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5CCC2" w14:textId="77777777" w:rsidR="00EE1F9B" w:rsidRDefault="00EE1F9B" w:rsidP="001F0FE1"/>
    <w:p w14:paraId="335D0E9C" w14:textId="77777777" w:rsidR="001F0FE1" w:rsidRDefault="001F0FE1" w:rsidP="001F0FE1"/>
    <w:p w14:paraId="1406523D" w14:textId="77777777" w:rsidR="001F0FE1" w:rsidRDefault="001F0FE1" w:rsidP="001F0FE1"/>
    <w:p w14:paraId="1245A541" w14:textId="78C8AE1C" w:rsidR="00274448" w:rsidRPr="00274448" w:rsidRDefault="00274448" w:rsidP="00274448">
      <w:pPr>
        <w:pStyle w:val="Introductionparagraphpink"/>
        <w:jc w:val="center"/>
        <w:rPr>
          <w:b/>
          <w:sz w:val="40"/>
          <w:szCs w:val="52"/>
          <w:lang w:val="en-US"/>
        </w:rPr>
      </w:pPr>
      <w:r w:rsidRPr="00274448">
        <w:rPr>
          <w:b/>
          <w:sz w:val="40"/>
          <w:szCs w:val="52"/>
          <w:lang w:val="en-US"/>
        </w:rPr>
        <w:t>Future Leaders Programme</w:t>
      </w:r>
    </w:p>
    <w:p w14:paraId="07BEF102" w14:textId="77777777" w:rsidR="00274448" w:rsidRDefault="00274448" w:rsidP="00274448">
      <w:pPr>
        <w:pStyle w:val="Introductionparagraphpink"/>
        <w:rPr>
          <w:b/>
          <w:sz w:val="18"/>
          <w:lang w:val="en-US"/>
        </w:rPr>
      </w:pPr>
    </w:p>
    <w:p w14:paraId="04356202" w14:textId="77777777" w:rsidR="00274448" w:rsidRPr="00C371E2" w:rsidRDefault="00274448" w:rsidP="00274448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 Black" w:hAnsi="Arial Black"/>
          <w:b/>
          <w:bCs/>
        </w:rPr>
        <w:t xml:space="preserve">Guidance Notes on </w:t>
      </w:r>
      <w:r w:rsidRPr="007818C6">
        <w:rPr>
          <w:rFonts w:ascii="Arial Black" w:hAnsi="Arial Black"/>
          <w:b/>
          <w:bCs/>
        </w:rPr>
        <w:t xml:space="preserve">Application to </w:t>
      </w:r>
      <w:r>
        <w:rPr>
          <w:rFonts w:ascii="Arial Black" w:hAnsi="Arial Black"/>
          <w:b/>
          <w:bCs/>
        </w:rPr>
        <w:t>Extend Leadership                                          and Management Fellowship</w:t>
      </w:r>
    </w:p>
    <w:p w14:paraId="0EFDA36C" w14:textId="77777777" w:rsidR="00274448" w:rsidRDefault="00274448" w:rsidP="00274448">
      <w:pPr>
        <w:jc w:val="center"/>
        <w:rPr>
          <w:rFonts w:ascii="Arial" w:hAnsi="Arial" w:cs="Arial"/>
          <w:sz w:val="22"/>
        </w:rPr>
      </w:pPr>
    </w:p>
    <w:p w14:paraId="33731EA8" w14:textId="77777777" w:rsidR="00274448" w:rsidRDefault="00274448" w:rsidP="0027444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Leadership and management trainees are required to obtain formal approval from the Postgraduate Dean (PGD) to extend leadership and management fellowship posts.  Extension of a leadership and management fellowship post is only available to those trainees who are currently occupying a leadership and management fellowship post.  Extensions must have the support of various individuals, as listed below.</w:t>
      </w:r>
    </w:p>
    <w:p w14:paraId="626BE440" w14:textId="77777777" w:rsidR="00274448" w:rsidRDefault="00274448" w:rsidP="00274448">
      <w:pPr>
        <w:rPr>
          <w:rFonts w:ascii="Arial" w:hAnsi="Arial" w:cs="Arial"/>
          <w:sz w:val="22"/>
        </w:rPr>
      </w:pPr>
    </w:p>
    <w:p w14:paraId="6020678E" w14:textId="77777777" w:rsidR="00274448" w:rsidRPr="00274448" w:rsidRDefault="00274448" w:rsidP="00274448">
      <w:pPr>
        <w:pStyle w:val="Heading1"/>
        <w:keepLines w:val="0"/>
        <w:numPr>
          <w:ilvl w:val="0"/>
          <w:numId w:val="4"/>
        </w:numPr>
        <w:spacing w:before="0" w:after="0"/>
        <w:rPr>
          <w:color w:val="000000" w:themeColor="text1"/>
          <w:sz w:val="22"/>
          <w:u w:val="single"/>
        </w:rPr>
      </w:pPr>
      <w:r w:rsidRPr="00274448">
        <w:rPr>
          <w:color w:val="000000" w:themeColor="text1"/>
          <w:sz w:val="22"/>
          <w:u w:val="single"/>
        </w:rPr>
        <w:t>Application Process</w:t>
      </w:r>
    </w:p>
    <w:p w14:paraId="56319989" w14:textId="77777777" w:rsidR="00274448" w:rsidRPr="00274448" w:rsidRDefault="00274448" w:rsidP="00274448">
      <w:pPr>
        <w:rPr>
          <w:rFonts w:ascii="Arial" w:hAnsi="Arial" w:cs="Arial"/>
          <w:color w:val="000000" w:themeColor="text1"/>
          <w:sz w:val="22"/>
        </w:rPr>
      </w:pPr>
    </w:p>
    <w:p w14:paraId="47DC0CA3" w14:textId="77777777" w:rsidR="00274448" w:rsidRPr="00274448" w:rsidRDefault="00274448" w:rsidP="00274448">
      <w:pPr>
        <w:numPr>
          <w:ilvl w:val="1"/>
          <w:numId w:val="4"/>
        </w:numPr>
        <w:rPr>
          <w:rFonts w:ascii="Arial" w:hAnsi="Arial" w:cs="Arial"/>
          <w:color w:val="000000" w:themeColor="text1"/>
          <w:sz w:val="22"/>
        </w:rPr>
      </w:pPr>
      <w:r w:rsidRPr="00274448">
        <w:rPr>
          <w:rFonts w:ascii="Arial" w:hAnsi="Arial" w:cs="Arial"/>
          <w:color w:val="000000" w:themeColor="text1"/>
          <w:sz w:val="22"/>
        </w:rPr>
        <w:t xml:space="preserve">The Guidance Notes and Application Form to extend a leadership and management fellowship can be obtained from the PGMDE website at: - http://www.yorksandhumberdeanery.nhs.uk/policies/ </w:t>
      </w:r>
    </w:p>
    <w:p w14:paraId="5FDDAA52" w14:textId="77777777" w:rsidR="00274448" w:rsidRPr="00274448" w:rsidRDefault="00274448" w:rsidP="00274448">
      <w:pPr>
        <w:ind w:left="720"/>
        <w:rPr>
          <w:rFonts w:ascii="Arial" w:hAnsi="Arial" w:cs="Arial"/>
          <w:color w:val="000000" w:themeColor="text1"/>
          <w:sz w:val="22"/>
        </w:rPr>
      </w:pPr>
    </w:p>
    <w:p w14:paraId="55DBF536" w14:textId="77777777" w:rsidR="00274448" w:rsidRPr="00274448" w:rsidRDefault="00274448" w:rsidP="00274448">
      <w:pPr>
        <w:numPr>
          <w:ilvl w:val="1"/>
          <w:numId w:val="4"/>
        </w:numPr>
        <w:rPr>
          <w:rFonts w:ascii="Arial" w:hAnsi="Arial" w:cs="Arial"/>
          <w:color w:val="000000" w:themeColor="text1"/>
          <w:sz w:val="22"/>
        </w:rPr>
      </w:pPr>
      <w:r w:rsidRPr="00274448">
        <w:rPr>
          <w:rFonts w:ascii="Arial" w:hAnsi="Arial" w:cs="Arial"/>
          <w:color w:val="000000" w:themeColor="text1"/>
          <w:sz w:val="22"/>
        </w:rPr>
        <w:t xml:space="preserve">Trainees must complete Sections A and B of the application form and forward it together with the supporting documentation detailed in Section B </w:t>
      </w:r>
      <w:proofErr w:type="gramStart"/>
      <w:r w:rsidRPr="00274448">
        <w:rPr>
          <w:rFonts w:ascii="Arial" w:hAnsi="Arial" w:cs="Arial"/>
          <w:color w:val="000000" w:themeColor="text1"/>
          <w:sz w:val="22"/>
        </w:rPr>
        <w:t>to:</w:t>
      </w:r>
      <w:proofErr w:type="gramEnd"/>
      <w:r w:rsidRPr="00274448">
        <w:rPr>
          <w:rFonts w:ascii="Arial" w:hAnsi="Arial" w:cs="Arial"/>
          <w:color w:val="000000" w:themeColor="text1"/>
          <w:sz w:val="22"/>
        </w:rPr>
        <w:t xml:space="preserve"> Mrs Sarah Kaufmann, Deputy Postgraduate Dean, Health Education England (Yorkshire &amp; the Humber), Willow Terrace Road, University of Leeds, Leeds, LS2 9JT (Sarah.Kaufmann@hee.nhs.uk)</w:t>
      </w:r>
    </w:p>
    <w:p w14:paraId="725B0842" w14:textId="77777777" w:rsidR="00274448" w:rsidRPr="00274448" w:rsidRDefault="00274448" w:rsidP="00274448">
      <w:pPr>
        <w:rPr>
          <w:rFonts w:ascii="Arial" w:hAnsi="Arial" w:cs="Arial"/>
          <w:color w:val="000000" w:themeColor="text1"/>
          <w:sz w:val="22"/>
        </w:rPr>
      </w:pPr>
    </w:p>
    <w:p w14:paraId="4C92A9FF" w14:textId="07E1E534" w:rsidR="00274448" w:rsidRDefault="00274448" w:rsidP="00274448">
      <w:pPr>
        <w:numPr>
          <w:ilvl w:val="1"/>
          <w:numId w:val="4"/>
        </w:numPr>
        <w:rPr>
          <w:rFonts w:ascii="Arial" w:hAnsi="Arial" w:cs="Arial"/>
          <w:color w:val="000000" w:themeColor="text1"/>
          <w:sz w:val="22"/>
        </w:rPr>
      </w:pPr>
      <w:r w:rsidRPr="00274448">
        <w:rPr>
          <w:rFonts w:ascii="Arial" w:hAnsi="Arial" w:cs="Arial"/>
          <w:color w:val="000000" w:themeColor="text1"/>
          <w:sz w:val="22"/>
        </w:rPr>
        <w:t xml:space="preserve">Leadership and management trainees </w:t>
      </w:r>
      <w:r w:rsidRPr="00274448">
        <w:rPr>
          <w:rFonts w:ascii="Arial" w:hAnsi="Arial" w:cs="Arial"/>
          <w:b/>
          <w:color w:val="000000" w:themeColor="text1"/>
          <w:sz w:val="22"/>
        </w:rPr>
        <w:t>must</w:t>
      </w:r>
      <w:r w:rsidRPr="00274448">
        <w:rPr>
          <w:rFonts w:ascii="Arial" w:hAnsi="Arial" w:cs="Arial"/>
          <w:color w:val="000000" w:themeColor="text1"/>
          <w:sz w:val="22"/>
        </w:rPr>
        <w:t xml:space="preserve"> submit with their application: -</w:t>
      </w:r>
    </w:p>
    <w:p w14:paraId="4FAB43EE" w14:textId="77777777" w:rsidR="00274448" w:rsidRDefault="00274448" w:rsidP="00274448">
      <w:pPr>
        <w:pStyle w:val="ListParagraph"/>
        <w:rPr>
          <w:rFonts w:ascii="Arial" w:hAnsi="Arial" w:cs="Arial"/>
          <w:color w:val="000000" w:themeColor="text1"/>
        </w:rPr>
      </w:pPr>
    </w:p>
    <w:p w14:paraId="0022BCA2" w14:textId="77777777" w:rsidR="00274448" w:rsidRPr="00274448" w:rsidRDefault="00274448" w:rsidP="00274448">
      <w:pPr>
        <w:ind w:left="1440"/>
        <w:rPr>
          <w:rFonts w:ascii="Arial" w:hAnsi="Arial" w:cs="Arial"/>
          <w:color w:val="000000" w:themeColor="text1"/>
          <w:sz w:val="22"/>
        </w:rPr>
      </w:pPr>
    </w:p>
    <w:p w14:paraId="31906AC3" w14:textId="77777777" w:rsidR="00274448" w:rsidRPr="00274448" w:rsidRDefault="00274448" w:rsidP="00274448">
      <w:pPr>
        <w:pStyle w:val="Heading1"/>
        <w:keepLines w:val="0"/>
        <w:numPr>
          <w:ilvl w:val="0"/>
          <w:numId w:val="5"/>
        </w:numPr>
        <w:spacing w:before="0" w:after="0"/>
        <w:rPr>
          <w:b w:val="0"/>
          <w:color w:val="000000" w:themeColor="text1"/>
          <w:sz w:val="22"/>
          <w:szCs w:val="22"/>
        </w:rPr>
      </w:pPr>
      <w:r w:rsidRPr="00274448">
        <w:rPr>
          <w:b w:val="0"/>
          <w:color w:val="000000" w:themeColor="text1"/>
          <w:sz w:val="22"/>
          <w:szCs w:val="22"/>
        </w:rPr>
        <w:t>Letter to Postgraduate Dean outlining their personal reason(s) for wanting an extension</w:t>
      </w:r>
    </w:p>
    <w:p w14:paraId="0C5C8D7D" w14:textId="77777777" w:rsidR="00274448" w:rsidRPr="00274448" w:rsidRDefault="00274448" w:rsidP="00274448">
      <w:pPr>
        <w:pStyle w:val="Heading1"/>
        <w:keepLines w:val="0"/>
        <w:numPr>
          <w:ilvl w:val="0"/>
          <w:numId w:val="5"/>
        </w:numPr>
        <w:spacing w:before="0" w:after="0"/>
        <w:rPr>
          <w:b w:val="0"/>
          <w:color w:val="000000" w:themeColor="text1"/>
          <w:sz w:val="22"/>
          <w:szCs w:val="22"/>
        </w:rPr>
      </w:pPr>
      <w:r w:rsidRPr="00274448">
        <w:rPr>
          <w:b w:val="0"/>
          <w:color w:val="000000" w:themeColor="text1"/>
          <w:sz w:val="22"/>
          <w:szCs w:val="22"/>
        </w:rPr>
        <w:t>Letter in support of extension from Supervisor of Leadership and Management Project</w:t>
      </w:r>
    </w:p>
    <w:p w14:paraId="55ACB54C" w14:textId="77777777" w:rsidR="00274448" w:rsidRPr="00274448" w:rsidRDefault="00274448" w:rsidP="00274448">
      <w:pPr>
        <w:pStyle w:val="Heading1"/>
        <w:keepLines w:val="0"/>
        <w:numPr>
          <w:ilvl w:val="0"/>
          <w:numId w:val="5"/>
        </w:numPr>
        <w:spacing w:before="0" w:after="0"/>
        <w:rPr>
          <w:b w:val="0"/>
          <w:color w:val="000000" w:themeColor="text1"/>
          <w:sz w:val="22"/>
          <w:szCs w:val="22"/>
        </w:rPr>
      </w:pPr>
      <w:r w:rsidRPr="00274448">
        <w:rPr>
          <w:b w:val="0"/>
          <w:color w:val="000000" w:themeColor="text1"/>
          <w:sz w:val="22"/>
          <w:szCs w:val="22"/>
        </w:rPr>
        <w:t xml:space="preserve">Letter in support of extension from Head of School of parent specialty  </w:t>
      </w:r>
    </w:p>
    <w:p w14:paraId="5DB409FC" w14:textId="77777777" w:rsidR="00274448" w:rsidRPr="00274448" w:rsidRDefault="00274448" w:rsidP="00274448">
      <w:pPr>
        <w:pStyle w:val="Heading1"/>
        <w:keepLines w:val="0"/>
        <w:numPr>
          <w:ilvl w:val="0"/>
          <w:numId w:val="5"/>
        </w:numPr>
        <w:spacing w:before="0" w:after="0"/>
        <w:rPr>
          <w:b w:val="0"/>
          <w:color w:val="000000" w:themeColor="text1"/>
          <w:sz w:val="22"/>
          <w:szCs w:val="22"/>
        </w:rPr>
      </w:pPr>
      <w:r w:rsidRPr="00274448">
        <w:rPr>
          <w:b w:val="0"/>
          <w:color w:val="000000" w:themeColor="text1"/>
          <w:sz w:val="22"/>
          <w:szCs w:val="22"/>
        </w:rPr>
        <w:t xml:space="preserve">Letter from a budget holder within employing organisation (for posts which are Trust-led projects funded by Trust </w:t>
      </w:r>
      <w:r w:rsidRPr="00274448">
        <w:rPr>
          <w:color w:val="000000" w:themeColor="text1"/>
          <w:sz w:val="22"/>
          <w:szCs w:val="22"/>
        </w:rPr>
        <w:t>only</w:t>
      </w:r>
      <w:r w:rsidRPr="00274448">
        <w:rPr>
          <w:b w:val="0"/>
          <w:color w:val="000000" w:themeColor="text1"/>
          <w:sz w:val="22"/>
          <w:szCs w:val="22"/>
        </w:rPr>
        <w:t>) confirming funding is available for duration of the extension</w:t>
      </w:r>
    </w:p>
    <w:p w14:paraId="5EEFFF88" w14:textId="77777777" w:rsidR="00274448" w:rsidRDefault="00274448" w:rsidP="00274448">
      <w:pPr>
        <w:rPr>
          <w:rFonts w:ascii="Arial" w:hAnsi="Arial" w:cs="Arial"/>
          <w:sz w:val="22"/>
        </w:rPr>
      </w:pPr>
    </w:p>
    <w:p w14:paraId="382AEF54" w14:textId="77777777" w:rsidR="00274448" w:rsidRDefault="00274448" w:rsidP="00274448">
      <w:pPr>
        <w:ind w:left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Please note that a letter from a budget holder within your employing organisation is not needed if the post is a Deanery/School funded post. If you are in doubt as to whether your post is a Trust funded and led post or a Deanery/School funded and led post, please seek clarification from your Project </w:t>
      </w:r>
      <w:bookmarkStart w:id="0" w:name="_GoBack"/>
      <w:bookmarkEnd w:id="0"/>
      <w:r>
        <w:rPr>
          <w:rFonts w:ascii="Arial" w:hAnsi="Arial" w:cs="Arial"/>
          <w:sz w:val="22"/>
        </w:rPr>
        <w:t>Supervisor.</w:t>
      </w:r>
    </w:p>
    <w:p w14:paraId="622C4B12" w14:textId="77777777" w:rsidR="00274448" w:rsidRDefault="00274448" w:rsidP="00274448">
      <w:pPr>
        <w:ind w:left="1440"/>
        <w:rPr>
          <w:rFonts w:ascii="Arial" w:hAnsi="Arial" w:cs="Arial"/>
          <w:sz w:val="22"/>
        </w:rPr>
      </w:pPr>
    </w:p>
    <w:p w14:paraId="5848DE69" w14:textId="77777777" w:rsidR="00274448" w:rsidRDefault="00274448" w:rsidP="00274448">
      <w:pPr>
        <w:numPr>
          <w:ilvl w:val="1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Trainees will be notified in writing of the outcome of their application.</w:t>
      </w:r>
    </w:p>
    <w:p w14:paraId="7E89390F" w14:textId="77777777" w:rsidR="00274448" w:rsidRDefault="00274448" w:rsidP="00274448">
      <w:pPr>
        <w:ind w:left="1440"/>
        <w:rPr>
          <w:rFonts w:ascii="Arial" w:hAnsi="Arial" w:cs="Arial"/>
          <w:sz w:val="22"/>
        </w:rPr>
      </w:pPr>
    </w:p>
    <w:p w14:paraId="715EE942" w14:textId="77777777" w:rsidR="00274448" w:rsidRDefault="00274448" w:rsidP="00274448">
      <w:pPr>
        <w:numPr>
          <w:ilvl w:val="1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If a trainee is successful in being awarded an extension to their Leadership and Management Fellowship post, there is no need for a further application to extend the out of programme experience. Approved applications will trigger the need within PGMDE to communicate the outcome widely as required. </w:t>
      </w:r>
    </w:p>
    <w:p w14:paraId="61279012" w14:textId="77777777" w:rsidR="00274448" w:rsidRPr="005464B3" w:rsidRDefault="00274448" w:rsidP="00274448">
      <w:pPr>
        <w:ind w:left="1440"/>
        <w:rPr>
          <w:rFonts w:ascii="Arial" w:hAnsi="Arial" w:cs="Arial"/>
          <w:sz w:val="22"/>
        </w:rPr>
      </w:pPr>
    </w:p>
    <w:p w14:paraId="0A77B5EC" w14:textId="77777777" w:rsidR="001F0FE1" w:rsidRPr="001F0FE1" w:rsidRDefault="001F0FE1" w:rsidP="00AD323A">
      <w:pPr>
        <w:ind w:left="142" w:right="133"/>
      </w:pPr>
    </w:p>
    <w:sectPr w:rsidR="001F0FE1" w:rsidRPr="001F0FE1" w:rsidSect="003F6576"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851" w:bottom="1134" w:left="851" w:header="992" w:footer="170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B106A" w14:textId="77777777" w:rsidR="00632FAA" w:rsidRDefault="00632FAA" w:rsidP="00AC72FD">
      <w:r>
        <w:separator/>
      </w:r>
    </w:p>
  </w:endnote>
  <w:endnote w:type="continuationSeparator" w:id="0">
    <w:p w14:paraId="2E47CE26" w14:textId="77777777" w:rsidR="00632FAA" w:rsidRDefault="00632FAA" w:rsidP="00AC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Frutiger-Light">
    <w:altName w:val="L Frutiger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F2E4C" w14:textId="77777777" w:rsidR="00ED2809" w:rsidRDefault="00ED2809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7AD7B" w14:textId="77777777" w:rsidR="00ED2809" w:rsidRDefault="00BA6335" w:rsidP="007F2CB8">
    <w:pPr>
      <w:pStyle w:val="Footer"/>
      <w:ind w:right="360" w:firstLine="360"/>
      <w:jc w:val="cen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0CEF0AE9" wp14:editId="49823E2C">
              <wp:simplePos x="0" y="0"/>
              <wp:positionH relativeFrom="column">
                <wp:posOffset>5260340</wp:posOffset>
              </wp:positionH>
              <wp:positionV relativeFrom="paragraph">
                <wp:posOffset>67945</wp:posOffset>
              </wp:positionV>
              <wp:extent cx="1447800" cy="742950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7800" cy="742950"/>
                        <a:chOff x="0" y="0"/>
                        <a:chExt cx="1447800" cy="742950"/>
                      </a:xfrm>
                    </wpg:grpSpPr>
                    <pic:pic xmlns:pic="http://schemas.openxmlformats.org/drawingml/2006/picture">
                      <pic:nvPicPr>
                        <pic:cNvPr id="1" name="Picture 1" descr="S:\Comms\Corporate comms\Naomi - Files\Design Refresh - Whatever Design\Phase two documents\Brand elements\Open book bubbles - EPS and inDesign\Wide open book bubble  - orange.eps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" name="Text Box 2"/>
                      <wps:cNvSpPr txBox="1"/>
                      <wps:spPr>
                        <a:xfrm>
                          <a:off x="114300" y="171450"/>
                          <a:ext cx="12763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07B3E" w14:textId="77777777" w:rsidR="00BA6335" w:rsidRPr="00BA6335" w:rsidRDefault="00632FAA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"http://www.hee.nhs.uk" </w:instrText>
                            </w:r>
                            <w:r>
                              <w:fldChar w:fldCharType="separate"/>
                            </w:r>
                            <w:r w:rsidR="00BA6335" w:rsidRPr="00BA6335">
                              <w:rPr>
                                <w:rStyle w:val="Hyperlink"/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  <w:u w:val="none"/>
                              </w:rPr>
                              <w:t>www.hee.nhs.uk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  <w:u w:val="none"/>
                              </w:rPr>
                              <w:fldChar w:fldCharType="end"/>
                            </w:r>
                          </w:p>
                          <w:p w14:paraId="31F4E81E" w14:textId="77777777" w:rsidR="00BA6335" w:rsidRPr="00BA6335" w:rsidRDefault="00BA6335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BA6335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>@</w:t>
                            </w:r>
                            <w:proofErr w:type="spellStart"/>
                            <w:r w:rsidRPr="00BA6335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>NHS_HealthEdEng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CEF0AE9" id="Group 3" o:spid="_x0000_s1026" style="position:absolute;left:0;text-align:left;margin-left:414.2pt;margin-top:5.35pt;width:114pt;height:58.5pt;z-index:251667456" coordsize="14478,7429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width:14478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">
                <v:imagedata r:id="rId2" o:title="Wide open book bubble  - orang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1143;top:1714;width:1276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<v:textbox>
                  <w:txbxContent>
                    <w:p w14:paraId="6F307B3E" w14:textId="77777777" w:rsidR="00BA6335" w:rsidRPr="00BA6335" w:rsidRDefault="00632FAA">
                      <w:pPr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16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"http://www.hee.nhs.uk" </w:instrText>
                      </w:r>
                      <w:r>
                        <w:fldChar w:fldCharType="separate"/>
                      </w:r>
                      <w:r w:rsidR="00BA6335" w:rsidRPr="00BA6335">
                        <w:rPr>
                          <w:rStyle w:val="Hyperlink"/>
                          <w:rFonts w:ascii="Arial" w:hAnsi="Arial" w:cs="Arial"/>
                          <w:color w:val="404040" w:themeColor="text1" w:themeTint="BF"/>
                          <w:sz w:val="16"/>
                          <w:szCs w:val="16"/>
                          <w:u w:val="none"/>
                        </w:rPr>
                        <w:t>www.hee.nhs.uk</w:t>
                      </w:r>
                      <w:r>
                        <w:rPr>
                          <w:rStyle w:val="Hyperlink"/>
                          <w:rFonts w:ascii="Arial" w:hAnsi="Arial" w:cs="Arial"/>
                          <w:color w:val="404040" w:themeColor="text1" w:themeTint="BF"/>
                          <w:sz w:val="16"/>
                          <w:szCs w:val="16"/>
                          <w:u w:val="none"/>
                        </w:rPr>
                        <w:fldChar w:fldCharType="end"/>
                      </w:r>
                    </w:p>
                    <w:p w14:paraId="31F4E81E" w14:textId="77777777" w:rsidR="00BA6335" w:rsidRPr="00BA6335" w:rsidRDefault="00BA6335">
                      <w:pPr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BA6335"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16"/>
                        </w:rPr>
                        <w:t>@</w:t>
                      </w:r>
                      <w:proofErr w:type="spellStart"/>
                      <w:r w:rsidRPr="00BA6335"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16"/>
                        </w:rPr>
                        <w:t>NHS_HealthEdEng</w:t>
                      </w:r>
                      <w:proofErr w:type="spellEnd"/>
                    </w:p>
                  </w:txbxContent>
                </v:textbox>
              </v:shape>
            </v:group>
          </w:pict>
        </mc:Fallback>
      </mc:AlternateContent>
    </w:r>
    <w:r w:rsidR="00C543B5" w:rsidRPr="005975C7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2497FA4C" wp14:editId="756A070E">
          <wp:simplePos x="0" y="0"/>
          <wp:positionH relativeFrom="column">
            <wp:posOffset>-59055</wp:posOffset>
          </wp:positionH>
          <wp:positionV relativeFrom="paragraph">
            <wp:posOffset>45085</wp:posOffset>
          </wp:positionV>
          <wp:extent cx="1176020" cy="854710"/>
          <wp:effectExtent l="0" t="0" r="5080" b="2540"/>
          <wp:wrapTopAndBottom/>
          <wp:docPr id="6" name="Picture 6" descr="letterheads v4-1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erheads v4-1 foote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95" r="75447" b="15875"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988BB" w14:textId="77777777" w:rsidR="005975C7" w:rsidRDefault="005975C7">
    <w:pPr>
      <w:pStyle w:val="Footer"/>
    </w:pPr>
    <w:r w:rsidRPr="005975C7"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2BBD09F4" wp14:editId="61593D61">
          <wp:simplePos x="0" y="0"/>
          <wp:positionH relativeFrom="column">
            <wp:posOffset>65405</wp:posOffset>
          </wp:positionH>
          <wp:positionV relativeFrom="paragraph">
            <wp:posOffset>272185</wp:posOffset>
          </wp:positionV>
          <wp:extent cx="1176020" cy="854710"/>
          <wp:effectExtent l="0" t="0" r="5080" b="0"/>
          <wp:wrapTopAndBottom/>
          <wp:docPr id="8" name="Picture 8" descr="letterheads v4-1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erheads v4-1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95" r="75447" b="15875"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E462A" w14:textId="77777777" w:rsidR="00632FAA" w:rsidRDefault="00632FAA" w:rsidP="00AC72FD">
      <w:r>
        <w:separator/>
      </w:r>
    </w:p>
  </w:footnote>
  <w:footnote w:type="continuationSeparator" w:id="0">
    <w:p w14:paraId="0A7A6DDF" w14:textId="77777777" w:rsidR="00632FAA" w:rsidRDefault="00632FAA" w:rsidP="00AC7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1AB6D" w14:textId="77777777" w:rsidR="00ED2809" w:rsidRDefault="00ED280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0" wp14:anchorId="7F9D8EEE" wp14:editId="5A814190">
          <wp:simplePos x="0" y="0"/>
          <wp:positionH relativeFrom="page">
            <wp:posOffset>4360545</wp:posOffset>
          </wp:positionH>
          <wp:positionV relativeFrom="page">
            <wp:posOffset>314325</wp:posOffset>
          </wp:positionV>
          <wp:extent cx="2700000" cy="631352"/>
          <wp:effectExtent l="0" t="0" r="571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logo_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631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82242"/>
    <w:multiLevelType w:val="hybridMultilevel"/>
    <w:tmpl w:val="5DE2F9A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2D7058D"/>
    <w:multiLevelType w:val="hybridMultilevel"/>
    <w:tmpl w:val="2AF8D04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AF10F87"/>
    <w:multiLevelType w:val="multilevel"/>
    <w:tmpl w:val="F1F25A0C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3D023104"/>
    <w:multiLevelType w:val="hybridMultilevel"/>
    <w:tmpl w:val="31E47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83EA3"/>
    <w:multiLevelType w:val="hybridMultilevel"/>
    <w:tmpl w:val="EC62005E"/>
    <w:lvl w:ilvl="0" w:tplc="4E00D4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110"/>
    <w:rsid w:val="00022FED"/>
    <w:rsid w:val="000577FA"/>
    <w:rsid w:val="000A2C88"/>
    <w:rsid w:val="000B7799"/>
    <w:rsid w:val="001105AA"/>
    <w:rsid w:val="0017001E"/>
    <w:rsid w:val="00181649"/>
    <w:rsid w:val="00182414"/>
    <w:rsid w:val="00184133"/>
    <w:rsid w:val="00184F6E"/>
    <w:rsid w:val="001A49D3"/>
    <w:rsid w:val="001A5B16"/>
    <w:rsid w:val="001C275E"/>
    <w:rsid w:val="001C7211"/>
    <w:rsid w:val="001C7CE6"/>
    <w:rsid w:val="001D4F3A"/>
    <w:rsid w:val="001F0FE1"/>
    <w:rsid w:val="00204EF5"/>
    <w:rsid w:val="00241AE6"/>
    <w:rsid w:val="0025038D"/>
    <w:rsid w:val="00265E52"/>
    <w:rsid w:val="00274448"/>
    <w:rsid w:val="002D6889"/>
    <w:rsid w:val="003B1166"/>
    <w:rsid w:val="003B7DB5"/>
    <w:rsid w:val="003D0A5E"/>
    <w:rsid w:val="003F6576"/>
    <w:rsid w:val="003F761C"/>
    <w:rsid w:val="00492F8B"/>
    <w:rsid w:val="004954F8"/>
    <w:rsid w:val="004B2CC7"/>
    <w:rsid w:val="004C0623"/>
    <w:rsid w:val="00584316"/>
    <w:rsid w:val="005948F2"/>
    <w:rsid w:val="005975C7"/>
    <w:rsid w:val="00632FAA"/>
    <w:rsid w:val="00661AC6"/>
    <w:rsid w:val="006C186E"/>
    <w:rsid w:val="006C63AF"/>
    <w:rsid w:val="00754930"/>
    <w:rsid w:val="0076247E"/>
    <w:rsid w:val="00764F11"/>
    <w:rsid w:val="00774233"/>
    <w:rsid w:val="007C2621"/>
    <w:rsid w:val="007C3E89"/>
    <w:rsid w:val="007F2CB8"/>
    <w:rsid w:val="00832F64"/>
    <w:rsid w:val="008364C6"/>
    <w:rsid w:val="008445A1"/>
    <w:rsid w:val="00861C74"/>
    <w:rsid w:val="00881A10"/>
    <w:rsid w:val="0088734C"/>
    <w:rsid w:val="008F2967"/>
    <w:rsid w:val="00906015"/>
    <w:rsid w:val="0091039C"/>
    <w:rsid w:val="00964E8A"/>
    <w:rsid w:val="009C30B5"/>
    <w:rsid w:val="009D5DC5"/>
    <w:rsid w:val="009E2641"/>
    <w:rsid w:val="009F58BC"/>
    <w:rsid w:val="00A51449"/>
    <w:rsid w:val="00A76867"/>
    <w:rsid w:val="00AB72E0"/>
    <w:rsid w:val="00AC72FD"/>
    <w:rsid w:val="00AD3004"/>
    <w:rsid w:val="00AD323A"/>
    <w:rsid w:val="00AD51F2"/>
    <w:rsid w:val="00AE5021"/>
    <w:rsid w:val="00B44DC5"/>
    <w:rsid w:val="00BA6335"/>
    <w:rsid w:val="00BB47B5"/>
    <w:rsid w:val="00BB7FEF"/>
    <w:rsid w:val="00BF7678"/>
    <w:rsid w:val="00C543B5"/>
    <w:rsid w:val="00C9739C"/>
    <w:rsid w:val="00CA1EB8"/>
    <w:rsid w:val="00CA2926"/>
    <w:rsid w:val="00CE0224"/>
    <w:rsid w:val="00D17110"/>
    <w:rsid w:val="00D973D3"/>
    <w:rsid w:val="00DA527C"/>
    <w:rsid w:val="00DA729D"/>
    <w:rsid w:val="00E0540D"/>
    <w:rsid w:val="00E229F2"/>
    <w:rsid w:val="00E27F49"/>
    <w:rsid w:val="00EB40E6"/>
    <w:rsid w:val="00ED2809"/>
    <w:rsid w:val="00EE1F9B"/>
    <w:rsid w:val="00F7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6851D5"/>
  <w14:defaultImageDpi w14:val="300"/>
  <w15:docId w15:val="{3428DFBA-45A9-AD45-A242-0CF3769A5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5C7"/>
    <w:rPr>
      <w:rFonts w:ascii="Verdana" w:eastAsia="Cambria" w:hAnsi="Verdana" w:cs="Times New Roman"/>
      <w:spacing w:val="2"/>
    </w:rPr>
  </w:style>
  <w:style w:type="paragraph" w:styleId="Heading1">
    <w:name w:val="heading 1"/>
    <w:basedOn w:val="Normal"/>
    <w:next w:val="Normal"/>
    <w:link w:val="Heading1Char"/>
    <w:qFormat/>
    <w:rsid w:val="00184133"/>
    <w:pPr>
      <w:keepNext/>
      <w:keepLines/>
      <w:spacing w:before="400" w:after="200"/>
      <w:outlineLvl w:val="0"/>
    </w:pPr>
    <w:rPr>
      <w:rFonts w:ascii="Arial" w:eastAsiaTheme="majorEastAsia" w:hAnsi="Arial" w:cs="Arial"/>
      <w:b/>
      <w:bCs/>
      <w:color w:val="A00054"/>
      <w:spacing w:val="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889"/>
    <w:pPr>
      <w:keepNext/>
      <w:keepLines/>
      <w:outlineLvl w:val="1"/>
    </w:pPr>
    <w:rPr>
      <w:rFonts w:ascii="Arial" w:eastAsiaTheme="majorEastAsia" w:hAnsi="Arial" w:cstheme="majorBidi"/>
      <w:b/>
      <w:bCs/>
      <w:color w:val="003893"/>
      <w:spacing w:val="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6889"/>
    <w:pPr>
      <w:outlineLvl w:val="2"/>
    </w:pPr>
    <w:rPr>
      <w:rFonts w:ascii="Arial" w:eastAsiaTheme="minorEastAsia" w:hAnsi="Arial" w:cstheme="minorBidi"/>
      <w:b/>
      <w:spacing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  <w:rPr>
      <w:rFonts w:ascii="Arial" w:eastAsiaTheme="minorEastAsia" w:hAnsi="Arial" w:cstheme="minorBidi"/>
      <w:spacing w:val="0"/>
    </w:r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  <w:rPr>
      <w:rFonts w:ascii="Arial" w:eastAsiaTheme="minorEastAsia" w:hAnsi="Arial" w:cstheme="minorBidi"/>
      <w:spacing w:val="0"/>
    </w:r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pacing w:val="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184133"/>
    <w:rPr>
      <w:rFonts w:eastAsiaTheme="majorEastAsia" w:cs="Arial"/>
      <w:b/>
      <w:bCs/>
      <w:color w:val="A0005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D6889"/>
    <w:rPr>
      <w:rFonts w:eastAsiaTheme="majorEastAsia" w:cstheme="majorBidi"/>
      <w:b/>
      <w:bCs/>
      <w:color w:val="00389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D6889"/>
    <w:rPr>
      <w:b/>
      <w:sz w:val="24"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rFonts w:ascii="Arial" w:eastAsiaTheme="minorEastAsia" w:hAnsi="Arial" w:cstheme="minorBidi"/>
      <w:color w:val="A00054"/>
      <w:spacing w:val="0"/>
    </w:rPr>
  </w:style>
  <w:style w:type="paragraph" w:customStyle="1" w:styleId="Introductionparagraphblue">
    <w:name w:val="Introduction paragraph blue"/>
    <w:basedOn w:val="Normal"/>
    <w:qFormat/>
    <w:rsid w:val="007F2CB8"/>
    <w:pPr>
      <w:spacing w:after="400"/>
    </w:pPr>
    <w:rPr>
      <w:rFonts w:ascii="Arial" w:eastAsiaTheme="minorEastAsia" w:hAnsi="Arial" w:cstheme="minorBidi"/>
      <w:color w:val="003893"/>
      <w:spacing w:val="0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2D6889"/>
    <w:pPr>
      <w:spacing w:after="400"/>
      <w:jc w:val="right"/>
    </w:pPr>
  </w:style>
  <w:style w:type="paragraph" w:styleId="NormalWeb">
    <w:name w:val="Normal (Web)"/>
    <w:basedOn w:val="Normal"/>
    <w:uiPriority w:val="99"/>
    <w:unhideWhenUsed/>
    <w:rsid w:val="002D6889"/>
    <w:pPr>
      <w:spacing w:before="100" w:beforeAutospacing="1" w:after="100" w:afterAutospacing="1"/>
    </w:pPr>
    <w:rPr>
      <w:rFonts w:ascii="Times" w:eastAsiaTheme="minorEastAsia" w:hAnsi="Times"/>
      <w:spacing w:val="0"/>
      <w:sz w:val="20"/>
    </w:rPr>
  </w:style>
  <w:style w:type="paragraph" w:customStyle="1" w:styleId="Quotestyle">
    <w:name w:val="Quote style"/>
    <w:basedOn w:val="Normal"/>
    <w:qFormat/>
    <w:rsid w:val="007F2CB8"/>
    <w:rPr>
      <w:rFonts w:ascii="Arial" w:eastAsiaTheme="minorEastAsia" w:hAnsi="Arial" w:cstheme="minorBidi"/>
      <w:color w:val="A00054"/>
      <w:spacing w:val="0"/>
      <w:sz w:val="28"/>
      <w:szCs w:val="28"/>
    </w:rPr>
  </w:style>
  <w:style w:type="paragraph" w:customStyle="1" w:styleId="Reportcovertitle">
    <w:name w:val="Report cover title"/>
    <w:basedOn w:val="Normal"/>
    <w:qFormat/>
    <w:rsid w:val="00CE0224"/>
    <w:pPr>
      <w:spacing w:before="800"/>
    </w:pPr>
    <w:rPr>
      <w:rFonts w:ascii="Arial" w:eastAsiaTheme="minorEastAsia" w:hAnsi="Arial" w:cstheme="minorBidi"/>
      <w:b/>
      <w:color w:val="A00054"/>
      <w:spacing w:val="0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4F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</w:rPr>
  </w:style>
  <w:style w:type="table" w:styleId="TableGrid">
    <w:name w:val="Table Grid"/>
    <w:basedOn w:val="TableNormal"/>
    <w:uiPriority w:val="59"/>
    <w:rsid w:val="005948F2"/>
    <w:rPr>
      <w:rFonts w:asciiTheme="minorHAnsi" w:eastAsia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948F2"/>
    <w:rPr>
      <w:b/>
      <w:bCs/>
    </w:rPr>
  </w:style>
  <w:style w:type="character" w:styleId="Hyperlink">
    <w:name w:val="Hyperlink"/>
    <w:basedOn w:val="DefaultParagraphFont"/>
    <w:uiPriority w:val="99"/>
    <w:unhideWhenUsed/>
    <w:rsid w:val="00241AE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1A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AE6"/>
    <w:rPr>
      <w:rFonts w:ascii="Times" w:eastAsia="Times" w:hAnsi="Times"/>
      <w:spacing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AE6"/>
    <w:rPr>
      <w:rFonts w:ascii="Times" w:eastAsia="Times" w:hAnsi="Times" w:cs="Times New Roman"/>
      <w:sz w:val="20"/>
      <w:szCs w:val="20"/>
    </w:rPr>
  </w:style>
  <w:style w:type="paragraph" w:customStyle="1" w:styleId="Telemailweb">
    <w:name w:val="Tel/email/web"/>
    <w:basedOn w:val="Normal"/>
    <w:uiPriority w:val="99"/>
    <w:rsid w:val="005975C7"/>
    <w:pPr>
      <w:widowControl w:val="0"/>
      <w:suppressAutoHyphens/>
      <w:autoSpaceDE w:val="0"/>
      <w:autoSpaceDN w:val="0"/>
      <w:adjustRightInd w:val="0"/>
      <w:spacing w:line="200" w:lineRule="atLeast"/>
      <w:jc w:val="right"/>
      <w:textAlignment w:val="center"/>
    </w:pPr>
    <w:rPr>
      <w:rFonts w:ascii="Frutiger-Light" w:hAnsi="Frutiger-Light" w:cs="Frutiger-Light"/>
      <w:color w:val="FFFFFF"/>
      <w:spacing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ew\Downloads\HEE%20letterhead%202017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1E171E-8307-44A6-AA2C-87E55A837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HEE letterhead 2017 template</Template>
  <TotalTime>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 Luke</dc:creator>
  <cp:lastModifiedBy>Chloe Anderson</cp:lastModifiedBy>
  <cp:revision>2</cp:revision>
  <cp:lastPrinted>2016-01-11T11:56:00Z</cp:lastPrinted>
  <dcterms:created xsi:type="dcterms:W3CDTF">2019-06-06T14:51:00Z</dcterms:created>
  <dcterms:modified xsi:type="dcterms:W3CDTF">2019-06-06T14:51:00Z</dcterms:modified>
</cp:coreProperties>
</file>