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7C" w:rsidRPr="000C673F" w:rsidRDefault="00814BF9" w:rsidP="00DA527C">
      <w:pPr>
        <w:pStyle w:val="Reportcovertitle"/>
        <w:rPr>
          <w:i/>
          <w:sz w:val="56"/>
          <w:szCs w:val="56"/>
        </w:rPr>
      </w:pPr>
      <w:bookmarkStart w:id="0" w:name="_GoBack"/>
      <w:bookmarkEnd w:id="0"/>
      <w:r>
        <w:rPr>
          <w:noProof/>
          <w:lang w:eastAsia="en-GB"/>
        </w:rPr>
        <w:drawing>
          <wp:anchor distT="0" distB="0" distL="114300" distR="114300" simplePos="0" relativeHeight="251663360" behindDoc="0" locked="0" layoutInCell="1" allowOverlap="1" wp14:anchorId="3E9F108F" wp14:editId="774B2652">
            <wp:simplePos x="0" y="0"/>
            <wp:positionH relativeFrom="column">
              <wp:posOffset>-540385</wp:posOffset>
            </wp:positionH>
            <wp:positionV relativeFrom="paragraph">
              <wp:posOffset>1919605</wp:posOffset>
            </wp:positionV>
            <wp:extent cx="7552055" cy="17011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9">
                      <a:extLst>
                        <a:ext uri="{28A0092B-C50C-407E-A947-70E740481C1C}">
                          <a14:useLocalDpi xmlns:a14="http://schemas.microsoft.com/office/drawing/2010/main" val="0"/>
                        </a:ext>
                      </a:extLst>
                    </a:blip>
                    <a:stretch>
                      <a:fillRect/>
                    </a:stretch>
                  </pic:blipFill>
                  <pic:spPr>
                    <a:xfrm>
                      <a:off x="0" y="0"/>
                      <a:ext cx="7552055" cy="17011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C673F" w:rsidRPr="000C673F">
        <w:rPr>
          <w:sz w:val="56"/>
          <w:szCs w:val="56"/>
        </w:rPr>
        <w:t>Review of Mid Yorkshire Hospitals NHS Trust</w:t>
      </w:r>
      <w:r w:rsidR="00C33E70" w:rsidRPr="000C673F">
        <w:rPr>
          <w:i/>
          <w:sz w:val="56"/>
          <w:szCs w:val="56"/>
        </w:rPr>
        <w:t xml:space="preserve"> (Postgraduate Medical)</w:t>
      </w:r>
    </w:p>
    <w:p w:rsidR="00BA3AD0" w:rsidRDefault="00BA3AD0" w:rsidP="00BA3AD0">
      <w:pPr>
        <w:pStyle w:val="Heading2"/>
        <w:rPr>
          <w:rFonts w:eastAsiaTheme="minorEastAsia" w:cstheme="minorBidi"/>
          <w:bCs w:val="0"/>
          <w:i/>
          <w:color w:val="A00054"/>
          <w:sz w:val="72"/>
          <w:szCs w:val="72"/>
        </w:rPr>
      </w:pPr>
      <w:r>
        <w:rPr>
          <w:noProof/>
          <w:lang w:eastAsia="en-GB"/>
        </w:rPr>
        <mc:AlternateContent>
          <mc:Choice Requires="wps">
            <w:drawing>
              <wp:anchor distT="0" distB="0" distL="114300" distR="114300" simplePos="0" relativeHeight="251662336" behindDoc="0" locked="0" layoutInCell="1" allowOverlap="1" wp14:anchorId="4937DE71" wp14:editId="7F5D7003">
                <wp:simplePos x="0" y="0"/>
                <wp:positionH relativeFrom="column">
                  <wp:posOffset>12065</wp:posOffset>
                </wp:positionH>
                <wp:positionV relativeFrom="paragraph">
                  <wp:posOffset>1083945</wp:posOffset>
                </wp:positionV>
                <wp:extent cx="6457950" cy="3128400"/>
                <wp:effectExtent l="0" t="0" r="0" b="0"/>
                <wp:wrapNone/>
                <wp:docPr id="10" name="Rectangle 9"/>
                <wp:cNvGraphicFramePr/>
                <a:graphic xmlns:a="http://schemas.openxmlformats.org/drawingml/2006/main">
                  <a:graphicData uri="http://schemas.microsoft.com/office/word/2010/wordprocessingShape">
                    <wps:wsp>
                      <wps:cNvSpPr/>
                      <wps:spPr>
                        <a:xfrm>
                          <a:off x="0" y="0"/>
                          <a:ext cx="6457950" cy="3128400"/>
                        </a:xfrm>
                        <a:prstGeom prst="rect">
                          <a:avLst/>
                        </a:prstGeom>
                        <a:blipFill rotWithShape="1">
                          <a:blip r:embed="rId10"/>
                          <a:srcRect/>
                          <a:stretch>
                            <a:fillRect b="-7154"/>
                          </a:stretch>
                        </a:blipFill>
                        <a:ln w="9525"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95pt;margin-top:85.35pt;width:508.5pt;height:2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Y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CigAAAABSZ2h0bG9uZwAABdw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COEJJTQQMAAAAAAxwAAAAAQAAAKAAAABFAAAB4AAAgWAAAAxUABgAAf/Y/+0A&#10;DEFkb2JlX0NNAAH/7gAOQWRvYmUAZIAAAAAB/9sAhAAMCAgICQgMCQkMEQsKCxEVDwwMDxUYExMV&#10;ExMYEQwMDAwMDBEMDAwMDAwMDAwMDAwMDAwMDAwMDAwMDAwMDAwMAQ0LCw0ODRAODhAUDg4OFBQO&#10;Dg4OFBEMDAwMDBERDAwMDAwMEQwMDAwMDAwMDAwMDAwMDAwMDAwMDAwMDAwMDAz/wAARCABF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" stroked="f">
                <v:fill r:id="rId11" o:title="" recolor="t" rotate="t" type="frame"/>
              </v:rect>
            </w:pict>
          </mc:Fallback>
        </mc:AlternateContent>
      </w:r>
    </w:p>
    <w:p w:rsidR="00BA3AD0" w:rsidRDefault="00BA3AD0" w:rsidP="00BA3AD0">
      <w:pPr>
        <w:pStyle w:val="Heading2"/>
        <w:rPr>
          <w:rFonts w:eastAsiaTheme="minorEastAsia" w:cstheme="minorBidi"/>
          <w:bCs w:val="0"/>
          <w:i/>
          <w:color w:val="A00054"/>
          <w:sz w:val="72"/>
          <w:szCs w:val="72"/>
        </w:rPr>
      </w:pPr>
    </w:p>
    <w:p w:rsidR="00BA3AD0" w:rsidRDefault="00BA3AD0" w:rsidP="00BA3AD0">
      <w:pPr>
        <w:pStyle w:val="Heading2"/>
        <w:rPr>
          <w:rFonts w:eastAsiaTheme="minorEastAsia" w:cstheme="minorBidi"/>
          <w:bCs w:val="0"/>
          <w:i/>
          <w:color w:val="A00054"/>
          <w:sz w:val="72"/>
          <w:szCs w:val="72"/>
        </w:rPr>
      </w:pPr>
    </w:p>
    <w:p w:rsidR="00BA3AD0" w:rsidRDefault="00BA3AD0" w:rsidP="00BA3AD0">
      <w:pPr>
        <w:pStyle w:val="Heading2"/>
        <w:rPr>
          <w:rFonts w:eastAsiaTheme="minorEastAsia" w:cstheme="minorBidi"/>
          <w:bCs w:val="0"/>
          <w:i/>
          <w:color w:val="A00054"/>
          <w:sz w:val="72"/>
          <w:szCs w:val="72"/>
        </w:rPr>
      </w:pPr>
    </w:p>
    <w:p w:rsidR="00BA3AD0" w:rsidRDefault="00BA3AD0" w:rsidP="00BA3AD0">
      <w:pPr>
        <w:pStyle w:val="Heading2"/>
        <w:rPr>
          <w:rFonts w:eastAsiaTheme="minorEastAsia" w:cstheme="minorBidi"/>
          <w:bCs w:val="0"/>
          <w:i/>
          <w:color w:val="A00054"/>
          <w:sz w:val="72"/>
          <w:szCs w:val="72"/>
        </w:rPr>
      </w:pPr>
    </w:p>
    <w:p w:rsidR="00BA3AD0" w:rsidRDefault="00BA3AD0" w:rsidP="00BA3AD0">
      <w:pPr>
        <w:pStyle w:val="Heading2"/>
      </w:pPr>
    </w:p>
    <w:p w:rsidR="00BA3AD0" w:rsidRDefault="00BA3AD0" w:rsidP="00BA3AD0">
      <w:pPr>
        <w:pStyle w:val="Heading2"/>
      </w:pPr>
    </w:p>
    <w:p w:rsidR="00BA3AD0" w:rsidRDefault="00BA3AD0" w:rsidP="00BA3AD0">
      <w:pPr>
        <w:pStyle w:val="Heading2"/>
      </w:pPr>
    </w:p>
    <w:p w:rsidR="00BA3AD0" w:rsidRDefault="00BA3AD0" w:rsidP="00BA3AD0">
      <w:pPr>
        <w:pStyle w:val="Heading2"/>
      </w:pPr>
    </w:p>
    <w:p w:rsidR="00BA3AD0" w:rsidRDefault="00BA3AD0" w:rsidP="00BA3AD0">
      <w:pPr>
        <w:pStyle w:val="Heading2"/>
      </w:pPr>
    </w:p>
    <w:p w:rsidR="00BA3AD0" w:rsidRDefault="00BA3AD0" w:rsidP="00BA3AD0">
      <w:pPr>
        <w:pStyle w:val="Heading2"/>
      </w:pPr>
    </w:p>
    <w:p w:rsidR="00BA3AD0" w:rsidRPr="00BA3AD0" w:rsidRDefault="00BA3AD0" w:rsidP="00BA3AD0">
      <w:pPr>
        <w:pStyle w:val="Heading2"/>
      </w:pPr>
      <w:r>
        <w:t>Quality Assurance of Local Education and Training Providers</w:t>
      </w:r>
    </w:p>
    <w:p w:rsidR="00DA527C" w:rsidRPr="00DA527C" w:rsidRDefault="00DA527C" w:rsidP="00DA527C"/>
    <w:p w:rsidR="00BA3AD0" w:rsidRDefault="00BA3AD0"/>
    <w:p w:rsidR="00BA3AD0" w:rsidRDefault="00BA3AD0"/>
    <w:p w:rsidR="00BA3AD0" w:rsidRDefault="00BA3AD0"/>
    <w:p w:rsidR="00BA3AD0" w:rsidRDefault="00BA3AD0"/>
    <w:p w:rsidR="00BA3AD0" w:rsidRDefault="00BA3AD0" w:rsidP="00BA3AD0">
      <w:pPr>
        <w:pStyle w:val="Heading2"/>
        <w:sectPr w:rsidR="00BA3AD0" w:rsidSect="009E2641">
          <w:headerReference w:type="default" r:id="rId12"/>
          <w:footerReference w:type="even" r:id="rId13"/>
          <w:footerReference w:type="default" r:id="rId14"/>
          <w:headerReference w:type="first" r:id="rId15"/>
          <w:footerReference w:type="first" r:id="rId16"/>
          <w:pgSz w:w="11900" w:h="16840"/>
          <w:pgMar w:top="1134" w:right="851" w:bottom="1134" w:left="851" w:header="567" w:footer="567" w:gutter="0"/>
          <w:cols w:space="708"/>
          <w:titlePg/>
          <w:docGrid w:linePitch="360"/>
        </w:sectPr>
      </w:pPr>
    </w:p>
    <w:p w:rsidR="00BA3AD0" w:rsidRDefault="00BA3AD0" w:rsidP="00BF0672">
      <w:pPr>
        <w:pStyle w:val="Heading2"/>
      </w:pPr>
      <w:r>
        <w:lastRenderedPageBreak/>
        <w:t>Guidance</w:t>
      </w:r>
    </w:p>
    <w:p w:rsidR="00BA3AD0" w:rsidRPr="00BA3AD0" w:rsidRDefault="00BA3AD0" w:rsidP="00BF0672">
      <w:pPr>
        <w:rPr>
          <w:rFonts w:eastAsia="Times New Roman" w:cs="Arial"/>
          <w:lang w:eastAsia="en-GB"/>
        </w:rPr>
      </w:pPr>
      <w:r w:rsidRPr="00BA3AD0">
        <w:rPr>
          <w:rFonts w:eastAsia="Times New Roman" w:cs="Arial"/>
          <w:lang w:eastAsia="en-GB"/>
        </w:rPr>
        <w:t>From 1 April 2015 Health Education England, working across Yorkshire and the Humber</w:t>
      </w:r>
      <w:r w:rsidR="00B15A3F">
        <w:rPr>
          <w:rFonts w:eastAsia="Times New Roman" w:cs="Arial"/>
          <w:lang w:eastAsia="en-GB"/>
        </w:rPr>
        <w:t xml:space="preserve"> (HEE YH)</w:t>
      </w:r>
      <w:r w:rsidRPr="00BA3AD0">
        <w:rPr>
          <w:rFonts w:cs="Arial"/>
        </w:rPr>
        <w:t xml:space="preserve"> introduced a new quality function and team structure. T</w:t>
      </w:r>
      <w:r w:rsidRPr="00BA3AD0">
        <w:rPr>
          <w:rFonts w:eastAsia="Times New Roman" w:cs="Arial"/>
          <w:lang w:eastAsia="en-GB"/>
        </w:rPr>
        <w:t>he quality function is responsible for leading and overseeing the processes for the quality assurance and quality management of all aspects of medical and non-medical training and education. Our aim is to promote an ethos of multi-professional integrated working and believe that improving quality in education and training is at the heart of delivering outstanding patient care.</w:t>
      </w:r>
    </w:p>
    <w:p w:rsidR="00BA3AD0" w:rsidRPr="00BA3AD0" w:rsidRDefault="00BA3AD0" w:rsidP="00BF0672">
      <w:pPr>
        <w:autoSpaceDE w:val="0"/>
        <w:autoSpaceDN w:val="0"/>
        <w:adjustRightInd w:val="0"/>
        <w:rPr>
          <w:rFonts w:cs="Arial"/>
        </w:rPr>
      </w:pPr>
    </w:p>
    <w:p w:rsidR="00BA3AD0" w:rsidRPr="00BA3AD0" w:rsidRDefault="00BA3AD0" w:rsidP="00BF0672">
      <w:pPr>
        <w:autoSpaceDE w:val="0"/>
        <w:autoSpaceDN w:val="0"/>
        <w:adjustRightInd w:val="0"/>
        <w:rPr>
          <w:rFonts w:cs="Arial"/>
        </w:rPr>
      </w:pPr>
      <w:r w:rsidRPr="00BA3AD0">
        <w:rPr>
          <w:rFonts w:cs="Arial"/>
        </w:rPr>
        <w:t>HE</w:t>
      </w:r>
      <w:r w:rsidR="00B15A3F">
        <w:rPr>
          <w:rFonts w:cs="Arial"/>
        </w:rPr>
        <w:t xml:space="preserve">E </w:t>
      </w:r>
      <w:r w:rsidRPr="00BA3AD0">
        <w:rPr>
          <w:rFonts w:cs="Arial"/>
        </w:rPr>
        <w:t>YH invests £500 million every year on commissioning a wide range of education on behalf of local and national health systems. It has a duty to ensure that the Education Providers delivering this education provide a high standard of professional education and training.</w:t>
      </w:r>
    </w:p>
    <w:p w:rsidR="00BA3AD0" w:rsidRPr="00BA3AD0" w:rsidRDefault="00BA3AD0" w:rsidP="00BF0672">
      <w:pPr>
        <w:autoSpaceDE w:val="0"/>
        <w:autoSpaceDN w:val="0"/>
        <w:adjustRightInd w:val="0"/>
        <w:rPr>
          <w:rFonts w:cs="Arial"/>
        </w:rPr>
      </w:pPr>
    </w:p>
    <w:p w:rsidR="00BA3AD0" w:rsidRDefault="00BA3AD0" w:rsidP="00BF0672">
      <w:pPr>
        <w:rPr>
          <w:rFonts w:cs="Arial"/>
        </w:rPr>
      </w:pPr>
    </w:p>
    <w:p w:rsidR="00BA3AD0" w:rsidRDefault="00BA3AD0" w:rsidP="00BF0672">
      <w:pPr>
        <w:pStyle w:val="Heading2"/>
      </w:pPr>
      <w:r>
        <w:t>Standards are built around 5 core themes:</w:t>
      </w:r>
    </w:p>
    <w:p w:rsidR="00BA3AD0" w:rsidRDefault="00BA3AD0" w:rsidP="00BF0672"/>
    <w:p w:rsidR="00BA3AD0" w:rsidRPr="00BA3AD0" w:rsidRDefault="00BA3AD0" w:rsidP="00BF0672"/>
    <w:tbl>
      <w:tblPr>
        <w:tblStyle w:val="TableGrid"/>
        <w:tblW w:w="0" w:type="auto"/>
        <w:tblLook w:val="0480" w:firstRow="0" w:lastRow="0" w:firstColumn="1" w:lastColumn="0" w:noHBand="0" w:noVBand="1"/>
      </w:tblPr>
      <w:tblGrid>
        <w:gridCol w:w="1188"/>
        <w:gridCol w:w="3466"/>
      </w:tblGrid>
      <w:tr w:rsidR="00BA3AD0" w:rsidTr="00BA3AD0">
        <w:trPr>
          <w:trHeight w:val="704"/>
        </w:trPr>
        <w:tc>
          <w:tcPr>
            <w:tcW w:w="1188" w:type="dxa"/>
            <w:shd w:val="clear" w:color="auto" w:fill="E28C05"/>
          </w:tcPr>
          <w:p w:rsidR="00BA3AD0" w:rsidRPr="00BA3AD0" w:rsidRDefault="00BA3AD0" w:rsidP="00BF0672">
            <w:pPr>
              <w:rPr>
                <w:b/>
                <w:color w:val="EEEEEF"/>
              </w:rPr>
            </w:pPr>
            <w:r w:rsidRPr="00BA3AD0">
              <w:rPr>
                <w:b/>
                <w:color w:val="EEEEEF"/>
              </w:rPr>
              <w:t>Theme 1</w:t>
            </w:r>
          </w:p>
        </w:tc>
        <w:tc>
          <w:tcPr>
            <w:tcW w:w="3466" w:type="dxa"/>
            <w:shd w:val="clear" w:color="auto" w:fill="EEEEEF"/>
          </w:tcPr>
          <w:p w:rsidR="00BA3AD0" w:rsidRDefault="00BA3AD0" w:rsidP="00BF0672">
            <w:r>
              <w:t>Supporting Educators</w:t>
            </w:r>
          </w:p>
        </w:tc>
      </w:tr>
      <w:tr w:rsidR="00BA3AD0" w:rsidTr="00BA3AD0">
        <w:trPr>
          <w:trHeight w:val="704"/>
        </w:trPr>
        <w:tc>
          <w:tcPr>
            <w:tcW w:w="1188" w:type="dxa"/>
            <w:shd w:val="clear" w:color="auto" w:fill="E28C05"/>
          </w:tcPr>
          <w:p w:rsidR="00BA3AD0" w:rsidRPr="00BA3AD0" w:rsidRDefault="00BA3AD0" w:rsidP="00BF0672">
            <w:pPr>
              <w:rPr>
                <w:b/>
                <w:color w:val="EEEEEF"/>
              </w:rPr>
            </w:pPr>
            <w:r w:rsidRPr="00BA3AD0">
              <w:rPr>
                <w:b/>
                <w:color w:val="EEEEEF"/>
              </w:rPr>
              <w:t>Theme 2</w:t>
            </w:r>
          </w:p>
        </w:tc>
        <w:tc>
          <w:tcPr>
            <w:tcW w:w="3466" w:type="dxa"/>
            <w:shd w:val="clear" w:color="auto" w:fill="EEEEEF"/>
          </w:tcPr>
          <w:p w:rsidR="00BA3AD0" w:rsidRDefault="00BA3AD0" w:rsidP="00BF0672">
            <w:r>
              <w:t>Supporting Learners</w:t>
            </w:r>
          </w:p>
        </w:tc>
      </w:tr>
      <w:tr w:rsidR="00BA3AD0" w:rsidTr="00BA3AD0">
        <w:trPr>
          <w:trHeight w:val="704"/>
        </w:trPr>
        <w:tc>
          <w:tcPr>
            <w:tcW w:w="1188" w:type="dxa"/>
            <w:shd w:val="clear" w:color="auto" w:fill="E28C05"/>
          </w:tcPr>
          <w:p w:rsidR="00BA3AD0" w:rsidRPr="00BA3AD0" w:rsidRDefault="00BA3AD0" w:rsidP="00BF0672">
            <w:pPr>
              <w:rPr>
                <w:b/>
                <w:color w:val="EEEEEF"/>
              </w:rPr>
            </w:pPr>
            <w:r w:rsidRPr="00BA3AD0">
              <w:rPr>
                <w:b/>
                <w:color w:val="EEEEEF"/>
              </w:rPr>
              <w:t>Theme 3</w:t>
            </w:r>
          </w:p>
        </w:tc>
        <w:tc>
          <w:tcPr>
            <w:tcW w:w="3466" w:type="dxa"/>
            <w:shd w:val="clear" w:color="auto" w:fill="EEEEEF"/>
          </w:tcPr>
          <w:p w:rsidR="00BA3AD0" w:rsidRDefault="00BA3AD0" w:rsidP="00BF0672">
            <w:r>
              <w:t>Learning Environment and Culture</w:t>
            </w:r>
          </w:p>
        </w:tc>
      </w:tr>
      <w:tr w:rsidR="00BA3AD0" w:rsidTr="00BA3AD0">
        <w:trPr>
          <w:trHeight w:val="704"/>
        </w:trPr>
        <w:tc>
          <w:tcPr>
            <w:tcW w:w="1188" w:type="dxa"/>
            <w:shd w:val="clear" w:color="auto" w:fill="E28C05"/>
          </w:tcPr>
          <w:p w:rsidR="00BA3AD0" w:rsidRPr="00BA3AD0" w:rsidRDefault="00BA3AD0" w:rsidP="00BF0672">
            <w:pPr>
              <w:rPr>
                <w:b/>
                <w:color w:val="EEEEEF"/>
              </w:rPr>
            </w:pPr>
            <w:r w:rsidRPr="00BA3AD0">
              <w:rPr>
                <w:b/>
                <w:color w:val="EEEEEF"/>
              </w:rPr>
              <w:t>Theme 4</w:t>
            </w:r>
          </w:p>
        </w:tc>
        <w:tc>
          <w:tcPr>
            <w:tcW w:w="3466" w:type="dxa"/>
            <w:shd w:val="clear" w:color="auto" w:fill="EEEEEF"/>
          </w:tcPr>
          <w:p w:rsidR="00BA3AD0" w:rsidRDefault="00BA3AD0" w:rsidP="00BF0672">
            <w:r>
              <w:t>Governance and Leadership</w:t>
            </w:r>
            <w:r w:rsidRPr="00B92D2D">
              <w:t xml:space="preserve"> </w:t>
            </w:r>
          </w:p>
        </w:tc>
      </w:tr>
      <w:tr w:rsidR="00BA3AD0" w:rsidTr="00BA3AD0">
        <w:trPr>
          <w:trHeight w:val="704"/>
        </w:trPr>
        <w:tc>
          <w:tcPr>
            <w:tcW w:w="1188" w:type="dxa"/>
            <w:shd w:val="clear" w:color="auto" w:fill="E28C05"/>
          </w:tcPr>
          <w:p w:rsidR="00BA3AD0" w:rsidRPr="00BA3AD0" w:rsidRDefault="00BA3AD0" w:rsidP="00BF0672">
            <w:pPr>
              <w:rPr>
                <w:b/>
                <w:color w:val="EEEEEF"/>
              </w:rPr>
            </w:pPr>
            <w:r w:rsidRPr="00BA3AD0">
              <w:rPr>
                <w:b/>
                <w:color w:val="EEEEEF"/>
              </w:rPr>
              <w:t>Theme 5</w:t>
            </w:r>
          </w:p>
        </w:tc>
        <w:tc>
          <w:tcPr>
            <w:tcW w:w="3466" w:type="dxa"/>
            <w:shd w:val="clear" w:color="auto" w:fill="EEEEEF"/>
          </w:tcPr>
          <w:p w:rsidR="00BA3AD0" w:rsidRDefault="00BA3AD0" w:rsidP="00BF0672">
            <w:r>
              <w:t>Curricula and Assessment</w:t>
            </w:r>
          </w:p>
        </w:tc>
      </w:tr>
    </w:tbl>
    <w:p w:rsidR="00BA3AD0" w:rsidRPr="00BA3AD0" w:rsidRDefault="00BA3AD0" w:rsidP="00BF0672">
      <w:pPr>
        <w:rPr>
          <w:rFonts w:cs="Arial"/>
        </w:rPr>
      </w:pPr>
    </w:p>
    <w:p w:rsidR="00BA3AD0" w:rsidRP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Default="00BA3AD0" w:rsidP="00BF0672">
      <w:pPr>
        <w:rPr>
          <w:rFonts w:cs="Arial"/>
        </w:rPr>
      </w:pPr>
    </w:p>
    <w:p w:rsidR="00BA3AD0" w:rsidRPr="00BA3AD0" w:rsidRDefault="00BA3AD0" w:rsidP="00BF0672">
      <w:pPr>
        <w:rPr>
          <w:rFonts w:cs="Arial"/>
        </w:rPr>
      </w:pPr>
      <w:r w:rsidRPr="00BA3AD0">
        <w:rPr>
          <w:rFonts w:cs="Arial"/>
        </w:rPr>
        <w:t xml:space="preserve">In developing our new framework we have developed a set of standards for education providers built around five themes. The five themes have been chosen to reflect the multi-professional aspects of training and care and to ensure all Healthcare Regulator standards can be aligned. </w:t>
      </w:r>
    </w:p>
    <w:p w:rsidR="000C05F7" w:rsidRDefault="000C05F7" w:rsidP="00BF0672">
      <w:pPr>
        <w:rPr>
          <w:rFonts w:cs="Arial"/>
        </w:rPr>
      </w:pPr>
    </w:p>
    <w:p w:rsidR="00BA3AD0" w:rsidRPr="00BA3AD0" w:rsidRDefault="00BA3AD0" w:rsidP="00BF0672">
      <w:pPr>
        <w:rPr>
          <w:rFonts w:cs="Arial"/>
        </w:rPr>
      </w:pPr>
      <w:r w:rsidRPr="00BA3AD0">
        <w:rPr>
          <w:rFonts w:cs="Arial"/>
        </w:rPr>
        <w:t>All standards have been mapped against the following regulatory documents:</w:t>
      </w:r>
    </w:p>
    <w:p w:rsidR="00BA3AD0" w:rsidRPr="00BA3AD0" w:rsidRDefault="00BA3AD0" w:rsidP="00BF0672">
      <w:pPr>
        <w:pStyle w:val="ListParagraph"/>
        <w:numPr>
          <w:ilvl w:val="0"/>
          <w:numId w:val="1"/>
        </w:numPr>
        <w:spacing w:after="0" w:line="240" w:lineRule="auto"/>
        <w:ind w:left="0" w:firstLine="0"/>
        <w:rPr>
          <w:rFonts w:ascii="Arial" w:hAnsi="Arial" w:cs="Arial"/>
          <w:sz w:val="24"/>
          <w:szCs w:val="24"/>
        </w:rPr>
      </w:pPr>
      <w:r w:rsidRPr="00BA3AD0">
        <w:rPr>
          <w:rFonts w:ascii="Arial" w:hAnsi="Arial" w:cs="Arial"/>
          <w:sz w:val="24"/>
          <w:szCs w:val="24"/>
        </w:rPr>
        <w:t>NMC Quality Assurance Framework Part Three: Assuring the safety and effectiveness of practice learning</w:t>
      </w:r>
    </w:p>
    <w:p w:rsidR="00BA3AD0" w:rsidRPr="00BA3AD0" w:rsidRDefault="00BA3AD0" w:rsidP="00BF0672">
      <w:pPr>
        <w:pStyle w:val="ListParagraph"/>
        <w:numPr>
          <w:ilvl w:val="0"/>
          <w:numId w:val="1"/>
        </w:numPr>
        <w:spacing w:after="0" w:line="240" w:lineRule="auto"/>
        <w:ind w:left="0" w:firstLine="0"/>
        <w:rPr>
          <w:rFonts w:ascii="Arial" w:hAnsi="Arial" w:cs="Arial"/>
          <w:sz w:val="24"/>
          <w:szCs w:val="24"/>
        </w:rPr>
      </w:pPr>
      <w:r w:rsidRPr="00BA3AD0">
        <w:rPr>
          <w:rFonts w:ascii="Arial" w:hAnsi="Arial" w:cs="Arial"/>
          <w:sz w:val="24"/>
          <w:szCs w:val="24"/>
        </w:rPr>
        <w:t>Future pharmacists: Standards for the initial education and training of pharmacists (May 2011)</w:t>
      </w:r>
    </w:p>
    <w:p w:rsidR="00BA3AD0" w:rsidRPr="00BA3AD0" w:rsidRDefault="00BA3AD0" w:rsidP="00BF0672">
      <w:pPr>
        <w:pStyle w:val="ListParagraph"/>
        <w:numPr>
          <w:ilvl w:val="0"/>
          <w:numId w:val="1"/>
        </w:numPr>
        <w:spacing w:after="0" w:line="240" w:lineRule="auto"/>
        <w:ind w:left="0" w:firstLine="0"/>
        <w:rPr>
          <w:rFonts w:ascii="Arial" w:hAnsi="Arial" w:cs="Arial"/>
          <w:sz w:val="24"/>
          <w:szCs w:val="24"/>
        </w:rPr>
      </w:pPr>
      <w:r w:rsidRPr="00BA3AD0">
        <w:rPr>
          <w:rFonts w:ascii="Arial" w:hAnsi="Arial" w:cs="Arial"/>
          <w:sz w:val="24"/>
          <w:szCs w:val="24"/>
        </w:rPr>
        <w:t>HCPC Standards of education and training: Your duties as an education provider</w:t>
      </w:r>
    </w:p>
    <w:p w:rsidR="00BA3AD0" w:rsidRPr="00BA3AD0" w:rsidRDefault="00BA3AD0" w:rsidP="00BF0672">
      <w:pPr>
        <w:pStyle w:val="ListParagraph"/>
        <w:numPr>
          <w:ilvl w:val="0"/>
          <w:numId w:val="1"/>
        </w:numPr>
        <w:spacing w:after="0" w:line="240" w:lineRule="auto"/>
        <w:ind w:left="0" w:firstLine="0"/>
        <w:rPr>
          <w:rFonts w:ascii="Arial" w:hAnsi="Arial" w:cs="Arial"/>
          <w:sz w:val="24"/>
          <w:szCs w:val="24"/>
        </w:rPr>
      </w:pPr>
      <w:r w:rsidRPr="00BA3AD0">
        <w:rPr>
          <w:rFonts w:ascii="Arial" w:hAnsi="Arial" w:cs="Arial"/>
          <w:sz w:val="24"/>
          <w:szCs w:val="24"/>
        </w:rPr>
        <w:t>GMC Promoting Excellence: Standards for medical education and training</w:t>
      </w:r>
    </w:p>
    <w:p w:rsidR="00BA3AD0" w:rsidRPr="00BA3AD0" w:rsidRDefault="00BA3AD0" w:rsidP="00BF0672">
      <w:pPr>
        <w:rPr>
          <w:rFonts w:cs="Arial"/>
        </w:rPr>
      </w:pPr>
    </w:p>
    <w:p w:rsidR="00BA3AD0" w:rsidRPr="00BA3AD0" w:rsidRDefault="00BA3AD0" w:rsidP="00BF0672">
      <w:pPr>
        <w:rPr>
          <w:rFonts w:cs="Arial"/>
        </w:rPr>
      </w:pPr>
    </w:p>
    <w:p w:rsidR="00BA3AD0" w:rsidRPr="00BA3AD0" w:rsidRDefault="00BA3AD0" w:rsidP="00BF0672">
      <w:pPr>
        <w:rPr>
          <w:rFonts w:cs="Arial"/>
        </w:rPr>
      </w:pPr>
    </w:p>
    <w:p w:rsidR="00BA3AD0" w:rsidRPr="00BA3AD0" w:rsidRDefault="00BA3AD0" w:rsidP="00BF0672">
      <w:pPr>
        <w:rPr>
          <w:rFonts w:cs="Arial"/>
        </w:rPr>
      </w:pPr>
    </w:p>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 w:rsidR="00BA3AD0" w:rsidRDefault="00BA3AD0" w:rsidP="00BF0672">
      <w:pPr>
        <w:tabs>
          <w:tab w:val="left" w:pos="3510"/>
        </w:tabs>
      </w:pPr>
      <w:r>
        <w:lastRenderedPageBreak/>
        <w:tab/>
      </w:r>
    </w:p>
    <w:p w:rsidR="00BA3AD0" w:rsidRDefault="00BA3AD0" w:rsidP="00BF0672">
      <w:pPr>
        <w:tabs>
          <w:tab w:val="left" w:pos="3510"/>
        </w:tabs>
      </w:pPr>
    </w:p>
    <w:p w:rsidR="00920F51" w:rsidRDefault="00920F51" w:rsidP="00BF0672">
      <w:pPr>
        <w:pStyle w:val="Heading2"/>
        <w:sectPr w:rsidR="00920F51" w:rsidSect="002D6889">
          <w:type w:val="continuous"/>
          <w:pgSz w:w="11900" w:h="16840"/>
          <w:pgMar w:top="1134" w:right="851" w:bottom="1134" w:left="851" w:header="567" w:footer="567" w:gutter="0"/>
          <w:cols w:num="2" w:space="708"/>
          <w:docGrid w:linePitch="360"/>
        </w:sectPr>
      </w:pPr>
    </w:p>
    <w:p w:rsidR="00BA3AD0" w:rsidRDefault="00BA3AD0" w:rsidP="00BF0672">
      <w:pPr>
        <w:pStyle w:val="Heading2"/>
        <w:numPr>
          <w:ilvl w:val="0"/>
          <w:numId w:val="3"/>
        </w:numPr>
        <w:ind w:left="0" w:firstLine="0"/>
      </w:pPr>
      <w:r>
        <w:lastRenderedPageBreak/>
        <w:t>Details of the Review</w:t>
      </w:r>
    </w:p>
    <w:p w:rsidR="00BA3AD0" w:rsidRDefault="00BA3AD0" w:rsidP="00BF0672"/>
    <w:tbl>
      <w:tblPr>
        <w:tblStyle w:val="TableGrid"/>
        <w:tblW w:w="0" w:type="auto"/>
        <w:tblLook w:val="0480" w:firstRow="0" w:lastRow="0" w:firstColumn="1" w:lastColumn="0" w:noHBand="0" w:noVBand="1"/>
      </w:tblPr>
      <w:tblGrid>
        <w:gridCol w:w="2093"/>
        <w:gridCol w:w="2561"/>
      </w:tblGrid>
      <w:tr w:rsidR="00BA3AD0" w:rsidTr="00BA3AD0">
        <w:trPr>
          <w:trHeight w:val="704"/>
        </w:trPr>
        <w:tc>
          <w:tcPr>
            <w:tcW w:w="2093" w:type="dxa"/>
            <w:shd w:val="clear" w:color="auto" w:fill="E28C05"/>
          </w:tcPr>
          <w:p w:rsidR="00BA3AD0" w:rsidRDefault="00BA3AD0" w:rsidP="00BF0672">
            <w:pPr>
              <w:rPr>
                <w:b/>
                <w:color w:val="EEEEEF"/>
              </w:rPr>
            </w:pPr>
          </w:p>
          <w:p w:rsidR="00BA3AD0" w:rsidRPr="00BA3AD0" w:rsidRDefault="00BA3AD0" w:rsidP="00BF0672">
            <w:pPr>
              <w:rPr>
                <w:b/>
              </w:rPr>
            </w:pPr>
            <w:r w:rsidRPr="00BA3AD0">
              <w:rPr>
                <w:b/>
                <w:color w:val="EEEEEF"/>
              </w:rPr>
              <w:t>Visit Date(s)</w:t>
            </w:r>
          </w:p>
        </w:tc>
        <w:tc>
          <w:tcPr>
            <w:tcW w:w="2561" w:type="dxa"/>
            <w:shd w:val="clear" w:color="auto" w:fill="EEEEEF"/>
          </w:tcPr>
          <w:p w:rsidR="00BA3AD0" w:rsidRDefault="00BA3AD0" w:rsidP="00BF0672"/>
          <w:p w:rsidR="000C673F" w:rsidRDefault="000C673F" w:rsidP="00BF0672">
            <w:r>
              <w:t>13 May 2016</w:t>
            </w:r>
          </w:p>
        </w:tc>
      </w:tr>
    </w:tbl>
    <w:p w:rsidR="00BA3AD0" w:rsidRDefault="00BA3AD0" w:rsidP="00BF0672">
      <w:pPr>
        <w:rPr>
          <w:rFonts w:cstheme="minorHAnsi"/>
        </w:rPr>
      </w:pPr>
    </w:p>
    <w:p w:rsidR="00BA3AD0" w:rsidRPr="00BA3AD0" w:rsidRDefault="00BA3AD0" w:rsidP="00BF0672">
      <w:pPr>
        <w:rPr>
          <w:rFonts w:cs="Arial"/>
        </w:rPr>
      </w:pPr>
      <w:r w:rsidRPr="00BA3AD0">
        <w:rPr>
          <w:rFonts w:cs="Arial"/>
        </w:rPr>
        <w:t xml:space="preserve">This visit was conducted in conjunction partnership with … </w:t>
      </w:r>
    </w:p>
    <w:p w:rsidR="00BA3AD0" w:rsidRPr="00BA3AD0" w:rsidRDefault="00BA3AD0" w:rsidP="00BF0672">
      <w:pPr>
        <w:pStyle w:val="ListParagraph"/>
        <w:spacing w:after="0" w:line="240" w:lineRule="auto"/>
        <w:ind w:left="0"/>
        <w:rPr>
          <w:rFonts w:ascii="Arial" w:hAnsi="Arial" w:cs="Arial"/>
          <w:sz w:val="24"/>
          <w:szCs w:val="24"/>
        </w:rPr>
      </w:pPr>
    </w:p>
    <w:p w:rsidR="00BA3AD0" w:rsidRDefault="00D83DD0" w:rsidP="00BF0672">
      <w:pPr>
        <w:pStyle w:val="ListParagraph"/>
        <w:numPr>
          <w:ilvl w:val="0"/>
          <w:numId w:val="2"/>
        </w:numPr>
        <w:spacing w:after="0" w:line="240" w:lineRule="auto"/>
        <w:ind w:left="0" w:firstLine="0"/>
        <w:rPr>
          <w:rFonts w:ascii="Arial" w:hAnsi="Arial" w:cs="Arial"/>
          <w:sz w:val="24"/>
          <w:szCs w:val="24"/>
        </w:rPr>
      </w:pPr>
      <w:r>
        <w:rPr>
          <w:rFonts w:ascii="Arial" w:hAnsi="Arial" w:cs="Arial"/>
          <w:sz w:val="24"/>
          <w:szCs w:val="24"/>
        </w:rPr>
        <w:t>School of Surgery</w:t>
      </w:r>
    </w:p>
    <w:p w:rsidR="00AF43B5" w:rsidRDefault="00D83DD0" w:rsidP="00BF0672">
      <w:pPr>
        <w:pStyle w:val="ListParagraph"/>
        <w:numPr>
          <w:ilvl w:val="0"/>
          <w:numId w:val="2"/>
        </w:numPr>
        <w:spacing w:after="0" w:line="240" w:lineRule="auto"/>
        <w:ind w:left="0" w:firstLine="0"/>
        <w:rPr>
          <w:rFonts w:ascii="Arial" w:hAnsi="Arial" w:cs="Arial"/>
          <w:sz w:val="24"/>
          <w:szCs w:val="24"/>
        </w:rPr>
      </w:pPr>
      <w:r>
        <w:rPr>
          <w:rFonts w:ascii="Arial" w:hAnsi="Arial" w:cs="Arial"/>
          <w:sz w:val="24"/>
          <w:szCs w:val="24"/>
        </w:rPr>
        <w:t xml:space="preserve">School of ACCS (ACCS / </w:t>
      </w:r>
      <w:r w:rsidR="00AF43B5">
        <w:rPr>
          <w:rFonts w:ascii="Arial" w:hAnsi="Arial" w:cs="Arial"/>
          <w:sz w:val="24"/>
          <w:szCs w:val="24"/>
        </w:rPr>
        <w:t>Emergency Medicine</w:t>
      </w:r>
      <w:r>
        <w:rPr>
          <w:rFonts w:ascii="Arial" w:hAnsi="Arial" w:cs="Arial"/>
          <w:sz w:val="24"/>
          <w:szCs w:val="24"/>
        </w:rPr>
        <w:t>)</w:t>
      </w:r>
    </w:p>
    <w:p w:rsidR="00AF43B5" w:rsidRDefault="00D83DD0" w:rsidP="00BF0672">
      <w:pPr>
        <w:pStyle w:val="ListParagraph"/>
        <w:numPr>
          <w:ilvl w:val="0"/>
          <w:numId w:val="2"/>
        </w:numPr>
        <w:spacing w:after="0" w:line="240" w:lineRule="auto"/>
        <w:ind w:left="0" w:firstLine="0"/>
        <w:rPr>
          <w:rFonts w:ascii="Arial" w:hAnsi="Arial" w:cs="Arial"/>
          <w:sz w:val="24"/>
          <w:szCs w:val="24"/>
        </w:rPr>
      </w:pPr>
      <w:r>
        <w:rPr>
          <w:rFonts w:ascii="Arial" w:hAnsi="Arial" w:cs="Arial"/>
          <w:sz w:val="24"/>
          <w:szCs w:val="24"/>
        </w:rPr>
        <w:t xml:space="preserve">School of </w:t>
      </w:r>
      <w:r w:rsidR="00AF43B5">
        <w:rPr>
          <w:rFonts w:ascii="Arial" w:hAnsi="Arial" w:cs="Arial"/>
          <w:sz w:val="24"/>
          <w:szCs w:val="24"/>
        </w:rPr>
        <w:t>Obstetrics and Gynaecology</w:t>
      </w:r>
    </w:p>
    <w:p w:rsidR="00AF43B5" w:rsidRDefault="00D83DD0" w:rsidP="00BF0672">
      <w:pPr>
        <w:pStyle w:val="ListParagraph"/>
        <w:numPr>
          <w:ilvl w:val="0"/>
          <w:numId w:val="2"/>
        </w:numPr>
        <w:spacing w:after="0" w:line="240" w:lineRule="auto"/>
        <w:ind w:left="0" w:firstLine="0"/>
        <w:rPr>
          <w:rFonts w:ascii="Arial" w:hAnsi="Arial" w:cs="Arial"/>
          <w:sz w:val="24"/>
          <w:szCs w:val="24"/>
        </w:rPr>
      </w:pPr>
      <w:r>
        <w:rPr>
          <w:rFonts w:ascii="Arial" w:hAnsi="Arial" w:cs="Arial"/>
          <w:sz w:val="24"/>
          <w:szCs w:val="24"/>
        </w:rPr>
        <w:t xml:space="preserve">School of Medicine ( </w:t>
      </w:r>
      <w:r w:rsidR="00AF43B5">
        <w:rPr>
          <w:rFonts w:ascii="Arial" w:hAnsi="Arial" w:cs="Arial"/>
          <w:sz w:val="24"/>
          <w:szCs w:val="24"/>
        </w:rPr>
        <w:t>Core Medical Training</w:t>
      </w:r>
      <w:r>
        <w:rPr>
          <w:rFonts w:ascii="Arial" w:hAnsi="Arial" w:cs="Arial"/>
          <w:sz w:val="24"/>
          <w:szCs w:val="24"/>
        </w:rPr>
        <w:t xml:space="preserve"> and Neurology)</w:t>
      </w:r>
    </w:p>
    <w:p w:rsidR="00D83DD0" w:rsidRPr="00BA3AD0" w:rsidRDefault="00D83DD0" w:rsidP="00D83DD0">
      <w:pPr>
        <w:pStyle w:val="ListParagraph"/>
        <w:spacing w:after="0" w:line="240" w:lineRule="auto"/>
        <w:ind w:left="0"/>
        <w:rPr>
          <w:rFonts w:ascii="Arial" w:hAnsi="Arial" w:cs="Arial"/>
          <w:sz w:val="24"/>
          <w:szCs w:val="24"/>
        </w:rPr>
      </w:pPr>
    </w:p>
    <w:p w:rsidR="00D83DD0" w:rsidRDefault="00BA3AD0" w:rsidP="00BF0672">
      <w:pPr>
        <w:pStyle w:val="ListParagraph"/>
        <w:numPr>
          <w:ilvl w:val="0"/>
          <w:numId w:val="2"/>
        </w:numPr>
        <w:spacing w:after="0" w:line="240" w:lineRule="auto"/>
        <w:ind w:left="0" w:firstLine="0"/>
        <w:rPr>
          <w:rFonts w:ascii="Arial" w:hAnsi="Arial" w:cs="Arial"/>
          <w:sz w:val="24"/>
          <w:szCs w:val="24"/>
        </w:rPr>
      </w:pPr>
      <w:r w:rsidRPr="00BA3AD0">
        <w:rPr>
          <w:rFonts w:ascii="Arial" w:hAnsi="Arial" w:cs="Arial"/>
          <w:sz w:val="24"/>
          <w:szCs w:val="24"/>
        </w:rPr>
        <w:t>F</w:t>
      </w:r>
      <w:r w:rsidR="00D83DD0">
        <w:rPr>
          <w:rFonts w:ascii="Arial" w:hAnsi="Arial" w:cs="Arial"/>
          <w:sz w:val="24"/>
          <w:szCs w:val="24"/>
        </w:rPr>
        <w:t xml:space="preserve">actors considered include: </w:t>
      </w:r>
    </w:p>
    <w:p w:rsidR="00D83DD0" w:rsidRDefault="00D83DD0" w:rsidP="00D83DD0">
      <w:pPr>
        <w:pStyle w:val="ListParagraph"/>
        <w:numPr>
          <w:ilvl w:val="0"/>
          <w:numId w:val="7"/>
        </w:numPr>
        <w:spacing w:after="0" w:line="240" w:lineRule="auto"/>
        <w:rPr>
          <w:rFonts w:ascii="Arial" w:hAnsi="Arial" w:cs="Arial"/>
          <w:sz w:val="24"/>
          <w:szCs w:val="24"/>
        </w:rPr>
      </w:pPr>
      <w:r>
        <w:rPr>
          <w:rFonts w:ascii="Arial" w:hAnsi="Arial" w:cs="Arial"/>
          <w:sz w:val="24"/>
          <w:szCs w:val="24"/>
        </w:rPr>
        <w:t>NTS</w:t>
      </w:r>
    </w:p>
    <w:p w:rsidR="00D83DD0" w:rsidRDefault="00AF43B5" w:rsidP="00D83DD0">
      <w:pPr>
        <w:pStyle w:val="ListParagraph"/>
        <w:numPr>
          <w:ilvl w:val="0"/>
          <w:numId w:val="7"/>
        </w:numPr>
        <w:spacing w:after="0" w:line="240" w:lineRule="auto"/>
        <w:rPr>
          <w:rFonts w:ascii="Arial" w:hAnsi="Arial" w:cs="Arial"/>
          <w:sz w:val="24"/>
          <w:szCs w:val="24"/>
        </w:rPr>
      </w:pPr>
      <w:r>
        <w:rPr>
          <w:rFonts w:ascii="Arial" w:hAnsi="Arial" w:cs="Arial"/>
          <w:sz w:val="24"/>
          <w:szCs w:val="24"/>
        </w:rPr>
        <w:t>HEE YH Survey</w:t>
      </w:r>
      <w:r w:rsidR="00D83DD0">
        <w:rPr>
          <w:rFonts w:ascii="Arial" w:hAnsi="Arial" w:cs="Arial"/>
          <w:sz w:val="24"/>
          <w:szCs w:val="24"/>
        </w:rPr>
        <w:t xml:space="preserve"> data</w:t>
      </w:r>
    </w:p>
    <w:p w:rsidR="00D83DD0" w:rsidRDefault="00D83DD0" w:rsidP="00D83DD0">
      <w:pPr>
        <w:pStyle w:val="ListParagraph"/>
        <w:numPr>
          <w:ilvl w:val="0"/>
          <w:numId w:val="7"/>
        </w:numPr>
        <w:spacing w:after="0" w:line="240" w:lineRule="auto"/>
        <w:rPr>
          <w:rFonts w:ascii="Arial" w:hAnsi="Arial" w:cs="Arial"/>
          <w:sz w:val="24"/>
          <w:szCs w:val="24"/>
        </w:rPr>
      </w:pPr>
      <w:r>
        <w:rPr>
          <w:rFonts w:ascii="Arial" w:hAnsi="Arial" w:cs="Arial"/>
          <w:sz w:val="24"/>
          <w:szCs w:val="24"/>
        </w:rPr>
        <w:t>CQC reports</w:t>
      </w:r>
    </w:p>
    <w:p w:rsidR="00BA3AD0" w:rsidRPr="00BA3AD0" w:rsidRDefault="00AF43B5" w:rsidP="00D83DD0">
      <w:pPr>
        <w:pStyle w:val="ListParagraph"/>
        <w:numPr>
          <w:ilvl w:val="0"/>
          <w:numId w:val="7"/>
        </w:numPr>
        <w:spacing w:after="0" w:line="240" w:lineRule="auto"/>
        <w:rPr>
          <w:rFonts w:ascii="Arial" w:hAnsi="Arial" w:cs="Arial"/>
          <w:sz w:val="24"/>
          <w:szCs w:val="24"/>
        </w:rPr>
      </w:pPr>
      <w:r>
        <w:rPr>
          <w:rFonts w:ascii="Arial" w:hAnsi="Arial" w:cs="Arial"/>
          <w:sz w:val="24"/>
          <w:szCs w:val="24"/>
        </w:rPr>
        <w:t>LEP</w:t>
      </w:r>
      <w:r w:rsidR="00D83DD0">
        <w:rPr>
          <w:rFonts w:ascii="Arial" w:hAnsi="Arial" w:cs="Arial"/>
          <w:sz w:val="24"/>
          <w:szCs w:val="24"/>
        </w:rPr>
        <w:t xml:space="preserve"> Provider Assessment report</w:t>
      </w:r>
    </w:p>
    <w:p w:rsidR="00BA3AD0" w:rsidRDefault="00BA3AD0" w:rsidP="00BF0672">
      <w:pPr>
        <w:rPr>
          <w:rFonts w:cstheme="minorHAnsi"/>
        </w:rPr>
      </w:pPr>
    </w:p>
    <w:p w:rsidR="00BA3AD0" w:rsidRDefault="00BA3AD0" w:rsidP="00BF0672">
      <w:pPr>
        <w:rPr>
          <w:rFonts w:cstheme="minorHAnsi"/>
          <w:b/>
        </w:rPr>
      </w:pPr>
      <w:r w:rsidRPr="0070498E">
        <w:rPr>
          <w:rFonts w:cstheme="minorHAnsi"/>
          <w:b/>
        </w:rPr>
        <w:t>Visit Panel / team</w:t>
      </w:r>
    </w:p>
    <w:p w:rsidR="00BA3AD0" w:rsidRDefault="00BA3AD0" w:rsidP="00BF0672">
      <w:pPr>
        <w:rPr>
          <w:rFonts w:cstheme="minorHAnsi"/>
          <w:b/>
        </w:rPr>
      </w:pPr>
    </w:p>
    <w:tbl>
      <w:tblPr>
        <w:tblStyle w:val="TableGrid"/>
        <w:tblW w:w="0" w:type="auto"/>
        <w:tblLook w:val="04A0" w:firstRow="1" w:lastRow="0" w:firstColumn="1" w:lastColumn="0" w:noHBand="0" w:noVBand="1"/>
      </w:tblPr>
      <w:tblGrid>
        <w:gridCol w:w="3320"/>
        <w:gridCol w:w="6286"/>
      </w:tblGrid>
      <w:tr w:rsidR="000C673F" w:rsidRPr="005C1118" w:rsidTr="000C673F">
        <w:tc>
          <w:tcPr>
            <w:tcW w:w="3320" w:type="dxa"/>
            <w:shd w:val="clear" w:color="auto" w:fill="E28C05"/>
          </w:tcPr>
          <w:p w:rsidR="000C673F" w:rsidRDefault="000C673F" w:rsidP="00BF0672">
            <w:pPr>
              <w:rPr>
                <w:rFonts w:cstheme="minorHAnsi"/>
                <w:b/>
                <w:color w:val="EEEEEF"/>
              </w:rPr>
            </w:pPr>
            <w:r w:rsidRPr="00BA3AD0">
              <w:rPr>
                <w:rFonts w:cstheme="minorHAnsi"/>
                <w:b/>
                <w:color w:val="EEEEEF"/>
              </w:rPr>
              <w:t>Name</w:t>
            </w:r>
          </w:p>
          <w:p w:rsidR="000C673F" w:rsidRPr="00BA3AD0" w:rsidRDefault="000C673F" w:rsidP="00BF0672">
            <w:pPr>
              <w:rPr>
                <w:rFonts w:cstheme="minorHAnsi"/>
                <w:b/>
                <w:color w:val="EEEEEF"/>
              </w:rPr>
            </w:pPr>
          </w:p>
        </w:tc>
        <w:tc>
          <w:tcPr>
            <w:tcW w:w="6286" w:type="dxa"/>
            <w:shd w:val="clear" w:color="auto" w:fill="E28C05"/>
          </w:tcPr>
          <w:p w:rsidR="000C673F" w:rsidRPr="00BA3AD0" w:rsidRDefault="000C673F" w:rsidP="00BF0672">
            <w:pPr>
              <w:rPr>
                <w:rFonts w:cstheme="minorHAnsi"/>
                <w:b/>
                <w:color w:val="EEEEEF"/>
              </w:rPr>
            </w:pPr>
            <w:r w:rsidRPr="00BA3AD0">
              <w:rPr>
                <w:rFonts w:cstheme="minorHAnsi"/>
                <w:b/>
                <w:color w:val="EEEEEF"/>
              </w:rPr>
              <w:t>Role</w:t>
            </w:r>
          </w:p>
        </w:tc>
      </w:tr>
      <w:tr w:rsidR="000C673F" w:rsidRPr="000C673F" w:rsidTr="000C673F">
        <w:tc>
          <w:tcPr>
            <w:tcW w:w="3320" w:type="dxa"/>
            <w:shd w:val="clear" w:color="auto" w:fill="EEEEEF"/>
          </w:tcPr>
          <w:p w:rsidR="000C673F" w:rsidRPr="000C673F" w:rsidRDefault="000C673F" w:rsidP="00BF0672">
            <w:pPr>
              <w:rPr>
                <w:rFonts w:cstheme="minorHAnsi"/>
              </w:rPr>
            </w:pPr>
            <w:r>
              <w:rPr>
                <w:rFonts w:cstheme="minorHAnsi"/>
              </w:rPr>
              <w:t>Peter Taylor</w:t>
            </w:r>
          </w:p>
        </w:tc>
        <w:tc>
          <w:tcPr>
            <w:tcW w:w="6286" w:type="dxa"/>
            <w:shd w:val="clear" w:color="auto" w:fill="EEEEEF"/>
          </w:tcPr>
          <w:p w:rsidR="000C673F" w:rsidRPr="000C673F" w:rsidRDefault="000C673F" w:rsidP="00BF0672">
            <w:pPr>
              <w:rPr>
                <w:rFonts w:cstheme="minorHAnsi"/>
              </w:rPr>
            </w:pPr>
            <w:r>
              <w:rPr>
                <w:rFonts w:cstheme="minorHAnsi"/>
              </w:rPr>
              <w:t>Deputy Dean</w:t>
            </w:r>
          </w:p>
        </w:tc>
      </w:tr>
      <w:tr w:rsidR="000C673F" w:rsidRPr="000C673F" w:rsidTr="000C673F">
        <w:tc>
          <w:tcPr>
            <w:tcW w:w="3320" w:type="dxa"/>
            <w:shd w:val="clear" w:color="auto" w:fill="EEEEEF"/>
          </w:tcPr>
          <w:p w:rsidR="000C673F" w:rsidRPr="000C673F" w:rsidRDefault="000C673F" w:rsidP="00BF0672">
            <w:pPr>
              <w:rPr>
                <w:rFonts w:cstheme="minorHAnsi"/>
              </w:rPr>
            </w:pPr>
            <w:r>
              <w:rPr>
                <w:rFonts w:cstheme="minorHAnsi"/>
              </w:rPr>
              <w:t>David Ita</w:t>
            </w:r>
          </w:p>
        </w:tc>
        <w:tc>
          <w:tcPr>
            <w:tcW w:w="6286" w:type="dxa"/>
            <w:shd w:val="clear" w:color="auto" w:fill="EEEEEF"/>
          </w:tcPr>
          <w:p w:rsidR="000C673F" w:rsidRPr="000C673F" w:rsidRDefault="000C673F" w:rsidP="00BF0672">
            <w:pPr>
              <w:rPr>
                <w:rFonts w:cstheme="minorHAnsi"/>
              </w:rPr>
            </w:pPr>
            <w:r>
              <w:rPr>
                <w:rFonts w:cstheme="minorHAnsi"/>
              </w:rPr>
              <w:t>Lay Representative</w:t>
            </w:r>
          </w:p>
        </w:tc>
      </w:tr>
      <w:tr w:rsidR="000C673F" w:rsidRPr="000C673F" w:rsidTr="000C673F">
        <w:tc>
          <w:tcPr>
            <w:tcW w:w="3320" w:type="dxa"/>
            <w:shd w:val="clear" w:color="auto" w:fill="EEEEEF"/>
          </w:tcPr>
          <w:p w:rsidR="000C673F" w:rsidRPr="000C673F" w:rsidRDefault="000C673F" w:rsidP="00BF0672">
            <w:pPr>
              <w:rPr>
                <w:rFonts w:cstheme="minorHAnsi"/>
              </w:rPr>
            </w:pPr>
            <w:r>
              <w:rPr>
                <w:rFonts w:cstheme="minorHAnsi"/>
              </w:rPr>
              <w:t>Paul Renwick</w:t>
            </w:r>
          </w:p>
        </w:tc>
        <w:tc>
          <w:tcPr>
            <w:tcW w:w="6286" w:type="dxa"/>
            <w:shd w:val="clear" w:color="auto" w:fill="EEEEEF"/>
          </w:tcPr>
          <w:p w:rsidR="000C673F" w:rsidRPr="000C673F" w:rsidRDefault="000C673F" w:rsidP="00BF0672">
            <w:pPr>
              <w:rPr>
                <w:rFonts w:cstheme="minorHAnsi"/>
              </w:rPr>
            </w:pPr>
            <w:r>
              <w:rPr>
                <w:rFonts w:cstheme="minorHAnsi"/>
              </w:rPr>
              <w:t>Head of School, Surgery</w:t>
            </w:r>
          </w:p>
        </w:tc>
      </w:tr>
      <w:tr w:rsidR="000C673F" w:rsidRPr="000C673F" w:rsidTr="000C673F">
        <w:tc>
          <w:tcPr>
            <w:tcW w:w="3320" w:type="dxa"/>
            <w:shd w:val="clear" w:color="auto" w:fill="EEEEEF"/>
          </w:tcPr>
          <w:p w:rsidR="000C673F" w:rsidRPr="000C673F" w:rsidRDefault="000C673F" w:rsidP="00BF0672">
            <w:pPr>
              <w:rPr>
                <w:rFonts w:cstheme="minorHAnsi"/>
              </w:rPr>
            </w:pPr>
            <w:r>
              <w:rPr>
                <w:rFonts w:cstheme="minorHAnsi"/>
              </w:rPr>
              <w:t>Helen Cattermole</w:t>
            </w:r>
          </w:p>
        </w:tc>
        <w:tc>
          <w:tcPr>
            <w:tcW w:w="6286" w:type="dxa"/>
            <w:shd w:val="clear" w:color="auto" w:fill="EEEEEF"/>
          </w:tcPr>
          <w:p w:rsidR="000C673F" w:rsidRPr="000C673F" w:rsidRDefault="00AF43B5" w:rsidP="00BF0672">
            <w:pPr>
              <w:rPr>
                <w:rFonts w:cstheme="minorHAnsi"/>
              </w:rPr>
            </w:pPr>
            <w:r>
              <w:rPr>
                <w:rFonts w:cstheme="minorHAnsi"/>
              </w:rPr>
              <w:t>Training Programme Director, Core Surgery</w:t>
            </w:r>
          </w:p>
        </w:tc>
      </w:tr>
      <w:tr w:rsidR="000C673F" w:rsidRPr="000C673F" w:rsidTr="000C673F">
        <w:tc>
          <w:tcPr>
            <w:tcW w:w="3320" w:type="dxa"/>
            <w:shd w:val="clear" w:color="auto" w:fill="EEEEEF"/>
          </w:tcPr>
          <w:p w:rsidR="000C673F" w:rsidRPr="000C673F" w:rsidRDefault="00AF43B5" w:rsidP="00BF0672">
            <w:pPr>
              <w:rPr>
                <w:rFonts w:cstheme="minorHAnsi"/>
              </w:rPr>
            </w:pPr>
            <w:r>
              <w:rPr>
                <w:rFonts w:cstheme="minorHAnsi"/>
              </w:rPr>
              <w:t>Gavin Anderson</w:t>
            </w:r>
          </w:p>
        </w:tc>
        <w:tc>
          <w:tcPr>
            <w:tcW w:w="6286" w:type="dxa"/>
            <w:shd w:val="clear" w:color="auto" w:fill="EEEEEF"/>
          </w:tcPr>
          <w:p w:rsidR="000C673F" w:rsidRPr="000C673F" w:rsidRDefault="00AF43B5" w:rsidP="00BF0672">
            <w:pPr>
              <w:rPr>
                <w:rFonts w:cstheme="minorHAnsi"/>
              </w:rPr>
            </w:pPr>
            <w:r>
              <w:rPr>
                <w:rFonts w:cstheme="minorHAnsi"/>
              </w:rPr>
              <w:t>Associate Postgraduate Dean</w:t>
            </w:r>
          </w:p>
        </w:tc>
      </w:tr>
      <w:tr w:rsidR="000C673F" w:rsidRPr="000C673F" w:rsidTr="000C673F">
        <w:tc>
          <w:tcPr>
            <w:tcW w:w="3320" w:type="dxa"/>
            <w:shd w:val="clear" w:color="auto" w:fill="EEEEEF"/>
          </w:tcPr>
          <w:p w:rsidR="000C673F" w:rsidRPr="000C673F" w:rsidRDefault="00AF43B5" w:rsidP="00BF0672">
            <w:pPr>
              <w:rPr>
                <w:rFonts w:cstheme="minorHAnsi"/>
              </w:rPr>
            </w:pPr>
            <w:r>
              <w:rPr>
                <w:rFonts w:cstheme="minorHAnsi"/>
              </w:rPr>
              <w:t>Jackie Tay</w:t>
            </w:r>
          </w:p>
        </w:tc>
        <w:tc>
          <w:tcPr>
            <w:tcW w:w="6286" w:type="dxa"/>
            <w:shd w:val="clear" w:color="auto" w:fill="EEEEEF"/>
          </w:tcPr>
          <w:p w:rsidR="000C673F" w:rsidRPr="000C673F" w:rsidRDefault="00AF43B5" w:rsidP="00BF0672">
            <w:pPr>
              <w:rPr>
                <w:rFonts w:cstheme="minorHAnsi"/>
              </w:rPr>
            </w:pPr>
            <w:r>
              <w:rPr>
                <w:rFonts w:cstheme="minorHAnsi"/>
              </w:rPr>
              <w:t>Head of School, Obstetrics and Gynaecology</w:t>
            </w:r>
          </w:p>
        </w:tc>
      </w:tr>
      <w:tr w:rsidR="000C673F" w:rsidRPr="000C673F" w:rsidTr="000C673F">
        <w:tc>
          <w:tcPr>
            <w:tcW w:w="3320" w:type="dxa"/>
            <w:shd w:val="clear" w:color="auto" w:fill="EEEEEF"/>
          </w:tcPr>
          <w:p w:rsidR="000C673F" w:rsidRPr="000C673F" w:rsidRDefault="00AF43B5" w:rsidP="00BF0672">
            <w:pPr>
              <w:rPr>
                <w:rFonts w:cstheme="minorHAnsi"/>
              </w:rPr>
            </w:pPr>
            <w:r>
              <w:rPr>
                <w:rFonts w:cstheme="minorHAnsi"/>
              </w:rPr>
              <w:t>Padma Munjuluri</w:t>
            </w:r>
          </w:p>
        </w:tc>
        <w:tc>
          <w:tcPr>
            <w:tcW w:w="6286" w:type="dxa"/>
            <w:shd w:val="clear" w:color="auto" w:fill="EEEEEF"/>
          </w:tcPr>
          <w:p w:rsidR="000C673F" w:rsidRPr="000C673F" w:rsidRDefault="00AF43B5" w:rsidP="00BF0672">
            <w:pPr>
              <w:rPr>
                <w:rFonts w:cstheme="minorHAnsi"/>
              </w:rPr>
            </w:pPr>
            <w:r>
              <w:rPr>
                <w:rFonts w:cstheme="minorHAnsi"/>
              </w:rPr>
              <w:t>Training Programme Director, Obstetrics and Gynaecology</w:t>
            </w:r>
          </w:p>
        </w:tc>
      </w:tr>
      <w:tr w:rsidR="000C673F" w:rsidRPr="000C673F" w:rsidTr="000C673F">
        <w:tc>
          <w:tcPr>
            <w:tcW w:w="3320" w:type="dxa"/>
            <w:shd w:val="clear" w:color="auto" w:fill="EEEEEF"/>
          </w:tcPr>
          <w:p w:rsidR="000C673F" w:rsidRPr="000C673F" w:rsidRDefault="00AF43B5" w:rsidP="00BF0672">
            <w:pPr>
              <w:rPr>
                <w:rFonts w:cstheme="minorHAnsi"/>
              </w:rPr>
            </w:pPr>
            <w:r>
              <w:rPr>
                <w:rFonts w:cstheme="minorHAnsi"/>
              </w:rPr>
              <w:t>Maya Naravi</w:t>
            </w:r>
          </w:p>
        </w:tc>
        <w:tc>
          <w:tcPr>
            <w:tcW w:w="6286" w:type="dxa"/>
            <w:shd w:val="clear" w:color="auto" w:fill="EEEEEF"/>
          </w:tcPr>
          <w:p w:rsidR="000C673F" w:rsidRPr="000C673F" w:rsidRDefault="00AF43B5" w:rsidP="00BF0672">
            <w:pPr>
              <w:rPr>
                <w:rFonts w:cstheme="minorHAnsi"/>
              </w:rPr>
            </w:pPr>
            <w:r>
              <w:rPr>
                <w:rFonts w:cstheme="minorHAnsi"/>
              </w:rPr>
              <w:t>Joint Head of School, Emergency Medicine</w:t>
            </w:r>
          </w:p>
        </w:tc>
      </w:tr>
      <w:tr w:rsidR="000C673F" w:rsidRPr="000C673F" w:rsidTr="000C673F">
        <w:tc>
          <w:tcPr>
            <w:tcW w:w="3320" w:type="dxa"/>
            <w:shd w:val="clear" w:color="auto" w:fill="EEEEEF"/>
          </w:tcPr>
          <w:p w:rsidR="000C673F" w:rsidRPr="000C673F" w:rsidRDefault="00AF43B5" w:rsidP="00BF0672">
            <w:pPr>
              <w:rPr>
                <w:rFonts w:cstheme="minorHAnsi"/>
              </w:rPr>
            </w:pPr>
            <w:r>
              <w:rPr>
                <w:rFonts w:cstheme="minorHAnsi"/>
              </w:rPr>
              <w:t>Sarah Kaufmann</w:t>
            </w:r>
          </w:p>
        </w:tc>
        <w:tc>
          <w:tcPr>
            <w:tcW w:w="6286" w:type="dxa"/>
            <w:shd w:val="clear" w:color="auto" w:fill="EEEEEF"/>
          </w:tcPr>
          <w:p w:rsidR="000C673F" w:rsidRPr="000C673F" w:rsidRDefault="00AF43B5" w:rsidP="00BF0672">
            <w:pPr>
              <w:rPr>
                <w:rFonts w:cstheme="minorHAnsi"/>
              </w:rPr>
            </w:pPr>
            <w:r>
              <w:rPr>
                <w:rFonts w:cstheme="minorHAnsi"/>
              </w:rPr>
              <w:t>Associate Postgraduate Dean</w:t>
            </w:r>
          </w:p>
        </w:tc>
      </w:tr>
      <w:tr w:rsidR="000C673F" w:rsidRPr="000C673F" w:rsidTr="000C673F">
        <w:tc>
          <w:tcPr>
            <w:tcW w:w="3320" w:type="dxa"/>
            <w:shd w:val="clear" w:color="auto" w:fill="EEEEEF"/>
          </w:tcPr>
          <w:p w:rsidR="000C673F" w:rsidRPr="000C673F" w:rsidRDefault="00AF43B5" w:rsidP="00BF0672">
            <w:pPr>
              <w:rPr>
                <w:rFonts w:cstheme="minorHAnsi"/>
              </w:rPr>
            </w:pPr>
            <w:r>
              <w:rPr>
                <w:rFonts w:cstheme="minorHAnsi"/>
              </w:rPr>
              <w:t>Trevor Rogers</w:t>
            </w:r>
          </w:p>
        </w:tc>
        <w:tc>
          <w:tcPr>
            <w:tcW w:w="6286" w:type="dxa"/>
            <w:shd w:val="clear" w:color="auto" w:fill="EEEEEF"/>
          </w:tcPr>
          <w:p w:rsidR="000C673F" w:rsidRPr="000C673F" w:rsidRDefault="00AF43B5" w:rsidP="00BF0672">
            <w:pPr>
              <w:rPr>
                <w:rFonts w:cstheme="minorHAnsi"/>
              </w:rPr>
            </w:pPr>
            <w:r>
              <w:rPr>
                <w:rFonts w:cstheme="minorHAnsi"/>
              </w:rPr>
              <w:t>Deputy Head of School, Medicine</w:t>
            </w:r>
          </w:p>
        </w:tc>
      </w:tr>
      <w:tr w:rsidR="00AF43B5" w:rsidRPr="000C673F" w:rsidTr="000C673F">
        <w:tc>
          <w:tcPr>
            <w:tcW w:w="3320" w:type="dxa"/>
            <w:shd w:val="clear" w:color="auto" w:fill="EEEEEF"/>
          </w:tcPr>
          <w:p w:rsidR="00AF43B5" w:rsidRDefault="00AF43B5" w:rsidP="00BF0672">
            <w:pPr>
              <w:rPr>
                <w:rFonts w:cstheme="minorHAnsi"/>
              </w:rPr>
            </w:pPr>
            <w:r>
              <w:rPr>
                <w:rFonts w:cstheme="minorHAnsi"/>
              </w:rPr>
              <w:t>Teresa Dorman</w:t>
            </w:r>
          </w:p>
        </w:tc>
        <w:tc>
          <w:tcPr>
            <w:tcW w:w="6286" w:type="dxa"/>
            <w:shd w:val="clear" w:color="auto" w:fill="EEEEEF"/>
          </w:tcPr>
          <w:p w:rsidR="00AF43B5" w:rsidRDefault="00AF43B5" w:rsidP="00BF0672">
            <w:pPr>
              <w:rPr>
                <w:rFonts w:cstheme="minorHAnsi"/>
              </w:rPr>
            </w:pPr>
            <w:r>
              <w:rPr>
                <w:rFonts w:cstheme="minorHAnsi"/>
              </w:rPr>
              <w:t>Associate Postgraduate Dean</w:t>
            </w:r>
          </w:p>
        </w:tc>
      </w:tr>
      <w:tr w:rsidR="00AF43B5" w:rsidRPr="000C673F" w:rsidTr="000C673F">
        <w:tc>
          <w:tcPr>
            <w:tcW w:w="3320" w:type="dxa"/>
            <w:shd w:val="clear" w:color="auto" w:fill="EEEEEF"/>
          </w:tcPr>
          <w:p w:rsidR="00AF43B5" w:rsidRDefault="00AF43B5" w:rsidP="00BF0672">
            <w:pPr>
              <w:rPr>
                <w:rFonts w:cstheme="minorHAnsi"/>
              </w:rPr>
            </w:pPr>
            <w:r>
              <w:rPr>
                <w:rFonts w:cstheme="minorHAnsi"/>
              </w:rPr>
              <w:t>Anita Relins</w:t>
            </w:r>
          </w:p>
        </w:tc>
        <w:tc>
          <w:tcPr>
            <w:tcW w:w="6286" w:type="dxa"/>
            <w:shd w:val="clear" w:color="auto" w:fill="EEEEEF"/>
          </w:tcPr>
          <w:p w:rsidR="00AF43B5" w:rsidRDefault="00AF43B5" w:rsidP="00BF0672">
            <w:pPr>
              <w:rPr>
                <w:rFonts w:cstheme="minorHAnsi"/>
              </w:rPr>
            </w:pPr>
            <w:r>
              <w:rPr>
                <w:rFonts w:cstheme="minorHAnsi"/>
              </w:rPr>
              <w:t>Programme Support Officer</w:t>
            </w:r>
          </w:p>
        </w:tc>
      </w:tr>
      <w:tr w:rsidR="00AF43B5" w:rsidRPr="000C673F" w:rsidTr="000C673F">
        <w:tc>
          <w:tcPr>
            <w:tcW w:w="3320" w:type="dxa"/>
            <w:shd w:val="clear" w:color="auto" w:fill="EEEEEF"/>
          </w:tcPr>
          <w:p w:rsidR="00AF43B5" w:rsidRDefault="00AF43B5" w:rsidP="00BF0672">
            <w:pPr>
              <w:rPr>
                <w:rFonts w:cstheme="minorHAnsi"/>
              </w:rPr>
            </w:pPr>
            <w:r>
              <w:rPr>
                <w:rFonts w:cstheme="minorHAnsi"/>
              </w:rPr>
              <w:t>Hannah Staniland</w:t>
            </w:r>
          </w:p>
        </w:tc>
        <w:tc>
          <w:tcPr>
            <w:tcW w:w="6286" w:type="dxa"/>
            <w:shd w:val="clear" w:color="auto" w:fill="EEEEEF"/>
          </w:tcPr>
          <w:p w:rsidR="00AF43B5" w:rsidRDefault="00AF43B5" w:rsidP="00BF0672">
            <w:pPr>
              <w:rPr>
                <w:rFonts w:cstheme="minorHAnsi"/>
              </w:rPr>
            </w:pPr>
            <w:r>
              <w:rPr>
                <w:rFonts w:cstheme="minorHAnsi"/>
              </w:rPr>
              <w:t>Programme Support Administrator</w:t>
            </w:r>
          </w:p>
        </w:tc>
      </w:tr>
      <w:tr w:rsidR="00AF43B5" w:rsidRPr="000C673F" w:rsidTr="000C673F">
        <w:tc>
          <w:tcPr>
            <w:tcW w:w="3320" w:type="dxa"/>
            <w:shd w:val="clear" w:color="auto" w:fill="EEEEEF"/>
          </w:tcPr>
          <w:p w:rsidR="00AF43B5" w:rsidRDefault="00AF43B5" w:rsidP="00BF0672">
            <w:pPr>
              <w:rPr>
                <w:rFonts w:cstheme="minorHAnsi"/>
              </w:rPr>
            </w:pPr>
            <w:r>
              <w:rPr>
                <w:rFonts w:cstheme="minorHAnsi"/>
              </w:rPr>
              <w:t>Alison Poxton</w:t>
            </w:r>
          </w:p>
        </w:tc>
        <w:tc>
          <w:tcPr>
            <w:tcW w:w="6286" w:type="dxa"/>
            <w:shd w:val="clear" w:color="auto" w:fill="EEEEEF"/>
          </w:tcPr>
          <w:p w:rsidR="00AF43B5" w:rsidRDefault="00AF43B5" w:rsidP="00BF0672">
            <w:pPr>
              <w:rPr>
                <w:rFonts w:cstheme="minorHAnsi"/>
              </w:rPr>
            </w:pPr>
            <w:r>
              <w:rPr>
                <w:rFonts w:cstheme="minorHAnsi"/>
              </w:rPr>
              <w:t>Quality Administrator</w:t>
            </w:r>
          </w:p>
        </w:tc>
      </w:tr>
      <w:tr w:rsidR="00AF43B5" w:rsidRPr="000C673F" w:rsidTr="000C673F">
        <w:tc>
          <w:tcPr>
            <w:tcW w:w="3320" w:type="dxa"/>
            <w:shd w:val="clear" w:color="auto" w:fill="EEEEEF"/>
          </w:tcPr>
          <w:p w:rsidR="00AF43B5" w:rsidRDefault="00AF43B5" w:rsidP="00BF0672">
            <w:pPr>
              <w:rPr>
                <w:rFonts w:cstheme="minorHAnsi"/>
              </w:rPr>
            </w:pPr>
            <w:r>
              <w:rPr>
                <w:rFonts w:cstheme="minorHAnsi"/>
              </w:rPr>
              <w:t>Sarah Rowson</w:t>
            </w:r>
          </w:p>
        </w:tc>
        <w:tc>
          <w:tcPr>
            <w:tcW w:w="6286" w:type="dxa"/>
            <w:shd w:val="clear" w:color="auto" w:fill="EEEEEF"/>
          </w:tcPr>
          <w:p w:rsidR="00AF43B5" w:rsidRDefault="00AF43B5" w:rsidP="00BF0672">
            <w:pPr>
              <w:rPr>
                <w:rFonts w:cstheme="minorHAnsi"/>
              </w:rPr>
            </w:pPr>
            <w:r>
              <w:rPr>
                <w:rFonts w:cstheme="minorHAnsi"/>
              </w:rPr>
              <w:t>Quality Co-ordinator</w:t>
            </w:r>
          </w:p>
        </w:tc>
      </w:tr>
      <w:tr w:rsidR="00AF43B5" w:rsidRPr="000C673F" w:rsidTr="000C673F">
        <w:tc>
          <w:tcPr>
            <w:tcW w:w="3320" w:type="dxa"/>
            <w:shd w:val="clear" w:color="auto" w:fill="EEEEEF"/>
          </w:tcPr>
          <w:p w:rsidR="00AF43B5" w:rsidRDefault="00AF43B5" w:rsidP="00BF0672">
            <w:pPr>
              <w:rPr>
                <w:rFonts w:cstheme="minorHAnsi"/>
              </w:rPr>
            </w:pPr>
            <w:r>
              <w:rPr>
                <w:rFonts w:cstheme="minorHAnsi"/>
              </w:rPr>
              <w:t>Jane Burnett</w:t>
            </w:r>
          </w:p>
        </w:tc>
        <w:tc>
          <w:tcPr>
            <w:tcW w:w="6286" w:type="dxa"/>
            <w:shd w:val="clear" w:color="auto" w:fill="EEEEEF"/>
          </w:tcPr>
          <w:p w:rsidR="00AF43B5" w:rsidRDefault="00AF43B5" w:rsidP="00BF0672">
            <w:pPr>
              <w:rPr>
                <w:rFonts w:cstheme="minorHAnsi"/>
              </w:rPr>
            </w:pPr>
            <w:r>
              <w:rPr>
                <w:rFonts w:cstheme="minorHAnsi"/>
              </w:rPr>
              <w:t>Quality Manager</w:t>
            </w:r>
          </w:p>
        </w:tc>
      </w:tr>
    </w:tbl>
    <w:p w:rsidR="00BA3AD0" w:rsidRDefault="00BA3AD0" w:rsidP="00BF0672"/>
    <w:p w:rsidR="00BA3AD0" w:rsidRDefault="00BA3AD0" w:rsidP="00BF0672"/>
    <w:p w:rsidR="00BA3AD0" w:rsidRDefault="00920F51" w:rsidP="00BF0672">
      <w:pPr>
        <w:pStyle w:val="Heading2"/>
        <w:numPr>
          <w:ilvl w:val="0"/>
          <w:numId w:val="3"/>
        </w:numPr>
        <w:ind w:left="0" w:firstLine="0"/>
      </w:pPr>
      <w:r>
        <w:t>Information about this Local Education Provider</w:t>
      </w:r>
    </w:p>
    <w:p w:rsidR="00920F51" w:rsidRDefault="00920F51" w:rsidP="00BF0672"/>
    <w:p w:rsidR="0002706E" w:rsidRDefault="00AF43B5" w:rsidP="0002706E">
      <w:pPr>
        <w:rPr>
          <w:rFonts w:cs="Arial"/>
        </w:rPr>
      </w:pPr>
      <w:r w:rsidRPr="0002706E">
        <w:rPr>
          <w:rFonts w:cs="Arial"/>
        </w:rPr>
        <w:t>Mid Yorkshire Hospitals NHS Trust provides acute an</w:t>
      </w:r>
      <w:r w:rsidR="00D57193">
        <w:rPr>
          <w:rFonts w:cs="Arial"/>
        </w:rPr>
        <w:t>d</w:t>
      </w:r>
      <w:r w:rsidRPr="0002706E">
        <w:rPr>
          <w:rFonts w:cs="Arial"/>
        </w:rPr>
        <w:t xml:space="preserve"> community health services </w:t>
      </w:r>
      <w:r w:rsidR="0002706E">
        <w:rPr>
          <w:rFonts w:cs="Arial"/>
        </w:rPr>
        <w:t>to two local populations</w:t>
      </w:r>
      <w:r w:rsidR="0002706E" w:rsidRPr="0002706E">
        <w:rPr>
          <w:rFonts w:cs="Arial"/>
        </w:rPr>
        <w:t xml:space="preserve">; Wakefield which has a population of 350,000 people and North Kirklees with a population of 185,000. </w:t>
      </w:r>
      <w:r w:rsidR="0002706E">
        <w:rPr>
          <w:rFonts w:cs="Arial"/>
        </w:rPr>
        <w:t>The Trust operates acute services from</w:t>
      </w:r>
      <w:r w:rsidR="00ED2FDF">
        <w:rPr>
          <w:rFonts w:cs="Arial"/>
        </w:rPr>
        <w:t xml:space="preserve"> three main hospitals – Pinderfields Hospital, Dewsbury and District Hospital and Pontefract Hospital. In total the Trust has approximately 1,116 beds.  </w:t>
      </w:r>
    </w:p>
    <w:p w:rsidR="00920F51" w:rsidRPr="0002706E" w:rsidRDefault="0002706E" w:rsidP="0002706E">
      <w:pPr>
        <w:rPr>
          <w:rFonts w:cs="Arial"/>
        </w:rPr>
      </w:pPr>
      <w:r w:rsidRPr="0002706E">
        <w:rPr>
          <w:rFonts w:cs="Arial"/>
        </w:rPr>
        <w:lastRenderedPageBreak/>
        <w:t xml:space="preserve"> </w:t>
      </w:r>
    </w:p>
    <w:p w:rsidR="00804A1F" w:rsidRDefault="005743B9" w:rsidP="005743B9">
      <w:pPr>
        <w:rPr>
          <w:rFonts w:cs="Arial"/>
        </w:rPr>
      </w:pPr>
      <w:r w:rsidRPr="005743B9">
        <w:rPr>
          <w:rFonts w:cs="Arial"/>
        </w:rPr>
        <w:t>The CQC undertook a comprehensive inspection of the Mid Yorkshire Hospitals NHS Trust in July 2014</w:t>
      </w:r>
      <w:r w:rsidR="00AF3C35">
        <w:rPr>
          <w:rFonts w:cs="Arial"/>
        </w:rPr>
        <w:t xml:space="preserve"> and carried out a follow up inspection of the Trust between 23-25 June 2015. After this inspection, the CQC received a number of concerns and an unannounced, focussed inspection took place on 25 August 2015 on </w:t>
      </w:r>
      <w:r w:rsidR="00C160A4">
        <w:rPr>
          <w:rFonts w:cs="Arial"/>
        </w:rPr>
        <w:t xml:space="preserve">Wards </w:t>
      </w:r>
      <w:r w:rsidR="00AF3C35">
        <w:rPr>
          <w:rFonts w:cs="Arial"/>
        </w:rPr>
        <w:t xml:space="preserve">20, 41, 42 and 43 at Pinderfields Hospital.  The focus of that inspection was to look at staffing levels, </w:t>
      </w:r>
      <w:r w:rsidR="00331927">
        <w:rPr>
          <w:rFonts w:cs="Arial"/>
        </w:rPr>
        <w:t xml:space="preserve">missed patient care and poor experiences of care.  The inspection revealed serious concerns regarding the staffing levels on </w:t>
      </w:r>
      <w:r w:rsidR="00C160A4">
        <w:rPr>
          <w:rFonts w:cs="Arial"/>
        </w:rPr>
        <w:t xml:space="preserve">Wards </w:t>
      </w:r>
      <w:r w:rsidR="00331927">
        <w:rPr>
          <w:rFonts w:cs="Arial"/>
        </w:rPr>
        <w:t xml:space="preserve">20, 41, 42 and 43 which had impacted on the care patients received.  The CQC also had concerns regarding the management and escalation of risk and where actions had been implemented these had not always been monitored or sustained. </w:t>
      </w:r>
    </w:p>
    <w:p w:rsidR="00804A1F" w:rsidRDefault="00804A1F" w:rsidP="005743B9">
      <w:pPr>
        <w:rPr>
          <w:rFonts w:cs="Arial"/>
        </w:rPr>
      </w:pPr>
    </w:p>
    <w:p w:rsidR="00A211A9" w:rsidRDefault="00804A1F" w:rsidP="005743B9">
      <w:pPr>
        <w:rPr>
          <w:rFonts w:cs="Arial"/>
        </w:rPr>
      </w:pPr>
      <w:r>
        <w:rPr>
          <w:rFonts w:cs="Arial"/>
        </w:rPr>
        <w:t>The overall rating for this Trust is Requires Improvement.  In relation to “Are services at this Trust safe?” the overall rating was Inadequate</w:t>
      </w:r>
      <w:r w:rsidR="00A211A9">
        <w:rPr>
          <w:rFonts w:cs="Arial"/>
        </w:rPr>
        <w:t>.</w:t>
      </w:r>
    </w:p>
    <w:p w:rsidR="00A211A9" w:rsidRDefault="00A211A9" w:rsidP="005743B9">
      <w:pPr>
        <w:rPr>
          <w:rFonts w:cs="Arial"/>
        </w:rPr>
      </w:pPr>
    </w:p>
    <w:p w:rsidR="00D83DD0" w:rsidRDefault="00A211A9" w:rsidP="005743B9">
      <w:pPr>
        <w:rPr>
          <w:rFonts w:cs="Arial"/>
        </w:rPr>
      </w:pPr>
      <w:r>
        <w:rPr>
          <w:rFonts w:cs="Arial"/>
        </w:rPr>
        <w:t>The Trust’s library and knowledge service is 80% compliant with national standards and has therefor</w:t>
      </w:r>
      <w:r w:rsidR="00D83DD0">
        <w:rPr>
          <w:rFonts w:cs="Arial"/>
        </w:rPr>
        <w:t>e</w:t>
      </w:r>
      <w:r>
        <w:rPr>
          <w:rFonts w:cs="Arial"/>
        </w:rPr>
        <w:t xml:space="preserve"> been rated as an amber service. </w:t>
      </w:r>
    </w:p>
    <w:p w:rsidR="00592C39" w:rsidRDefault="00592C39" w:rsidP="005743B9">
      <w:pPr>
        <w:rPr>
          <w:rFonts w:cs="Arial"/>
        </w:rPr>
      </w:pPr>
    </w:p>
    <w:p w:rsidR="00592C39" w:rsidRPr="005743B9" w:rsidRDefault="00592C39" w:rsidP="005743B9">
      <w:pPr>
        <w:rPr>
          <w:rFonts w:cs="Arial"/>
        </w:rPr>
      </w:pPr>
      <w:r>
        <w:rPr>
          <w:rFonts w:cs="Arial"/>
        </w:rPr>
        <w:t>There have been significant changes within the Trust over the last few months.  The current Chief Executive is on sec</w:t>
      </w:r>
      <w:r w:rsidR="00814BF9">
        <w:rPr>
          <w:rFonts w:cs="Arial"/>
        </w:rPr>
        <w:t>ondment and Martin</w:t>
      </w:r>
      <w:r w:rsidR="002918FB">
        <w:rPr>
          <w:rFonts w:cs="Arial"/>
        </w:rPr>
        <w:t xml:space="preserve"> Barklay has be</w:t>
      </w:r>
      <w:r>
        <w:rPr>
          <w:rFonts w:cs="Arial"/>
        </w:rPr>
        <w:t>e</w:t>
      </w:r>
      <w:r w:rsidR="002918FB">
        <w:rPr>
          <w:rFonts w:cs="Arial"/>
        </w:rPr>
        <w:t>n</w:t>
      </w:r>
      <w:r>
        <w:rPr>
          <w:rFonts w:cs="Arial"/>
        </w:rPr>
        <w:t xml:space="preserve"> appointed as the nex</w:t>
      </w:r>
      <w:r w:rsidR="001515AF">
        <w:rPr>
          <w:rFonts w:cs="Arial"/>
        </w:rPr>
        <w:t xml:space="preserve">t Chief </w:t>
      </w:r>
      <w:r w:rsidR="00876FEF">
        <w:rPr>
          <w:rFonts w:cs="Arial"/>
        </w:rPr>
        <w:t>Executive</w:t>
      </w:r>
      <w:r>
        <w:rPr>
          <w:rFonts w:cs="Arial"/>
        </w:rPr>
        <w:t xml:space="preserve"> on a fixed term contract.  A reconfiguration of services across all three sites is ongoing.  </w:t>
      </w:r>
    </w:p>
    <w:p w:rsidR="00BA3AD0" w:rsidRDefault="00BA3AD0" w:rsidP="00BF0672"/>
    <w:p w:rsidR="00BA3AD0" w:rsidRDefault="00920F51" w:rsidP="00BF0672">
      <w:pPr>
        <w:pStyle w:val="Heading2"/>
        <w:numPr>
          <w:ilvl w:val="0"/>
          <w:numId w:val="3"/>
        </w:numPr>
        <w:ind w:left="0" w:firstLine="0"/>
      </w:pPr>
      <w:r>
        <w:t>Summary of findings</w:t>
      </w:r>
    </w:p>
    <w:p w:rsidR="00007670" w:rsidRDefault="00C36215" w:rsidP="00007670">
      <w:r>
        <w:t>Trust</w:t>
      </w:r>
      <w:r w:rsidR="00FA4838">
        <w:t xml:space="preserve">, trainee and trainer </w:t>
      </w:r>
      <w:r>
        <w:t>engagement in relation to the visit was excellent and</w:t>
      </w:r>
      <w:r w:rsidR="00FA4838">
        <w:t xml:space="preserve"> it was well organised.  </w:t>
      </w:r>
      <w:r w:rsidR="005E3E15">
        <w:t xml:space="preserve">Findings from the specialties visited are detailed below however there were some general themes that became apparent during the visit.  The Trust is struggling to recruit and as a result there are significant gaps in some rotations.  This has led to trainees feeling pressured and increased the work intensity.  There is a feeling amongst trainees that gaps are known about yet </w:t>
      </w:r>
      <w:r w:rsidR="00C160A4">
        <w:t>there is a widely held perception that only limited att</w:t>
      </w:r>
      <w:r w:rsidR="00B7498C">
        <w:t>empts</w:t>
      </w:r>
      <w:r w:rsidR="00C160A4">
        <w:t xml:space="preserve"> are made </w:t>
      </w:r>
      <w:r w:rsidR="005E3E15">
        <w:t>to fill them with locums</w:t>
      </w:r>
      <w:r w:rsidR="00C160A4">
        <w:t xml:space="preserve">. As a consequence </w:t>
      </w:r>
      <w:r w:rsidR="005E3E15">
        <w:t xml:space="preserve">they then feel pressured to take on extra shifts or find when they start their on call that they are covering additional wards or that there is no one to hand over to.  Trainees also commented on a lack of </w:t>
      </w:r>
      <w:r w:rsidR="00C160A4">
        <w:t xml:space="preserve">clinical </w:t>
      </w:r>
      <w:r w:rsidR="005E3E15">
        <w:t xml:space="preserve">leadership and that no one within Trust management seems to want to take responsibility for the situation.  </w:t>
      </w:r>
    </w:p>
    <w:p w:rsidR="005E3E15" w:rsidRDefault="005E3E15" w:rsidP="00007670"/>
    <w:p w:rsidR="005E3E15" w:rsidRDefault="005E3E15" w:rsidP="00007670">
      <w:r>
        <w:t xml:space="preserve">The Trust is in the process of reconfiguring services across the 2 mains sites of Dewsbury and Pinderfields.  </w:t>
      </w:r>
      <w:r w:rsidR="00EC083D">
        <w:t xml:space="preserve">A </w:t>
      </w:r>
      <w:r w:rsidR="0052167A">
        <w:t>l</w:t>
      </w:r>
      <w:r w:rsidR="00EC083D">
        <w:t xml:space="preserve">ot of groups are involved with the reconfiguration and the Trust keeps trainees informed at all times.  The changes will mean that surgery trainees will be able to spend much more time in </w:t>
      </w:r>
      <w:r w:rsidR="00876FEF">
        <w:t>theatre</w:t>
      </w:r>
      <w:r w:rsidR="00EC083D">
        <w:t xml:space="preserve"> and the wards will be staffed by non-training grades.  Since March, the hospital reconfiguration </w:t>
      </w:r>
      <w:r w:rsidR="00C160A4">
        <w:t>h</w:t>
      </w:r>
      <w:r w:rsidR="00EC083D">
        <w:t>as become more clinically led.  Trust management feel that concentrating all the trainees on one site should improve access to education.</w:t>
      </w:r>
    </w:p>
    <w:p w:rsidR="00EC083D" w:rsidRDefault="00EC083D" w:rsidP="00007670"/>
    <w:p w:rsidR="00EC083D" w:rsidRDefault="00EC083D" w:rsidP="00007670">
      <w:r>
        <w:t>A new rotation</w:t>
      </w:r>
      <w:r w:rsidR="00A36922">
        <w:t xml:space="preserve"> for MAU at Pinderfields </w:t>
      </w:r>
      <w:r>
        <w:t xml:space="preserve">has been implemented recently but it has not been in place for long enough to enable feedback to be sought.  The new rota is based on patient flow. </w:t>
      </w:r>
      <w:r w:rsidR="00A36922">
        <w:t xml:space="preserve">More staff have been appointed to MAU to address the leadership and work pressure issues.  Despite this the department is still very busy.  </w:t>
      </w:r>
      <w:r>
        <w:t xml:space="preserve"> </w:t>
      </w:r>
    </w:p>
    <w:p w:rsidR="00EC083D" w:rsidRDefault="00EC083D" w:rsidP="00007670"/>
    <w:p w:rsidR="002918FB" w:rsidRDefault="00EC083D" w:rsidP="00007670">
      <w:r>
        <w:t xml:space="preserve">One aspiration for the Trust is to appoint </w:t>
      </w:r>
      <w:r w:rsidR="00C160A4">
        <w:t>Physician Associates (</w:t>
      </w:r>
      <w:r>
        <w:t>PA</w:t>
      </w:r>
      <w:r w:rsidR="00C160A4">
        <w:t>’</w:t>
      </w:r>
      <w:r>
        <w:t>s</w:t>
      </w:r>
      <w:r w:rsidR="00C160A4">
        <w:t>)</w:t>
      </w:r>
      <w:r>
        <w:t xml:space="preserve"> when the current cohort complete their training in 2017.  </w:t>
      </w:r>
    </w:p>
    <w:p w:rsidR="00C160A4" w:rsidRDefault="00C160A4" w:rsidP="00007670"/>
    <w:p w:rsidR="00C160A4" w:rsidRDefault="00C160A4" w:rsidP="00007670"/>
    <w:p w:rsidR="002918FB" w:rsidRPr="002918FB" w:rsidRDefault="002918FB" w:rsidP="002918FB">
      <w:pPr>
        <w:pStyle w:val="Introductionparagraphblue"/>
        <w:rPr>
          <w:b/>
          <w:sz w:val="28"/>
          <w:szCs w:val="28"/>
        </w:rPr>
      </w:pPr>
      <w:r w:rsidRPr="002918FB">
        <w:rPr>
          <w:b/>
          <w:sz w:val="28"/>
          <w:szCs w:val="28"/>
        </w:rPr>
        <w:t>Specialty findings</w:t>
      </w:r>
    </w:p>
    <w:p w:rsidR="002918FB" w:rsidRDefault="002918FB" w:rsidP="002918FB">
      <w:pPr>
        <w:pStyle w:val="Introductionparagraphblue"/>
        <w:rPr>
          <w:b/>
          <w:sz w:val="28"/>
          <w:szCs w:val="28"/>
        </w:rPr>
      </w:pPr>
      <w:r>
        <w:rPr>
          <w:b/>
          <w:sz w:val="28"/>
          <w:szCs w:val="28"/>
        </w:rPr>
        <w:lastRenderedPageBreak/>
        <w:t>General Surgery (including Trauma and Orthopaedics)</w:t>
      </w:r>
    </w:p>
    <w:p w:rsidR="002918FB" w:rsidRDefault="00EA6E37" w:rsidP="002918FB">
      <w:pPr>
        <w:pStyle w:val="Introductionparagraphblue"/>
        <w:rPr>
          <w:color w:val="auto"/>
          <w:sz w:val="24"/>
          <w:szCs w:val="24"/>
        </w:rPr>
      </w:pPr>
      <w:r>
        <w:rPr>
          <w:color w:val="auto"/>
          <w:sz w:val="24"/>
          <w:szCs w:val="24"/>
        </w:rPr>
        <w:t xml:space="preserve">The reconfiguration of surgery across the Dewsbury and Pinderfields sites will result in a split between the General Surgery and Urology on call rota from September.  The on call rota will need to be monitored to ensure compliance.  The current proposal is to have two on call rotas at Pinderfields.  </w:t>
      </w:r>
      <w:r w:rsidR="00997AC1">
        <w:rPr>
          <w:color w:val="auto"/>
          <w:sz w:val="24"/>
          <w:szCs w:val="24"/>
        </w:rPr>
        <w:t>Dewsbury is a smaller hospital therefore easier to cover however there are problems with gaps in the rota at Core Surgery and above.</w:t>
      </w:r>
    </w:p>
    <w:p w:rsidR="00997AC1" w:rsidRDefault="00997AC1" w:rsidP="002918FB">
      <w:pPr>
        <w:pStyle w:val="Introductionparagraphblue"/>
        <w:rPr>
          <w:color w:val="auto"/>
          <w:sz w:val="24"/>
          <w:szCs w:val="24"/>
        </w:rPr>
      </w:pPr>
      <w:r>
        <w:rPr>
          <w:color w:val="auto"/>
          <w:sz w:val="24"/>
          <w:szCs w:val="24"/>
        </w:rPr>
        <w:t xml:space="preserve">As a result of rota gaps, there have been nights when there was no StR on call and the F2 can be the most senior resident person.  Consultants will come in if called but they do not stay.  </w:t>
      </w:r>
    </w:p>
    <w:p w:rsidR="00997AC1" w:rsidRDefault="00997AC1" w:rsidP="002918FB">
      <w:pPr>
        <w:pStyle w:val="Introductionparagraphblue"/>
        <w:rPr>
          <w:color w:val="auto"/>
          <w:sz w:val="24"/>
          <w:szCs w:val="24"/>
        </w:rPr>
      </w:pPr>
      <w:r>
        <w:rPr>
          <w:color w:val="auto"/>
          <w:sz w:val="24"/>
          <w:szCs w:val="24"/>
        </w:rPr>
        <w:t xml:space="preserve">The rota co-ordination for Core Surgery is </w:t>
      </w:r>
      <w:r w:rsidR="00C160A4">
        <w:rPr>
          <w:color w:val="auto"/>
          <w:sz w:val="24"/>
          <w:szCs w:val="24"/>
        </w:rPr>
        <w:t>considered to be suboptimal</w:t>
      </w:r>
      <w:r w:rsidR="006074AF">
        <w:rPr>
          <w:color w:val="auto"/>
          <w:sz w:val="24"/>
          <w:szCs w:val="24"/>
        </w:rPr>
        <w:t xml:space="preserve">. </w:t>
      </w:r>
      <w:r>
        <w:rPr>
          <w:color w:val="auto"/>
          <w:sz w:val="24"/>
          <w:szCs w:val="24"/>
        </w:rPr>
        <w:t xml:space="preserve">Trainees only find out about rota gaps on the day and are sometimes only told that they are on call on the day.  Trainees have been called on their day off or asked to come in early after nights off.  Some trainees have felt pressured into doing more than they want to.  If someone is off sick there do not appear to be any contingency plans and they are not told that there will be no cover.  If they are on call they have no idea who will be taking over from them.  </w:t>
      </w:r>
    </w:p>
    <w:p w:rsidR="00997AC1" w:rsidRDefault="00997AC1" w:rsidP="002918FB">
      <w:pPr>
        <w:pStyle w:val="Introductionparagraphblue"/>
        <w:rPr>
          <w:color w:val="auto"/>
          <w:sz w:val="24"/>
          <w:szCs w:val="24"/>
        </w:rPr>
      </w:pPr>
      <w:r>
        <w:rPr>
          <w:color w:val="auto"/>
          <w:sz w:val="24"/>
          <w:szCs w:val="24"/>
        </w:rPr>
        <w:t xml:space="preserve">Core Surgery and Foundation trainees commented that they found the Emergency Medicine Department could be ‘pushy’.  Trainees are asked to see patients identified by triage and </w:t>
      </w:r>
      <w:r w:rsidR="00876FEF">
        <w:rPr>
          <w:color w:val="auto"/>
          <w:sz w:val="24"/>
          <w:szCs w:val="24"/>
        </w:rPr>
        <w:t>referred by</w:t>
      </w:r>
      <w:r>
        <w:rPr>
          <w:color w:val="auto"/>
          <w:sz w:val="24"/>
          <w:szCs w:val="24"/>
        </w:rPr>
        <w:t xml:space="preserve"> GPs that </w:t>
      </w:r>
      <w:r w:rsidR="00830518">
        <w:rPr>
          <w:color w:val="auto"/>
          <w:sz w:val="24"/>
          <w:szCs w:val="24"/>
        </w:rPr>
        <w:t>they know nothing about.  They are on thei</w:t>
      </w:r>
      <w:r>
        <w:rPr>
          <w:color w:val="auto"/>
          <w:sz w:val="24"/>
          <w:szCs w:val="24"/>
        </w:rPr>
        <w:t>r own cov</w:t>
      </w:r>
      <w:r w:rsidR="00830518">
        <w:rPr>
          <w:color w:val="auto"/>
          <w:sz w:val="24"/>
          <w:szCs w:val="24"/>
        </w:rPr>
        <w:t>ering three separate Emergency M</w:t>
      </w:r>
      <w:r>
        <w:rPr>
          <w:color w:val="auto"/>
          <w:sz w:val="24"/>
          <w:szCs w:val="24"/>
        </w:rPr>
        <w:t>edicine Department</w:t>
      </w:r>
      <w:r w:rsidR="00830518">
        <w:rPr>
          <w:color w:val="auto"/>
          <w:sz w:val="24"/>
          <w:szCs w:val="24"/>
        </w:rPr>
        <w:t xml:space="preserve">s.  On call has been covered by trainees who are not qualified to do this.  Core Surgery trainees are regularly expected to discharge patients from A&amp;E and feel pressurised into doing this.  Patients are often sent home without a review by a senior colleague and there is a 2 weeks wait for an appointment at facture clinic.  </w:t>
      </w:r>
    </w:p>
    <w:p w:rsidR="00830518" w:rsidRPr="00EA6E37" w:rsidRDefault="00830518" w:rsidP="002918FB">
      <w:pPr>
        <w:pStyle w:val="Introductionparagraphblue"/>
        <w:rPr>
          <w:color w:val="auto"/>
          <w:sz w:val="24"/>
          <w:szCs w:val="24"/>
        </w:rPr>
      </w:pPr>
      <w:r>
        <w:rPr>
          <w:color w:val="auto"/>
          <w:sz w:val="24"/>
          <w:szCs w:val="24"/>
        </w:rPr>
        <w:t xml:space="preserve">Trauma and Orthopaedics trainees felt that they were asked to do things for which they believed they did not have the required competencies.  They felt that they were on their own with no teaching beforehand.  </w:t>
      </w:r>
      <w:r w:rsidR="007610D5">
        <w:rPr>
          <w:color w:val="auto"/>
          <w:sz w:val="24"/>
          <w:szCs w:val="24"/>
        </w:rPr>
        <w:t xml:space="preserve">Trainees commented on a lack of leadership and communication.  They also noted poor patient care and that the Trust seems to be caught in a vicious cycle with no one willing to take control of the situation. A lack of </w:t>
      </w:r>
      <w:r w:rsidR="00C160A4">
        <w:rPr>
          <w:color w:val="auto"/>
          <w:sz w:val="24"/>
          <w:szCs w:val="24"/>
        </w:rPr>
        <w:t xml:space="preserve">clinical </w:t>
      </w:r>
      <w:r w:rsidR="007610D5">
        <w:rPr>
          <w:color w:val="auto"/>
          <w:sz w:val="24"/>
          <w:szCs w:val="24"/>
        </w:rPr>
        <w:t xml:space="preserve">leadership and structure was also mentioned in General </w:t>
      </w:r>
      <w:r w:rsidR="00876FEF">
        <w:rPr>
          <w:color w:val="auto"/>
          <w:sz w:val="24"/>
          <w:szCs w:val="24"/>
        </w:rPr>
        <w:t>Surgery</w:t>
      </w:r>
      <w:r w:rsidR="007610D5">
        <w:rPr>
          <w:color w:val="auto"/>
          <w:sz w:val="24"/>
          <w:szCs w:val="24"/>
        </w:rPr>
        <w:t xml:space="preserve">.  </w:t>
      </w:r>
    </w:p>
    <w:p w:rsidR="00175F87" w:rsidRDefault="00175F87" w:rsidP="002918FB">
      <w:pPr>
        <w:pStyle w:val="Introductionparagraphblue"/>
        <w:rPr>
          <w:b/>
          <w:sz w:val="28"/>
          <w:szCs w:val="28"/>
        </w:rPr>
      </w:pPr>
      <w:r>
        <w:rPr>
          <w:b/>
          <w:sz w:val="28"/>
          <w:szCs w:val="28"/>
        </w:rPr>
        <w:t>Urology</w:t>
      </w:r>
    </w:p>
    <w:p w:rsidR="00175F87" w:rsidRPr="00175F87" w:rsidRDefault="00175F87" w:rsidP="002918FB">
      <w:pPr>
        <w:pStyle w:val="Introductionparagraphblue"/>
        <w:rPr>
          <w:color w:val="auto"/>
          <w:sz w:val="24"/>
          <w:szCs w:val="24"/>
        </w:rPr>
      </w:pPr>
      <w:r>
        <w:rPr>
          <w:color w:val="auto"/>
          <w:sz w:val="24"/>
          <w:szCs w:val="24"/>
        </w:rPr>
        <w:t xml:space="preserve">The trainees were very complimentary about the training and support they receive  and it was highlighted as an area of excellent practice.  </w:t>
      </w:r>
    </w:p>
    <w:p w:rsidR="002918FB" w:rsidRDefault="002918FB" w:rsidP="002918FB">
      <w:pPr>
        <w:pStyle w:val="Introductionparagraphblue"/>
        <w:rPr>
          <w:b/>
          <w:sz w:val="28"/>
          <w:szCs w:val="28"/>
        </w:rPr>
      </w:pPr>
      <w:r>
        <w:rPr>
          <w:b/>
          <w:sz w:val="28"/>
          <w:szCs w:val="28"/>
        </w:rPr>
        <w:t>Obstetrics and Gynaecology</w:t>
      </w:r>
    </w:p>
    <w:p w:rsidR="007610D5" w:rsidRDefault="007610D5" w:rsidP="002918FB">
      <w:pPr>
        <w:pStyle w:val="Introductionparagraphblue"/>
        <w:rPr>
          <w:color w:val="auto"/>
          <w:sz w:val="24"/>
          <w:szCs w:val="24"/>
        </w:rPr>
      </w:pPr>
      <w:r>
        <w:rPr>
          <w:color w:val="auto"/>
          <w:sz w:val="24"/>
          <w:szCs w:val="24"/>
        </w:rPr>
        <w:t xml:space="preserve">Overall the trainees felt that the midwives and consultants provided a supportive environment.  </w:t>
      </w:r>
      <w:r w:rsidR="00876FEF">
        <w:rPr>
          <w:color w:val="auto"/>
          <w:sz w:val="24"/>
          <w:szCs w:val="24"/>
        </w:rPr>
        <w:t>There</w:t>
      </w:r>
      <w:r>
        <w:rPr>
          <w:color w:val="auto"/>
          <w:sz w:val="24"/>
          <w:szCs w:val="24"/>
        </w:rPr>
        <w:t xml:space="preserve"> </w:t>
      </w:r>
      <w:r w:rsidR="00876FEF">
        <w:rPr>
          <w:color w:val="auto"/>
          <w:sz w:val="24"/>
          <w:szCs w:val="24"/>
        </w:rPr>
        <w:t>is</w:t>
      </w:r>
      <w:r>
        <w:rPr>
          <w:color w:val="auto"/>
          <w:sz w:val="24"/>
          <w:szCs w:val="24"/>
        </w:rPr>
        <w:t xml:space="preserve"> a consultant on the </w:t>
      </w:r>
      <w:r w:rsidR="00876FEF">
        <w:rPr>
          <w:color w:val="auto"/>
          <w:sz w:val="24"/>
          <w:szCs w:val="24"/>
        </w:rPr>
        <w:t>labour</w:t>
      </w:r>
      <w:r>
        <w:rPr>
          <w:color w:val="auto"/>
          <w:sz w:val="24"/>
          <w:szCs w:val="24"/>
        </w:rPr>
        <w:t xml:space="preserve"> ward until 1pm and 7pm at </w:t>
      </w:r>
      <w:r w:rsidR="00876FEF">
        <w:rPr>
          <w:color w:val="auto"/>
          <w:sz w:val="24"/>
          <w:szCs w:val="24"/>
        </w:rPr>
        <w:t>weekends</w:t>
      </w:r>
      <w:r>
        <w:rPr>
          <w:color w:val="auto"/>
          <w:sz w:val="24"/>
          <w:szCs w:val="24"/>
        </w:rPr>
        <w:t xml:space="preserve">.  This is </w:t>
      </w:r>
      <w:r w:rsidR="00C160A4">
        <w:rPr>
          <w:color w:val="auto"/>
          <w:sz w:val="24"/>
          <w:szCs w:val="24"/>
        </w:rPr>
        <w:t>s</w:t>
      </w:r>
      <w:r>
        <w:rPr>
          <w:color w:val="auto"/>
          <w:sz w:val="24"/>
          <w:szCs w:val="24"/>
        </w:rPr>
        <w:t>l</w:t>
      </w:r>
      <w:r w:rsidR="00814BF9">
        <w:rPr>
          <w:color w:val="auto"/>
          <w:sz w:val="24"/>
          <w:szCs w:val="24"/>
        </w:rPr>
        <w:t>ightly different at Dewsbury as</w:t>
      </w:r>
      <w:r>
        <w:rPr>
          <w:color w:val="auto"/>
          <w:sz w:val="24"/>
          <w:szCs w:val="24"/>
        </w:rPr>
        <w:t xml:space="preserve"> it is a smaller site, trainees there feel that the range of cases is more limited and creates issues with completing WPBAs as they don’t</w:t>
      </w:r>
      <w:r w:rsidR="00D509F1">
        <w:rPr>
          <w:color w:val="auto"/>
          <w:sz w:val="24"/>
          <w:szCs w:val="24"/>
        </w:rPr>
        <w:t xml:space="preserve"> get exposure to certain type o</w:t>
      </w:r>
      <w:r>
        <w:rPr>
          <w:color w:val="auto"/>
          <w:sz w:val="24"/>
          <w:szCs w:val="24"/>
        </w:rPr>
        <w:t xml:space="preserve">f cases.  This is likely to improve following the reconfiguration.  Trainees have also been consulted about the rota following service reconfiguration.  </w:t>
      </w:r>
    </w:p>
    <w:p w:rsidR="007610D5" w:rsidRDefault="007610D5" w:rsidP="002918FB">
      <w:pPr>
        <w:pStyle w:val="Introductionparagraphblue"/>
        <w:rPr>
          <w:color w:val="auto"/>
          <w:sz w:val="24"/>
          <w:szCs w:val="24"/>
        </w:rPr>
      </w:pPr>
      <w:r>
        <w:rPr>
          <w:color w:val="auto"/>
          <w:sz w:val="24"/>
          <w:szCs w:val="24"/>
        </w:rPr>
        <w:lastRenderedPageBreak/>
        <w:t xml:space="preserve">Rotations can change and when this happens trainees often find themselves driving from one site to another during their breaks.  </w:t>
      </w:r>
      <w:r w:rsidR="00876FEF">
        <w:rPr>
          <w:color w:val="auto"/>
          <w:sz w:val="24"/>
          <w:szCs w:val="24"/>
        </w:rPr>
        <w:t xml:space="preserve">Rota issues are as frustrating for the trainers as the trainees.  </w:t>
      </w:r>
      <w:r>
        <w:rPr>
          <w:color w:val="auto"/>
          <w:sz w:val="24"/>
          <w:szCs w:val="24"/>
        </w:rPr>
        <w:t xml:space="preserve">Clinic access is no longer the responsibility of the rota co-ordinator and often these do not get cancelled.  </w:t>
      </w:r>
    </w:p>
    <w:p w:rsidR="00640E1A" w:rsidRDefault="00971C45" w:rsidP="002918FB">
      <w:pPr>
        <w:pStyle w:val="Introductionparagraphblue"/>
        <w:rPr>
          <w:color w:val="auto"/>
          <w:sz w:val="24"/>
          <w:szCs w:val="24"/>
        </w:rPr>
      </w:pPr>
      <w:r>
        <w:rPr>
          <w:color w:val="auto"/>
          <w:sz w:val="24"/>
          <w:szCs w:val="24"/>
        </w:rPr>
        <w:t xml:space="preserve">There are no major patient safety issues </w:t>
      </w:r>
      <w:r w:rsidR="00876FEF">
        <w:rPr>
          <w:color w:val="auto"/>
          <w:sz w:val="24"/>
          <w:szCs w:val="24"/>
        </w:rPr>
        <w:t>but</w:t>
      </w:r>
      <w:r>
        <w:rPr>
          <w:color w:val="auto"/>
          <w:sz w:val="24"/>
          <w:szCs w:val="24"/>
        </w:rPr>
        <w:t xml:space="preserve"> gynaecology patients do seem to be scattered across the hospital and it was felt that there was the potential to lose a patient.  Continuity of care co</w:t>
      </w:r>
      <w:r w:rsidR="00C160A4">
        <w:rPr>
          <w:color w:val="auto"/>
          <w:sz w:val="24"/>
          <w:szCs w:val="24"/>
        </w:rPr>
        <w:t>u</w:t>
      </w:r>
      <w:r>
        <w:rPr>
          <w:color w:val="auto"/>
          <w:sz w:val="24"/>
          <w:szCs w:val="24"/>
        </w:rPr>
        <w:t xml:space="preserve">ld be at risk because of this. </w:t>
      </w:r>
    </w:p>
    <w:p w:rsidR="00640E1A" w:rsidRPr="00640E1A" w:rsidRDefault="00640E1A" w:rsidP="00640E1A">
      <w:pPr>
        <w:framePr w:hSpace="180" w:wrap="around" w:vAnchor="text" w:hAnchor="text" w:y="1"/>
        <w:rPr>
          <w:rFonts w:cstheme="minorHAnsi"/>
        </w:rPr>
      </w:pPr>
      <w:r>
        <w:rPr>
          <w:rFonts w:cstheme="minorHAnsi"/>
        </w:rPr>
        <w:t xml:space="preserve">Trainee who started in April received a one day induction delivered by the College Tutor. This focused on examinations, common gynaecology and obstetrics presentations and Trust paperwork. The rota was also explained as it is quite complicated. </w:t>
      </w:r>
      <w:r>
        <w:rPr>
          <w:rFonts w:cstheme="minorHAnsi"/>
          <w:szCs w:val="18"/>
        </w:rPr>
        <w:t xml:space="preserve">A trainee who started in August noted that the same induction was given to everyone from F2 to ST6. Even the examinations section was the same and it was questioned if this was relevant for the senior trainees to be shown how to do basic things. The August induction took place in Dewsbury so the trainees had a tour of that site but not of Pinderfields which would have been nice at some point over the two day induction. </w:t>
      </w:r>
      <w:r w:rsidR="00814BF9">
        <w:rPr>
          <w:rFonts w:cstheme="minorHAnsi"/>
          <w:szCs w:val="18"/>
        </w:rPr>
        <w:t xml:space="preserve"> There is a possibility that this will be addressed via the AHR</w:t>
      </w:r>
    </w:p>
    <w:p w:rsidR="00971C45" w:rsidRPr="007610D5" w:rsidRDefault="00971C45" w:rsidP="002918FB">
      <w:pPr>
        <w:pStyle w:val="Introductionparagraphblue"/>
        <w:rPr>
          <w:color w:val="auto"/>
          <w:sz w:val="24"/>
          <w:szCs w:val="24"/>
        </w:rPr>
      </w:pPr>
      <w:r>
        <w:rPr>
          <w:color w:val="auto"/>
          <w:sz w:val="24"/>
          <w:szCs w:val="24"/>
        </w:rPr>
        <w:t xml:space="preserve"> </w:t>
      </w:r>
    </w:p>
    <w:p w:rsidR="002918FB" w:rsidRDefault="002918FB" w:rsidP="002918FB">
      <w:pPr>
        <w:pStyle w:val="Introductionparagraphblue"/>
        <w:rPr>
          <w:b/>
          <w:sz w:val="28"/>
          <w:szCs w:val="28"/>
        </w:rPr>
      </w:pPr>
      <w:r>
        <w:rPr>
          <w:b/>
          <w:sz w:val="28"/>
          <w:szCs w:val="28"/>
        </w:rPr>
        <w:t>ACCS</w:t>
      </w:r>
      <w:r w:rsidR="00814BF9">
        <w:rPr>
          <w:b/>
          <w:sz w:val="28"/>
          <w:szCs w:val="28"/>
        </w:rPr>
        <w:t xml:space="preserve"> Anaesthetics</w:t>
      </w:r>
      <w:r>
        <w:rPr>
          <w:b/>
          <w:sz w:val="28"/>
          <w:szCs w:val="28"/>
        </w:rPr>
        <w:t>/Emergency Medicine</w:t>
      </w:r>
    </w:p>
    <w:p w:rsidR="00213EEC" w:rsidRDefault="009314F3" w:rsidP="002918FB">
      <w:pPr>
        <w:pStyle w:val="Introductionparagraphblue"/>
        <w:rPr>
          <w:color w:val="auto"/>
          <w:sz w:val="24"/>
          <w:szCs w:val="24"/>
        </w:rPr>
      </w:pPr>
      <w:r>
        <w:rPr>
          <w:color w:val="auto"/>
          <w:sz w:val="24"/>
          <w:szCs w:val="24"/>
        </w:rPr>
        <w:t xml:space="preserve">The rota for Anaesthetics and ICM is </w:t>
      </w:r>
      <w:r w:rsidR="00C160A4">
        <w:rPr>
          <w:color w:val="auto"/>
          <w:sz w:val="24"/>
          <w:szCs w:val="24"/>
        </w:rPr>
        <w:t xml:space="preserve">satisfactory </w:t>
      </w:r>
      <w:r>
        <w:rPr>
          <w:color w:val="auto"/>
          <w:sz w:val="24"/>
          <w:szCs w:val="24"/>
        </w:rPr>
        <w:t xml:space="preserve"> but at the Dewsbury site ther</w:t>
      </w:r>
      <w:r w:rsidR="00584137">
        <w:rPr>
          <w:color w:val="auto"/>
          <w:sz w:val="24"/>
          <w:szCs w:val="24"/>
        </w:rPr>
        <w:t>e</w:t>
      </w:r>
      <w:r>
        <w:rPr>
          <w:color w:val="auto"/>
          <w:sz w:val="24"/>
          <w:szCs w:val="24"/>
        </w:rPr>
        <w:t xml:space="preserve"> a</w:t>
      </w:r>
      <w:r w:rsidR="00584137">
        <w:rPr>
          <w:color w:val="auto"/>
          <w:sz w:val="24"/>
          <w:szCs w:val="24"/>
        </w:rPr>
        <w:t>re concerns</w:t>
      </w:r>
      <w:r>
        <w:rPr>
          <w:color w:val="auto"/>
          <w:sz w:val="24"/>
          <w:szCs w:val="24"/>
        </w:rPr>
        <w:t xml:space="preserve"> about th</w:t>
      </w:r>
      <w:r w:rsidR="00584137">
        <w:rPr>
          <w:color w:val="auto"/>
          <w:sz w:val="24"/>
          <w:szCs w:val="24"/>
        </w:rPr>
        <w:t>e</w:t>
      </w:r>
      <w:r>
        <w:rPr>
          <w:color w:val="auto"/>
          <w:sz w:val="24"/>
          <w:szCs w:val="24"/>
        </w:rPr>
        <w:t xml:space="preserve"> senior cover available at night as this is done by an Obstetrics and Gynaecologist Anaesthetist middle grade.  They are based in a separate building and al</w:t>
      </w:r>
      <w:r w:rsidR="00584137">
        <w:rPr>
          <w:color w:val="auto"/>
          <w:sz w:val="24"/>
          <w:szCs w:val="24"/>
        </w:rPr>
        <w:t>so carry the crash bleep.  Ther</w:t>
      </w:r>
      <w:r>
        <w:rPr>
          <w:color w:val="auto"/>
          <w:sz w:val="24"/>
          <w:szCs w:val="24"/>
        </w:rPr>
        <w:t>e</w:t>
      </w:r>
      <w:r w:rsidR="00584137">
        <w:rPr>
          <w:color w:val="auto"/>
          <w:sz w:val="24"/>
          <w:szCs w:val="24"/>
        </w:rPr>
        <w:t xml:space="preserve"> </w:t>
      </w:r>
      <w:r>
        <w:rPr>
          <w:color w:val="auto"/>
          <w:sz w:val="24"/>
          <w:szCs w:val="24"/>
        </w:rPr>
        <w:t xml:space="preserve">is no rapid access to the middle grade Anaesthetist who is separate from Obstetrics and Gynaecology. Consultants are available off site but can be reluctant to come in, specifically when in ICM.  </w:t>
      </w:r>
      <w:r w:rsidR="00D509F1">
        <w:rPr>
          <w:color w:val="auto"/>
          <w:sz w:val="24"/>
          <w:szCs w:val="24"/>
        </w:rPr>
        <w:t xml:space="preserve">When on call at Dewsbury the trainees are primarily used for ICM and have very little exposure to Anaesthesia which impacts on their ability to achieve WPBAs.  </w:t>
      </w:r>
    </w:p>
    <w:p w:rsidR="00D509F1" w:rsidRPr="00213EEC" w:rsidRDefault="00D509F1" w:rsidP="002918FB">
      <w:pPr>
        <w:pStyle w:val="Introductionparagraphblue"/>
        <w:rPr>
          <w:color w:val="auto"/>
          <w:sz w:val="24"/>
          <w:szCs w:val="24"/>
        </w:rPr>
      </w:pPr>
      <w:r>
        <w:rPr>
          <w:color w:val="auto"/>
          <w:sz w:val="24"/>
          <w:szCs w:val="24"/>
        </w:rPr>
        <w:t xml:space="preserve">The rota for Emergency Medicine trainees is very </w:t>
      </w:r>
      <w:r w:rsidR="00C160A4">
        <w:rPr>
          <w:color w:val="auto"/>
          <w:sz w:val="24"/>
          <w:szCs w:val="24"/>
        </w:rPr>
        <w:t xml:space="preserve">busy </w:t>
      </w:r>
      <w:r>
        <w:rPr>
          <w:color w:val="auto"/>
          <w:sz w:val="24"/>
          <w:szCs w:val="24"/>
        </w:rPr>
        <w:t xml:space="preserve">and the worst that </w:t>
      </w:r>
      <w:r w:rsidR="00C160A4">
        <w:rPr>
          <w:color w:val="auto"/>
          <w:sz w:val="24"/>
          <w:szCs w:val="24"/>
        </w:rPr>
        <w:t xml:space="preserve">the trainees had experienced. </w:t>
      </w:r>
      <w:r>
        <w:rPr>
          <w:color w:val="auto"/>
          <w:sz w:val="24"/>
          <w:szCs w:val="24"/>
        </w:rPr>
        <w:t xml:space="preserve">  They work 7 shifts of 8pm to 4am, 12 hours of rest another s</w:t>
      </w:r>
      <w:r w:rsidR="00E86230">
        <w:rPr>
          <w:color w:val="auto"/>
          <w:sz w:val="24"/>
          <w:szCs w:val="24"/>
        </w:rPr>
        <w:t>h</w:t>
      </w:r>
      <w:r>
        <w:rPr>
          <w:color w:val="auto"/>
          <w:sz w:val="24"/>
          <w:szCs w:val="24"/>
        </w:rPr>
        <w:t xml:space="preserve">ift of 4pm to midnight, 15 hours rest and then a 3am to noon shift.  They work 10 weekends out of 16 </w:t>
      </w:r>
      <w:r w:rsidR="00790FA7">
        <w:rPr>
          <w:color w:val="auto"/>
          <w:sz w:val="24"/>
          <w:szCs w:val="24"/>
        </w:rPr>
        <w:t xml:space="preserve">and never have a week of day shifts where there is a weekend free on either side.  </w:t>
      </w:r>
      <w:r>
        <w:rPr>
          <w:color w:val="auto"/>
          <w:sz w:val="24"/>
          <w:szCs w:val="24"/>
        </w:rPr>
        <w:t xml:space="preserve"> The trainees felt that as a result they had no work life balance.  </w:t>
      </w:r>
      <w:r w:rsidR="00790FA7">
        <w:rPr>
          <w:color w:val="auto"/>
          <w:sz w:val="24"/>
          <w:szCs w:val="24"/>
        </w:rPr>
        <w:t xml:space="preserve">The trainees are only allowed to take annual leave when on an 8am to 5pm shift and as a result they end up swapping a lot of shifts and have to work intensively either side of this.  </w:t>
      </w:r>
      <w:r w:rsidR="00814BF9">
        <w:rPr>
          <w:color w:val="auto"/>
          <w:sz w:val="24"/>
          <w:szCs w:val="24"/>
        </w:rPr>
        <w:t>Rotations may change with the implementation of new contracts,</w:t>
      </w:r>
    </w:p>
    <w:p w:rsidR="006A77A3" w:rsidRDefault="00790FA7" w:rsidP="002918FB">
      <w:pPr>
        <w:pStyle w:val="Introductionparagraphblue"/>
        <w:rPr>
          <w:color w:val="auto"/>
          <w:sz w:val="24"/>
          <w:szCs w:val="24"/>
        </w:rPr>
      </w:pPr>
      <w:r>
        <w:rPr>
          <w:color w:val="auto"/>
          <w:sz w:val="24"/>
          <w:szCs w:val="24"/>
        </w:rPr>
        <w:t xml:space="preserve">The Emergency Department is so busy and full that ambulances are being diverted to Dewsbury.  </w:t>
      </w:r>
    </w:p>
    <w:p w:rsidR="007C144B" w:rsidRDefault="007C144B" w:rsidP="002918FB">
      <w:pPr>
        <w:pStyle w:val="Introductionparagraphblue"/>
        <w:rPr>
          <w:color w:val="auto"/>
          <w:sz w:val="24"/>
          <w:szCs w:val="24"/>
        </w:rPr>
      </w:pPr>
      <w:r>
        <w:rPr>
          <w:color w:val="auto"/>
          <w:sz w:val="24"/>
          <w:szCs w:val="24"/>
        </w:rPr>
        <w:t xml:space="preserve">There are no issues with the quality of the handover and the complaints related to it not being part of the shift and trainees have to stay behind.  </w:t>
      </w:r>
    </w:p>
    <w:p w:rsidR="007C144B" w:rsidRPr="00790FA7" w:rsidRDefault="007C144B" w:rsidP="002918FB">
      <w:pPr>
        <w:pStyle w:val="Introductionparagraphblue"/>
        <w:rPr>
          <w:color w:val="auto"/>
          <w:sz w:val="24"/>
          <w:szCs w:val="24"/>
        </w:rPr>
      </w:pPr>
      <w:r>
        <w:rPr>
          <w:color w:val="auto"/>
          <w:sz w:val="24"/>
          <w:szCs w:val="24"/>
        </w:rPr>
        <w:t xml:space="preserve">Trainees commented that sometimes there can be a </w:t>
      </w:r>
      <w:r w:rsidR="00876FEF">
        <w:rPr>
          <w:color w:val="auto"/>
          <w:sz w:val="24"/>
          <w:szCs w:val="24"/>
        </w:rPr>
        <w:t>standoff</w:t>
      </w:r>
      <w:r>
        <w:rPr>
          <w:color w:val="auto"/>
          <w:sz w:val="24"/>
          <w:szCs w:val="24"/>
        </w:rPr>
        <w:t xml:space="preserve"> with the surgeons and they make </w:t>
      </w:r>
      <w:r w:rsidR="00C160A4">
        <w:rPr>
          <w:color w:val="auto"/>
          <w:sz w:val="24"/>
          <w:szCs w:val="24"/>
        </w:rPr>
        <w:t xml:space="preserve">undermining </w:t>
      </w:r>
      <w:r>
        <w:rPr>
          <w:color w:val="auto"/>
          <w:sz w:val="24"/>
          <w:szCs w:val="24"/>
        </w:rPr>
        <w:t xml:space="preserve">remarks.  One in particular is known to give trainees a hard time but no specific complaint has been raised.  Another mentioned a registrar who had been undermining and on one occasion had refused to provide training, citing that they didn’t have time for teaching.  </w:t>
      </w:r>
    </w:p>
    <w:p w:rsidR="00584137" w:rsidRDefault="002918FB" w:rsidP="00584137">
      <w:pPr>
        <w:pStyle w:val="Introductionparagraphblue"/>
        <w:rPr>
          <w:b/>
          <w:sz w:val="28"/>
          <w:szCs w:val="28"/>
        </w:rPr>
      </w:pPr>
      <w:r>
        <w:rPr>
          <w:b/>
          <w:sz w:val="28"/>
          <w:szCs w:val="28"/>
        </w:rPr>
        <w:lastRenderedPageBreak/>
        <w:t>CMT/Neurology</w:t>
      </w:r>
    </w:p>
    <w:p w:rsidR="00920F51" w:rsidRDefault="00824A5B" w:rsidP="00584137">
      <w:pPr>
        <w:pStyle w:val="Introductionparagraphblue"/>
        <w:rPr>
          <w:color w:val="auto"/>
          <w:sz w:val="24"/>
          <w:szCs w:val="24"/>
        </w:rPr>
      </w:pPr>
      <w:r w:rsidRPr="00824A5B">
        <w:rPr>
          <w:color w:val="auto"/>
          <w:sz w:val="24"/>
          <w:szCs w:val="24"/>
        </w:rPr>
        <w:t>The team is quite widespread so it can make it diffic</w:t>
      </w:r>
      <w:r>
        <w:rPr>
          <w:color w:val="auto"/>
          <w:sz w:val="24"/>
          <w:szCs w:val="24"/>
        </w:rPr>
        <w:t>ult to</w:t>
      </w:r>
      <w:r w:rsidRPr="00824A5B">
        <w:rPr>
          <w:color w:val="auto"/>
          <w:sz w:val="24"/>
          <w:szCs w:val="24"/>
        </w:rPr>
        <w:t xml:space="preserve"> supervise the juniors.  The outliers ward round includes all </w:t>
      </w:r>
      <w:r>
        <w:rPr>
          <w:color w:val="auto"/>
          <w:sz w:val="24"/>
          <w:szCs w:val="24"/>
        </w:rPr>
        <w:t xml:space="preserve">the patients who are not in specialty care and have remained </w:t>
      </w:r>
      <w:r w:rsidR="00876FEF">
        <w:rPr>
          <w:color w:val="auto"/>
          <w:sz w:val="24"/>
          <w:szCs w:val="24"/>
        </w:rPr>
        <w:t>under</w:t>
      </w:r>
      <w:r>
        <w:rPr>
          <w:color w:val="auto"/>
          <w:sz w:val="24"/>
          <w:szCs w:val="24"/>
        </w:rPr>
        <w:t xml:space="preserve"> the care of the acute team.  They cover 8 wards which is a heavy workload and creates some backlogs in A&amp;E.  Junior staffing levels is a big issue and trainees are often left on wards clearing jobs whilst the consultants try to discharge patients.  Acute Medicine consultants look after neurology </w:t>
      </w:r>
      <w:r w:rsidR="00014EE4">
        <w:rPr>
          <w:color w:val="auto"/>
          <w:sz w:val="24"/>
          <w:szCs w:val="24"/>
        </w:rPr>
        <w:t>and other “specialty- undifferentiated” patients when they are placed on outlying wards creating considerable strain on this team, a problem shared also with geriatrics</w:t>
      </w:r>
      <w:r w:rsidR="00F00241">
        <w:rPr>
          <w:color w:val="auto"/>
          <w:sz w:val="24"/>
          <w:szCs w:val="24"/>
        </w:rPr>
        <w:t>.  The Trust has 4 acute med</w:t>
      </w:r>
      <w:r>
        <w:rPr>
          <w:color w:val="auto"/>
          <w:sz w:val="24"/>
          <w:szCs w:val="24"/>
        </w:rPr>
        <w:t>icine consultants and has 4 locums a</w:t>
      </w:r>
      <w:r w:rsidR="00C160A4">
        <w:rPr>
          <w:color w:val="auto"/>
          <w:sz w:val="24"/>
          <w:szCs w:val="24"/>
        </w:rPr>
        <w:t>t</w:t>
      </w:r>
      <w:r>
        <w:rPr>
          <w:color w:val="auto"/>
          <w:sz w:val="24"/>
          <w:szCs w:val="24"/>
        </w:rPr>
        <w:t xml:space="preserve"> an</w:t>
      </w:r>
      <w:r w:rsidR="00F00241">
        <w:rPr>
          <w:color w:val="auto"/>
          <w:sz w:val="24"/>
          <w:szCs w:val="24"/>
        </w:rPr>
        <w:t>y one time.  The Trust has been</w:t>
      </w:r>
      <w:r>
        <w:rPr>
          <w:color w:val="auto"/>
          <w:sz w:val="24"/>
          <w:szCs w:val="24"/>
        </w:rPr>
        <w:t xml:space="preserve"> trying to recruit s</w:t>
      </w:r>
      <w:r w:rsidR="00F00241">
        <w:rPr>
          <w:color w:val="auto"/>
          <w:sz w:val="24"/>
          <w:szCs w:val="24"/>
        </w:rPr>
        <w:t>ubstantive acute medicine co</w:t>
      </w:r>
      <w:r>
        <w:rPr>
          <w:color w:val="auto"/>
          <w:sz w:val="24"/>
          <w:szCs w:val="24"/>
        </w:rPr>
        <w:t>nsulta</w:t>
      </w:r>
      <w:r w:rsidR="00447B05">
        <w:rPr>
          <w:color w:val="auto"/>
          <w:sz w:val="24"/>
          <w:szCs w:val="24"/>
        </w:rPr>
        <w:t>n</w:t>
      </w:r>
      <w:r>
        <w:rPr>
          <w:color w:val="auto"/>
          <w:sz w:val="24"/>
          <w:szCs w:val="24"/>
        </w:rPr>
        <w:t xml:space="preserve">ts for some time without success.  </w:t>
      </w:r>
    </w:p>
    <w:p w:rsidR="00824A5B" w:rsidRPr="00175F87" w:rsidRDefault="004C1EB9" w:rsidP="00175F87">
      <w:pPr>
        <w:pStyle w:val="Introductionparagraphblue"/>
        <w:rPr>
          <w:b/>
          <w:sz w:val="28"/>
          <w:szCs w:val="28"/>
        </w:rPr>
      </w:pPr>
      <w:r>
        <w:rPr>
          <w:color w:val="auto"/>
          <w:sz w:val="24"/>
          <w:szCs w:val="24"/>
        </w:rPr>
        <w:t>Access to clinics for CMTs in geriatrics was raised in the discussion</w:t>
      </w:r>
      <w:r w:rsidR="00175F87">
        <w:rPr>
          <w:color w:val="auto"/>
          <w:sz w:val="24"/>
          <w:szCs w:val="24"/>
        </w:rPr>
        <w:t xml:space="preserve"> with trainees. Trainees also commented on the approval of study leave by the rota co-ordinator and that this does not take into account adequate levels of cover.   </w:t>
      </w:r>
    </w:p>
    <w:p w:rsidR="00824A5B" w:rsidRDefault="00824A5B" w:rsidP="00824A5B">
      <w:r>
        <w:t>There is an out of hours issue in that patients can be spread over a large area and a number of wards.  Junior doctors have reported that they avoid going into the mess as there are surgeons and Trauma and Orth</w:t>
      </w:r>
      <w:r w:rsidR="006A77A3">
        <w:t>o</w:t>
      </w:r>
      <w:r>
        <w:t xml:space="preserve">paedics doctors using it to sleep in and they do not want to wake them up.  The Trust moves wards around a lot and doctors do not always know where their patients are.  When additional wards are opened up this is rarely communicated to doctors and they start their shift unaware that they are required to cover extra wards.  The consultants often only find out about extra patients allocated to them when they receive a phone call asking then to see the patient.  </w:t>
      </w:r>
      <w:r w:rsidR="005629C1">
        <w:t xml:space="preserve">Trainees will just be bleeped in the middle of the night and asked to attend an additional ward.  There seems to be no process whereby the Trust determines who will staff the additional wards.  </w:t>
      </w:r>
    </w:p>
    <w:p w:rsidR="005629C1" w:rsidRDefault="005629C1" w:rsidP="00824A5B"/>
    <w:p w:rsidR="005629C1" w:rsidRDefault="005629C1" w:rsidP="00824A5B">
      <w:r>
        <w:t>Outliers are missed and in the week of the visit a p</w:t>
      </w:r>
      <w:r w:rsidR="003D206F">
        <w:t>atient had not been seen by a co</w:t>
      </w:r>
      <w:r>
        <w:t xml:space="preserve">nsultant for 4 days.  </w:t>
      </w:r>
      <w:r w:rsidR="00876FEF">
        <w:t xml:space="preserve">This is a regular occurrence and any case that does not fall into a particular specialty is allocated to GIM.  </w:t>
      </w:r>
      <w:r>
        <w:t xml:space="preserve">Outliers are a continual issue and over Christmas 1 consultant and 1 trainee were covering 120 outliers.  </w:t>
      </w:r>
    </w:p>
    <w:p w:rsidR="00824A5B" w:rsidRDefault="00824A5B" w:rsidP="00824A5B"/>
    <w:p w:rsidR="00C160A4" w:rsidRDefault="00824A5B" w:rsidP="00824A5B">
      <w:r>
        <w:t>There are currently 8 neurology consultants with 5 trainees however 5 consultants have resigned and as of</w:t>
      </w:r>
      <w:r w:rsidR="006A77A3">
        <w:t xml:space="preserve"> 30 June, there will be 3 consu</w:t>
      </w:r>
      <w:r>
        <w:t>l</w:t>
      </w:r>
      <w:r w:rsidR="006A77A3">
        <w:t>t</w:t>
      </w:r>
      <w:r>
        <w:t>ants.  As yet, this has not impacted on training as the leaving dates have been staggered</w:t>
      </w:r>
      <w:r w:rsidR="006A77A3">
        <w:t>.  The trainees have voiced their concerns that as they spend most of their time dealing with discharges, they feel that the role is predominantly service orientated.  The trainees currently feel well supported when dealing with complex cases however there was some apprehension about what will happen in July when the consultant numbers will drop.</w:t>
      </w:r>
    </w:p>
    <w:p w:rsidR="00175F87" w:rsidRDefault="00175F87" w:rsidP="00824A5B"/>
    <w:p w:rsidR="00824A5B" w:rsidRDefault="00C160A4" w:rsidP="00824A5B">
      <w:r>
        <w:t>The proposal is that the current specialty trainee establishment will fall to two trainees and this would be sustainable within the supervisor resources remaining.</w:t>
      </w:r>
    </w:p>
    <w:p w:rsidR="006A77A3" w:rsidRDefault="006A77A3" w:rsidP="00824A5B"/>
    <w:p w:rsidR="006A77A3" w:rsidRDefault="006A77A3" w:rsidP="00824A5B">
      <w:r>
        <w:t xml:space="preserve">AAU can be very busy and chaotic with trainees feeling that they are clerking and not receiving many training opportunities. </w:t>
      </w:r>
      <w:r w:rsidR="00F00241">
        <w:t>Often they can be called</w:t>
      </w:r>
      <w:r w:rsidR="005629C1">
        <w:t xml:space="preserve"> at 4.30</w:t>
      </w:r>
      <w:r w:rsidR="00F00241">
        <w:t>pm</w:t>
      </w:r>
      <w:r w:rsidR="005629C1">
        <w:t xml:space="preserve"> to see a patient who has been missed.  </w:t>
      </w:r>
      <w:r>
        <w:t xml:space="preserve"> Although they are not working over their hours, intensity of work is the key issue.  </w:t>
      </w:r>
    </w:p>
    <w:p w:rsidR="00E21BBC" w:rsidRDefault="00E21BBC" w:rsidP="00824A5B"/>
    <w:p w:rsidR="00E21BBC" w:rsidRDefault="00E21BBC" w:rsidP="00824A5B">
      <w:r>
        <w:t xml:space="preserve">There is a reasonable handover system on the wards but this is not effective on AAU as it is not updated regularly enough </w:t>
      </w:r>
      <w:r w:rsidR="00C32BB2">
        <w:t xml:space="preserve">as </w:t>
      </w:r>
      <w:r>
        <w:t xml:space="preserve">patients are moved around so much.  </w:t>
      </w:r>
    </w:p>
    <w:p w:rsidR="00E21BBC" w:rsidRDefault="00E21BBC" w:rsidP="00824A5B"/>
    <w:p w:rsidR="00E21BBC" w:rsidRDefault="00E21BBC" w:rsidP="00824A5B">
      <w:r>
        <w:lastRenderedPageBreak/>
        <w:t xml:space="preserve">Although trainees feel that they can feedback any concerns they have and are being listened to, the perception is that the Trust is struggling to act on them.  They have access to an email system called ‘Tell Sarah’ where they can log their concerns.  </w:t>
      </w:r>
    </w:p>
    <w:p w:rsidR="00C160A4" w:rsidRPr="00824A5B" w:rsidRDefault="00C160A4" w:rsidP="00824A5B"/>
    <w:p w:rsidR="00824A5B" w:rsidRPr="00824A5B" w:rsidRDefault="00824A5B" w:rsidP="00824A5B"/>
    <w:p w:rsidR="00920F51" w:rsidRDefault="00920F51" w:rsidP="00BF0672">
      <w:pPr>
        <w:pStyle w:val="Heading2"/>
        <w:numPr>
          <w:ilvl w:val="0"/>
          <w:numId w:val="3"/>
        </w:numPr>
        <w:ind w:left="0" w:firstLine="0"/>
      </w:pPr>
      <w:r>
        <w:t>Good Practice and Achievements</w:t>
      </w:r>
    </w:p>
    <w:p w:rsidR="001515AF" w:rsidRPr="001515AF" w:rsidRDefault="001515AF" w:rsidP="001515AF"/>
    <w:p w:rsidR="00175F87" w:rsidRDefault="001515AF" w:rsidP="001515AF">
      <w:pPr>
        <w:rPr>
          <w:rFonts w:cs="Arial"/>
        </w:rPr>
      </w:pPr>
      <w:r w:rsidRPr="001515AF">
        <w:rPr>
          <w:rFonts w:cs="Arial"/>
        </w:rPr>
        <w:t xml:space="preserve">In terms of achievements, MESH (Medical Education Simulation Hub) is a great success.  The Trust has recently appointed a Postgraduate Simulation lead to further develop postgraduate simulation, with a particular focus on patient safety training.  A number of simulation courses now include nursing students as faculty. </w:t>
      </w:r>
    </w:p>
    <w:p w:rsidR="001515AF" w:rsidRPr="001515AF" w:rsidRDefault="001515AF" w:rsidP="001515AF">
      <w:pPr>
        <w:rPr>
          <w:rFonts w:cs="Arial"/>
        </w:rPr>
      </w:pPr>
      <w:r w:rsidRPr="001515AF">
        <w:rPr>
          <w:rFonts w:cs="Arial"/>
        </w:rPr>
        <w:t xml:space="preserve"> </w:t>
      </w:r>
    </w:p>
    <w:p w:rsidR="00920F51" w:rsidRDefault="00920F51" w:rsidP="00BF0672">
      <w:pPr>
        <w:pStyle w:val="Heading2"/>
        <w:numPr>
          <w:ilvl w:val="0"/>
          <w:numId w:val="3"/>
        </w:numPr>
        <w:ind w:left="0" w:firstLine="0"/>
      </w:pPr>
      <w:r>
        <w:t>Conditions</w:t>
      </w:r>
    </w:p>
    <w:p w:rsidR="00D84D34" w:rsidRDefault="00D84D34" w:rsidP="00D84D34"/>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7"/>
        <w:gridCol w:w="6238"/>
        <w:gridCol w:w="1560"/>
      </w:tblGrid>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sz w:val="20"/>
                <w:szCs w:val="20"/>
              </w:rPr>
            </w:pPr>
            <w:r w:rsidRPr="00175F87">
              <w:rPr>
                <w:rFonts w:asciiTheme="majorHAnsi" w:hAnsiTheme="majorHAnsi" w:cstheme="majorHAnsi"/>
                <w:b/>
                <w:sz w:val="20"/>
                <w:szCs w:val="20"/>
              </w:rPr>
              <w:t>GMC Theme</w:t>
            </w:r>
          </w:p>
        </w:tc>
        <w:tc>
          <w:tcPr>
            <w:tcW w:w="7798" w:type="dxa"/>
            <w:gridSpan w:val="2"/>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sz w:val="20"/>
                <w:szCs w:val="20"/>
              </w:rPr>
            </w:pPr>
            <w:r w:rsidRPr="00175F87">
              <w:rPr>
                <w:rFonts w:asciiTheme="majorHAnsi" w:hAnsiTheme="majorHAnsi" w:cstheme="majorHAnsi"/>
                <w:b/>
                <w:sz w:val="20"/>
                <w:szCs w:val="20"/>
              </w:rPr>
              <w:t>LEARNING ENVIRONMENT AND CULTURE</w:t>
            </w: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sz w:val="20"/>
                <w:szCs w:val="20"/>
              </w:rPr>
            </w:pPr>
            <w:r w:rsidRPr="00175F87">
              <w:rPr>
                <w:rFonts w:asciiTheme="majorHAnsi" w:hAnsiTheme="majorHAnsi" w:cstheme="majorHAnsi"/>
                <w:b/>
                <w:sz w:val="20"/>
                <w:szCs w:val="20"/>
              </w:rPr>
              <w:t>Requirement</w:t>
            </w:r>
          </w:p>
          <w:p w:rsidR="00D84D34" w:rsidRPr="00175F87" w:rsidRDefault="00D84D34">
            <w:pPr>
              <w:rPr>
                <w:rFonts w:asciiTheme="majorHAnsi" w:hAnsiTheme="majorHAnsi" w:cstheme="majorHAnsi"/>
                <w:b/>
                <w:sz w:val="20"/>
                <w:szCs w:val="20"/>
              </w:rPr>
            </w:pPr>
            <w:r w:rsidRPr="00175F87">
              <w:rPr>
                <w:rFonts w:asciiTheme="majorHAnsi" w:hAnsiTheme="majorHAnsi" w:cstheme="majorHAnsi"/>
                <w:b/>
                <w:color w:val="0000FF"/>
                <w:sz w:val="20"/>
                <w:szCs w:val="20"/>
              </w:rPr>
              <w:t>(S1.1 Patient Safety)</w:t>
            </w:r>
          </w:p>
        </w:tc>
        <w:tc>
          <w:tcPr>
            <w:tcW w:w="7798" w:type="dxa"/>
            <w:gridSpan w:val="2"/>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sz w:val="20"/>
                <w:szCs w:val="20"/>
              </w:rPr>
            </w:pPr>
            <w:r w:rsidRPr="00175F87">
              <w:rPr>
                <w:rFonts w:asciiTheme="majorHAnsi" w:hAnsiTheme="majorHAnsi" w:cstheme="majorHAnsi"/>
                <w:sz w:val="20"/>
                <w:szCs w:val="20"/>
              </w:rPr>
              <w:t>The learning environment is safe for patients and supportive for learners. The culture is caring, compassionate and provides a good standard of care and experience for patients, carers and families.</w:t>
            </w: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sz w:val="20"/>
                <w:szCs w:val="20"/>
              </w:rPr>
            </w:pPr>
            <w:r w:rsidRPr="00175F87">
              <w:rPr>
                <w:rFonts w:asciiTheme="majorHAnsi" w:hAnsiTheme="majorHAnsi" w:cstheme="majorHAnsi"/>
                <w:b/>
                <w:sz w:val="20"/>
                <w:szCs w:val="20"/>
              </w:rPr>
              <w:t>HEYH Condition Number</w:t>
            </w:r>
          </w:p>
        </w:tc>
        <w:tc>
          <w:tcPr>
            <w:tcW w:w="7798" w:type="dxa"/>
            <w:gridSpan w:val="2"/>
            <w:tcBorders>
              <w:top w:val="single" w:sz="4" w:space="0" w:color="auto"/>
              <w:left w:val="single" w:sz="4" w:space="0" w:color="auto"/>
              <w:bottom w:val="single" w:sz="4" w:space="0" w:color="auto"/>
              <w:right w:val="single" w:sz="4" w:space="0" w:color="auto"/>
            </w:tcBorders>
          </w:tcPr>
          <w:p w:rsidR="00D84D34" w:rsidRPr="00175F87" w:rsidRDefault="00D84D34">
            <w:pPr>
              <w:rPr>
                <w:rFonts w:asciiTheme="majorHAnsi" w:hAnsiTheme="majorHAnsi" w:cstheme="majorHAnsi"/>
                <w:sz w:val="20"/>
                <w:szCs w:val="20"/>
              </w:rPr>
            </w:pPr>
            <w:r w:rsidRPr="00175F87">
              <w:rPr>
                <w:rFonts w:asciiTheme="majorHAnsi" w:hAnsiTheme="majorHAnsi" w:cstheme="majorHAnsi"/>
                <w:sz w:val="20"/>
                <w:szCs w:val="20"/>
              </w:rPr>
              <w:t>1</w:t>
            </w: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sz w:val="20"/>
                <w:szCs w:val="20"/>
              </w:rPr>
            </w:pPr>
            <w:r w:rsidRPr="00175F87">
              <w:rPr>
                <w:rFonts w:asciiTheme="majorHAnsi" w:hAnsiTheme="majorHAnsi" w:cstheme="majorHAnsi"/>
                <w:b/>
                <w:sz w:val="20"/>
                <w:szCs w:val="20"/>
              </w:rPr>
              <w:t>LEP Site</w:t>
            </w:r>
          </w:p>
        </w:tc>
        <w:tc>
          <w:tcPr>
            <w:tcW w:w="7798" w:type="dxa"/>
            <w:gridSpan w:val="2"/>
            <w:tcBorders>
              <w:top w:val="single" w:sz="4" w:space="0" w:color="auto"/>
              <w:left w:val="single" w:sz="4" w:space="0" w:color="auto"/>
              <w:bottom w:val="single" w:sz="4" w:space="0" w:color="auto"/>
              <w:right w:val="single" w:sz="4" w:space="0" w:color="auto"/>
            </w:tcBorders>
          </w:tcPr>
          <w:p w:rsidR="00D84D34" w:rsidRPr="00175F87" w:rsidRDefault="00D84D34">
            <w:pPr>
              <w:rPr>
                <w:rFonts w:asciiTheme="majorHAnsi" w:hAnsiTheme="majorHAnsi" w:cstheme="majorHAnsi"/>
                <w:sz w:val="20"/>
                <w:szCs w:val="20"/>
              </w:rPr>
            </w:pPr>
            <w:r w:rsidRPr="00175F87">
              <w:rPr>
                <w:rFonts w:asciiTheme="majorHAnsi" w:hAnsiTheme="majorHAnsi" w:cstheme="majorHAnsi"/>
                <w:sz w:val="20"/>
                <w:szCs w:val="20"/>
              </w:rPr>
              <w:t>Pinderfields Hospital and Dewsbury District Hospital</w:t>
            </w: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sz w:val="20"/>
                <w:szCs w:val="20"/>
              </w:rPr>
            </w:pPr>
            <w:r w:rsidRPr="00175F87">
              <w:rPr>
                <w:rFonts w:asciiTheme="majorHAnsi" w:hAnsiTheme="majorHAnsi" w:cstheme="majorHAnsi"/>
                <w:b/>
                <w:sz w:val="20"/>
                <w:szCs w:val="20"/>
              </w:rPr>
              <w:t>Specialty (Specialties)</w:t>
            </w:r>
          </w:p>
        </w:tc>
        <w:tc>
          <w:tcPr>
            <w:tcW w:w="7798" w:type="dxa"/>
            <w:gridSpan w:val="2"/>
            <w:tcBorders>
              <w:top w:val="single" w:sz="4" w:space="0" w:color="auto"/>
              <w:left w:val="single" w:sz="4" w:space="0" w:color="auto"/>
              <w:bottom w:val="single" w:sz="4" w:space="0" w:color="auto"/>
              <w:right w:val="single" w:sz="4" w:space="0" w:color="auto"/>
            </w:tcBorders>
          </w:tcPr>
          <w:p w:rsidR="00D84D34" w:rsidRPr="00175F87" w:rsidRDefault="00D84D34">
            <w:pPr>
              <w:rPr>
                <w:rFonts w:asciiTheme="majorHAnsi" w:hAnsiTheme="majorHAnsi" w:cstheme="majorHAnsi"/>
                <w:sz w:val="20"/>
                <w:szCs w:val="20"/>
              </w:rPr>
            </w:pPr>
            <w:r w:rsidRPr="00175F87">
              <w:rPr>
                <w:rFonts w:asciiTheme="majorHAnsi" w:hAnsiTheme="majorHAnsi" w:cstheme="majorHAnsi"/>
                <w:sz w:val="20"/>
                <w:szCs w:val="20"/>
              </w:rPr>
              <w:t>General Surgery (including Trauma and Orthopaedics)</w:t>
            </w: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sz w:val="20"/>
                <w:szCs w:val="20"/>
              </w:rPr>
            </w:pPr>
            <w:r w:rsidRPr="00175F87">
              <w:rPr>
                <w:rFonts w:asciiTheme="majorHAnsi" w:hAnsiTheme="majorHAnsi" w:cstheme="majorHAnsi"/>
                <w:b/>
                <w:sz w:val="20"/>
                <w:szCs w:val="20"/>
              </w:rPr>
              <w:t>Trainee Level</w:t>
            </w:r>
          </w:p>
        </w:tc>
        <w:tc>
          <w:tcPr>
            <w:tcW w:w="7798" w:type="dxa"/>
            <w:gridSpan w:val="2"/>
            <w:tcBorders>
              <w:top w:val="single" w:sz="4" w:space="0" w:color="auto"/>
              <w:left w:val="single" w:sz="4" w:space="0" w:color="auto"/>
              <w:bottom w:val="single" w:sz="4" w:space="0" w:color="auto"/>
              <w:right w:val="single" w:sz="4" w:space="0" w:color="auto"/>
            </w:tcBorders>
          </w:tcPr>
          <w:p w:rsidR="00D84D34" w:rsidRPr="00175F87" w:rsidRDefault="00D84D34">
            <w:pPr>
              <w:rPr>
                <w:rFonts w:asciiTheme="majorHAnsi" w:hAnsiTheme="majorHAnsi" w:cstheme="majorHAnsi"/>
                <w:sz w:val="20"/>
                <w:szCs w:val="20"/>
              </w:rPr>
            </w:pPr>
            <w:r w:rsidRPr="00175F87">
              <w:rPr>
                <w:rFonts w:asciiTheme="majorHAnsi" w:hAnsiTheme="majorHAnsi" w:cstheme="majorHAnsi"/>
                <w:sz w:val="20"/>
                <w:szCs w:val="20"/>
              </w:rPr>
              <w:t>Foundation</w:t>
            </w: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C3305">
            <w:pPr>
              <w:rPr>
                <w:rFonts w:asciiTheme="majorHAnsi" w:hAnsiTheme="majorHAnsi" w:cstheme="majorHAnsi"/>
                <w:b/>
                <w:sz w:val="20"/>
                <w:szCs w:val="20"/>
              </w:rPr>
            </w:pPr>
            <w:r w:rsidRPr="00175F87">
              <w:rPr>
                <w:rFonts w:asciiTheme="majorHAnsi" w:hAnsiTheme="majorHAnsi" w:cstheme="majorHAnsi"/>
                <w:b/>
                <w:sz w:val="20"/>
                <w:szCs w:val="20"/>
              </w:rPr>
              <w:t>Concern 1</w:t>
            </w:r>
          </w:p>
          <w:p w:rsidR="00D84D34" w:rsidRPr="00175F87" w:rsidRDefault="00D84D34">
            <w:pPr>
              <w:rPr>
                <w:rFonts w:asciiTheme="majorHAnsi" w:hAnsiTheme="majorHAnsi" w:cstheme="majorHAnsi"/>
                <w:sz w:val="20"/>
                <w:szCs w:val="20"/>
              </w:rPr>
            </w:pPr>
          </w:p>
        </w:tc>
        <w:tc>
          <w:tcPr>
            <w:tcW w:w="7798" w:type="dxa"/>
            <w:gridSpan w:val="2"/>
            <w:tcBorders>
              <w:top w:val="single" w:sz="4" w:space="0" w:color="auto"/>
              <w:left w:val="single" w:sz="4" w:space="0" w:color="auto"/>
              <w:bottom w:val="single" w:sz="4" w:space="0" w:color="auto"/>
              <w:right w:val="single" w:sz="4" w:space="0" w:color="auto"/>
            </w:tcBorders>
            <w:hideMark/>
          </w:tcPr>
          <w:p w:rsidR="00D84D34" w:rsidRPr="00175F87" w:rsidRDefault="00D84D34" w:rsidP="00DC3305">
            <w:pPr>
              <w:rPr>
                <w:rFonts w:asciiTheme="majorHAnsi" w:hAnsiTheme="majorHAnsi" w:cstheme="majorHAnsi"/>
                <w:sz w:val="20"/>
                <w:szCs w:val="20"/>
              </w:rPr>
            </w:pPr>
            <w:r w:rsidRPr="00175F87">
              <w:rPr>
                <w:rFonts w:asciiTheme="majorHAnsi" w:hAnsiTheme="majorHAnsi" w:cstheme="majorHAnsi"/>
                <w:sz w:val="20"/>
                <w:szCs w:val="20"/>
              </w:rPr>
              <w:t xml:space="preserve">Foundation trainees are not provided with on-site support from a senior colleague </w:t>
            </w:r>
            <w:r w:rsidR="00DC3305" w:rsidRPr="00175F87">
              <w:rPr>
                <w:rFonts w:asciiTheme="majorHAnsi" w:hAnsiTheme="majorHAnsi" w:cstheme="majorHAnsi"/>
                <w:sz w:val="20"/>
                <w:szCs w:val="20"/>
              </w:rPr>
              <w:t>when providing on call for surgery</w:t>
            </w: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1B2C4E">
            <w:pPr>
              <w:rPr>
                <w:rFonts w:asciiTheme="majorHAnsi" w:hAnsiTheme="majorHAnsi" w:cstheme="majorHAnsi"/>
                <w:b/>
                <w:sz w:val="20"/>
                <w:szCs w:val="20"/>
              </w:rPr>
            </w:pPr>
            <w:r w:rsidRPr="00175F87">
              <w:rPr>
                <w:rFonts w:asciiTheme="majorHAnsi" w:hAnsiTheme="majorHAnsi" w:cstheme="majorHAnsi"/>
                <w:b/>
                <w:sz w:val="20"/>
                <w:szCs w:val="20"/>
              </w:rPr>
              <w:t>Concern 2</w:t>
            </w:r>
          </w:p>
          <w:p w:rsidR="00D84D34" w:rsidRPr="00175F87" w:rsidRDefault="00D84D34">
            <w:pPr>
              <w:rPr>
                <w:rFonts w:asciiTheme="majorHAnsi" w:hAnsiTheme="majorHAnsi" w:cstheme="majorHAnsi"/>
                <w:sz w:val="20"/>
                <w:szCs w:val="20"/>
              </w:rPr>
            </w:pPr>
          </w:p>
        </w:tc>
        <w:tc>
          <w:tcPr>
            <w:tcW w:w="7798" w:type="dxa"/>
            <w:gridSpan w:val="2"/>
            <w:tcBorders>
              <w:top w:val="single" w:sz="4" w:space="0" w:color="auto"/>
              <w:left w:val="single" w:sz="4" w:space="0" w:color="auto"/>
              <w:bottom w:val="single" w:sz="4" w:space="0" w:color="auto"/>
              <w:right w:val="single" w:sz="4" w:space="0" w:color="auto"/>
            </w:tcBorders>
            <w:hideMark/>
          </w:tcPr>
          <w:p w:rsidR="00D84D34" w:rsidRPr="00175F87" w:rsidRDefault="00D84D34" w:rsidP="00DC3305">
            <w:pPr>
              <w:rPr>
                <w:rFonts w:asciiTheme="majorHAnsi" w:hAnsiTheme="majorHAnsi" w:cstheme="majorHAnsi"/>
                <w:sz w:val="20"/>
                <w:szCs w:val="20"/>
              </w:rPr>
            </w:pPr>
            <w:r w:rsidRPr="00175F87">
              <w:rPr>
                <w:rFonts w:asciiTheme="majorHAnsi" w:hAnsiTheme="majorHAnsi" w:cstheme="majorHAnsi"/>
                <w:sz w:val="20"/>
                <w:szCs w:val="20"/>
              </w:rPr>
              <w:t xml:space="preserve">Trainees are expected to carry out duties which are not appropriate for their stage of training </w:t>
            </w:r>
            <w:r w:rsidR="00DC3305" w:rsidRPr="00175F87">
              <w:rPr>
                <w:rFonts w:asciiTheme="majorHAnsi" w:hAnsiTheme="majorHAnsi" w:cstheme="majorHAnsi"/>
                <w:sz w:val="20"/>
                <w:szCs w:val="20"/>
              </w:rPr>
              <w:t>when covering surgical on call</w:t>
            </w: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sz w:val="20"/>
                <w:szCs w:val="20"/>
              </w:rPr>
            </w:pPr>
            <w:r w:rsidRPr="00175F87">
              <w:rPr>
                <w:rFonts w:asciiTheme="majorHAnsi" w:hAnsiTheme="majorHAnsi" w:cstheme="majorHAnsi"/>
                <w:b/>
                <w:sz w:val="20"/>
                <w:szCs w:val="20"/>
              </w:rPr>
              <w:t>Evidence for Concern</w:t>
            </w:r>
          </w:p>
        </w:tc>
        <w:tc>
          <w:tcPr>
            <w:tcW w:w="7798" w:type="dxa"/>
            <w:gridSpan w:val="2"/>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sz w:val="20"/>
                <w:szCs w:val="20"/>
              </w:rPr>
            </w:pPr>
            <w:r w:rsidRPr="00175F87">
              <w:rPr>
                <w:rFonts w:asciiTheme="majorHAnsi" w:hAnsiTheme="majorHAnsi" w:cstheme="majorHAnsi"/>
                <w:sz w:val="20"/>
                <w:szCs w:val="20"/>
              </w:rPr>
              <w:t>As a result of rota gaps, there have been nights when there was no StR on call and the F2 can be the most senior resident person.  Consultants will come in if called but they do not stay</w:t>
            </w:r>
            <w:r w:rsidR="00DC3305" w:rsidRPr="00175F87">
              <w:rPr>
                <w:rFonts w:asciiTheme="majorHAnsi" w:hAnsiTheme="majorHAnsi" w:cstheme="majorHAnsi"/>
                <w:sz w:val="20"/>
                <w:szCs w:val="20"/>
              </w:rPr>
              <w:t xml:space="preserve">.  </w:t>
            </w:r>
            <w:r w:rsidR="00C160A4" w:rsidRPr="00175F87">
              <w:rPr>
                <w:rFonts w:asciiTheme="majorHAnsi" w:hAnsiTheme="majorHAnsi" w:cstheme="majorHAnsi"/>
                <w:b/>
                <w:sz w:val="20"/>
                <w:szCs w:val="20"/>
              </w:rPr>
              <w:t>THIS ARRANGEMENT IS UNACCEPTABLE. Foundation doctors MUST have more senior cover out of hours.</w:t>
            </w:r>
            <w:r w:rsidR="00B5008C" w:rsidRPr="00175F87">
              <w:rPr>
                <w:rFonts w:asciiTheme="majorHAnsi" w:hAnsiTheme="majorHAnsi" w:cstheme="majorHAnsi"/>
                <w:b/>
                <w:sz w:val="20"/>
                <w:szCs w:val="20"/>
              </w:rPr>
              <w:t xml:space="preserve"> </w:t>
            </w:r>
            <w:r w:rsidR="00DC3305" w:rsidRPr="00175F87">
              <w:rPr>
                <w:rFonts w:asciiTheme="majorHAnsi" w:hAnsiTheme="majorHAnsi" w:cstheme="majorHAnsi"/>
                <w:sz w:val="20"/>
                <w:szCs w:val="20"/>
              </w:rPr>
              <w:t xml:space="preserve">It was also noted that on occasion, on call has been covered by trainees who do not feel they are qualified to undertake some of the tasks.  </w:t>
            </w:r>
          </w:p>
          <w:p w:rsidR="00B5008C" w:rsidRPr="00175F87" w:rsidRDefault="00B5008C">
            <w:pPr>
              <w:rPr>
                <w:rFonts w:asciiTheme="majorHAnsi" w:hAnsiTheme="majorHAnsi" w:cstheme="majorHAnsi"/>
                <w:sz w:val="20"/>
                <w:szCs w:val="20"/>
              </w:rPr>
            </w:pP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C3305">
            <w:pPr>
              <w:rPr>
                <w:rFonts w:asciiTheme="majorHAnsi" w:hAnsiTheme="majorHAnsi" w:cstheme="majorHAnsi"/>
                <w:b/>
                <w:sz w:val="20"/>
                <w:szCs w:val="20"/>
              </w:rPr>
            </w:pPr>
            <w:r w:rsidRPr="00175F87">
              <w:rPr>
                <w:rFonts w:asciiTheme="majorHAnsi" w:hAnsiTheme="majorHAnsi" w:cstheme="majorHAnsi"/>
                <w:b/>
                <w:sz w:val="20"/>
                <w:szCs w:val="20"/>
              </w:rPr>
              <w:t>Action 1</w:t>
            </w:r>
          </w:p>
          <w:p w:rsidR="00D84D34" w:rsidRPr="00175F87" w:rsidRDefault="00D84D34">
            <w:pPr>
              <w:rPr>
                <w:rFonts w:asciiTheme="majorHAnsi" w:hAnsiTheme="majorHAnsi" w:cstheme="majorHAnsi"/>
                <w:sz w:val="20"/>
                <w:szCs w:val="20"/>
              </w:rPr>
            </w:pPr>
          </w:p>
        </w:tc>
        <w:tc>
          <w:tcPr>
            <w:tcW w:w="6238" w:type="dxa"/>
            <w:tcBorders>
              <w:top w:val="single" w:sz="4" w:space="0" w:color="auto"/>
              <w:left w:val="single" w:sz="4" w:space="0" w:color="auto"/>
              <w:bottom w:val="single" w:sz="4" w:space="0" w:color="auto"/>
              <w:right w:val="single" w:sz="4" w:space="0" w:color="auto"/>
            </w:tcBorders>
            <w:hideMark/>
          </w:tcPr>
          <w:p w:rsidR="00D84D34" w:rsidRPr="00175F87" w:rsidRDefault="00D84D34" w:rsidP="000B00C1">
            <w:pPr>
              <w:pStyle w:val="ListParagraph"/>
              <w:spacing w:after="0" w:line="240" w:lineRule="auto"/>
              <w:ind w:left="0"/>
              <w:rPr>
                <w:rFonts w:asciiTheme="majorHAnsi" w:eastAsia="Times New Roman" w:hAnsiTheme="majorHAnsi" w:cstheme="majorHAnsi"/>
                <w:sz w:val="20"/>
                <w:szCs w:val="20"/>
              </w:rPr>
            </w:pPr>
            <w:r w:rsidRPr="00175F87">
              <w:rPr>
                <w:rFonts w:asciiTheme="majorHAnsi" w:eastAsia="Times New Roman" w:hAnsiTheme="majorHAnsi" w:cstheme="majorHAnsi"/>
                <w:sz w:val="20"/>
                <w:szCs w:val="20"/>
              </w:rPr>
              <w:t xml:space="preserve">The Trust must </w:t>
            </w:r>
            <w:r w:rsidR="000B00C1" w:rsidRPr="00175F87">
              <w:rPr>
                <w:rFonts w:asciiTheme="majorHAnsi" w:eastAsia="Times New Roman" w:hAnsiTheme="majorHAnsi" w:cstheme="majorHAnsi"/>
                <w:sz w:val="20"/>
                <w:szCs w:val="20"/>
              </w:rPr>
              <w:t>provide senior cover for Foundation trainees at all times</w:t>
            </w:r>
            <w:r w:rsidRPr="00175F87">
              <w:rPr>
                <w:rFonts w:asciiTheme="majorHAnsi" w:eastAsia="Times New Roman" w:hAnsiTheme="majorHAnsi" w:cstheme="majorHAnsi"/>
                <w:sz w:val="20"/>
                <w:szCs w:val="20"/>
              </w:rPr>
              <w:t>. The opinions of the clinical staff and their suggestions for possible solutions should be considered when drawing up the action plan.</w:t>
            </w:r>
          </w:p>
        </w:tc>
        <w:tc>
          <w:tcPr>
            <w:tcW w:w="1560" w:type="dxa"/>
            <w:tcBorders>
              <w:top w:val="single" w:sz="4" w:space="0" w:color="auto"/>
              <w:left w:val="single" w:sz="4" w:space="0" w:color="auto"/>
              <w:bottom w:val="single" w:sz="4" w:space="0" w:color="auto"/>
              <w:right w:val="single" w:sz="4" w:space="0" w:color="auto"/>
            </w:tcBorders>
          </w:tcPr>
          <w:p w:rsidR="00D84D34" w:rsidRPr="00175F87" w:rsidRDefault="000B00C1">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1</w:t>
            </w:r>
            <w:r w:rsidR="00D84D34" w:rsidRPr="00175F87">
              <w:rPr>
                <w:rFonts w:asciiTheme="majorHAnsi" w:hAnsiTheme="majorHAnsi" w:cstheme="majorHAnsi"/>
                <w:b/>
                <w:color w:val="0000FF"/>
                <w:sz w:val="20"/>
                <w:szCs w:val="20"/>
              </w:rPr>
              <w:t xml:space="preserve"> months</w:t>
            </w:r>
          </w:p>
          <w:p w:rsidR="00D84D34" w:rsidRPr="00175F87" w:rsidRDefault="00D84D34">
            <w:pPr>
              <w:rPr>
                <w:rFonts w:asciiTheme="majorHAnsi" w:hAnsiTheme="majorHAnsi" w:cstheme="majorHAnsi"/>
                <w:b/>
                <w:color w:val="0000FF"/>
                <w:sz w:val="20"/>
                <w:szCs w:val="20"/>
              </w:rPr>
            </w:pP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A319EB" w:rsidP="001B2C4E">
            <w:pPr>
              <w:rPr>
                <w:rFonts w:asciiTheme="majorHAnsi" w:hAnsiTheme="majorHAnsi" w:cstheme="majorHAnsi"/>
                <w:sz w:val="20"/>
                <w:szCs w:val="20"/>
              </w:rPr>
            </w:pPr>
            <w:r w:rsidRPr="00175F87">
              <w:rPr>
                <w:rFonts w:asciiTheme="majorHAnsi" w:hAnsiTheme="majorHAnsi" w:cstheme="majorHAnsi"/>
                <w:b/>
                <w:sz w:val="20"/>
                <w:szCs w:val="20"/>
              </w:rPr>
              <w:t xml:space="preserve">Action </w:t>
            </w:r>
            <w:r w:rsidR="001B2C4E" w:rsidRPr="00175F87">
              <w:rPr>
                <w:rFonts w:asciiTheme="majorHAnsi" w:hAnsiTheme="majorHAnsi" w:cstheme="majorHAnsi"/>
                <w:b/>
                <w:sz w:val="20"/>
                <w:szCs w:val="20"/>
              </w:rPr>
              <w:t>2</w:t>
            </w:r>
          </w:p>
        </w:tc>
        <w:tc>
          <w:tcPr>
            <w:tcW w:w="6238" w:type="dxa"/>
            <w:tcBorders>
              <w:top w:val="single" w:sz="4" w:space="0" w:color="auto"/>
              <w:left w:val="single" w:sz="4" w:space="0" w:color="auto"/>
              <w:bottom w:val="single" w:sz="4" w:space="0" w:color="auto"/>
              <w:right w:val="single" w:sz="4" w:space="0" w:color="auto"/>
            </w:tcBorders>
            <w:hideMark/>
          </w:tcPr>
          <w:p w:rsidR="00D84D34" w:rsidRPr="00175F87" w:rsidRDefault="00D84D34">
            <w:pPr>
              <w:pStyle w:val="ListParagraph"/>
              <w:spacing w:after="0" w:line="240" w:lineRule="auto"/>
              <w:ind w:left="0"/>
              <w:rPr>
                <w:rFonts w:asciiTheme="majorHAnsi" w:eastAsia="Times New Roman" w:hAnsiTheme="majorHAnsi" w:cstheme="majorHAnsi"/>
                <w:sz w:val="20"/>
                <w:szCs w:val="20"/>
              </w:rPr>
            </w:pPr>
            <w:r w:rsidRPr="00175F87">
              <w:rPr>
                <w:rFonts w:asciiTheme="majorHAnsi" w:eastAsia="Times New Roman" w:hAnsiTheme="majorHAnsi" w:cstheme="majorHAnsi"/>
                <w:sz w:val="20"/>
                <w:szCs w:val="20"/>
              </w:rPr>
              <w:t>The Trust must evaluate the effect of any changes introduced to ensure that the problems have been resolved.</w:t>
            </w:r>
          </w:p>
        </w:tc>
        <w:tc>
          <w:tcPr>
            <w:tcW w:w="1560" w:type="dxa"/>
            <w:tcBorders>
              <w:top w:val="single" w:sz="4" w:space="0" w:color="auto"/>
              <w:left w:val="single" w:sz="4" w:space="0" w:color="auto"/>
              <w:bottom w:val="single" w:sz="4" w:space="0" w:color="auto"/>
              <w:right w:val="single" w:sz="4" w:space="0" w:color="auto"/>
            </w:tcBorders>
          </w:tcPr>
          <w:p w:rsidR="00D84D34" w:rsidRPr="00175F87" w:rsidRDefault="00D84D3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6 months</w:t>
            </w:r>
          </w:p>
          <w:p w:rsidR="00D84D34" w:rsidRPr="00175F87" w:rsidRDefault="00D84D34">
            <w:pPr>
              <w:rPr>
                <w:rFonts w:asciiTheme="majorHAnsi" w:hAnsiTheme="majorHAnsi" w:cstheme="majorHAnsi"/>
                <w:b/>
                <w:color w:val="0000FF"/>
                <w:sz w:val="20"/>
                <w:szCs w:val="20"/>
              </w:rPr>
            </w:pP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1B2C4E">
            <w:pPr>
              <w:rPr>
                <w:rFonts w:asciiTheme="majorHAnsi" w:hAnsiTheme="majorHAnsi" w:cstheme="majorHAnsi"/>
                <w:b/>
                <w:sz w:val="20"/>
                <w:szCs w:val="20"/>
              </w:rPr>
            </w:pPr>
            <w:r w:rsidRPr="00175F87">
              <w:rPr>
                <w:rFonts w:asciiTheme="majorHAnsi" w:hAnsiTheme="majorHAnsi" w:cstheme="majorHAnsi"/>
                <w:b/>
                <w:sz w:val="20"/>
                <w:szCs w:val="20"/>
              </w:rPr>
              <w:t>Evidence for Action 1</w:t>
            </w:r>
          </w:p>
          <w:p w:rsidR="00D84D34" w:rsidRPr="00175F87" w:rsidRDefault="00D84D34">
            <w:pPr>
              <w:rPr>
                <w:rFonts w:asciiTheme="majorHAnsi" w:hAnsiTheme="majorHAnsi" w:cstheme="majorHAnsi"/>
                <w:sz w:val="20"/>
                <w:szCs w:val="20"/>
              </w:rPr>
            </w:pPr>
          </w:p>
        </w:tc>
        <w:tc>
          <w:tcPr>
            <w:tcW w:w="6238"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sz w:val="20"/>
                <w:szCs w:val="20"/>
              </w:rPr>
            </w:pPr>
            <w:r w:rsidRPr="00175F87">
              <w:rPr>
                <w:rFonts w:asciiTheme="majorHAnsi" w:hAnsiTheme="majorHAnsi" w:cstheme="majorHAnsi"/>
                <w:sz w:val="20"/>
                <w:szCs w:val="20"/>
              </w:rPr>
              <w:t>Copy of the action plan.</w:t>
            </w:r>
          </w:p>
        </w:tc>
        <w:tc>
          <w:tcPr>
            <w:tcW w:w="1560" w:type="dxa"/>
            <w:tcBorders>
              <w:top w:val="single" w:sz="4" w:space="0" w:color="auto"/>
              <w:left w:val="single" w:sz="4" w:space="0" w:color="auto"/>
              <w:bottom w:val="single" w:sz="4" w:space="0" w:color="auto"/>
              <w:right w:val="single" w:sz="4" w:space="0" w:color="auto"/>
            </w:tcBorders>
          </w:tcPr>
          <w:p w:rsidR="00D84D34" w:rsidRPr="00175F87" w:rsidRDefault="00D84D3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3 months</w:t>
            </w:r>
          </w:p>
          <w:p w:rsidR="00D84D34" w:rsidRPr="00175F87" w:rsidRDefault="00D84D34">
            <w:pPr>
              <w:rPr>
                <w:rFonts w:asciiTheme="majorHAnsi" w:hAnsiTheme="majorHAnsi" w:cstheme="majorHAnsi"/>
                <w:b/>
                <w:color w:val="0000FF"/>
                <w:sz w:val="20"/>
                <w:szCs w:val="20"/>
              </w:rPr>
            </w:pP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1B2C4E">
            <w:pPr>
              <w:rPr>
                <w:rFonts w:asciiTheme="majorHAnsi" w:hAnsiTheme="majorHAnsi" w:cstheme="majorHAnsi"/>
                <w:b/>
                <w:sz w:val="20"/>
                <w:szCs w:val="20"/>
              </w:rPr>
            </w:pPr>
            <w:r w:rsidRPr="00175F87">
              <w:rPr>
                <w:rFonts w:asciiTheme="majorHAnsi" w:hAnsiTheme="majorHAnsi" w:cstheme="majorHAnsi"/>
                <w:b/>
                <w:sz w:val="20"/>
                <w:szCs w:val="20"/>
              </w:rPr>
              <w:t>Evidence for Action 2</w:t>
            </w:r>
          </w:p>
          <w:p w:rsidR="00D84D34" w:rsidRPr="00175F87" w:rsidRDefault="00D84D34">
            <w:pPr>
              <w:rPr>
                <w:rFonts w:asciiTheme="majorHAnsi" w:hAnsiTheme="majorHAnsi" w:cstheme="majorHAnsi"/>
                <w:sz w:val="20"/>
                <w:szCs w:val="20"/>
              </w:rPr>
            </w:pPr>
          </w:p>
        </w:tc>
        <w:tc>
          <w:tcPr>
            <w:tcW w:w="6238" w:type="dxa"/>
            <w:tcBorders>
              <w:top w:val="single" w:sz="4" w:space="0" w:color="auto"/>
              <w:left w:val="single" w:sz="4" w:space="0" w:color="auto"/>
              <w:bottom w:val="single" w:sz="4" w:space="0" w:color="auto"/>
              <w:right w:val="single" w:sz="4" w:space="0" w:color="auto"/>
            </w:tcBorders>
          </w:tcPr>
          <w:p w:rsidR="00D84D34" w:rsidRPr="00175F87" w:rsidRDefault="00D84D34">
            <w:pPr>
              <w:rPr>
                <w:rFonts w:asciiTheme="majorHAnsi" w:hAnsiTheme="majorHAnsi" w:cstheme="majorHAnsi"/>
                <w:sz w:val="20"/>
                <w:szCs w:val="20"/>
              </w:rPr>
            </w:pPr>
            <w:r w:rsidRPr="00175F87">
              <w:rPr>
                <w:rFonts w:asciiTheme="majorHAnsi" w:hAnsiTheme="majorHAnsi" w:cstheme="majorHAnsi"/>
                <w:sz w:val="20"/>
                <w:szCs w:val="20"/>
              </w:rPr>
              <w:t>Copy of the evaluation report.</w:t>
            </w:r>
          </w:p>
          <w:p w:rsidR="00D84D34" w:rsidRPr="00175F87" w:rsidRDefault="00D84D34">
            <w:pPr>
              <w:rPr>
                <w:rFonts w:asciiTheme="majorHAnsi" w:hAnsiTheme="majorHAnsi" w:cstheme="maj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4D34" w:rsidRPr="00175F87" w:rsidRDefault="00D84D3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6 months</w:t>
            </w:r>
          </w:p>
          <w:p w:rsidR="00D84D34" w:rsidRPr="00175F87" w:rsidRDefault="00D84D34">
            <w:pPr>
              <w:rPr>
                <w:rFonts w:asciiTheme="majorHAnsi" w:hAnsiTheme="majorHAnsi" w:cstheme="majorHAnsi"/>
                <w:b/>
                <w:color w:val="0000FF"/>
                <w:sz w:val="20"/>
                <w:szCs w:val="20"/>
              </w:rPr>
            </w:pP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1B2C4E">
            <w:pPr>
              <w:rPr>
                <w:rFonts w:asciiTheme="majorHAnsi" w:hAnsiTheme="majorHAnsi" w:cstheme="majorHAnsi"/>
                <w:b/>
                <w:sz w:val="20"/>
                <w:szCs w:val="20"/>
              </w:rPr>
            </w:pPr>
            <w:r w:rsidRPr="00175F87">
              <w:rPr>
                <w:rFonts w:asciiTheme="majorHAnsi" w:hAnsiTheme="majorHAnsi" w:cstheme="majorHAnsi"/>
                <w:b/>
                <w:sz w:val="20"/>
                <w:szCs w:val="20"/>
              </w:rPr>
              <w:t>Evidence for Action 2</w:t>
            </w:r>
          </w:p>
          <w:p w:rsidR="00D84D34" w:rsidRPr="00175F87" w:rsidRDefault="00D84D34">
            <w:pPr>
              <w:rPr>
                <w:rFonts w:asciiTheme="majorHAnsi" w:hAnsiTheme="majorHAnsi" w:cstheme="majorHAnsi"/>
                <w:sz w:val="20"/>
                <w:szCs w:val="20"/>
              </w:rPr>
            </w:pPr>
          </w:p>
        </w:tc>
        <w:tc>
          <w:tcPr>
            <w:tcW w:w="6238"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sz w:val="20"/>
                <w:szCs w:val="20"/>
              </w:rPr>
            </w:pPr>
            <w:r w:rsidRPr="00175F87">
              <w:rPr>
                <w:rFonts w:asciiTheme="majorHAnsi" w:hAnsiTheme="majorHAnsi" w:cstheme="majorHAnsi"/>
                <w:sz w:val="20"/>
                <w:szCs w:val="20"/>
              </w:rPr>
              <w:t>Description of monitoring process. Copy of monitoring reports.</w:t>
            </w:r>
          </w:p>
        </w:tc>
        <w:tc>
          <w:tcPr>
            <w:tcW w:w="1560"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12 months</w:t>
            </w: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sz w:val="20"/>
                <w:szCs w:val="20"/>
              </w:rPr>
            </w:pPr>
            <w:r w:rsidRPr="00175F87">
              <w:rPr>
                <w:rFonts w:asciiTheme="majorHAnsi" w:hAnsiTheme="majorHAnsi" w:cstheme="majorHAnsi"/>
                <w:b/>
                <w:sz w:val="20"/>
                <w:szCs w:val="20"/>
              </w:rPr>
              <w:t>RAG Rating</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0000"/>
          </w:tcPr>
          <w:p w:rsidR="00D84D34" w:rsidRPr="00175F87" w:rsidRDefault="00D84D34">
            <w:pPr>
              <w:rPr>
                <w:rFonts w:asciiTheme="majorHAnsi" w:hAnsiTheme="majorHAnsi" w:cstheme="majorHAnsi"/>
                <w:sz w:val="20"/>
                <w:szCs w:val="20"/>
              </w:rPr>
            </w:pP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sz w:val="20"/>
                <w:szCs w:val="20"/>
              </w:rPr>
            </w:pPr>
            <w:r w:rsidRPr="00175F87">
              <w:rPr>
                <w:rFonts w:asciiTheme="majorHAnsi" w:hAnsiTheme="majorHAnsi" w:cstheme="majorHAnsi"/>
                <w:b/>
                <w:sz w:val="20"/>
                <w:szCs w:val="20"/>
              </w:rPr>
              <w:t>LEP Requirements</w:t>
            </w:r>
          </w:p>
        </w:tc>
        <w:tc>
          <w:tcPr>
            <w:tcW w:w="7798" w:type="dxa"/>
            <w:gridSpan w:val="2"/>
            <w:tcBorders>
              <w:top w:val="single" w:sz="4" w:space="0" w:color="auto"/>
              <w:left w:val="single" w:sz="4" w:space="0" w:color="auto"/>
              <w:bottom w:val="single" w:sz="4" w:space="0" w:color="auto"/>
              <w:right w:val="single" w:sz="4" w:space="0" w:color="auto"/>
            </w:tcBorders>
            <w:hideMark/>
          </w:tcPr>
          <w:p w:rsidR="00D84D34" w:rsidRPr="00175F87" w:rsidRDefault="00D84D34" w:rsidP="00D84D34">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Copies of documents must be uploaded to the QM Database</w:t>
            </w:r>
          </w:p>
          <w:p w:rsidR="00D84D34" w:rsidRPr="00175F87" w:rsidRDefault="00D84D34" w:rsidP="00D84D34">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Item must be reviewed and changes confirmed with link APD</w:t>
            </w: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sz w:val="20"/>
                <w:szCs w:val="20"/>
              </w:rPr>
            </w:pPr>
            <w:r w:rsidRPr="00175F87">
              <w:rPr>
                <w:rFonts w:asciiTheme="majorHAnsi" w:hAnsiTheme="majorHAnsi" w:cstheme="majorHAnsi"/>
                <w:b/>
                <w:sz w:val="20"/>
                <w:szCs w:val="20"/>
              </w:rPr>
              <w:t>Further Review</w:t>
            </w:r>
          </w:p>
        </w:tc>
        <w:tc>
          <w:tcPr>
            <w:tcW w:w="7798" w:type="dxa"/>
            <w:gridSpan w:val="2"/>
            <w:tcBorders>
              <w:top w:val="single" w:sz="4" w:space="0" w:color="auto"/>
              <w:left w:val="single" w:sz="4" w:space="0" w:color="auto"/>
              <w:bottom w:val="single" w:sz="4" w:space="0" w:color="auto"/>
              <w:right w:val="single" w:sz="4" w:space="0" w:color="auto"/>
            </w:tcBorders>
          </w:tcPr>
          <w:p w:rsidR="00D84D34" w:rsidRPr="00175F87" w:rsidRDefault="00D84D34">
            <w:pPr>
              <w:rPr>
                <w:rFonts w:asciiTheme="majorHAnsi" w:hAnsiTheme="majorHAnsi" w:cstheme="majorHAnsi"/>
                <w:sz w:val="20"/>
                <w:szCs w:val="20"/>
              </w:rPr>
            </w:pPr>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sz w:val="20"/>
                <w:szCs w:val="20"/>
              </w:rPr>
            </w:pPr>
            <w:r w:rsidRPr="00175F87">
              <w:rPr>
                <w:rFonts w:asciiTheme="majorHAnsi" w:hAnsiTheme="majorHAnsi" w:cstheme="majorHAnsi"/>
                <w:b/>
                <w:sz w:val="20"/>
                <w:szCs w:val="20"/>
              </w:rPr>
              <w:t>Resources</w:t>
            </w:r>
          </w:p>
        </w:tc>
        <w:tc>
          <w:tcPr>
            <w:tcW w:w="7798" w:type="dxa"/>
            <w:gridSpan w:val="2"/>
            <w:tcBorders>
              <w:top w:val="single" w:sz="4" w:space="0" w:color="auto"/>
              <w:left w:val="single" w:sz="4" w:space="0" w:color="auto"/>
              <w:bottom w:val="single" w:sz="4" w:space="0" w:color="auto"/>
              <w:right w:val="single" w:sz="4" w:space="0" w:color="auto"/>
            </w:tcBorders>
            <w:hideMark/>
          </w:tcPr>
          <w:p w:rsidR="00D84D34" w:rsidRPr="00175F87" w:rsidRDefault="00715650">
            <w:pPr>
              <w:rPr>
                <w:rFonts w:asciiTheme="majorHAnsi" w:hAnsiTheme="majorHAnsi" w:cstheme="majorHAnsi"/>
                <w:sz w:val="20"/>
                <w:szCs w:val="20"/>
              </w:rPr>
            </w:pPr>
            <w:hyperlink r:id="rId17" w:history="1">
              <w:r w:rsidR="00D84D34" w:rsidRPr="00175F87">
                <w:rPr>
                  <w:rStyle w:val="Hyperlink"/>
                  <w:rFonts w:asciiTheme="majorHAnsi" w:hAnsiTheme="majorHAnsi" w:cstheme="majorHAnsi"/>
                  <w:sz w:val="20"/>
                  <w:szCs w:val="20"/>
                </w:rPr>
                <w:t>http://www.cqc.org.uk/sites/default/files/documents/20130625_800734_v1_00_supporting_information-effective_clinical_supervision_for_publication.pdf</w:t>
              </w:r>
            </w:hyperlink>
          </w:p>
          <w:p w:rsidR="00D84D34" w:rsidRPr="00175F87" w:rsidRDefault="00715650">
            <w:pPr>
              <w:rPr>
                <w:rFonts w:asciiTheme="majorHAnsi" w:hAnsiTheme="majorHAnsi" w:cstheme="majorHAnsi"/>
                <w:sz w:val="20"/>
                <w:szCs w:val="20"/>
              </w:rPr>
            </w:pPr>
            <w:hyperlink r:id="rId18" w:history="1">
              <w:r w:rsidR="00D84D34" w:rsidRPr="00175F87">
                <w:rPr>
                  <w:rStyle w:val="Hyperlink"/>
                  <w:rFonts w:asciiTheme="majorHAnsi" w:hAnsiTheme="majorHAnsi" w:cstheme="majorHAnsi"/>
                  <w:sz w:val="20"/>
                  <w:szCs w:val="20"/>
                </w:rPr>
                <w:t>http://www.yorksandhumberdeanery.nhs.uk/media/501652/201404v2Trainer%20Accreditation%20Policy.pdf</w:t>
              </w:r>
            </w:hyperlink>
          </w:p>
          <w:p w:rsidR="00D84D34" w:rsidRPr="00175F87" w:rsidRDefault="00715650">
            <w:pPr>
              <w:rPr>
                <w:rFonts w:asciiTheme="majorHAnsi" w:hAnsiTheme="majorHAnsi" w:cstheme="majorHAnsi"/>
                <w:sz w:val="20"/>
                <w:szCs w:val="20"/>
              </w:rPr>
            </w:pPr>
            <w:hyperlink r:id="rId19" w:history="1">
              <w:r w:rsidR="00D84D34" w:rsidRPr="00175F87">
                <w:rPr>
                  <w:rStyle w:val="Hyperlink"/>
                  <w:rFonts w:asciiTheme="majorHAnsi" w:hAnsiTheme="majorHAnsi" w:cstheme="majorHAnsi"/>
                  <w:sz w:val="20"/>
                  <w:szCs w:val="20"/>
                </w:rPr>
                <w:t>http://www.gmc-uk.org/Final_Appendix_4___Guidance_for_Ongoing_Clinical_Supervision.pdf_53817963.pdf</w:t>
              </w:r>
            </w:hyperlink>
          </w:p>
        </w:tc>
      </w:tr>
      <w:tr w:rsidR="00D84D34" w:rsidRPr="00175F87" w:rsidTr="00D84D34">
        <w:tc>
          <w:tcPr>
            <w:tcW w:w="2807" w:type="dxa"/>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b/>
                <w:sz w:val="20"/>
                <w:szCs w:val="20"/>
              </w:rPr>
            </w:pPr>
            <w:r w:rsidRPr="00175F87">
              <w:rPr>
                <w:rFonts w:asciiTheme="majorHAnsi" w:hAnsiTheme="majorHAnsi" w:cstheme="majorHAnsi"/>
                <w:b/>
                <w:sz w:val="20"/>
                <w:szCs w:val="20"/>
              </w:rPr>
              <w:t>Question Reference</w:t>
            </w:r>
          </w:p>
        </w:tc>
        <w:tc>
          <w:tcPr>
            <w:tcW w:w="7798" w:type="dxa"/>
            <w:gridSpan w:val="2"/>
            <w:tcBorders>
              <w:top w:val="single" w:sz="4" w:space="0" w:color="auto"/>
              <w:left w:val="single" w:sz="4" w:space="0" w:color="auto"/>
              <w:bottom w:val="single" w:sz="4" w:space="0" w:color="auto"/>
              <w:right w:val="single" w:sz="4" w:space="0" w:color="auto"/>
            </w:tcBorders>
            <w:hideMark/>
          </w:tcPr>
          <w:p w:rsidR="00D84D34" w:rsidRPr="00175F87" w:rsidRDefault="00D84D34">
            <w:pPr>
              <w:rPr>
                <w:rFonts w:asciiTheme="majorHAnsi" w:hAnsiTheme="majorHAnsi" w:cstheme="majorHAnsi"/>
                <w:sz w:val="20"/>
                <w:szCs w:val="20"/>
              </w:rPr>
            </w:pPr>
            <w:r w:rsidRPr="00175F87">
              <w:rPr>
                <w:rFonts w:asciiTheme="majorHAnsi" w:hAnsiTheme="majorHAnsi" w:cstheme="majorHAnsi"/>
                <w:sz w:val="20"/>
                <w:szCs w:val="20"/>
              </w:rPr>
              <w:t>Trainer 8</w:t>
            </w:r>
          </w:p>
          <w:p w:rsidR="00D84D34" w:rsidRPr="00175F87" w:rsidRDefault="00D84D34">
            <w:pPr>
              <w:rPr>
                <w:rFonts w:asciiTheme="majorHAnsi" w:hAnsiTheme="majorHAnsi" w:cstheme="majorHAnsi"/>
                <w:sz w:val="20"/>
                <w:szCs w:val="20"/>
              </w:rPr>
            </w:pPr>
            <w:r w:rsidRPr="00175F87">
              <w:rPr>
                <w:rFonts w:asciiTheme="majorHAnsi" w:hAnsiTheme="majorHAnsi" w:cstheme="majorHAnsi"/>
                <w:sz w:val="20"/>
                <w:szCs w:val="20"/>
              </w:rPr>
              <w:t>Trainee 8, 9</w:t>
            </w:r>
          </w:p>
        </w:tc>
      </w:tr>
    </w:tbl>
    <w:p w:rsidR="00A319EB" w:rsidRPr="00D84D34" w:rsidRDefault="00A319EB" w:rsidP="00D84D34"/>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GMC Theme</w:t>
            </w:r>
          </w:p>
        </w:tc>
        <w:tc>
          <w:tcPr>
            <w:tcW w:w="7653" w:type="dxa"/>
            <w:gridSpan w:val="2"/>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LEARNING ENVIRONMENT AND CULTURE</w:t>
            </w: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Requirement</w:t>
            </w:r>
          </w:p>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color w:val="0000FF"/>
                <w:sz w:val="20"/>
                <w:szCs w:val="20"/>
              </w:rPr>
              <w:t>(R1.9 Level of Competence)</w:t>
            </w:r>
          </w:p>
        </w:tc>
        <w:tc>
          <w:tcPr>
            <w:tcW w:w="7653" w:type="dxa"/>
            <w:gridSpan w:val="2"/>
            <w:shd w:val="clear" w:color="auto" w:fill="auto"/>
          </w:tcPr>
          <w:p w:rsidR="00A319EB" w:rsidRPr="00175F87" w:rsidRDefault="00A319EB" w:rsidP="00C160A4">
            <w:pPr>
              <w:rPr>
                <w:rFonts w:asciiTheme="majorHAnsi" w:hAnsiTheme="majorHAnsi" w:cstheme="majorHAnsi"/>
                <w:sz w:val="20"/>
                <w:szCs w:val="20"/>
              </w:rPr>
            </w:pPr>
            <w:r w:rsidRPr="00175F87">
              <w:rPr>
                <w:rFonts w:asciiTheme="majorHAnsi" w:hAnsiTheme="majorHAnsi" w:cstheme="majorHAnsi"/>
                <w:sz w:val="20"/>
                <w:szCs w:val="20"/>
              </w:rPr>
              <w:t>Learner’s responsibilities for patient care must be appropriate for their stage of education and training. Supervisors must determine a learner’s level of competence, confidence and experience and provide an appropriately graded level of supervision.</w:t>
            </w: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HEYH Condition Number</w:t>
            </w:r>
          </w:p>
        </w:tc>
        <w:tc>
          <w:tcPr>
            <w:tcW w:w="7653" w:type="dxa"/>
            <w:gridSpan w:val="2"/>
            <w:shd w:val="clear" w:color="auto" w:fill="auto"/>
          </w:tcPr>
          <w:p w:rsidR="00A319EB" w:rsidRPr="00175F87" w:rsidRDefault="00A319EB" w:rsidP="00C160A4">
            <w:pPr>
              <w:rPr>
                <w:rFonts w:asciiTheme="majorHAnsi" w:hAnsiTheme="majorHAnsi" w:cstheme="majorHAnsi"/>
                <w:sz w:val="20"/>
                <w:szCs w:val="20"/>
              </w:rPr>
            </w:pPr>
            <w:r w:rsidRPr="00175F87">
              <w:rPr>
                <w:rFonts w:asciiTheme="majorHAnsi" w:hAnsiTheme="majorHAnsi" w:cstheme="majorHAnsi"/>
                <w:sz w:val="20"/>
                <w:szCs w:val="20"/>
              </w:rPr>
              <w:t>2</w:t>
            </w: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LEP Site</w:t>
            </w:r>
          </w:p>
        </w:tc>
        <w:tc>
          <w:tcPr>
            <w:tcW w:w="7653" w:type="dxa"/>
            <w:gridSpan w:val="2"/>
            <w:shd w:val="clear" w:color="auto" w:fill="auto"/>
          </w:tcPr>
          <w:p w:rsidR="00A319EB" w:rsidRPr="00175F87" w:rsidRDefault="00A319EB" w:rsidP="00C160A4">
            <w:pPr>
              <w:rPr>
                <w:rFonts w:asciiTheme="majorHAnsi" w:hAnsiTheme="majorHAnsi" w:cstheme="majorHAnsi"/>
                <w:sz w:val="20"/>
                <w:szCs w:val="20"/>
              </w:rPr>
            </w:pPr>
            <w:r w:rsidRPr="00175F87">
              <w:rPr>
                <w:rFonts w:asciiTheme="majorHAnsi" w:hAnsiTheme="majorHAnsi" w:cstheme="majorHAnsi"/>
                <w:sz w:val="20"/>
                <w:szCs w:val="20"/>
              </w:rPr>
              <w:t>Pinderfields General Hospital</w:t>
            </w: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Specialty (Specialties)</w:t>
            </w:r>
          </w:p>
        </w:tc>
        <w:tc>
          <w:tcPr>
            <w:tcW w:w="7653" w:type="dxa"/>
            <w:gridSpan w:val="2"/>
            <w:shd w:val="clear" w:color="auto" w:fill="auto"/>
          </w:tcPr>
          <w:p w:rsidR="00A319EB" w:rsidRPr="00175F87" w:rsidRDefault="00A319EB" w:rsidP="00C160A4">
            <w:pPr>
              <w:rPr>
                <w:rFonts w:asciiTheme="majorHAnsi" w:hAnsiTheme="majorHAnsi" w:cstheme="majorHAnsi"/>
                <w:sz w:val="20"/>
                <w:szCs w:val="20"/>
              </w:rPr>
            </w:pPr>
            <w:r w:rsidRPr="00175F87">
              <w:rPr>
                <w:rFonts w:asciiTheme="majorHAnsi" w:hAnsiTheme="majorHAnsi" w:cstheme="majorHAnsi"/>
                <w:sz w:val="20"/>
                <w:szCs w:val="20"/>
              </w:rPr>
              <w:t xml:space="preserve">Trauma and </w:t>
            </w:r>
            <w:r w:rsidR="00814BF9" w:rsidRPr="00175F87">
              <w:rPr>
                <w:rFonts w:asciiTheme="majorHAnsi" w:hAnsiTheme="majorHAnsi" w:cstheme="majorHAnsi"/>
                <w:sz w:val="20"/>
                <w:szCs w:val="20"/>
              </w:rPr>
              <w:t>Orthopaedics</w:t>
            </w: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Trainee Level</w:t>
            </w:r>
          </w:p>
        </w:tc>
        <w:tc>
          <w:tcPr>
            <w:tcW w:w="7653" w:type="dxa"/>
            <w:gridSpan w:val="2"/>
            <w:shd w:val="clear" w:color="auto" w:fill="auto"/>
          </w:tcPr>
          <w:p w:rsidR="00A319EB" w:rsidRPr="00175F87" w:rsidRDefault="00A319EB" w:rsidP="00C160A4">
            <w:pPr>
              <w:rPr>
                <w:rFonts w:asciiTheme="majorHAnsi" w:hAnsiTheme="majorHAnsi" w:cstheme="majorHAnsi"/>
                <w:sz w:val="20"/>
                <w:szCs w:val="20"/>
              </w:rPr>
            </w:pPr>
            <w:r w:rsidRPr="00175F87">
              <w:rPr>
                <w:rFonts w:asciiTheme="majorHAnsi" w:hAnsiTheme="majorHAnsi" w:cstheme="majorHAnsi"/>
                <w:sz w:val="20"/>
                <w:szCs w:val="20"/>
              </w:rPr>
              <w:t>Core</w:t>
            </w: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Concern</w:t>
            </w:r>
          </w:p>
        </w:tc>
        <w:tc>
          <w:tcPr>
            <w:tcW w:w="7653" w:type="dxa"/>
            <w:gridSpan w:val="2"/>
            <w:shd w:val="clear" w:color="auto" w:fill="auto"/>
          </w:tcPr>
          <w:p w:rsidR="00A319EB" w:rsidRPr="00175F87" w:rsidRDefault="00A319EB" w:rsidP="00B7498C">
            <w:pPr>
              <w:rPr>
                <w:rFonts w:asciiTheme="majorHAnsi" w:hAnsiTheme="majorHAnsi" w:cstheme="majorHAnsi"/>
                <w:sz w:val="20"/>
                <w:szCs w:val="20"/>
              </w:rPr>
            </w:pPr>
            <w:r w:rsidRPr="00175F87">
              <w:rPr>
                <w:rFonts w:asciiTheme="majorHAnsi" w:hAnsiTheme="majorHAnsi" w:cstheme="majorHAnsi"/>
                <w:sz w:val="20"/>
                <w:szCs w:val="20"/>
              </w:rPr>
              <w:t xml:space="preserve">Trainees </w:t>
            </w:r>
            <w:r w:rsidR="00B7498C" w:rsidRPr="00175F87">
              <w:rPr>
                <w:rFonts w:asciiTheme="majorHAnsi" w:hAnsiTheme="majorHAnsi" w:cstheme="majorHAnsi"/>
                <w:sz w:val="20"/>
                <w:szCs w:val="20"/>
              </w:rPr>
              <w:t>in Core Surgical Training are often</w:t>
            </w:r>
            <w:r w:rsidRPr="00175F87">
              <w:rPr>
                <w:rFonts w:asciiTheme="majorHAnsi" w:hAnsiTheme="majorHAnsi" w:cstheme="majorHAnsi"/>
                <w:sz w:val="20"/>
                <w:szCs w:val="20"/>
              </w:rPr>
              <w:t xml:space="preserve"> expected to carry out clinical duties </w:t>
            </w:r>
            <w:r w:rsidR="00B7498C" w:rsidRPr="00175F87">
              <w:rPr>
                <w:rFonts w:asciiTheme="majorHAnsi" w:hAnsiTheme="majorHAnsi" w:cstheme="majorHAnsi"/>
                <w:sz w:val="20"/>
                <w:szCs w:val="20"/>
              </w:rPr>
              <w:t xml:space="preserve">such as discharging </w:t>
            </w:r>
            <w:r w:rsidR="00814BF9" w:rsidRPr="00175F87">
              <w:rPr>
                <w:rFonts w:asciiTheme="majorHAnsi" w:hAnsiTheme="majorHAnsi" w:cstheme="majorHAnsi"/>
                <w:sz w:val="20"/>
                <w:szCs w:val="20"/>
              </w:rPr>
              <w:t>patients, which</w:t>
            </w:r>
            <w:r w:rsidRPr="00175F87">
              <w:rPr>
                <w:rFonts w:asciiTheme="majorHAnsi" w:hAnsiTheme="majorHAnsi" w:cstheme="majorHAnsi"/>
                <w:sz w:val="20"/>
                <w:szCs w:val="20"/>
              </w:rPr>
              <w:t xml:space="preserve"> are beyond the expected level of competence for their stage of training.</w:t>
            </w: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Evidence for Concern</w:t>
            </w:r>
          </w:p>
        </w:tc>
        <w:tc>
          <w:tcPr>
            <w:tcW w:w="7653" w:type="dxa"/>
            <w:gridSpan w:val="2"/>
            <w:shd w:val="clear" w:color="auto" w:fill="auto"/>
          </w:tcPr>
          <w:p w:rsidR="00A319EB" w:rsidRPr="00175F87" w:rsidRDefault="00A319EB" w:rsidP="00C160A4">
            <w:pPr>
              <w:rPr>
                <w:rFonts w:asciiTheme="majorHAnsi" w:hAnsiTheme="majorHAnsi" w:cstheme="majorHAnsi"/>
                <w:sz w:val="20"/>
                <w:szCs w:val="20"/>
              </w:rPr>
            </w:pPr>
            <w:r w:rsidRPr="00175F87">
              <w:rPr>
                <w:rFonts w:asciiTheme="majorHAnsi" w:hAnsiTheme="majorHAnsi" w:cstheme="majorHAnsi"/>
                <w:sz w:val="20"/>
                <w:szCs w:val="20"/>
              </w:rPr>
              <w:t xml:space="preserve">Trainees feel that they are regularly being asked to work beyond </w:t>
            </w:r>
            <w:r w:rsidR="00876FEF" w:rsidRPr="00175F87">
              <w:rPr>
                <w:rFonts w:asciiTheme="majorHAnsi" w:hAnsiTheme="majorHAnsi" w:cstheme="majorHAnsi"/>
                <w:sz w:val="20"/>
                <w:szCs w:val="20"/>
              </w:rPr>
              <w:t>their</w:t>
            </w:r>
            <w:r w:rsidRPr="00175F87">
              <w:rPr>
                <w:rFonts w:asciiTheme="majorHAnsi" w:hAnsiTheme="majorHAnsi" w:cstheme="majorHAnsi"/>
                <w:sz w:val="20"/>
                <w:szCs w:val="20"/>
              </w:rPr>
              <w:t xml:space="preserve"> level of competency.  Lack of supervision means that they are often discharging patients from the wards or ED without senior sign off.  </w:t>
            </w:r>
          </w:p>
          <w:p w:rsidR="00A319EB" w:rsidRPr="00175F87" w:rsidRDefault="00A319EB" w:rsidP="00C160A4">
            <w:pPr>
              <w:rPr>
                <w:rFonts w:asciiTheme="majorHAnsi" w:hAnsiTheme="majorHAnsi" w:cstheme="majorHAnsi"/>
                <w:sz w:val="20"/>
                <w:szCs w:val="20"/>
              </w:rPr>
            </w:pP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Action 1</w:t>
            </w:r>
          </w:p>
          <w:p w:rsidR="00A319EB" w:rsidRPr="00175F87" w:rsidRDefault="00A319EB" w:rsidP="00C160A4">
            <w:pPr>
              <w:rPr>
                <w:rFonts w:asciiTheme="majorHAnsi" w:hAnsiTheme="majorHAnsi" w:cstheme="majorHAnsi"/>
                <w:b/>
                <w:sz w:val="20"/>
                <w:szCs w:val="20"/>
              </w:rPr>
            </w:pPr>
          </w:p>
        </w:tc>
        <w:tc>
          <w:tcPr>
            <w:tcW w:w="6236" w:type="dxa"/>
            <w:shd w:val="clear" w:color="auto" w:fill="auto"/>
          </w:tcPr>
          <w:p w:rsidR="00A319EB" w:rsidRPr="00175F87" w:rsidRDefault="000B00C1" w:rsidP="000B00C1">
            <w:pPr>
              <w:rPr>
                <w:rFonts w:asciiTheme="majorHAnsi" w:hAnsiTheme="majorHAnsi" w:cstheme="majorHAnsi"/>
                <w:sz w:val="20"/>
                <w:szCs w:val="20"/>
              </w:rPr>
            </w:pPr>
            <w:r w:rsidRPr="00175F87">
              <w:rPr>
                <w:rFonts w:asciiTheme="majorHAnsi" w:hAnsiTheme="majorHAnsi" w:cstheme="majorHAnsi"/>
                <w:sz w:val="20"/>
                <w:szCs w:val="20"/>
              </w:rPr>
              <w:t xml:space="preserve">Provide details of plans to ensure that discharging of patients is by sufficiently experienced staff. Either by confirming and circulating Trust policies for discharging by junior trainees </w:t>
            </w:r>
          </w:p>
        </w:tc>
        <w:tc>
          <w:tcPr>
            <w:tcW w:w="1417" w:type="dxa"/>
            <w:shd w:val="clear" w:color="auto" w:fill="auto"/>
          </w:tcPr>
          <w:p w:rsidR="00A319EB" w:rsidRPr="00175F87" w:rsidRDefault="00A319EB"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1 month</w:t>
            </w: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Action 2</w:t>
            </w:r>
          </w:p>
          <w:p w:rsidR="00A319EB" w:rsidRPr="00175F87" w:rsidRDefault="00A319EB" w:rsidP="00C160A4">
            <w:pPr>
              <w:rPr>
                <w:rFonts w:asciiTheme="majorHAnsi" w:hAnsiTheme="majorHAnsi" w:cstheme="majorHAnsi"/>
                <w:sz w:val="20"/>
                <w:szCs w:val="20"/>
              </w:rPr>
            </w:pPr>
          </w:p>
        </w:tc>
        <w:tc>
          <w:tcPr>
            <w:tcW w:w="6236" w:type="dxa"/>
            <w:shd w:val="clear" w:color="auto" w:fill="auto"/>
          </w:tcPr>
          <w:p w:rsidR="00A319EB" w:rsidRPr="00175F87" w:rsidRDefault="000B00C1" w:rsidP="00C160A4">
            <w:pPr>
              <w:rPr>
                <w:rFonts w:asciiTheme="majorHAnsi" w:hAnsiTheme="majorHAnsi" w:cstheme="majorHAnsi"/>
                <w:sz w:val="20"/>
                <w:szCs w:val="20"/>
              </w:rPr>
            </w:pPr>
            <w:r w:rsidRPr="00175F87">
              <w:rPr>
                <w:rFonts w:asciiTheme="majorHAnsi" w:hAnsiTheme="majorHAnsi" w:cstheme="majorHAnsi"/>
                <w:sz w:val="20"/>
                <w:szCs w:val="20"/>
              </w:rPr>
              <w:t>Audit discharges to confirm policy is being adhered to</w:t>
            </w:r>
          </w:p>
        </w:tc>
        <w:tc>
          <w:tcPr>
            <w:tcW w:w="1417" w:type="dxa"/>
            <w:shd w:val="clear" w:color="auto" w:fill="auto"/>
          </w:tcPr>
          <w:p w:rsidR="00A319EB" w:rsidRPr="00175F87" w:rsidRDefault="00A319EB"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1 month</w:t>
            </w: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Action 3</w:t>
            </w:r>
          </w:p>
          <w:p w:rsidR="00A319EB" w:rsidRPr="00175F87" w:rsidRDefault="00A319EB" w:rsidP="00C160A4">
            <w:pPr>
              <w:rPr>
                <w:rFonts w:asciiTheme="majorHAnsi" w:hAnsiTheme="majorHAnsi" w:cstheme="majorHAnsi"/>
                <w:sz w:val="20"/>
                <w:szCs w:val="20"/>
              </w:rPr>
            </w:pPr>
          </w:p>
        </w:tc>
        <w:tc>
          <w:tcPr>
            <w:tcW w:w="6236" w:type="dxa"/>
            <w:shd w:val="clear" w:color="auto" w:fill="auto"/>
          </w:tcPr>
          <w:p w:rsidR="00A319EB" w:rsidRPr="00175F87" w:rsidRDefault="00A319EB" w:rsidP="00C160A4">
            <w:pPr>
              <w:rPr>
                <w:rFonts w:asciiTheme="majorHAnsi" w:hAnsiTheme="majorHAnsi" w:cstheme="majorHAnsi"/>
                <w:sz w:val="20"/>
                <w:szCs w:val="20"/>
              </w:rPr>
            </w:pPr>
            <w:r w:rsidRPr="00175F87">
              <w:rPr>
                <w:rFonts w:asciiTheme="majorHAnsi" w:hAnsiTheme="majorHAnsi" w:cstheme="majorHAnsi"/>
                <w:sz w:val="20"/>
                <w:szCs w:val="20"/>
              </w:rPr>
              <w:t>Confirm that alternative arrangements have been adopted.</w:t>
            </w:r>
          </w:p>
        </w:tc>
        <w:tc>
          <w:tcPr>
            <w:tcW w:w="1417" w:type="dxa"/>
            <w:shd w:val="clear" w:color="auto" w:fill="auto"/>
          </w:tcPr>
          <w:p w:rsidR="00A319EB" w:rsidRPr="00175F87" w:rsidRDefault="00A319EB"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3 months</w:t>
            </w: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1</w:t>
            </w:r>
          </w:p>
          <w:p w:rsidR="00A319EB" w:rsidRPr="00175F87" w:rsidRDefault="00A319EB" w:rsidP="00C160A4">
            <w:pPr>
              <w:rPr>
                <w:rFonts w:asciiTheme="majorHAnsi" w:hAnsiTheme="majorHAnsi" w:cstheme="majorHAnsi"/>
                <w:b/>
                <w:sz w:val="20"/>
                <w:szCs w:val="20"/>
              </w:rPr>
            </w:pPr>
          </w:p>
        </w:tc>
        <w:tc>
          <w:tcPr>
            <w:tcW w:w="6236" w:type="dxa"/>
            <w:shd w:val="clear" w:color="auto" w:fill="auto"/>
          </w:tcPr>
          <w:p w:rsidR="00A319EB" w:rsidRPr="00175F87" w:rsidRDefault="000B00C1" w:rsidP="00C160A4">
            <w:pPr>
              <w:rPr>
                <w:rFonts w:asciiTheme="majorHAnsi" w:hAnsiTheme="majorHAnsi" w:cstheme="majorHAnsi"/>
                <w:sz w:val="20"/>
                <w:szCs w:val="20"/>
              </w:rPr>
            </w:pPr>
            <w:r w:rsidRPr="00175F87">
              <w:rPr>
                <w:rFonts w:asciiTheme="majorHAnsi" w:hAnsiTheme="majorHAnsi" w:cstheme="majorHAnsi"/>
                <w:sz w:val="20"/>
                <w:szCs w:val="20"/>
              </w:rPr>
              <w:t>The policy and evidence of circulation</w:t>
            </w:r>
          </w:p>
        </w:tc>
        <w:tc>
          <w:tcPr>
            <w:tcW w:w="1417" w:type="dxa"/>
            <w:shd w:val="clear" w:color="auto" w:fill="auto"/>
          </w:tcPr>
          <w:p w:rsidR="00A319EB" w:rsidRPr="00175F87" w:rsidRDefault="00A319EB"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1 month</w:t>
            </w: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2</w:t>
            </w:r>
          </w:p>
          <w:p w:rsidR="00A319EB" w:rsidRPr="00175F87" w:rsidRDefault="00A319EB" w:rsidP="00C160A4">
            <w:pPr>
              <w:rPr>
                <w:rFonts w:asciiTheme="majorHAnsi" w:hAnsiTheme="majorHAnsi" w:cstheme="majorHAnsi"/>
                <w:sz w:val="20"/>
                <w:szCs w:val="20"/>
              </w:rPr>
            </w:pPr>
          </w:p>
        </w:tc>
        <w:tc>
          <w:tcPr>
            <w:tcW w:w="6236" w:type="dxa"/>
            <w:shd w:val="clear" w:color="auto" w:fill="auto"/>
          </w:tcPr>
          <w:p w:rsidR="00A319EB" w:rsidRPr="00175F87" w:rsidRDefault="000B00C1" w:rsidP="00C160A4">
            <w:pPr>
              <w:rPr>
                <w:rFonts w:asciiTheme="majorHAnsi" w:hAnsiTheme="majorHAnsi" w:cstheme="majorHAnsi"/>
                <w:sz w:val="20"/>
                <w:szCs w:val="20"/>
              </w:rPr>
            </w:pPr>
            <w:r w:rsidRPr="00175F87">
              <w:rPr>
                <w:rFonts w:asciiTheme="majorHAnsi" w:hAnsiTheme="majorHAnsi" w:cstheme="majorHAnsi"/>
                <w:sz w:val="20"/>
                <w:szCs w:val="20"/>
              </w:rPr>
              <w:t>The audit</w:t>
            </w:r>
          </w:p>
        </w:tc>
        <w:tc>
          <w:tcPr>
            <w:tcW w:w="1417" w:type="dxa"/>
            <w:shd w:val="clear" w:color="auto" w:fill="auto"/>
          </w:tcPr>
          <w:p w:rsidR="00A319EB" w:rsidRPr="00175F87" w:rsidRDefault="00A319EB"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1 month</w:t>
            </w: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3</w:t>
            </w:r>
          </w:p>
          <w:p w:rsidR="00A319EB" w:rsidRPr="00175F87" w:rsidRDefault="00A319EB" w:rsidP="00C160A4">
            <w:pPr>
              <w:rPr>
                <w:rFonts w:asciiTheme="majorHAnsi" w:hAnsiTheme="majorHAnsi" w:cstheme="majorHAnsi"/>
                <w:sz w:val="20"/>
                <w:szCs w:val="20"/>
              </w:rPr>
            </w:pPr>
          </w:p>
        </w:tc>
        <w:tc>
          <w:tcPr>
            <w:tcW w:w="6236" w:type="dxa"/>
            <w:shd w:val="clear" w:color="auto" w:fill="auto"/>
          </w:tcPr>
          <w:p w:rsidR="00A319EB" w:rsidRPr="00175F87" w:rsidRDefault="00A319EB" w:rsidP="00C160A4">
            <w:pPr>
              <w:rPr>
                <w:rFonts w:asciiTheme="majorHAnsi" w:hAnsiTheme="majorHAnsi" w:cstheme="majorHAnsi"/>
                <w:sz w:val="20"/>
                <w:szCs w:val="20"/>
              </w:rPr>
            </w:pPr>
            <w:r w:rsidRPr="00175F87">
              <w:rPr>
                <w:rFonts w:asciiTheme="majorHAnsi" w:hAnsiTheme="majorHAnsi" w:cstheme="majorHAnsi"/>
                <w:sz w:val="20"/>
                <w:szCs w:val="20"/>
              </w:rPr>
              <w:t>Written confirmation that policy has been adopted.</w:t>
            </w:r>
          </w:p>
        </w:tc>
        <w:tc>
          <w:tcPr>
            <w:tcW w:w="1417" w:type="dxa"/>
            <w:shd w:val="clear" w:color="auto" w:fill="auto"/>
          </w:tcPr>
          <w:p w:rsidR="00A319EB" w:rsidRPr="00175F87" w:rsidRDefault="00A319EB"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3 months</w:t>
            </w:r>
          </w:p>
        </w:tc>
      </w:tr>
      <w:tr w:rsidR="00A319EB" w:rsidRPr="00175F87" w:rsidTr="00A319EB">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RAG Rating</w:t>
            </w:r>
          </w:p>
        </w:tc>
        <w:tc>
          <w:tcPr>
            <w:tcW w:w="7653" w:type="dxa"/>
            <w:gridSpan w:val="2"/>
            <w:shd w:val="clear" w:color="auto" w:fill="FF0000"/>
          </w:tcPr>
          <w:p w:rsidR="00A319EB" w:rsidRPr="00175F87" w:rsidRDefault="00A319EB" w:rsidP="00C160A4">
            <w:pPr>
              <w:rPr>
                <w:rFonts w:asciiTheme="majorHAnsi" w:hAnsiTheme="majorHAnsi" w:cstheme="majorHAnsi"/>
                <w:color w:val="FF0000"/>
                <w:sz w:val="20"/>
                <w:szCs w:val="20"/>
              </w:rPr>
            </w:pP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LEP Requirements</w:t>
            </w:r>
          </w:p>
        </w:tc>
        <w:tc>
          <w:tcPr>
            <w:tcW w:w="7653" w:type="dxa"/>
            <w:gridSpan w:val="2"/>
            <w:shd w:val="clear" w:color="auto" w:fill="auto"/>
          </w:tcPr>
          <w:p w:rsidR="00A319EB" w:rsidRPr="00175F87" w:rsidRDefault="00A319EB" w:rsidP="00A319EB">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Copies of documents must be uploaded to the QM Database</w:t>
            </w:r>
          </w:p>
          <w:p w:rsidR="00A319EB" w:rsidRPr="00175F87" w:rsidRDefault="00A319EB" w:rsidP="00A319EB">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Item must be reviewed and changes confirmed with link APD</w:t>
            </w: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Further Review</w:t>
            </w:r>
          </w:p>
        </w:tc>
        <w:tc>
          <w:tcPr>
            <w:tcW w:w="7653" w:type="dxa"/>
            <w:gridSpan w:val="2"/>
            <w:shd w:val="clear" w:color="auto" w:fill="auto"/>
          </w:tcPr>
          <w:p w:rsidR="00A319EB" w:rsidRPr="00175F87" w:rsidRDefault="00A319EB" w:rsidP="00C160A4">
            <w:pPr>
              <w:rPr>
                <w:rFonts w:asciiTheme="majorHAnsi" w:hAnsiTheme="majorHAnsi" w:cstheme="majorHAnsi"/>
                <w:sz w:val="20"/>
                <w:szCs w:val="20"/>
              </w:rPr>
            </w:pP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Resources</w:t>
            </w:r>
          </w:p>
        </w:tc>
        <w:tc>
          <w:tcPr>
            <w:tcW w:w="7653" w:type="dxa"/>
            <w:gridSpan w:val="2"/>
            <w:shd w:val="clear" w:color="auto" w:fill="auto"/>
          </w:tcPr>
          <w:p w:rsidR="00A319EB" w:rsidRPr="00175F87" w:rsidRDefault="00A319EB" w:rsidP="00C160A4">
            <w:pPr>
              <w:rPr>
                <w:rFonts w:asciiTheme="majorHAnsi" w:hAnsiTheme="majorHAnsi" w:cstheme="majorHAnsi"/>
                <w:sz w:val="20"/>
                <w:szCs w:val="20"/>
              </w:rPr>
            </w:pPr>
          </w:p>
        </w:tc>
      </w:tr>
      <w:tr w:rsidR="00A319EB" w:rsidRPr="00175F87" w:rsidTr="00C160A4">
        <w:tc>
          <w:tcPr>
            <w:tcW w:w="2806" w:type="dxa"/>
            <w:shd w:val="clear" w:color="auto" w:fill="auto"/>
          </w:tcPr>
          <w:p w:rsidR="00A319EB" w:rsidRPr="00175F87" w:rsidRDefault="00A319EB" w:rsidP="00C160A4">
            <w:pPr>
              <w:rPr>
                <w:rFonts w:asciiTheme="majorHAnsi" w:hAnsiTheme="majorHAnsi" w:cstheme="majorHAnsi"/>
                <w:b/>
                <w:sz w:val="20"/>
                <w:szCs w:val="20"/>
              </w:rPr>
            </w:pPr>
            <w:r w:rsidRPr="00175F87">
              <w:rPr>
                <w:rFonts w:asciiTheme="majorHAnsi" w:hAnsiTheme="majorHAnsi" w:cstheme="majorHAnsi"/>
                <w:b/>
                <w:sz w:val="20"/>
                <w:szCs w:val="20"/>
              </w:rPr>
              <w:t>Question Reference</w:t>
            </w:r>
          </w:p>
        </w:tc>
        <w:tc>
          <w:tcPr>
            <w:tcW w:w="7653" w:type="dxa"/>
            <w:gridSpan w:val="2"/>
            <w:shd w:val="clear" w:color="auto" w:fill="auto"/>
          </w:tcPr>
          <w:p w:rsidR="00A319EB" w:rsidRPr="00175F87" w:rsidRDefault="00A319EB" w:rsidP="00C160A4">
            <w:pPr>
              <w:rPr>
                <w:rFonts w:asciiTheme="majorHAnsi" w:hAnsiTheme="majorHAnsi" w:cstheme="majorHAnsi"/>
                <w:sz w:val="20"/>
                <w:szCs w:val="20"/>
              </w:rPr>
            </w:pPr>
            <w:r w:rsidRPr="00175F87">
              <w:rPr>
                <w:rFonts w:asciiTheme="majorHAnsi" w:hAnsiTheme="majorHAnsi" w:cstheme="majorHAnsi"/>
                <w:sz w:val="20"/>
                <w:szCs w:val="20"/>
              </w:rPr>
              <w:t>Trainer 10</w:t>
            </w:r>
          </w:p>
          <w:p w:rsidR="00A319EB" w:rsidRPr="00175F87" w:rsidRDefault="00A319EB" w:rsidP="00C160A4">
            <w:pPr>
              <w:rPr>
                <w:rFonts w:asciiTheme="majorHAnsi" w:hAnsiTheme="majorHAnsi" w:cstheme="majorHAnsi"/>
                <w:sz w:val="20"/>
                <w:szCs w:val="20"/>
              </w:rPr>
            </w:pPr>
            <w:r w:rsidRPr="00175F87">
              <w:rPr>
                <w:rFonts w:asciiTheme="majorHAnsi" w:hAnsiTheme="majorHAnsi" w:cstheme="majorHAnsi"/>
                <w:sz w:val="20"/>
                <w:szCs w:val="20"/>
              </w:rPr>
              <w:t>Trainee 10</w:t>
            </w:r>
          </w:p>
        </w:tc>
      </w:tr>
    </w:tbl>
    <w:p w:rsidR="007A53E8" w:rsidRDefault="007A53E8" w:rsidP="00BF0672"/>
    <w:p w:rsidR="007A53E8" w:rsidRDefault="007A53E8"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GMC Theme</w:t>
            </w:r>
          </w:p>
        </w:tc>
        <w:tc>
          <w:tcPr>
            <w:tcW w:w="7653" w:type="dxa"/>
            <w:gridSpan w:val="2"/>
            <w:shd w:val="clear" w:color="auto" w:fill="auto"/>
          </w:tcPr>
          <w:p w:rsidR="007A53E8" w:rsidRPr="00175F87" w:rsidRDefault="007A53E8" w:rsidP="00C160A4">
            <w:pPr>
              <w:rPr>
                <w:rFonts w:asciiTheme="majorHAnsi" w:hAnsiTheme="majorHAnsi" w:cstheme="majorHAnsi"/>
                <w:sz w:val="20"/>
                <w:szCs w:val="20"/>
              </w:rPr>
            </w:pPr>
            <w:r w:rsidRPr="00175F87">
              <w:rPr>
                <w:rFonts w:asciiTheme="majorHAnsi" w:hAnsiTheme="majorHAnsi" w:cstheme="majorHAnsi"/>
                <w:b/>
                <w:sz w:val="20"/>
                <w:szCs w:val="20"/>
              </w:rPr>
              <w:t>LEARNING ENVIRONMENT AND CULTURE</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Requirement</w:t>
            </w:r>
          </w:p>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color w:val="0000FF"/>
                <w:sz w:val="20"/>
                <w:szCs w:val="20"/>
              </w:rPr>
              <w:t>(R1.13 Induction)</w:t>
            </w:r>
          </w:p>
        </w:tc>
        <w:tc>
          <w:tcPr>
            <w:tcW w:w="7653" w:type="dxa"/>
            <w:gridSpan w:val="2"/>
            <w:shd w:val="clear" w:color="auto" w:fill="auto"/>
          </w:tcPr>
          <w:p w:rsidR="007A53E8" w:rsidRPr="00175F87" w:rsidRDefault="007A53E8" w:rsidP="00C160A4">
            <w:pPr>
              <w:jc w:val="both"/>
              <w:rPr>
                <w:rFonts w:asciiTheme="majorHAnsi" w:hAnsiTheme="majorHAnsi" w:cstheme="majorHAnsi"/>
                <w:sz w:val="20"/>
                <w:szCs w:val="20"/>
              </w:rPr>
            </w:pPr>
            <w:r w:rsidRPr="00175F87">
              <w:rPr>
                <w:rFonts w:asciiTheme="majorHAnsi" w:hAnsiTheme="majorHAnsi" w:cstheme="majorHAnsi"/>
                <w:sz w:val="20"/>
                <w:szCs w:val="20"/>
              </w:rPr>
              <w:t>Organisations must make sure learners have an induction for each placement that clearly sets out</w:t>
            </w:r>
          </w:p>
          <w:p w:rsidR="007A53E8" w:rsidRPr="00175F87" w:rsidRDefault="007A53E8" w:rsidP="007A53E8">
            <w:pPr>
              <w:numPr>
                <w:ilvl w:val="0"/>
                <w:numId w:val="9"/>
              </w:numPr>
              <w:jc w:val="both"/>
              <w:rPr>
                <w:rFonts w:asciiTheme="majorHAnsi" w:hAnsiTheme="majorHAnsi" w:cstheme="majorHAnsi"/>
                <w:sz w:val="20"/>
                <w:szCs w:val="20"/>
              </w:rPr>
            </w:pPr>
            <w:r w:rsidRPr="00175F87">
              <w:rPr>
                <w:rFonts w:asciiTheme="majorHAnsi" w:hAnsiTheme="majorHAnsi" w:cstheme="majorHAnsi"/>
                <w:sz w:val="20"/>
                <w:szCs w:val="20"/>
              </w:rPr>
              <w:t>their duties and supervision arrangements</w:t>
            </w:r>
          </w:p>
          <w:p w:rsidR="007A53E8" w:rsidRPr="00175F87" w:rsidRDefault="007A53E8" w:rsidP="007A53E8">
            <w:pPr>
              <w:numPr>
                <w:ilvl w:val="0"/>
                <w:numId w:val="9"/>
              </w:numPr>
              <w:jc w:val="both"/>
              <w:rPr>
                <w:rFonts w:asciiTheme="majorHAnsi" w:hAnsiTheme="majorHAnsi" w:cstheme="majorHAnsi"/>
                <w:sz w:val="20"/>
                <w:szCs w:val="20"/>
              </w:rPr>
            </w:pPr>
            <w:r w:rsidRPr="00175F87">
              <w:rPr>
                <w:rFonts w:asciiTheme="majorHAnsi" w:hAnsiTheme="majorHAnsi" w:cstheme="majorHAnsi"/>
                <w:sz w:val="20"/>
                <w:szCs w:val="20"/>
              </w:rPr>
              <w:t>their role in the team</w:t>
            </w:r>
          </w:p>
          <w:p w:rsidR="007A53E8" w:rsidRPr="00175F87" w:rsidRDefault="007A53E8" w:rsidP="007A53E8">
            <w:pPr>
              <w:numPr>
                <w:ilvl w:val="0"/>
                <w:numId w:val="9"/>
              </w:numPr>
              <w:jc w:val="both"/>
              <w:rPr>
                <w:rFonts w:asciiTheme="majorHAnsi" w:hAnsiTheme="majorHAnsi" w:cstheme="majorHAnsi"/>
                <w:sz w:val="20"/>
                <w:szCs w:val="20"/>
              </w:rPr>
            </w:pPr>
            <w:r w:rsidRPr="00175F87">
              <w:rPr>
                <w:rFonts w:asciiTheme="majorHAnsi" w:hAnsiTheme="majorHAnsi" w:cstheme="majorHAnsi"/>
                <w:sz w:val="20"/>
                <w:szCs w:val="20"/>
              </w:rPr>
              <w:t>how to gain support from senior colleagues</w:t>
            </w:r>
          </w:p>
          <w:p w:rsidR="007A53E8" w:rsidRPr="00175F87" w:rsidRDefault="007A53E8" w:rsidP="007A53E8">
            <w:pPr>
              <w:numPr>
                <w:ilvl w:val="0"/>
                <w:numId w:val="9"/>
              </w:numPr>
              <w:jc w:val="both"/>
              <w:rPr>
                <w:rFonts w:asciiTheme="majorHAnsi" w:hAnsiTheme="majorHAnsi" w:cstheme="majorHAnsi"/>
                <w:sz w:val="20"/>
                <w:szCs w:val="20"/>
              </w:rPr>
            </w:pPr>
            <w:r w:rsidRPr="00175F87">
              <w:rPr>
                <w:rFonts w:asciiTheme="majorHAnsi" w:hAnsiTheme="majorHAnsi" w:cstheme="majorHAnsi"/>
                <w:sz w:val="20"/>
                <w:szCs w:val="20"/>
              </w:rPr>
              <w:t>the clinical or medical guidelines and workplace policies they must follow</w:t>
            </w:r>
          </w:p>
          <w:p w:rsidR="007A53E8" w:rsidRPr="00175F87" w:rsidRDefault="007A53E8" w:rsidP="007A53E8">
            <w:pPr>
              <w:numPr>
                <w:ilvl w:val="0"/>
                <w:numId w:val="9"/>
              </w:numPr>
              <w:jc w:val="both"/>
              <w:rPr>
                <w:rFonts w:asciiTheme="majorHAnsi" w:hAnsiTheme="majorHAnsi" w:cstheme="majorHAnsi"/>
                <w:sz w:val="20"/>
                <w:szCs w:val="20"/>
              </w:rPr>
            </w:pPr>
            <w:r w:rsidRPr="00175F87">
              <w:rPr>
                <w:rFonts w:asciiTheme="majorHAnsi" w:hAnsiTheme="majorHAnsi" w:cstheme="majorHAnsi"/>
                <w:sz w:val="20"/>
                <w:szCs w:val="20"/>
              </w:rPr>
              <w:t>how to access clinical and learning resources</w:t>
            </w:r>
          </w:p>
          <w:p w:rsidR="007A53E8" w:rsidRPr="00175F87" w:rsidRDefault="007A53E8" w:rsidP="00C160A4">
            <w:pPr>
              <w:rPr>
                <w:rFonts w:asciiTheme="majorHAnsi" w:hAnsiTheme="majorHAnsi" w:cstheme="majorHAnsi"/>
                <w:sz w:val="20"/>
                <w:szCs w:val="20"/>
              </w:rPr>
            </w:pPr>
            <w:r w:rsidRPr="00175F87">
              <w:rPr>
                <w:rFonts w:asciiTheme="majorHAnsi" w:hAnsiTheme="majorHAnsi" w:cstheme="majorHAnsi"/>
                <w:sz w:val="20"/>
                <w:szCs w:val="20"/>
              </w:rPr>
              <w:t>As part of the process learners must meet their team and other health and social care professionals they will be working with. Medical students on observational visits at early stages of their medical degree should have clear guidance about the placement and their role.</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HEYH Condition Number</w:t>
            </w:r>
          </w:p>
        </w:tc>
        <w:tc>
          <w:tcPr>
            <w:tcW w:w="7653" w:type="dxa"/>
            <w:gridSpan w:val="2"/>
            <w:shd w:val="clear" w:color="auto" w:fill="auto"/>
          </w:tcPr>
          <w:p w:rsidR="007A53E8" w:rsidRPr="00175F87" w:rsidRDefault="007A53E8" w:rsidP="00C160A4">
            <w:pPr>
              <w:rPr>
                <w:rFonts w:asciiTheme="majorHAnsi" w:hAnsiTheme="majorHAnsi" w:cstheme="majorHAnsi"/>
                <w:sz w:val="20"/>
                <w:szCs w:val="20"/>
              </w:rPr>
            </w:pPr>
            <w:r w:rsidRPr="00175F87">
              <w:rPr>
                <w:rFonts w:asciiTheme="majorHAnsi" w:hAnsiTheme="majorHAnsi" w:cstheme="majorHAnsi"/>
                <w:sz w:val="20"/>
                <w:szCs w:val="20"/>
              </w:rPr>
              <w:t>3</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LEP Site</w:t>
            </w:r>
          </w:p>
        </w:tc>
        <w:tc>
          <w:tcPr>
            <w:tcW w:w="7653" w:type="dxa"/>
            <w:gridSpan w:val="2"/>
            <w:shd w:val="clear" w:color="auto" w:fill="auto"/>
          </w:tcPr>
          <w:p w:rsidR="007A53E8" w:rsidRPr="00175F87" w:rsidRDefault="00840D92" w:rsidP="00C160A4">
            <w:pPr>
              <w:rPr>
                <w:rFonts w:asciiTheme="majorHAnsi" w:hAnsiTheme="majorHAnsi" w:cstheme="majorHAnsi"/>
                <w:sz w:val="20"/>
                <w:szCs w:val="20"/>
              </w:rPr>
            </w:pPr>
            <w:r w:rsidRPr="00175F87">
              <w:rPr>
                <w:rFonts w:asciiTheme="majorHAnsi" w:hAnsiTheme="majorHAnsi" w:cstheme="majorHAnsi"/>
                <w:sz w:val="20"/>
                <w:szCs w:val="20"/>
              </w:rPr>
              <w:t>Pinderfields General Hospital</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Specialty (Specialties)</w:t>
            </w:r>
          </w:p>
        </w:tc>
        <w:tc>
          <w:tcPr>
            <w:tcW w:w="7653" w:type="dxa"/>
            <w:gridSpan w:val="2"/>
            <w:shd w:val="clear" w:color="auto" w:fill="auto"/>
          </w:tcPr>
          <w:p w:rsidR="007A53E8" w:rsidRPr="00175F87" w:rsidRDefault="00840D92" w:rsidP="00C160A4">
            <w:pPr>
              <w:rPr>
                <w:rFonts w:asciiTheme="majorHAnsi" w:hAnsiTheme="majorHAnsi" w:cstheme="majorHAnsi"/>
                <w:sz w:val="20"/>
                <w:szCs w:val="20"/>
              </w:rPr>
            </w:pPr>
            <w:r w:rsidRPr="00175F87">
              <w:rPr>
                <w:rFonts w:asciiTheme="majorHAnsi" w:hAnsiTheme="majorHAnsi" w:cstheme="majorHAnsi"/>
                <w:sz w:val="20"/>
                <w:szCs w:val="20"/>
              </w:rPr>
              <w:t>Obstetrics and Gynaecology</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Trainee Level</w:t>
            </w:r>
          </w:p>
        </w:tc>
        <w:tc>
          <w:tcPr>
            <w:tcW w:w="7653" w:type="dxa"/>
            <w:gridSpan w:val="2"/>
            <w:shd w:val="clear" w:color="auto" w:fill="auto"/>
          </w:tcPr>
          <w:p w:rsidR="007A53E8" w:rsidRPr="00175F87" w:rsidRDefault="00840D92" w:rsidP="00840D92">
            <w:pPr>
              <w:rPr>
                <w:rFonts w:asciiTheme="majorHAnsi" w:hAnsiTheme="majorHAnsi" w:cstheme="majorHAnsi"/>
                <w:sz w:val="20"/>
                <w:szCs w:val="20"/>
              </w:rPr>
            </w:pPr>
            <w:r w:rsidRPr="00175F87">
              <w:rPr>
                <w:rFonts w:asciiTheme="majorHAnsi" w:hAnsiTheme="majorHAnsi" w:cstheme="majorHAnsi"/>
                <w:sz w:val="20"/>
                <w:szCs w:val="20"/>
              </w:rPr>
              <w:t>All levels</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Concern</w:t>
            </w:r>
            <w:r w:rsidR="00840D92" w:rsidRPr="00175F87">
              <w:rPr>
                <w:rFonts w:asciiTheme="majorHAnsi" w:hAnsiTheme="majorHAnsi" w:cstheme="majorHAnsi"/>
                <w:b/>
                <w:sz w:val="20"/>
                <w:szCs w:val="20"/>
              </w:rPr>
              <w:t xml:space="preserve"> 1</w:t>
            </w:r>
          </w:p>
          <w:p w:rsidR="007A53E8" w:rsidRPr="00175F87" w:rsidRDefault="007A53E8" w:rsidP="00C160A4">
            <w:pPr>
              <w:rPr>
                <w:rFonts w:asciiTheme="majorHAnsi" w:hAnsiTheme="majorHAnsi" w:cstheme="majorHAnsi"/>
                <w:sz w:val="20"/>
                <w:szCs w:val="20"/>
              </w:rPr>
            </w:pPr>
          </w:p>
        </w:tc>
        <w:tc>
          <w:tcPr>
            <w:tcW w:w="7653" w:type="dxa"/>
            <w:gridSpan w:val="2"/>
            <w:shd w:val="clear" w:color="auto" w:fill="auto"/>
          </w:tcPr>
          <w:p w:rsidR="007A53E8" w:rsidRPr="00175F87" w:rsidRDefault="007A53E8" w:rsidP="00840D92">
            <w:pPr>
              <w:rPr>
                <w:rFonts w:asciiTheme="majorHAnsi" w:hAnsiTheme="majorHAnsi" w:cstheme="majorHAnsi"/>
                <w:sz w:val="20"/>
                <w:szCs w:val="20"/>
              </w:rPr>
            </w:pPr>
            <w:r w:rsidRPr="00175F87">
              <w:rPr>
                <w:rFonts w:asciiTheme="majorHAnsi" w:hAnsiTheme="majorHAnsi" w:cstheme="majorHAnsi"/>
                <w:sz w:val="20"/>
                <w:szCs w:val="20"/>
              </w:rPr>
              <w:t>Trainees are not provided with a relevant/useful orientation/induction/introduction to work in (clinical area</w:t>
            </w:r>
            <w:r w:rsidR="00840D92" w:rsidRPr="00175F87">
              <w:rPr>
                <w:rFonts w:asciiTheme="majorHAnsi" w:hAnsiTheme="majorHAnsi" w:cstheme="majorHAnsi"/>
                <w:sz w:val="20"/>
                <w:szCs w:val="20"/>
              </w:rPr>
              <w:t>s at the Pinderfields site</w:t>
            </w:r>
            <w:r w:rsidRPr="00175F87">
              <w:rPr>
                <w:rFonts w:asciiTheme="majorHAnsi" w:hAnsiTheme="majorHAnsi" w:cstheme="majorHAnsi"/>
                <w:sz w:val="20"/>
                <w:szCs w:val="20"/>
              </w:rPr>
              <w:t xml:space="preserve">). </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Evidence for Concern</w:t>
            </w:r>
          </w:p>
        </w:tc>
        <w:tc>
          <w:tcPr>
            <w:tcW w:w="7653" w:type="dxa"/>
            <w:gridSpan w:val="2"/>
            <w:shd w:val="clear" w:color="auto" w:fill="auto"/>
          </w:tcPr>
          <w:p w:rsidR="007A53E8" w:rsidRPr="00175F87" w:rsidRDefault="00840D92" w:rsidP="00C160A4">
            <w:pPr>
              <w:rPr>
                <w:rFonts w:asciiTheme="majorHAnsi" w:hAnsiTheme="majorHAnsi" w:cstheme="majorHAnsi"/>
                <w:sz w:val="20"/>
                <w:szCs w:val="20"/>
              </w:rPr>
            </w:pPr>
            <w:r w:rsidRPr="006C752F">
              <w:rPr>
                <w:rFonts w:asciiTheme="majorHAnsi" w:hAnsiTheme="majorHAnsi" w:cstheme="majorHAnsi"/>
                <w:sz w:val="20"/>
                <w:szCs w:val="20"/>
              </w:rPr>
              <w:t xml:space="preserve">Trainees at all levels are given a tour of the site where the induction takes place ie </w:t>
            </w:r>
            <w:r w:rsidRPr="006C752F">
              <w:rPr>
                <w:rFonts w:asciiTheme="majorHAnsi" w:hAnsiTheme="majorHAnsi" w:cstheme="majorHAnsi"/>
                <w:sz w:val="20"/>
                <w:szCs w:val="20"/>
              </w:rPr>
              <w:lastRenderedPageBreak/>
              <w:t>Dewsbury, but receive nothing in relation to Pinderfields where they are also expected to undertake duties</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lastRenderedPageBreak/>
              <w:t>Action 1</w:t>
            </w:r>
          </w:p>
          <w:p w:rsidR="007A53E8" w:rsidRPr="00175F87" w:rsidRDefault="007A53E8" w:rsidP="00C160A4">
            <w:pPr>
              <w:rPr>
                <w:rFonts w:asciiTheme="majorHAnsi" w:hAnsiTheme="majorHAnsi" w:cstheme="majorHAnsi"/>
                <w:b/>
                <w:sz w:val="20"/>
                <w:szCs w:val="20"/>
              </w:rPr>
            </w:pPr>
          </w:p>
        </w:tc>
        <w:tc>
          <w:tcPr>
            <w:tcW w:w="6236" w:type="dxa"/>
            <w:shd w:val="clear" w:color="auto" w:fill="auto"/>
          </w:tcPr>
          <w:p w:rsidR="007A53E8" w:rsidRPr="00175F87" w:rsidRDefault="007A53E8" w:rsidP="00C160A4">
            <w:pPr>
              <w:rPr>
                <w:rFonts w:asciiTheme="majorHAnsi" w:hAnsiTheme="majorHAnsi" w:cstheme="majorHAnsi"/>
                <w:sz w:val="20"/>
                <w:szCs w:val="20"/>
              </w:rPr>
            </w:pPr>
            <w:r w:rsidRPr="00175F87">
              <w:rPr>
                <w:rFonts w:asciiTheme="majorHAnsi" w:hAnsiTheme="majorHAnsi" w:cstheme="majorHAnsi"/>
                <w:sz w:val="20"/>
                <w:szCs w:val="20"/>
              </w:rPr>
              <w:t>Provide all trainees with an appropriate Trust induction.</w:t>
            </w:r>
          </w:p>
        </w:tc>
        <w:tc>
          <w:tcPr>
            <w:tcW w:w="1417" w:type="dxa"/>
            <w:shd w:val="clear" w:color="auto" w:fill="auto"/>
          </w:tcPr>
          <w:p w:rsidR="007A53E8" w:rsidRPr="00175F87" w:rsidRDefault="007A53E8"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Next intake</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Action</w:t>
            </w:r>
            <w:r w:rsidR="00840D92" w:rsidRPr="00175F87">
              <w:rPr>
                <w:rFonts w:asciiTheme="majorHAnsi" w:hAnsiTheme="majorHAnsi" w:cstheme="majorHAnsi"/>
                <w:b/>
                <w:sz w:val="20"/>
                <w:szCs w:val="20"/>
              </w:rPr>
              <w:t xml:space="preserve"> 2</w:t>
            </w:r>
          </w:p>
          <w:p w:rsidR="007A53E8" w:rsidRPr="00175F87" w:rsidRDefault="007A53E8" w:rsidP="00C160A4">
            <w:pPr>
              <w:rPr>
                <w:rFonts w:asciiTheme="majorHAnsi" w:hAnsiTheme="majorHAnsi" w:cstheme="majorHAnsi"/>
                <w:sz w:val="20"/>
                <w:szCs w:val="20"/>
              </w:rPr>
            </w:pPr>
          </w:p>
        </w:tc>
        <w:tc>
          <w:tcPr>
            <w:tcW w:w="6236" w:type="dxa"/>
            <w:shd w:val="clear" w:color="auto" w:fill="auto"/>
          </w:tcPr>
          <w:p w:rsidR="007A53E8" w:rsidRPr="00175F87" w:rsidRDefault="007A53E8" w:rsidP="00C160A4">
            <w:pPr>
              <w:rPr>
                <w:rFonts w:asciiTheme="majorHAnsi" w:hAnsiTheme="majorHAnsi" w:cstheme="majorHAnsi"/>
                <w:sz w:val="20"/>
                <w:szCs w:val="20"/>
              </w:rPr>
            </w:pPr>
            <w:r w:rsidRPr="00175F87">
              <w:rPr>
                <w:rFonts w:asciiTheme="majorHAnsi" w:hAnsiTheme="majorHAnsi" w:cstheme="majorHAnsi"/>
                <w:sz w:val="20"/>
                <w:szCs w:val="20"/>
              </w:rPr>
              <w:t>Provide all trainees with a relevant departmental, specialty or ward induction/orientation.</w:t>
            </w:r>
          </w:p>
        </w:tc>
        <w:tc>
          <w:tcPr>
            <w:tcW w:w="1417" w:type="dxa"/>
            <w:shd w:val="clear" w:color="auto" w:fill="auto"/>
          </w:tcPr>
          <w:p w:rsidR="007A53E8" w:rsidRPr="00175F87" w:rsidRDefault="007A53E8"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Next intake</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Action</w:t>
            </w:r>
            <w:r w:rsidR="00840D92" w:rsidRPr="00175F87">
              <w:rPr>
                <w:rFonts w:asciiTheme="majorHAnsi" w:hAnsiTheme="majorHAnsi" w:cstheme="majorHAnsi"/>
                <w:b/>
                <w:sz w:val="20"/>
                <w:szCs w:val="20"/>
              </w:rPr>
              <w:t xml:space="preserve"> 3</w:t>
            </w:r>
          </w:p>
          <w:p w:rsidR="007A53E8" w:rsidRPr="00175F87" w:rsidRDefault="007A53E8" w:rsidP="00C160A4">
            <w:pPr>
              <w:rPr>
                <w:rFonts w:asciiTheme="majorHAnsi" w:hAnsiTheme="majorHAnsi" w:cstheme="majorHAnsi"/>
                <w:sz w:val="20"/>
                <w:szCs w:val="20"/>
              </w:rPr>
            </w:pPr>
          </w:p>
        </w:tc>
        <w:tc>
          <w:tcPr>
            <w:tcW w:w="6236" w:type="dxa"/>
            <w:shd w:val="clear" w:color="auto" w:fill="auto"/>
          </w:tcPr>
          <w:p w:rsidR="007A53E8" w:rsidRPr="00175F87" w:rsidRDefault="007A53E8" w:rsidP="00C160A4">
            <w:pPr>
              <w:rPr>
                <w:rFonts w:asciiTheme="majorHAnsi" w:hAnsiTheme="majorHAnsi" w:cstheme="majorHAnsi"/>
                <w:sz w:val="20"/>
                <w:szCs w:val="20"/>
              </w:rPr>
            </w:pPr>
            <w:r w:rsidRPr="00175F87">
              <w:rPr>
                <w:rFonts w:asciiTheme="majorHAnsi" w:hAnsiTheme="majorHAnsi" w:cstheme="majorHAnsi"/>
                <w:sz w:val="20"/>
                <w:szCs w:val="20"/>
              </w:rPr>
              <w:t>Evaluate the effectiveness of Trust/departmental induction.</w:t>
            </w:r>
          </w:p>
        </w:tc>
        <w:tc>
          <w:tcPr>
            <w:tcW w:w="1417" w:type="dxa"/>
            <w:shd w:val="clear" w:color="auto" w:fill="auto"/>
          </w:tcPr>
          <w:p w:rsidR="007A53E8" w:rsidRPr="00175F87" w:rsidRDefault="007A53E8"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After next intake</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1</w:t>
            </w:r>
          </w:p>
          <w:p w:rsidR="007A53E8" w:rsidRPr="00175F87" w:rsidRDefault="007A53E8" w:rsidP="00C160A4">
            <w:pPr>
              <w:rPr>
                <w:rFonts w:asciiTheme="majorHAnsi" w:hAnsiTheme="majorHAnsi" w:cstheme="majorHAnsi"/>
                <w:b/>
                <w:sz w:val="20"/>
                <w:szCs w:val="20"/>
              </w:rPr>
            </w:pPr>
          </w:p>
        </w:tc>
        <w:tc>
          <w:tcPr>
            <w:tcW w:w="6236" w:type="dxa"/>
            <w:shd w:val="clear" w:color="auto" w:fill="auto"/>
          </w:tcPr>
          <w:p w:rsidR="007A53E8" w:rsidRPr="00175F87" w:rsidRDefault="007A53E8" w:rsidP="00C160A4">
            <w:pPr>
              <w:rPr>
                <w:rFonts w:asciiTheme="majorHAnsi" w:hAnsiTheme="majorHAnsi" w:cstheme="majorHAnsi"/>
                <w:sz w:val="20"/>
                <w:szCs w:val="20"/>
              </w:rPr>
            </w:pPr>
            <w:r w:rsidRPr="00175F87">
              <w:rPr>
                <w:rFonts w:asciiTheme="majorHAnsi" w:hAnsiTheme="majorHAnsi" w:cstheme="majorHAnsi"/>
                <w:sz w:val="20"/>
                <w:szCs w:val="20"/>
              </w:rPr>
              <w:t>Copy of induction programme.</w:t>
            </w:r>
          </w:p>
        </w:tc>
        <w:tc>
          <w:tcPr>
            <w:tcW w:w="1417" w:type="dxa"/>
            <w:shd w:val="clear" w:color="auto" w:fill="auto"/>
          </w:tcPr>
          <w:p w:rsidR="007A53E8" w:rsidRPr="00175F87" w:rsidRDefault="007A53E8"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Before next intake</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2</w:t>
            </w:r>
          </w:p>
          <w:p w:rsidR="007A53E8" w:rsidRPr="00175F87" w:rsidRDefault="007A53E8" w:rsidP="00C160A4">
            <w:pPr>
              <w:rPr>
                <w:rFonts w:asciiTheme="majorHAnsi" w:hAnsiTheme="majorHAnsi" w:cstheme="majorHAnsi"/>
                <w:sz w:val="20"/>
                <w:szCs w:val="20"/>
              </w:rPr>
            </w:pPr>
          </w:p>
        </w:tc>
        <w:tc>
          <w:tcPr>
            <w:tcW w:w="6236" w:type="dxa"/>
            <w:shd w:val="clear" w:color="auto" w:fill="auto"/>
          </w:tcPr>
          <w:p w:rsidR="007A53E8" w:rsidRPr="00175F87" w:rsidRDefault="007A53E8" w:rsidP="00C160A4">
            <w:pPr>
              <w:rPr>
                <w:rFonts w:asciiTheme="majorHAnsi" w:hAnsiTheme="majorHAnsi" w:cstheme="majorHAnsi"/>
                <w:sz w:val="20"/>
                <w:szCs w:val="20"/>
              </w:rPr>
            </w:pPr>
            <w:r w:rsidRPr="00175F87">
              <w:rPr>
                <w:rFonts w:asciiTheme="majorHAnsi" w:hAnsiTheme="majorHAnsi" w:cstheme="majorHAnsi"/>
                <w:sz w:val="20"/>
                <w:szCs w:val="20"/>
              </w:rPr>
              <w:t>Copy of induction programme.</w:t>
            </w:r>
          </w:p>
        </w:tc>
        <w:tc>
          <w:tcPr>
            <w:tcW w:w="1417" w:type="dxa"/>
            <w:shd w:val="clear" w:color="auto" w:fill="auto"/>
          </w:tcPr>
          <w:p w:rsidR="007A53E8" w:rsidRPr="00175F87" w:rsidRDefault="007A53E8" w:rsidP="00C160A4">
            <w:pPr>
              <w:rPr>
                <w:rFonts w:asciiTheme="majorHAnsi" w:hAnsiTheme="majorHAnsi" w:cstheme="majorHAnsi"/>
                <w:sz w:val="20"/>
                <w:szCs w:val="20"/>
              </w:rPr>
            </w:pPr>
            <w:r w:rsidRPr="00175F87">
              <w:rPr>
                <w:rFonts w:asciiTheme="majorHAnsi" w:hAnsiTheme="majorHAnsi" w:cstheme="majorHAnsi"/>
                <w:b/>
                <w:color w:val="0000FF"/>
                <w:sz w:val="20"/>
                <w:szCs w:val="20"/>
              </w:rPr>
              <w:t>Before next intake</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w:t>
            </w:r>
            <w:r w:rsidR="00840D92" w:rsidRPr="00175F87">
              <w:rPr>
                <w:rFonts w:asciiTheme="majorHAnsi" w:hAnsiTheme="majorHAnsi" w:cstheme="majorHAnsi"/>
                <w:b/>
                <w:sz w:val="20"/>
                <w:szCs w:val="20"/>
              </w:rPr>
              <w:t xml:space="preserve"> 3</w:t>
            </w:r>
          </w:p>
          <w:p w:rsidR="007A53E8" w:rsidRPr="00175F87" w:rsidRDefault="007A53E8" w:rsidP="00C160A4">
            <w:pPr>
              <w:rPr>
                <w:rFonts w:asciiTheme="majorHAnsi" w:hAnsiTheme="majorHAnsi" w:cstheme="majorHAnsi"/>
                <w:sz w:val="20"/>
                <w:szCs w:val="20"/>
              </w:rPr>
            </w:pPr>
          </w:p>
        </w:tc>
        <w:tc>
          <w:tcPr>
            <w:tcW w:w="6236" w:type="dxa"/>
            <w:shd w:val="clear" w:color="auto" w:fill="auto"/>
          </w:tcPr>
          <w:p w:rsidR="007A53E8" w:rsidRPr="00175F87" w:rsidRDefault="007A53E8" w:rsidP="00C160A4">
            <w:pPr>
              <w:rPr>
                <w:rFonts w:asciiTheme="majorHAnsi" w:hAnsiTheme="majorHAnsi" w:cstheme="majorHAnsi"/>
                <w:sz w:val="20"/>
                <w:szCs w:val="20"/>
              </w:rPr>
            </w:pPr>
            <w:r w:rsidRPr="00175F87">
              <w:rPr>
                <w:rFonts w:asciiTheme="majorHAnsi" w:hAnsiTheme="majorHAnsi" w:cstheme="majorHAnsi"/>
                <w:sz w:val="20"/>
                <w:szCs w:val="20"/>
              </w:rPr>
              <w:t>Copy of induction evaluation and plans for modifications (if indicated).</w:t>
            </w:r>
          </w:p>
        </w:tc>
        <w:tc>
          <w:tcPr>
            <w:tcW w:w="1417" w:type="dxa"/>
            <w:shd w:val="clear" w:color="auto" w:fill="auto"/>
          </w:tcPr>
          <w:p w:rsidR="007A53E8" w:rsidRPr="00175F87" w:rsidRDefault="007A53E8"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After next intake</w:t>
            </w:r>
          </w:p>
        </w:tc>
      </w:tr>
      <w:tr w:rsidR="007A53E8" w:rsidRPr="00175F87" w:rsidTr="00840D92">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RAG Rating</w:t>
            </w:r>
          </w:p>
        </w:tc>
        <w:tc>
          <w:tcPr>
            <w:tcW w:w="7653" w:type="dxa"/>
            <w:gridSpan w:val="2"/>
            <w:shd w:val="clear" w:color="auto" w:fill="FF0000"/>
          </w:tcPr>
          <w:p w:rsidR="007A53E8" w:rsidRPr="00175F87" w:rsidRDefault="007A53E8" w:rsidP="00C160A4">
            <w:pPr>
              <w:rPr>
                <w:rFonts w:asciiTheme="majorHAnsi" w:hAnsiTheme="majorHAnsi" w:cstheme="majorHAnsi"/>
                <w:sz w:val="20"/>
                <w:szCs w:val="20"/>
              </w:rPr>
            </w:pP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LEP Requirements</w:t>
            </w:r>
          </w:p>
        </w:tc>
        <w:tc>
          <w:tcPr>
            <w:tcW w:w="7653" w:type="dxa"/>
            <w:gridSpan w:val="2"/>
            <w:shd w:val="clear" w:color="auto" w:fill="auto"/>
          </w:tcPr>
          <w:p w:rsidR="007A53E8" w:rsidRPr="00175F87" w:rsidRDefault="007A53E8" w:rsidP="007A53E8">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Copies of documents must be uploaded to the QM Database</w:t>
            </w:r>
          </w:p>
          <w:p w:rsidR="007A53E8" w:rsidRPr="00175F87" w:rsidRDefault="007A53E8" w:rsidP="007A53E8">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Item must be reviewed and changes confirmed with link APD</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Further Review</w:t>
            </w:r>
          </w:p>
        </w:tc>
        <w:tc>
          <w:tcPr>
            <w:tcW w:w="7653" w:type="dxa"/>
            <w:gridSpan w:val="2"/>
            <w:shd w:val="clear" w:color="auto" w:fill="auto"/>
          </w:tcPr>
          <w:p w:rsidR="007A53E8" w:rsidRPr="00175F87" w:rsidRDefault="007A53E8" w:rsidP="00C160A4">
            <w:pPr>
              <w:rPr>
                <w:rFonts w:asciiTheme="majorHAnsi" w:hAnsiTheme="majorHAnsi" w:cstheme="majorHAnsi"/>
                <w:sz w:val="20"/>
                <w:szCs w:val="20"/>
              </w:rPr>
            </w:pP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Resources</w:t>
            </w:r>
          </w:p>
        </w:tc>
        <w:tc>
          <w:tcPr>
            <w:tcW w:w="7653" w:type="dxa"/>
            <w:gridSpan w:val="2"/>
            <w:shd w:val="clear" w:color="auto" w:fill="auto"/>
          </w:tcPr>
          <w:p w:rsidR="007A53E8" w:rsidRPr="00175F87" w:rsidRDefault="00715650" w:rsidP="00C160A4">
            <w:pPr>
              <w:rPr>
                <w:rFonts w:asciiTheme="majorHAnsi" w:hAnsiTheme="majorHAnsi" w:cstheme="majorHAnsi"/>
                <w:sz w:val="20"/>
                <w:szCs w:val="20"/>
              </w:rPr>
            </w:pPr>
            <w:hyperlink r:id="rId20" w:history="1">
              <w:r w:rsidR="007A53E8" w:rsidRPr="00175F87">
                <w:rPr>
                  <w:rStyle w:val="Hyperlink"/>
                  <w:rFonts w:asciiTheme="majorHAnsi" w:hAnsiTheme="majorHAnsi" w:cstheme="majorHAnsi"/>
                  <w:sz w:val="20"/>
                  <w:szCs w:val="20"/>
                </w:rPr>
                <w:t>http://careers.bmj.com/careers/advice/view-article.html?id=20000724</w:t>
              </w:r>
            </w:hyperlink>
            <w:r w:rsidR="007A53E8" w:rsidRPr="00175F87">
              <w:rPr>
                <w:rFonts w:asciiTheme="majorHAnsi" w:hAnsiTheme="majorHAnsi" w:cstheme="majorHAnsi"/>
                <w:sz w:val="20"/>
                <w:szCs w:val="20"/>
              </w:rPr>
              <w:t xml:space="preserve"> </w:t>
            </w:r>
          </w:p>
        </w:tc>
      </w:tr>
      <w:tr w:rsidR="007A53E8" w:rsidRPr="00175F87" w:rsidTr="00C160A4">
        <w:tc>
          <w:tcPr>
            <w:tcW w:w="2806" w:type="dxa"/>
            <w:shd w:val="clear" w:color="auto" w:fill="auto"/>
          </w:tcPr>
          <w:p w:rsidR="007A53E8" w:rsidRPr="00175F87" w:rsidRDefault="007A53E8" w:rsidP="00C160A4">
            <w:pPr>
              <w:rPr>
                <w:rFonts w:asciiTheme="majorHAnsi" w:hAnsiTheme="majorHAnsi" w:cstheme="majorHAnsi"/>
                <w:b/>
                <w:sz w:val="20"/>
                <w:szCs w:val="20"/>
              </w:rPr>
            </w:pPr>
            <w:r w:rsidRPr="00175F87">
              <w:rPr>
                <w:rFonts w:asciiTheme="majorHAnsi" w:hAnsiTheme="majorHAnsi" w:cstheme="majorHAnsi"/>
                <w:b/>
                <w:sz w:val="20"/>
                <w:szCs w:val="20"/>
              </w:rPr>
              <w:t>Question Reference</w:t>
            </w:r>
          </w:p>
        </w:tc>
        <w:tc>
          <w:tcPr>
            <w:tcW w:w="7653" w:type="dxa"/>
            <w:gridSpan w:val="2"/>
            <w:shd w:val="clear" w:color="auto" w:fill="auto"/>
          </w:tcPr>
          <w:p w:rsidR="007A53E8" w:rsidRPr="00175F87" w:rsidRDefault="007A53E8" w:rsidP="00C160A4">
            <w:pPr>
              <w:rPr>
                <w:rFonts w:asciiTheme="majorHAnsi" w:hAnsiTheme="majorHAnsi" w:cstheme="majorHAnsi"/>
                <w:sz w:val="20"/>
                <w:szCs w:val="20"/>
              </w:rPr>
            </w:pPr>
            <w:r w:rsidRPr="00175F87">
              <w:rPr>
                <w:rFonts w:asciiTheme="majorHAnsi" w:hAnsiTheme="majorHAnsi" w:cstheme="majorHAnsi"/>
                <w:sz w:val="20"/>
                <w:szCs w:val="20"/>
              </w:rPr>
              <w:t>Trainer 11</w:t>
            </w:r>
          </w:p>
          <w:p w:rsidR="007A53E8" w:rsidRPr="00175F87" w:rsidRDefault="007A53E8" w:rsidP="00C160A4">
            <w:pPr>
              <w:rPr>
                <w:rFonts w:asciiTheme="majorHAnsi" w:hAnsiTheme="majorHAnsi" w:cstheme="majorHAnsi"/>
                <w:sz w:val="20"/>
                <w:szCs w:val="20"/>
              </w:rPr>
            </w:pPr>
            <w:r w:rsidRPr="00175F87">
              <w:rPr>
                <w:rFonts w:asciiTheme="majorHAnsi" w:hAnsiTheme="majorHAnsi" w:cstheme="majorHAnsi"/>
                <w:sz w:val="20"/>
                <w:szCs w:val="20"/>
              </w:rPr>
              <w:t>Trainee 12, 13</w:t>
            </w:r>
          </w:p>
        </w:tc>
      </w:tr>
    </w:tbl>
    <w:p w:rsidR="007A53E8" w:rsidRDefault="007A53E8" w:rsidP="00BF0672"/>
    <w:p w:rsidR="007A53E8" w:rsidRDefault="007A53E8"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GMC Theme</w:t>
            </w:r>
          </w:p>
        </w:tc>
        <w:tc>
          <w:tcPr>
            <w:tcW w:w="7653" w:type="dxa"/>
            <w:gridSpan w:val="2"/>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LEARNING ENVIRONMENT AND CULTURE</w:t>
            </w: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Requirement</w:t>
            </w:r>
          </w:p>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color w:val="0000FF"/>
                <w:sz w:val="20"/>
                <w:szCs w:val="20"/>
              </w:rPr>
              <w:t>(R1.12 Rotas)</w:t>
            </w:r>
          </w:p>
        </w:tc>
        <w:tc>
          <w:tcPr>
            <w:tcW w:w="7653" w:type="dxa"/>
            <w:gridSpan w:val="2"/>
            <w:shd w:val="clear" w:color="auto" w:fill="auto"/>
          </w:tcPr>
          <w:p w:rsidR="009C5A02" w:rsidRPr="00175F87" w:rsidRDefault="009C5A02" w:rsidP="00C160A4">
            <w:pPr>
              <w:jc w:val="both"/>
              <w:rPr>
                <w:rFonts w:asciiTheme="majorHAnsi" w:hAnsiTheme="majorHAnsi" w:cstheme="majorHAnsi"/>
                <w:sz w:val="20"/>
                <w:szCs w:val="20"/>
              </w:rPr>
            </w:pPr>
            <w:r w:rsidRPr="00175F87">
              <w:rPr>
                <w:rFonts w:asciiTheme="majorHAnsi" w:hAnsiTheme="majorHAnsi" w:cstheme="majorHAnsi"/>
                <w:sz w:val="20"/>
                <w:szCs w:val="20"/>
              </w:rPr>
              <w:t>Organisations must design rotas to:</w:t>
            </w:r>
          </w:p>
          <w:p w:rsidR="009C5A02" w:rsidRPr="00175F87" w:rsidRDefault="009C5A02" w:rsidP="009C5A02">
            <w:pPr>
              <w:numPr>
                <w:ilvl w:val="0"/>
                <w:numId w:val="10"/>
              </w:numPr>
              <w:jc w:val="both"/>
              <w:rPr>
                <w:rFonts w:asciiTheme="majorHAnsi" w:hAnsiTheme="majorHAnsi" w:cstheme="majorHAnsi"/>
                <w:sz w:val="20"/>
                <w:szCs w:val="20"/>
              </w:rPr>
            </w:pPr>
            <w:r w:rsidRPr="00175F87">
              <w:rPr>
                <w:rFonts w:asciiTheme="majorHAnsi" w:hAnsiTheme="majorHAnsi" w:cstheme="majorHAnsi"/>
                <w:sz w:val="20"/>
                <w:szCs w:val="20"/>
              </w:rPr>
              <w:t>make sure learners have appropriate clinical supervision</w:t>
            </w:r>
          </w:p>
          <w:p w:rsidR="009C5A02" w:rsidRPr="00175F87" w:rsidRDefault="009C5A02" w:rsidP="009C5A02">
            <w:pPr>
              <w:numPr>
                <w:ilvl w:val="0"/>
                <w:numId w:val="10"/>
              </w:numPr>
              <w:jc w:val="both"/>
              <w:rPr>
                <w:rFonts w:asciiTheme="majorHAnsi" w:hAnsiTheme="majorHAnsi" w:cstheme="majorHAnsi"/>
                <w:sz w:val="20"/>
                <w:szCs w:val="20"/>
              </w:rPr>
            </w:pPr>
            <w:r w:rsidRPr="00175F87">
              <w:rPr>
                <w:rFonts w:asciiTheme="majorHAnsi" w:hAnsiTheme="majorHAnsi" w:cstheme="majorHAnsi"/>
                <w:sz w:val="20"/>
                <w:szCs w:val="20"/>
              </w:rPr>
              <w:t>support doctors in training to develop the professional values, knowledge, skills and behaviours (KSB) required of doctors working in UK</w:t>
            </w:r>
          </w:p>
          <w:p w:rsidR="009C5A02" w:rsidRPr="00175F87" w:rsidRDefault="009C5A02" w:rsidP="009C5A02">
            <w:pPr>
              <w:numPr>
                <w:ilvl w:val="0"/>
                <w:numId w:val="10"/>
              </w:numPr>
              <w:jc w:val="both"/>
              <w:rPr>
                <w:rFonts w:asciiTheme="majorHAnsi" w:hAnsiTheme="majorHAnsi" w:cstheme="majorHAnsi"/>
                <w:sz w:val="20"/>
                <w:szCs w:val="20"/>
              </w:rPr>
            </w:pPr>
            <w:r w:rsidRPr="00175F87">
              <w:rPr>
                <w:rFonts w:asciiTheme="majorHAnsi" w:hAnsiTheme="majorHAnsi" w:cstheme="majorHAnsi"/>
                <w:sz w:val="20"/>
                <w:szCs w:val="20"/>
              </w:rPr>
              <w:t>provide learning opportunities that allow doctors in training to meet the requirements of the curriculum and training programme</w:t>
            </w:r>
          </w:p>
          <w:p w:rsidR="009C5A02" w:rsidRPr="00175F87" w:rsidRDefault="009C5A02" w:rsidP="009C5A02">
            <w:pPr>
              <w:numPr>
                <w:ilvl w:val="0"/>
                <w:numId w:val="10"/>
              </w:numPr>
              <w:jc w:val="both"/>
              <w:rPr>
                <w:rFonts w:asciiTheme="majorHAnsi" w:hAnsiTheme="majorHAnsi" w:cstheme="majorHAnsi"/>
                <w:sz w:val="20"/>
                <w:szCs w:val="20"/>
              </w:rPr>
            </w:pPr>
            <w:r w:rsidRPr="00175F87">
              <w:rPr>
                <w:rFonts w:asciiTheme="majorHAnsi" w:hAnsiTheme="majorHAnsi" w:cstheme="majorHAnsi"/>
                <w:sz w:val="20"/>
                <w:szCs w:val="20"/>
              </w:rPr>
              <w:t>give learners access to ES</w:t>
            </w:r>
          </w:p>
          <w:p w:rsidR="009C5A02" w:rsidRPr="00175F87" w:rsidRDefault="009C5A02" w:rsidP="009C5A02">
            <w:pPr>
              <w:numPr>
                <w:ilvl w:val="0"/>
                <w:numId w:val="10"/>
              </w:numPr>
              <w:jc w:val="both"/>
              <w:rPr>
                <w:rFonts w:asciiTheme="majorHAnsi" w:hAnsiTheme="majorHAnsi" w:cstheme="majorHAnsi"/>
                <w:sz w:val="20"/>
                <w:szCs w:val="20"/>
              </w:rPr>
            </w:pPr>
            <w:r w:rsidRPr="00175F87">
              <w:rPr>
                <w:rFonts w:asciiTheme="majorHAnsi" w:hAnsiTheme="majorHAnsi" w:cstheme="majorHAnsi"/>
                <w:sz w:val="20"/>
                <w:szCs w:val="20"/>
              </w:rPr>
              <w:t>minimise the effect of fatigue and workload</w:t>
            </w: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HEYH Condition Number</w:t>
            </w:r>
          </w:p>
        </w:tc>
        <w:tc>
          <w:tcPr>
            <w:tcW w:w="7653" w:type="dxa"/>
            <w:gridSpan w:val="2"/>
            <w:shd w:val="clear" w:color="auto" w:fill="auto"/>
          </w:tcPr>
          <w:p w:rsidR="009C5A02" w:rsidRPr="00175F87" w:rsidRDefault="009C5A02" w:rsidP="00C160A4">
            <w:pPr>
              <w:rPr>
                <w:rFonts w:asciiTheme="majorHAnsi" w:hAnsiTheme="majorHAnsi" w:cstheme="majorHAnsi"/>
                <w:sz w:val="20"/>
                <w:szCs w:val="20"/>
              </w:rPr>
            </w:pPr>
            <w:r w:rsidRPr="00175F87">
              <w:rPr>
                <w:rFonts w:asciiTheme="majorHAnsi" w:hAnsiTheme="majorHAnsi" w:cstheme="majorHAnsi"/>
                <w:sz w:val="20"/>
                <w:szCs w:val="20"/>
              </w:rPr>
              <w:t>4</w:t>
            </w: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LEP Site</w:t>
            </w:r>
          </w:p>
        </w:tc>
        <w:tc>
          <w:tcPr>
            <w:tcW w:w="7653" w:type="dxa"/>
            <w:gridSpan w:val="2"/>
            <w:shd w:val="clear" w:color="auto" w:fill="auto"/>
          </w:tcPr>
          <w:p w:rsidR="009C5A02" w:rsidRPr="00175F87" w:rsidRDefault="009C5A02" w:rsidP="00C160A4">
            <w:pPr>
              <w:rPr>
                <w:rFonts w:asciiTheme="majorHAnsi" w:hAnsiTheme="majorHAnsi" w:cstheme="majorHAnsi"/>
                <w:sz w:val="20"/>
                <w:szCs w:val="20"/>
              </w:rPr>
            </w:pPr>
            <w:r w:rsidRPr="00175F87">
              <w:rPr>
                <w:rFonts w:asciiTheme="majorHAnsi" w:hAnsiTheme="majorHAnsi" w:cstheme="majorHAnsi"/>
                <w:sz w:val="20"/>
                <w:szCs w:val="20"/>
              </w:rPr>
              <w:t>Pinderfields General Hospital and Dewsbury District Hospital</w:t>
            </w: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Specialty (Specialties)</w:t>
            </w:r>
          </w:p>
        </w:tc>
        <w:tc>
          <w:tcPr>
            <w:tcW w:w="7653" w:type="dxa"/>
            <w:gridSpan w:val="2"/>
            <w:shd w:val="clear" w:color="auto" w:fill="auto"/>
          </w:tcPr>
          <w:p w:rsidR="009C5A02" w:rsidRPr="00175F87" w:rsidRDefault="009C5A02" w:rsidP="00C160A4">
            <w:pPr>
              <w:rPr>
                <w:rFonts w:asciiTheme="majorHAnsi" w:hAnsiTheme="majorHAnsi" w:cstheme="majorHAnsi"/>
                <w:sz w:val="20"/>
                <w:szCs w:val="20"/>
              </w:rPr>
            </w:pPr>
            <w:r w:rsidRPr="00175F87">
              <w:rPr>
                <w:rFonts w:asciiTheme="majorHAnsi" w:hAnsiTheme="majorHAnsi" w:cstheme="majorHAnsi"/>
                <w:sz w:val="20"/>
                <w:szCs w:val="20"/>
              </w:rPr>
              <w:t>Emergency Medicine</w:t>
            </w: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Trainee Level</w:t>
            </w:r>
          </w:p>
        </w:tc>
        <w:tc>
          <w:tcPr>
            <w:tcW w:w="7653" w:type="dxa"/>
            <w:gridSpan w:val="2"/>
            <w:shd w:val="clear" w:color="auto" w:fill="auto"/>
          </w:tcPr>
          <w:p w:rsidR="009C5A02" w:rsidRPr="00175F87" w:rsidRDefault="009C5A02" w:rsidP="00C160A4">
            <w:pPr>
              <w:rPr>
                <w:rFonts w:asciiTheme="majorHAnsi" w:hAnsiTheme="majorHAnsi" w:cstheme="majorHAnsi"/>
                <w:sz w:val="20"/>
                <w:szCs w:val="20"/>
              </w:rPr>
            </w:pPr>
            <w:r w:rsidRPr="00175F87">
              <w:rPr>
                <w:rFonts w:asciiTheme="majorHAnsi" w:hAnsiTheme="majorHAnsi" w:cstheme="majorHAnsi"/>
                <w:sz w:val="20"/>
                <w:szCs w:val="20"/>
              </w:rPr>
              <w:t>All levels</w:t>
            </w: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Concern</w:t>
            </w:r>
            <w:r w:rsidR="001B2C4E" w:rsidRPr="00175F87">
              <w:rPr>
                <w:rFonts w:asciiTheme="majorHAnsi" w:hAnsiTheme="majorHAnsi" w:cstheme="majorHAnsi"/>
                <w:b/>
                <w:sz w:val="20"/>
                <w:szCs w:val="20"/>
              </w:rPr>
              <w:t xml:space="preserve"> 1</w:t>
            </w:r>
          </w:p>
          <w:p w:rsidR="009C5A02" w:rsidRPr="00175F87" w:rsidRDefault="009C5A02" w:rsidP="00C160A4">
            <w:pPr>
              <w:rPr>
                <w:rFonts w:asciiTheme="majorHAnsi" w:hAnsiTheme="majorHAnsi" w:cstheme="majorHAnsi"/>
                <w:sz w:val="20"/>
                <w:szCs w:val="20"/>
              </w:rPr>
            </w:pPr>
          </w:p>
        </w:tc>
        <w:tc>
          <w:tcPr>
            <w:tcW w:w="7653" w:type="dxa"/>
            <w:gridSpan w:val="2"/>
            <w:shd w:val="clear" w:color="auto" w:fill="auto"/>
          </w:tcPr>
          <w:p w:rsidR="009C5A02" w:rsidRPr="00175F87" w:rsidRDefault="009C5A02" w:rsidP="00C160A4">
            <w:pPr>
              <w:rPr>
                <w:rFonts w:asciiTheme="majorHAnsi" w:hAnsiTheme="majorHAnsi" w:cstheme="majorHAnsi"/>
                <w:sz w:val="20"/>
                <w:szCs w:val="20"/>
              </w:rPr>
            </w:pPr>
            <w:r w:rsidRPr="00175F87">
              <w:rPr>
                <w:rFonts w:asciiTheme="majorHAnsi" w:hAnsiTheme="majorHAnsi" w:cstheme="majorHAnsi"/>
                <w:sz w:val="20"/>
                <w:szCs w:val="20"/>
              </w:rPr>
              <w:t>Trainees are provided with duty rotas (timescale), which are very difficult to modify.</w:t>
            </w: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Concern</w:t>
            </w:r>
            <w:r w:rsidR="001B2C4E" w:rsidRPr="00175F87">
              <w:rPr>
                <w:rFonts w:asciiTheme="majorHAnsi" w:hAnsiTheme="majorHAnsi" w:cstheme="majorHAnsi"/>
                <w:b/>
                <w:sz w:val="20"/>
                <w:szCs w:val="20"/>
              </w:rPr>
              <w:t xml:space="preserve"> 2</w:t>
            </w:r>
          </w:p>
          <w:p w:rsidR="009C5A02" w:rsidRPr="00175F87" w:rsidRDefault="009C5A02" w:rsidP="00C160A4">
            <w:pPr>
              <w:rPr>
                <w:rFonts w:asciiTheme="majorHAnsi" w:hAnsiTheme="majorHAnsi" w:cstheme="majorHAnsi"/>
                <w:sz w:val="20"/>
                <w:szCs w:val="20"/>
              </w:rPr>
            </w:pPr>
          </w:p>
        </w:tc>
        <w:tc>
          <w:tcPr>
            <w:tcW w:w="7653" w:type="dxa"/>
            <w:gridSpan w:val="2"/>
            <w:shd w:val="clear" w:color="auto" w:fill="auto"/>
          </w:tcPr>
          <w:p w:rsidR="009C5A02" w:rsidRPr="00175F87" w:rsidRDefault="009C5A02" w:rsidP="00C160A4">
            <w:pPr>
              <w:rPr>
                <w:rFonts w:asciiTheme="majorHAnsi" w:hAnsiTheme="majorHAnsi" w:cstheme="majorHAnsi"/>
                <w:sz w:val="20"/>
                <w:szCs w:val="20"/>
              </w:rPr>
            </w:pPr>
            <w:r w:rsidRPr="00175F87">
              <w:rPr>
                <w:rFonts w:asciiTheme="majorHAnsi" w:hAnsiTheme="majorHAnsi" w:cstheme="majorHAnsi"/>
                <w:sz w:val="20"/>
                <w:szCs w:val="20"/>
              </w:rPr>
              <w:t>Trainees are provided with rotas, which do not meet EWTD requirements or do not provide them with sufficient opportunities for rest and recreation.</w:t>
            </w: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Evidence for Concern</w:t>
            </w:r>
          </w:p>
        </w:tc>
        <w:tc>
          <w:tcPr>
            <w:tcW w:w="7653" w:type="dxa"/>
            <w:gridSpan w:val="2"/>
            <w:shd w:val="clear" w:color="auto" w:fill="auto"/>
          </w:tcPr>
          <w:p w:rsidR="009C5A02" w:rsidRPr="00175F87" w:rsidRDefault="009C5A02" w:rsidP="009C5A02">
            <w:pPr>
              <w:rPr>
                <w:rFonts w:asciiTheme="majorHAnsi" w:hAnsiTheme="majorHAnsi" w:cstheme="majorHAnsi"/>
                <w:sz w:val="20"/>
                <w:szCs w:val="20"/>
              </w:rPr>
            </w:pPr>
            <w:r w:rsidRPr="00175F87">
              <w:rPr>
                <w:rFonts w:asciiTheme="majorHAnsi" w:hAnsiTheme="majorHAnsi" w:cstheme="majorHAnsi"/>
                <w:sz w:val="20"/>
                <w:szCs w:val="20"/>
              </w:rPr>
              <w:t xml:space="preserve">Shift patterns and work intensity are major issues within the specialty.  It is a regular occurrence to have 80-100 patients through the Emergency Department in one day.  Trainees work 7 shifts of 8pm to 4am, 12 hours of rest another sift of 4pm to midnight, 15 hours rest and then a 3am to noon shift.  They work 10 weekends out of 16 and never have a week of day shifts where there is a weekend free on either side.   The trainees felt that as a result they had no work life balance.  The trainees are only allowed to take annual leave when on an 8am to 5pm shift and as a result they end up swapping a lot of shifts and have to work intensively either side of this.  </w:t>
            </w:r>
          </w:p>
          <w:p w:rsidR="00B5008C" w:rsidRPr="00175F87" w:rsidRDefault="00B5008C" w:rsidP="009C5A02">
            <w:pPr>
              <w:rPr>
                <w:rFonts w:asciiTheme="majorHAnsi" w:hAnsiTheme="majorHAnsi" w:cstheme="majorHAnsi"/>
                <w:sz w:val="20"/>
                <w:szCs w:val="20"/>
              </w:rPr>
            </w:pP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Action 1</w:t>
            </w:r>
          </w:p>
          <w:p w:rsidR="009C5A02" w:rsidRPr="00175F87" w:rsidRDefault="009C5A02" w:rsidP="00C160A4">
            <w:pPr>
              <w:rPr>
                <w:rFonts w:asciiTheme="majorHAnsi" w:hAnsiTheme="majorHAnsi" w:cstheme="majorHAnsi"/>
                <w:b/>
                <w:sz w:val="20"/>
                <w:szCs w:val="20"/>
              </w:rPr>
            </w:pPr>
          </w:p>
        </w:tc>
        <w:tc>
          <w:tcPr>
            <w:tcW w:w="6236" w:type="dxa"/>
            <w:shd w:val="clear" w:color="auto" w:fill="auto"/>
          </w:tcPr>
          <w:p w:rsidR="009C5A02" w:rsidRPr="00175F87" w:rsidRDefault="009C5A02" w:rsidP="00C160A4">
            <w:pPr>
              <w:rPr>
                <w:rFonts w:asciiTheme="majorHAnsi" w:hAnsiTheme="majorHAnsi" w:cstheme="majorHAnsi"/>
                <w:sz w:val="20"/>
                <w:szCs w:val="20"/>
              </w:rPr>
            </w:pPr>
            <w:r w:rsidRPr="00175F87">
              <w:rPr>
                <w:rFonts w:asciiTheme="majorHAnsi" w:hAnsiTheme="majorHAnsi" w:cstheme="majorHAnsi"/>
                <w:sz w:val="20"/>
                <w:szCs w:val="20"/>
              </w:rPr>
              <w:t>Work with trainees and rota organisers to ensure that rotas are provided with sufficient notice and flexibility and fairly distribute clinical duties/responsibilities.</w:t>
            </w:r>
          </w:p>
        </w:tc>
        <w:tc>
          <w:tcPr>
            <w:tcW w:w="1417" w:type="dxa"/>
            <w:shd w:val="clear" w:color="auto" w:fill="auto"/>
          </w:tcPr>
          <w:p w:rsidR="009C5A02" w:rsidRPr="00175F87" w:rsidRDefault="009C5A02"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3 months</w:t>
            </w: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Action 2</w:t>
            </w:r>
          </w:p>
          <w:p w:rsidR="009C5A02" w:rsidRPr="00175F87" w:rsidRDefault="009C5A02" w:rsidP="00C160A4">
            <w:pPr>
              <w:rPr>
                <w:rFonts w:asciiTheme="majorHAnsi" w:hAnsiTheme="majorHAnsi" w:cstheme="majorHAnsi"/>
                <w:sz w:val="20"/>
                <w:szCs w:val="20"/>
              </w:rPr>
            </w:pPr>
          </w:p>
        </w:tc>
        <w:tc>
          <w:tcPr>
            <w:tcW w:w="6236" w:type="dxa"/>
            <w:shd w:val="clear" w:color="auto" w:fill="auto"/>
          </w:tcPr>
          <w:p w:rsidR="009C5A02" w:rsidRPr="00175F87" w:rsidRDefault="009C5A02" w:rsidP="00C160A4">
            <w:pPr>
              <w:rPr>
                <w:rFonts w:asciiTheme="majorHAnsi" w:hAnsiTheme="majorHAnsi" w:cstheme="majorHAnsi"/>
                <w:sz w:val="20"/>
                <w:szCs w:val="20"/>
              </w:rPr>
            </w:pPr>
            <w:r w:rsidRPr="00175F87">
              <w:rPr>
                <w:rFonts w:asciiTheme="majorHAnsi" w:hAnsiTheme="majorHAnsi" w:cstheme="majorHAnsi"/>
                <w:sz w:val="20"/>
                <w:szCs w:val="20"/>
              </w:rPr>
              <w:t>Work with trainees and educational supervisors to develop rotas that have an appropriate balance between the needs of the patient safety and clinical service and the trainee’s legitimate expectations for teaching, training, feedback and rest and recreation.</w:t>
            </w:r>
          </w:p>
        </w:tc>
        <w:tc>
          <w:tcPr>
            <w:tcW w:w="1417" w:type="dxa"/>
            <w:shd w:val="clear" w:color="auto" w:fill="auto"/>
          </w:tcPr>
          <w:p w:rsidR="009C5A02" w:rsidRPr="00175F87" w:rsidRDefault="009C5A02"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3 months</w:t>
            </w: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Action 3</w:t>
            </w:r>
          </w:p>
          <w:p w:rsidR="009C5A02" w:rsidRPr="00175F87" w:rsidRDefault="009C5A02" w:rsidP="00C160A4">
            <w:pPr>
              <w:rPr>
                <w:rFonts w:asciiTheme="majorHAnsi" w:hAnsiTheme="majorHAnsi" w:cstheme="majorHAnsi"/>
                <w:sz w:val="20"/>
                <w:szCs w:val="20"/>
              </w:rPr>
            </w:pPr>
          </w:p>
        </w:tc>
        <w:tc>
          <w:tcPr>
            <w:tcW w:w="6236" w:type="dxa"/>
            <w:shd w:val="clear" w:color="auto" w:fill="auto"/>
          </w:tcPr>
          <w:p w:rsidR="009C5A02" w:rsidRPr="00175F87" w:rsidRDefault="009C5A02" w:rsidP="00C160A4">
            <w:pPr>
              <w:rPr>
                <w:rFonts w:asciiTheme="majorHAnsi" w:hAnsiTheme="majorHAnsi" w:cstheme="majorHAnsi"/>
                <w:sz w:val="20"/>
                <w:szCs w:val="20"/>
              </w:rPr>
            </w:pPr>
            <w:r w:rsidRPr="00175F87">
              <w:rPr>
                <w:rFonts w:asciiTheme="majorHAnsi" w:hAnsiTheme="majorHAnsi" w:cstheme="majorHAnsi"/>
                <w:sz w:val="20"/>
                <w:szCs w:val="20"/>
              </w:rPr>
              <w:lastRenderedPageBreak/>
              <w:t>Review the impact of the introduction of new rotas/rota arrangements.</w:t>
            </w:r>
          </w:p>
        </w:tc>
        <w:tc>
          <w:tcPr>
            <w:tcW w:w="1417" w:type="dxa"/>
            <w:shd w:val="clear" w:color="auto" w:fill="auto"/>
          </w:tcPr>
          <w:p w:rsidR="009C5A02" w:rsidRPr="00175F87" w:rsidRDefault="009C5A02"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6 months</w:t>
            </w: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lastRenderedPageBreak/>
              <w:t>Evidence for Action 1</w:t>
            </w:r>
          </w:p>
          <w:p w:rsidR="009C5A02" w:rsidRPr="00175F87" w:rsidRDefault="009C5A02" w:rsidP="00C160A4">
            <w:pPr>
              <w:rPr>
                <w:rFonts w:asciiTheme="majorHAnsi" w:hAnsiTheme="majorHAnsi" w:cstheme="majorHAnsi"/>
                <w:b/>
                <w:sz w:val="20"/>
                <w:szCs w:val="20"/>
              </w:rPr>
            </w:pPr>
          </w:p>
        </w:tc>
        <w:tc>
          <w:tcPr>
            <w:tcW w:w="6236" w:type="dxa"/>
            <w:shd w:val="clear" w:color="auto" w:fill="auto"/>
          </w:tcPr>
          <w:p w:rsidR="009C5A02" w:rsidRPr="00175F87" w:rsidRDefault="009C5A02" w:rsidP="00C160A4">
            <w:pPr>
              <w:rPr>
                <w:rFonts w:asciiTheme="majorHAnsi" w:hAnsiTheme="majorHAnsi" w:cstheme="majorHAnsi"/>
                <w:sz w:val="20"/>
                <w:szCs w:val="20"/>
              </w:rPr>
            </w:pPr>
            <w:r w:rsidRPr="00175F87">
              <w:rPr>
                <w:rFonts w:asciiTheme="majorHAnsi" w:hAnsiTheme="majorHAnsi" w:cstheme="majorHAnsi"/>
                <w:sz w:val="20"/>
                <w:szCs w:val="20"/>
              </w:rPr>
              <w:t>Copies of rotas.</w:t>
            </w:r>
          </w:p>
        </w:tc>
        <w:tc>
          <w:tcPr>
            <w:tcW w:w="1417" w:type="dxa"/>
            <w:shd w:val="clear" w:color="auto" w:fill="auto"/>
          </w:tcPr>
          <w:p w:rsidR="009C5A02" w:rsidRPr="00175F87" w:rsidRDefault="009C5A02"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3 months</w:t>
            </w: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2</w:t>
            </w:r>
          </w:p>
          <w:p w:rsidR="009C5A02" w:rsidRPr="00175F87" w:rsidRDefault="009C5A02" w:rsidP="00C160A4">
            <w:pPr>
              <w:rPr>
                <w:rFonts w:asciiTheme="majorHAnsi" w:hAnsiTheme="majorHAnsi" w:cstheme="majorHAnsi"/>
                <w:b/>
                <w:sz w:val="20"/>
                <w:szCs w:val="20"/>
              </w:rPr>
            </w:pPr>
          </w:p>
        </w:tc>
        <w:tc>
          <w:tcPr>
            <w:tcW w:w="6236" w:type="dxa"/>
            <w:shd w:val="clear" w:color="auto" w:fill="auto"/>
          </w:tcPr>
          <w:p w:rsidR="009C5A02" w:rsidRPr="00175F87" w:rsidRDefault="009C5A02" w:rsidP="00C160A4">
            <w:pPr>
              <w:rPr>
                <w:rFonts w:asciiTheme="majorHAnsi" w:hAnsiTheme="majorHAnsi" w:cstheme="majorHAnsi"/>
                <w:sz w:val="20"/>
                <w:szCs w:val="20"/>
              </w:rPr>
            </w:pPr>
            <w:r w:rsidRPr="00175F87">
              <w:rPr>
                <w:rFonts w:asciiTheme="majorHAnsi" w:hAnsiTheme="majorHAnsi" w:cstheme="majorHAnsi"/>
                <w:sz w:val="20"/>
                <w:szCs w:val="20"/>
              </w:rPr>
              <w:t>Summary of the impact of any changes made.</w:t>
            </w:r>
          </w:p>
        </w:tc>
        <w:tc>
          <w:tcPr>
            <w:tcW w:w="1417" w:type="dxa"/>
            <w:shd w:val="clear" w:color="auto" w:fill="auto"/>
          </w:tcPr>
          <w:p w:rsidR="009C5A02" w:rsidRPr="00175F87" w:rsidRDefault="009C5A02"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6 months</w:t>
            </w:r>
          </w:p>
        </w:tc>
      </w:tr>
      <w:tr w:rsidR="009C5A02" w:rsidRPr="00175F87" w:rsidTr="001B2C4E">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RAG Rating</w:t>
            </w:r>
          </w:p>
        </w:tc>
        <w:tc>
          <w:tcPr>
            <w:tcW w:w="7653" w:type="dxa"/>
            <w:gridSpan w:val="2"/>
            <w:shd w:val="clear" w:color="auto" w:fill="FF0000"/>
          </w:tcPr>
          <w:p w:rsidR="009C5A02" w:rsidRPr="00175F87" w:rsidRDefault="009C5A02" w:rsidP="00C160A4">
            <w:pPr>
              <w:rPr>
                <w:rFonts w:asciiTheme="majorHAnsi" w:hAnsiTheme="majorHAnsi" w:cstheme="majorHAnsi"/>
                <w:sz w:val="20"/>
                <w:szCs w:val="20"/>
              </w:rPr>
            </w:pP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LEP Requirements</w:t>
            </w:r>
          </w:p>
        </w:tc>
        <w:tc>
          <w:tcPr>
            <w:tcW w:w="7653" w:type="dxa"/>
            <w:gridSpan w:val="2"/>
            <w:shd w:val="clear" w:color="auto" w:fill="auto"/>
          </w:tcPr>
          <w:p w:rsidR="009C5A02" w:rsidRPr="00175F87" w:rsidRDefault="009C5A02" w:rsidP="009C5A02">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Copies of documents must be uploaded to the QM Database</w:t>
            </w:r>
          </w:p>
          <w:p w:rsidR="009C5A02" w:rsidRPr="00175F87" w:rsidRDefault="009C5A02" w:rsidP="009C5A02">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Item must be reviewed and changes confirmed with link APD</w:t>
            </w: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Further Review</w:t>
            </w:r>
          </w:p>
        </w:tc>
        <w:tc>
          <w:tcPr>
            <w:tcW w:w="7653" w:type="dxa"/>
            <w:gridSpan w:val="2"/>
            <w:shd w:val="clear" w:color="auto" w:fill="auto"/>
          </w:tcPr>
          <w:p w:rsidR="009C5A02" w:rsidRPr="00175F87" w:rsidRDefault="009C5A02" w:rsidP="00C160A4">
            <w:pPr>
              <w:rPr>
                <w:rFonts w:asciiTheme="majorHAnsi" w:hAnsiTheme="majorHAnsi" w:cstheme="majorHAnsi"/>
                <w:sz w:val="20"/>
                <w:szCs w:val="20"/>
              </w:rPr>
            </w:pPr>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Resources</w:t>
            </w:r>
          </w:p>
        </w:tc>
        <w:tc>
          <w:tcPr>
            <w:tcW w:w="7653" w:type="dxa"/>
            <w:gridSpan w:val="2"/>
            <w:shd w:val="clear" w:color="auto" w:fill="auto"/>
          </w:tcPr>
          <w:p w:rsidR="009C5A02" w:rsidRPr="00175F87" w:rsidRDefault="00715650" w:rsidP="00C160A4">
            <w:pPr>
              <w:rPr>
                <w:rFonts w:asciiTheme="majorHAnsi" w:hAnsiTheme="majorHAnsi" w:cstheme="majorHAnsi"/>
                <w:sz w:val="20"/>
                <w:szCs w:val="20"/>
              </w:rPr>
            </w:pPr>
            <w:hyperlink r:id="rId21" w:history="1">
              <w:r w:rsidR="009C5A02" w:rsidRPr="00175F87">
                <w:rPr>
                  <w:rStyle w:val="Hyperlink"/>
                  <w:rFonts w:asciiTheme="majorHAnsi" w:hAnsiTheme="majorHAnsi" w:cstheme="majorHAnsi"/>
                  <w:sz w:val="20"/>
                  <w:szCs w:val="20"/>
                </w:rPr>
                <w:t>http://bma.org.uk/practical-support-at-work/contracts/juniors-contracts/rotas-and-working-patterns</w:t>
              </w:r>
            </w:hyperlink>
          </w:p>
          <w:p w:rsidR="009C5A02" w:rsidRPr="00175F87" w:rsidRDefault="00715650" w:rsidP="00C160A4">
            <w:pPr>
              <w:rPr>
                <w:rFonts w:asciiTheme="majorHAnsi" w:hAnsiTheme="majorHAnsi" w:cstheme="majorHAnsi"/>
                <w:sz w:val="20"/>
                <w:szCs w:val="20"/>
              </w:rPr>
            </w:pPr>
            <w:hyperlink r:id="rId22" w:history="1">
              <w:r w:rsidR="009C5A02" w:rsidRPr="00175F87">
                <w:rPr>
                  <w:rStyle w:val="Hyperlink"/>
                  <w:rFonts w:asciiTheme="majorHAnsi" w:hAnsiTheme="majorHAnsi" w:cstheme="majorHAnsi"/>
                  <w:sz w:val="20"/>
                  <w:szCs w:val="20"/>
                </w:rPr>
                <w:t>http://careers.bmj.com/careers/advice/view-article.html?id=20001163#</w:t>
              </w:r>
            </w:hyperlink>
          </w:p>
        </w:tc>
      </w:tr>
      <w:tr w:rsidR="009C5A02" w:rsidRPr="00175F87" w:rsidTr="00C160A4">
        <w:tc>
          <w:tcPr>
            <w:tcW w:w="2806" w:type="dxa"/>
            <w:shd w:val="clear" w:color="auto" w:fill="auto"/>
          </w:tcPr>
          <w:p w:rsidR="009C5A02" w:rsidRPr="00175F87" w:rsidRDefault="009C5A02" w:rsidP="00C160A4">
            <w:pPr>
              <w:rPr>
                <w:rFonts w:asciiTheme="majorHAnsi" w:hAnsiTheme="majorHAnsi" w:cstheme="majorHAnsi"/>
                <w:b/>
                <w:sz w:val="20"/>
                <w:szCs w:val="20"/>
              </w:rPr>
            </w:pPr>
            <w:r w:rsidRPr="00175F87">
              <w:rPr>
                <w:rFonts w:asciiTheme="majorHAnsi" w:hAnsiTheme="majorHAnsi" w:cstheme="majorHAnsi"/>
                <w:b/>
                <w:sz w:val="20"/>
                <w:szCs w:val="20"/>
              </w:rPr>
              <w:t>Question Reference</w:t>
            </w:r>
          </w:p>
        </w:tc>
        <w:tc>
          <w:tcPr>
            <w:tcW w:w="7653" w:type="dxa"/>
            <w:gridSpan w:val="2"/>
            <w:shd w:val="clear" w:color="auto" w:fill="auto"/>
          </w:tcPr>
          <w:p w:rsidR="009C5A02" w:rsidRPr="00175F87" w:rsidRDefault="009C5A02" w:rsidP="00C160A4">
            <w:pPr>
              <w:rPr>
                <w:rFonts w:asciiTheme="majorHAnsi" w:hAnsiTheme="majorHAnsi" w:cstheme="majorHAnsi"/>
                <w:sz w:val="20"/>
                <w:szCs w:val="20"/>
              </w:rPr>
            </w:pPr>
            <w:r w:rsidRPr="00175F87">
              <w:rPr>
                <w:rFonts w:asciiTheme="majorHAnsi" w:hAnsiTheme="majorHAnsi" w:cstheme="majorHAnsi"/>
                <w:sz w:val="20"/>
                <w:szCs w:val="20"/>
              </w:rPr>
              <w:t>Trainee 11</w:t>
            </w:r>
          </w:p>
        </w:tc>
      </w:tr>
    </w:tbl>
    <w:p w:rsidR="009C5A02" w:rsidRDefault="009C5A02" w:rsidP="00BF0672"/>
    <w:p w:rsidR="00B96D8D" w:rsidRDefault="00B96D8D"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GMC Theme</w:t>
            </w:r>
          </w:p>
        </w:tc>
        <w:tc>
          <w:tcPr>
            <w:tcW w:w="7653" w:type="dxa"/>
            <w:gridSpan w:val="2"/>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LEARNING ENVIRONMENT AND CULTURE</w:t>
            </w: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Requirement</w:t>
            </w:r>
          </w:p>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color w:val="0000FF"/>
                <w:sz w:val="20"/>
                <w:szCs w:val="20"/>
              </w:rPr>
              <w:t>(R1.12 Rotas)</w:t>
            </w:r>
          </w:p>
        </w:tc>
        <w:tc>
          <w:tcPr>
            <w:tcW w:w="7653" w:type="dxa"/>
            <w:gridSpan w:val="2"/>
            <w:shd w:val="clear" w:color="auto" w:fill="auto"/>
          </w:tcPr>
          <w:p w:rsidR="00B96D8D" w:rsidRPr="00175F87" w:rsidRDefault="00B96D8D" w:rsidP="00C160A4">
            <w:pPr>
              <w:jc w:val="both"/>
              <w:rPr>
                <w:rFonts w:asciiTheme="majorHAnsi" w:hAnsiTheme="majorHAnsi" w:cstheme="majorHAnsi"/>
                <w:sz w:val="20"/>
                <w:szCs w:val="20"/>
              </w:rPr>
            </w:pPr>
            <w:r w:rsidRPr="00175F87">
              <w:rPr>
                <w:rFonts w:asciiTheme="majorHAnsi" w:hAnsiTheme="majorHAnsi" w:cstheme="majorHAnsi"/>
                <w:sz w:val="20"/>
                <w:szCs w:val="20"/>
              </w:rPr>
              <w:t>Organisations must design rotas to:</w:t>
            </w:r>
          </w:p>
          <w:p w:rsidR="00B96D8D" w:rsidRPr="00175F87" w:rsidRDefault="00B96D8D" w:rsidP="00B96D8D">
            <w:pPr>
              <w:numPr>
                <w:ilvl w:val="0"/>
                <w:numId w:val="10"/>
              </w:numPr>
              <w:jc w:val="both"/>
              <w:rPr>
                <w:rFonts w:asciiTheme="majorHAnsi" w:hAnsiTheme="majorHAnsi" w:cstheme="majorHAnsi"/>
                <w:sz w:val="20"/>
                <w:szCs w:val="20"/>
              </w:rPr>
            </w:pPr>
            <w:r w:rsidRPr="00175F87">
              <w:rPr>
                <w:rFonts w:asciiTheme="majorHAnsi" w:hAnsiTheme="majorHAnsi" w:cstheme="majorHAnsi"/>
                <w:sz w:val="20"/>
                <w:szCs w:val="20"/>
              </w:rPr>
              <w:t>make sure learners have appropriate clinical supervision</w:t>
            </w:r>
          </w:p>
          <w:p w:rsidR="00B96D8D" w:rsidRPr="00175F87" w:rsidRDefault="00B96D8D" w:rsidP="00B96D8D">
            <w:pPr>
              <w:numPr>
                <w:ilvl w:val="0"/>
                <w:numId w:val="10"/>
              </w:numPr>
              <w:jc w:val="both"/>
              <w:rPr>
                <w:rFonts w:asciiTheme="majorHAnsi" w:hAnsiTheme="majorHAnsi" w:cstheme="majorHAnsi"/>
                <w:sz w:val="20"/>
                <w:szCs w:val="20"/>
              </w:rPr>
            </w:pPr>
            <w:r w:rsidRPr="00175F87">
              <w:rPr>
                <w:rFonts w:asciiTheme="majorHAnsi" w:hAnsiTheme="majorHAnsi" w:cstheme="majorHAnsi"/>
                <w:sz w:val="20"/>
                <w:szCs w:val="20"/>
              </w:rPr>
              <w:t>support doctors in training to develop the professional values, knowledge, skills and behaviours (KSB) required of doctors working in UK</w:t>
            </w:r>
          </w:p>
          <w:p w:rsidR="00B96D8D" w:rsidRPr="00175F87" w:rsidRDefault="00B96D8D" w:rsidP="00B96D8D">
            <w:pPr>
              <w:numPr>
                <w:ilvl w:val="0"/>
                <w:numId w:val="10"/>
              </w:numPr>
              <w:jc w:val="both"/>
              <w:rPr>
                <w:rFonts w:asciiTheme="majorHAnsi" w:hAnsiTheme="majorHAnsi" w:cstheme="majorHAnsi"/>
                <w:sz w:val="20"/>
                <w:szCs w:val="20"/>
              </w:rPr>
            </w:pPr>
            <w:r w:rsidRPr="00175F87">
              <w:rPr>
                <w:rFonts w:asciiTheme="majorHAnsi" w:hAnsiTheme="majorHAnsi" w:cstheme="majorHAnsi"/>
                <w:sz w:val="20"/>
                <w:szCs w:val="20"/>
              </w:rPr>
              <w:t>provide learning opportunities that allow doctors in training to meet the requirements of the curriculum and training programme</w:t>
            </w:r>
          </w:p>
          <w:p w:rsidR="00B96D8D" w:rsidRPr="00175F87" w:rsidRDefault="00B96D8D" w:rsidP="00B96D8D">
            <w:pPr>
              <w:numPr>
                <w:ilvl w:val="0"/>
                <w:numId w:val="10"/>
              </w:numPr>
              <w:jc w:val="both"/>
              <w:rPr>
                <w:rFonts w:asciiTheme="majorHAnsi" w:hAnsiTheme="majorHAnsi" w:cstheme="majorHAnsi"/>
                <w:sz w:val="20"/>
                <w:szCs w:val="20"/>
              </w:rPr>
            </w:pPr>
            <w:r w:rsidRPr="00175F87">
              <w:rPr>
                <w:rFonts w:asciiTheme="majorHAnsi" w:hAnsiTheme="majorHAnsi" w:cstheme="majorHAnsi"/>
                <w:sz w:val="20"/>
                <w:szCs w:val="20"/>
              </w:rPr>
              <w:t>give learners access to ES</w:t>
            </w:r>
          </w:p>
          <w:p w:rsidR="00B96D8D" w:rsidRPr="00175F87" w:rsidRDefault="00B96D8D" w:rsidP="00B96D8D">
            <w:pPr>
              <w:numPr>
                <w:ilvl w:val="0"/>
                <w:numId w:val="10"/>
              </w:numPr>
              <w:jc w:val="both"/>
              <w:rPr>
                <w:rFonts w:asciiTheme="majorHAnsi" w:hAnsiTheme="majorHAnsi" w:cstheme="majorHAnsi"/>
                <w:sz w:val="20"/>
                <w:szCs w:val="20"/>
              </w:rPr>
            </w:pPr>
            <w:r w:rsidRPr="00175F87">
              <w:rPr>
                <w:rFonts w:asciiTheme="majorHAnsi" w:hAnsiTheme="majorHAnsi" w:cstheme="majorHAnsi"/>
                <w:sz w:val="20"/>
                <w:szCs w:val="20"/>
              </w:rPr>
              <w:t>minimise the effect of fatigue and workload</w:t>
            </w: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HEYH Condition Number</w:t>
            </w:r>
          </w:p>
        </w:tc>
        <w:tc>
          <w:tcPr>
            <w:tcW w:w="7653" w:type="dxa"/>
            <w:gridSpan w:val="2"/>
            <w:shd w:val="clear" w:color="auto" w:fill="auto"/>
          </w:tcPr>
          <w:p w:rsidR="00B96D8D" w:rsidRPr="00175F87" w:rsidRDefault="00B96D8D" w:rsidP="00C160A4">
            <w:pPr>
              <w:rPr>
                <w:rFonts w:asciiTheme="majorHAnsi" w:hAnsiTheme="majorHAnsi" w:cstheme="majorHAnsi"/>
                <w:sz w:val="20"/>
                <w:szCs w:val="20"/>
              </w:rPr>
            </w:pPr>
            <w:r w:rsidRPr="00175F87">
              <w:rPr>
                <w:rFonts w:asciiTheme="majorHAnsi" w:hAnsiTheme="majorHAnsi" w:cstheme="majorHAnsi"/>
                <w:sz w:val="20"/>
                <w:szCs w:val="20"/>
              </w:rPr>
              <w:t>5</w:t>
            </w: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LEP Site</w:t>
            </w:r>
          </w:p>
        </w:tc>
        <w:tc>
          <w:tcPr>
            <w:tcW w:w="7653" w:type="dxa"/>
            <w:gridSpan w:val="2"/>
            <w:shd w:val="clear" w:color="auto" w:fill="auto"/>
          </w:tcPr>
          <w:p w:rsidR="00B96D8D" w:rsidRPr="00175F87" w:rsidRDefault="00B96D8D" w:rsidP="00C160A4">
            <w:pPr>
              <w:rPr>
                <w:rFonts w:asciiTheme="majorHAnsi" w:hAnsiTheme="majorHAnsi" w:cstheme="majorHAnsi"/>
                <w:sz w:val="20"/>
                <w:szCs w:val="20"/>
              </w:rPr>
            </w:pPr>
            <w:r w:rsidRPr="00175F87">
              <w:rPr>
                <w:rFonts w:asciiTheme="majorHAnsi" w:hAnsiTheme="majorHAnsi" w:cstheme="majorHAnsi"/>
                <w:sz w:val="20"/>
                <w:szCs w:val="20"/>
              </w:rPr>
              <w:t>Dewsbury District Hospital</w:t>
            </w: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Specialty (Specialties)</w:t>
            </w:r>
          </w:p>
        </w:tc>
        <w:tc>
          <w:tcPr>
            <w:tcW w:w="7653" w:type="dxa"/>
            <w:gridSpan w:val="2"/>
            <w:shd w:val="clear" w:color="auto" w:fill="auto"/>
          </w:tcPr>
          <w:p w:rsidR="00B96D8D" w:rsidRPr="00175F87" w:rsidRDefault="00B96D8D" w:rsidP="00C160A4">
            <w:pPr>
              <w:rPr>
                <w:rFonts w:asciiTheme="majorHAnsi" w:hAnsiTheme="majorHAnsi" w:cstheme="majorHAnsi"/>
                <w:sz w:val="20"/>
                <w:szCs w:val="20"/>
              </w:rPr>
            </w:pPr>
            <w:r w:rsidRPr="00175F87">
              <w:rPr>
                <w:rFonts w:asciiTheme="majorHAnsi" w:hAnsiTheme="majorHAnsi" w:cstheme="majorHAnsi"/>
                <w:sz w:val="20"/>
                <w:szCs w:val="20"/>
              </w:rPr>
              <w:t>ACCS</w:t>
            </w: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Trainee Level</w:t>
            </w:r>
          </w:p>
        </w:tc>
        <w:tc>
          <w:tcPr>
            <w:tcW w:w="7653" w:type="dxa"/>
            <w:gridSpan w:val="2"/>
            <w:shd w:val="clear" w:color="auto" w:fill="auto"/>
          </w:tcPr>
          <w:p w:rsidR="00B96D8D" w:rsidRPr="00175F87" w:rsidRDefault="00B96D8D" w:rsidP="00C160A4">
            <w:pPr>
              <w:rPr>
                <w:rFonts w:asciiTheme="majorHAnsi" w:hAnsiTheme="majorHAnsi" w:cstheme="majorHAnsi"/>
                <w:sz w:val="20"/>
                <w:szCs w:val="20"/>
              </w:rPr>
            </w:pPr>
            <w:r w:rsidRPr="00175F87">
              <w:rPr>
                <w:rFonts w:asciiTheme="majorHAnsi" w:hAnsiTheme="majorHAnsi" w:cstheme="majorHAnsi"/>
                <w:sz w:val="20"/>
                <w:szCs w:val="20"/>
              </w:rPr>
              <w:t>ACCS</w:t>
            </w: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Concern</w:t>
            </w:r>
            <w:r w:rsidR="001B2C4E" w:rsidRPr="00175F87">
              <w:rPr>
                <w:rFonts w:asciiTheme="majorHAnsi" w:hAnsiTheme="majorHAnsi" w:cstheme="majorHAnsi"/>
                <w:b/>
                <w:sz w:val="20"/>
                <w:szCs w:val="20"/>
              </w:rPr>
              <w:t xml:space="preserve"> 1</w:t>
            </w:r>
          </w:p>
          <w:p w:rsidR="00B96D8D" w:rsidRPr="00175F87" w:rsidRDefault="00B96D8D" w:rsidP="00C160A4">
            <w:pPr>
              <w:rPr>
                <w:rFonts w:asciiTheme="majorHAnsi" w:hAnsiTheme="majorHAnsi" w:cstheme="majorHAnsi"/>
                <w:sz w:val="20"/>
                <w:szCs w:val="20"/>
              </w:rPr>
            </w:pPr>
          </w:p>
        </w:tc>
        <w:tc>
          <w:tcPr>
            <w:tcW w:w="7653" w:type="dxa"/>
            <w:gridSpan w:val="2"/>
            <w:shd w:val="clear" w:color="auto" w:fill="auto"/>
          </w:tcPr>
          <w:p w:rsidR="00B96D8D" w:rsidRPr="00175F87" w:rsidRDefault="00B96D8D" w:rsidP="00C160A4">
            <w:pPr>
              <w:rPr>
                <w:rFonts w:asciiTheme="majorHAnsi" w:hAnsiTheme="majorHAnsi" w:cstheme="majorHAnsi"/>
                <w:sz w:val="20"/>
                <w:szCs w:val="20"/>
              </w:rPr>
            </w:pPr>
            <w:r w:rsidRPr="00175F87">
              <w:rPr>
                <w:rFonts w:asciiTheme="majorHAnsi" w:hAnsiTheme="majorHAnsi" w:cstheme="majorHAnsi"/>
                <w:sz w:val="20"/>
                <w:szCs w:val="20"/>
              </w:rPr>
              <w:t>Trainees are provided with duty rotas which do not allow them sufficient opportunities to meet the requirements of their curriculum (details).</w:t>
            </w: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Evidence for Concern</w:t>
            </w:r>
          </w:p>
        </w:tc>
        <w:tc>
          <w:tcPr>
            <w:tcW w:w="7653" w:type="dxa"/>
            <w:gridSpan w:val="2"/>
            <w:shd w:val="clear" w:color="auto" w:fill="auto"/>
          </w:tcPr>
          <w:p w:rsidR="00B96D8D" w:rsidRPr="00175F87" w:rsidRDefault="00B96D8D" w:rsidP="00C160A4">
            <w:pPr>
              <w:rPr>
                <w:rFonts w:asciiTheme="majorHAnsi" w:hAnsiTheme="majorHAnsi" w:cstheme="majorHAnsi"/>
                <w:sz w:val="20"/>
                <w:szCs w:val="20"/>
              </w:rPr>
            </w:pPr>
            <w:r w:rsidRPr="00175F87">
              <w:rPr>
                <w:rFonts w:asciiTheme="majorHAnsi" w:hAnsiTheme="majorHAnsi" w:cstheme="majorHAnsi"/>
                <w:sz w:val="20"/>
                <w:szCs w:val="20"/>
              </w:rPr>
              <w:t xml:space="preserve">When on call at Dewsbury, trainees are primarily used for ICM and have very little exposure to Anaesthesia which </w:t>
            </w:r>
            <w:r w:rsidR="00876FEF" w:rsidRPr="00175F87">
              <w:rPr>
                <w:rFonts w:asciiTheme="majorHAnsi" w:hAnsiTheme="majorHAnsi" w:cstheme="majorHAnsi"/>
                <w:sz w:val="20"/>
                <w:szCs w:val="20"/>
              </w:rPr>
              <w:t>impacts</w:t>
            </w:r>
            <w:r w:rsidRPr="00175F87">
              <w:rPr>
                <w:rFonts w:asciiTheme="majorHAnsi" w:hAnsiTheme="majorHAnsi" w:cstheme="majorHAnsi"/>
                <w:sz w:val="20"/>
                <w:szCs w:val="20"/>
              </w:rPr>
              <w:t xml:space="preserve"> on their ability to achieve WPBAs and meet the curriculum requirements.</w:t>
            </w: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Action 1</w:t>
            </w:r>
          </w:p>
          <w:p w:rsidR="00B96D8D" w:rsidRPr="00175F87" w:rsidRDefault="00B96D8D" w:rsidP="00C160A4">
            <w:pPr>
              <w:rPr>
                <w:rFonts w:asciiTheme="majorHAnsi" w:hAnsiTheme="majorHAnsi" w:cstheme="majorHAnsi"/>
                <w:b/>
                <w:sz w:val="20"/>
                <w:szCs w:val="20"/>
              </w:rPr>
            </w:pPr>
          </w:p>
        </w:tc>
        <w:tc>
          <w:tcPr>
            <w:tcW w:w="6236" w:type="dxa"/>
            <w:shd w:val="clear" w:color="auto" w:fill="auto"/>
          </w:tcPr>
          <w:p w:rsidR="00B96D8D" w:rsidRPr="00175F87" w:rsidRDefault="00B96D8D" w:rsidP="00C160A4">
            <w:pPr>
              <w:rPr>
                <w:rFonts w:asciiTheme="majorHAnsi" w:hAnsiTheme="majorHAnsi" w:cstheme="majorHAnsi"/>
                <w:sz w:val="20"/>
                <w:szCs w:val="20"/>
              </w:rPr>
            </w:pPr>
            <w:r w:rsidRPr="00175F87">
              <w:rPr>
                <w:rFonts w:asciiTheme="majorHAnsi" w:hAnsiTheme="majorHAnsi" w:cstheme="majorHAnsi"/>
                <w:sz w:val="20"/>
                <w:szCs w:val="20"/>
              </w:rPr>
              <w:t>Work with trainees and rota organisers to ensure that rotas are provided with sufficient notice and flexibility and fairly distribute clinical duties/responsibilities.</w:t>
            </w:r>
          </w:p>
        </w:tc>
        <w:tc>
          <w:tcPr>
            <w:tcW w:w="1417" w:type="dxa"/>
            <w:shd w:val="clear" w:color="auto" w:fill="auto"/>
          </w:tcPr>
          <w:p w:rsidR="00B96D8D" w:rsidRPr="00175F87" w:rsidRDefault="00B96D8D"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3 months</w:t>
            </w: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Action 2</w:t>
            </w:r>
          </w:p>
          <w:p w:rsidR="00B96D8D" w:rsidRPr="00175F87" w:rsidRDefault="00B96D8D" w:rsidP="00C160A4">
            <w:pPr>
              <w:rPr>
                <w:rFonts w:asciiTheme="majorHAnsi" w:hAnsiTheme="majorHAnsi" w:cstheme="majorHAnsi"/>
                <w:sz w:val="20"/>
                <w:szCs w:val="20"/>
              </w:rPr>
            </w:pPr>
          </w:p>
        </w:tc>
        <w:tc>
          <w:tcPr>
            <w:tcW w:w="6236" w:type="dxa"/>
            <w:shd w:val="clear" w:color="auto" w:fill="auto"/>
          </w:tcPr>
          <w:p w:rsidR="00B96D8D" w:rsidRPr="00175F87" w:rsidRDefault="00B96D8D" w:rsidP="00C160A4">
            <w:pPr>
              <w:rPr>
                <w:rFonts w:asciiTheme="majorHAnsi" w:hAnsiTheme="majorHAnsi" w:cstheme="majorHAnsi"/>
                <w:sz w:val="20"/>
                <w:szCs w:val="20"/>
              </w:rPr>
            </w:pPr>
            <w:r w:rsidRPr="00175F87">
              <w:rPr>
                <w:rFonts w:asciiTheme="majorHAnsi" w:hAnsiTheme="majorHAnsi" w:cstheme="majorHAnsi"/>
                <w:sz w:val="20"/>
                <w:szCs w:val="20"/>
              </w:rPr>
              <w:t>Work with trainees and educational supervisors to develop rotas that have an appropriate balance between the needs of the patient safety and clinical service and the trainee’s legitimate expectations for teaching, training, feedback and rest and recreation.</w:t>
            </w:r>
          </w:p>
        </w:tc>
        <w:tc>
          <w:tcPr>
            <w:tcW w:w="1417" w:type="dxa"/>
            <w:shd w:val="clear" w:color="auto" w:fill="auto"/>
          </w:tcPr>
          <w:p w:rsidR="00B96D8D" w:rsidRPr="00175F87" w:rsidRDefault="00B96D8D"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3 months</w:t>
            </w: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Action 3</w:t>
            </w:r>
          </w:p>
          <w:p w:rsidR="00B96D8D" w:rsidRPr="00175F87" w:rsidRDefault="00B96D8D" w:rsidP="00C160A4">
            <w:pPr>
              <w:rPr>
                <w:rFonts w:asciiTheme="majorHAnsi" w:hAnsiTheme="majorHAnsi" w:cstheme="majorHAnsi"/>
                <w:sz w:val="20"/>
                <w:szCs w:val="20"/>
              </w:rPr>
            </w:pPr>
          </w:p>
        </w:tc>
        <w:tc>
          <w:tcPr>
            <w:tcW w:w="6236" w:type="dxa"/>
            <w:shd w:val="clear" w:color="auto" w:fill="auto"/>
          </w:tcPr>
          <w:p w:rsidR="00B96D8D" w:rsidRPr="00175F87" w:rsidRDefault="00B96D8D" w:rsidP="00C160A4">
            <w:pPr>
              <w:rPr>
                <w:rFonts w:asciiTheme="majorHAnsi" w:hAnsiTheme="majorHAnsi" w:cstheme="majorHAnsi"/>
                <w:sz w:val="20"/>
                <w:szCs w:val="20"/>
              </w:rPr>
            </w:pPr>
            <w:r w:rsidRPr="00175F87">
              <w:rPr>
                <w:rFonts w:asciiTheme="majorHAnsi" w:hAnsiTheme="majorHAnsi" w:cstheme="majorHAnsi"/>
                <w:sz w:val="20"/>
                <w:szCs w:val="20"/>
              </w:rPr>
              <w:t>Review the impact of the introduction of new rotas/rota arrangements.</w:t>
            </w:r>
          </w:p>
        </w:tc>
        <w:tc>
          <w:tcPr>
            <w:tcW w:w="1417" w:type="dxa"/>
            <w:shd w:val="clear" w:color="auto" w:fill="auto"/>
          </w:tcPr>
          <w:p w:rsidR="00B96D8D" w:rsidRPr="00175F87" w:rsidRDefault="00B96D8D"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6 months</w:t>
            </w: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1</w:t>
            </w:r>
          </w:p>
          <w:p w:rsidR="00B96D8D" w:rsidRPr="00175F87" w:rsidRDefault="00B96D8D" w:rsidP="00C160A4">
            <w:pPr>
              <w:rPr>
                <w:rFonts w:asciiTheme="majorHAnsi" w:hAnsiTheme="majorHAnsi" w:cstheme="majorHAnsi"/>
                <w:b/>
                <w:sz w:val="20"/>
                <w:szCs w:val="20"/>
              </w:rPr>
            </w:pPr>
          </w:p>
        </w:tc>
        <w:tc>
          <w:tcPr>
            <w:tcW w:w="6236" w:type="dxa"/>
            <w:shd w:val="clear" w:color="auto" w:fill="auto"/>
          </w:tcPr>
          <w:p w:rsidR="00B96D8D" w:rsidRPr="00175F87" w:rsidRDefault="00B96D8D" w:rsidP="00C160A4">
            <w:pPr>
              <w:rPr>
                <w:rFonts w:asciiTheme="majorHAnsi" w:hAnsiTheme="majorHAnsi" w:cstheme="majorHAnsi"/>
                <w:sz w:val="20"/>
                <w:szCs w:val="20"/>
              </w:rPr>
            </w:pPr>
            <w:r w:rsidRPr="00175F87">
              <w:rPr>
                <w:rFonts w:asciiTheme="majorHAnsi" w:hAnsiTheme="majorHAnsi" w:cstheme="majorHAnsi"/>
                <w:sz w:val="20"/>
                <w:szCs w:val="20"/>
              </w:rPr>
              <w:t>Copies of rotas.</w:t>
            </w:r>
          </w:p>
        </w:tc>
        <w:tc>
          <w:tcPr>
            <w:tcW w:w="1417" w:type="dxa"/>
            <w:shd w:val="clear" w:color="auto" w:fill="auto"/>
          </w:tcPr>
          <w:p w:rsidR="00B96D8D" w:rsidRPr="00175F87" w:rsidRDefault="00B96D8D"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3 months</w:t>
            </w: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2</w:t>
            </w:r>
          </w:p>
          <w:p w:rsidR="00B96D8D" w:rsidRPr="00175F87" w:rsidRDefault="00B96D8D" w:rsidP="00C160A4">
            <w:pPr>
              <w:rPr>
                <w:rFonts w:asciiTheme="majorHAnsi" w:hAnsiTheme="majorHAnsi" w:cstheme="majorHAnsi"/>
                <w:b/>
                <w:sz w:val="20"/>
                <w:szCs w:val="20"/>
              </w:rPr>
            </w:pPr>
          </w:p>
        </w:tc>
        <w:tc>
          <w:tcPr>
            <w:tcW w:w="6236" w:type="dxa"/>
            <w:shd w:val="clear" w:color="auto" w:fill="auto"/>
          </w:tcPr>
          <w:p w:rsidR="00B96D8D" w:rsidRPr="00175F87" w:rsidRDefault="00B96D8D" w:rsidP="00C160A4">
            <w:pPr>
              <w:rPr>
                <w:rFonts w:asciiTheme="majorHAnsi" w:hAnsiTheme="majorHAnsi" w:cstheme="majorHAnsi"/>
                <w:sz w:val="20"/>
                <w:szCs w:val="20"/>
              </w:rPr>
            </w:pPr>
            <w:r w:rsidRPr="00175F87">
              <w:rPr>
                <w:rFonts w:asciiTheme="majorHAnsi" w:hAnsiTheme="majorHAnsi" w:cstheme="majorHAnsi"/>
                <w:sz w:val="20"/>
                <w:szCs w:val="20"/>
              </w:rPr>
              <w:t>Summary of the impact of any changes made.</w:t>
            </w:r>
          </w:p>
        </w:tc>
        <w:tc>
          <w:tcPr>
            <w:tcW w:w="1417" w:type="dxa"/>
            <w:shd w:val="clear" w:color="auto" w:fill="auto"/>
          </w:tcPr>
          <w:p w:rsidR="00B96D8D" w:rsidRPr="00175F87" w:rsidRDefault="00B96D8D"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6 months</w:t>
            </w:r>
          </w:p>
        </w:tc>
      </w:tr>
      <w:tr w:rsidR="00B96D8D" w:rsidRPr="00175F87" w:rsidTr="00B96D8D">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RAG Rating</w:t>
            </w:r>
          </w:p>
        </w:tc>
        <w:tc>
          <w:tcPr>
            <w:tcW w:w="7653" w:type="dxa"/>
            <w:gridSpan w:val="2"/>
            <w:shd w:val="clear" w:color="auto" w:fill="FF0000"/>
          </w:tcPr>
          <w:p w:rsidR="00B96D8D" w:rsidRPr="00175F87" w:rsidRDefault="00B96D8D" w:rsidP="00C160A4">
            <w:pPr>
              <w:rPr>
                <w:rFonts w:asciiTheme="majorHAnsi" w:hAnsiTheme="majorHAnsi" w:cstheme="majorHAnsi"/>
                <w:sz w:val="20"/>
                <w:szCs w:val="20"/>
              </w:rPr>
            </w:pP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LEP Requirements</w:t>
            </w:r>
          </w:p>
        </w:tc>
        <w:tc>
          <w:tcPr>
            <w:tcW w:w="7653" w:type="dxa"/>
            <w:gridSpan w:val="2"/>
            <w:shd w:val="clear" w:color="auto" w:fill="auto"/>
          </w:tcPr>
          <w:p w:rsidR="00B96D8D" w:rsidRPr="00175F87" w:rsidRDefault="00B96D8D" w:rsidP="00B96D8D">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Copies of documents must be uploaded to the QM Database</w:t>
            </w:r>
          </w:p>
          <w:p w:rsidR="00B96D8D" w:rsidRPr="00175F87" w:rsidRDefault="00B96D8D" w:rsidP="00B96D8D">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Item must be reviewed and changes confirmed with link APD</w:t>
            </w: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Further Review</w:t>
            </w:r>
          </w:p>
        </w:tc>
        <w:tc>
          <w:tcPr>
            <w:tcW w:w="7653" w:type="dxa"/>
            <w:gridSpan w:val="2"/>
            <w:shd w:val="clear" w:color="auto" w:fill="auto"/>
          </w:tcPr>
          <w:p w:rsidR="00B96D8D" w:rsidRPr="00175F87" w:rsidRDefault="00B96D8D" w:rsidP="00C160A4">
            <w:pPr>
              <w:rPr>
                <w:rFonts w:asciiTheme="majorHAnsi" w:hAnsiTheme="majorHAnsi" w:cstheme="majorHAnsi"/>
                <w:sz w:val="20"/>
                <w:szCs w:val="20"/>
              </w:rPr>
            </w:pPr>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Resources</w:t>
            </w:r>
          </w:p>
        </w:tc>
        <w:tc>
          <w:tcPr>
            <w:tcW w:w="7653" w:type="dxa"/>
            <w:gridSpan w:val="2"/>
            <w:shd w:val="clear" w:color="auto" w:fill="auto"/>
          </w:tcPr>
          <w:p w:rsidR="00B96D8D" w:rsidRPr="00175F87" w:rsidRDefault="00715650" w:rsidP="00C160A4">
            <w:pPr>
              <w:rPr>
                <w:rFonts w:asciiTheme="majorHAnsi" w:hAnsiTheme="majorHAnsi" w:cstheme="majorHAnsi"/>
                <w:sz w:val="20"/>
                <w:szCs w:val="20"/>
              </w:rPr>
            </w:pPr>
            <w:hyperlink r:id="rId23" w:history="1">
              <w:r w:rsidR="00B96D8D" w:rsidRPr="00175F87">
                <w:rPr>
                  <w:rStyle w:val="Hyperlink"/>
                  <w:rFonts w:asciiTheme="majorHAnsi" w:hAnsiTheme="majorHAnsi" w:cstheme="majorHAnsi"/>
                  <w:sz w:val="20"/>
                  <w:szCs w:val="20"/>
                </w:rPr>
                <w:t>http://bma.org.uk/practical-support-at-work/contracts/juniors-contracts/rotas-and-working-patterns</w:t>
              </w:r>
            </w:hyperlink>
          </w:p>
          <w:p w:rsidR="00B96D8D" w:rsidRPr="00175F87" w:rsidRDefault="00715650" w:rsidP="00C160A4">
            <w:pPr>
              <w:rPr>
                <w:rFonts w:asciiTheme="majorHAnsi" w:hAnsiTheme="majorHAnsi" w:cstheme="majorHAnsi"/>
                <w:sz w:val="20"/>
                <w:szCs w:val="20"/>
              </w:rPr>
            </w:pPr>
            <w:hyperlink r:id="rId24" w:history="1">
              <w:r w:rsidR="00B96D8D" w:rsidRPr="00175F87">
                <w:rPr>
                  <w:rStyle w:val="Hyperlink"/>
                  <w:rFonts w:asciiTheme="majorHAnsi" w:hAnsiTheme="majorHAnsi" w:cstheme="majorHAnsi"/>
                  <w:sz w:val="20"/>
                  <w:szCs w:val="20"/>
                </w:rPr>
                <w:t>http://careers.bmj.com/careers/advice/view-article.html?id=20001163#</w:t>
              </w:r>
            </w:hyperlink>
          </w:p>
        </w:tc>
      </w:tr>
      <w:tr w:rsidR="00B96D8D" w:rsidRPr="00175F87" w:rsidTr="00C160A4">
        <w:tc>
          <w:tcPr>
            <w:tcW w:w="2806" w:type="dxa"/>
            <w:shd w:val="clear" w:color="auto" w:fill="auto"/>
          </w:tcPr>
          <w:p w:rsidR="00B96D8D" w:rsidRPr="00175F87" w:rsidRDefault="00B96D8D" w:rsidP="00C160A4">
            <w:pPr>
              <w:rPr>
                <w:rFonts w:asciiTheme="majorHAnsi" w:hAnsiTheme="majorHAnsi" w:cstheme="majorHAnsi"/>
                <w:b/>
                <w:sz w:val="20"/>
                <w:szCs w:val="20"/>
              </w:rPr>
            </w:pPr>
            <w:r w:rsidRPr="00175F87">
              <w:rPr>
                <w:rFonts w:asciiTheme="majorHAnsi" w:hAnsiTheme="majorHAnsi" w:cstheme="majorHAnsi"/>
                <w:b/>
                <w:sz w:val="20"/>
                <w:szCs w:val="20"/>
              </w:rPr>
              <w:t>Question Reference</w:t>
            </w:r>
          </w:p>
        </w:tc>
        <w:tc>
          <w:tcPr>
            <w:tcW w:w="7653" w:type="dxa"/>
            <w:gridSpan w:val="2"/>
            <w:shd w:val="clear" w:color="auto" w:fill="auto"/>
          </w:tcPr>
          <w:p w:rsidR="00B96D8D" w:rsidRPr="00175F87" w:rsidRDefault="00B96D8D" w:rsidP="00C160A4">
            <w:pPr>
              <w:rPr>
                <w:rFonts w:asciiTheme="majorHAnsi" w:hAnsiTheme="majorHAnsi" w:cstheme="majorHAnsi"/>
                <w:sz w:val="20"/>
                <w:szCs w:val="20"/>
              </w:rPr>
            </w:pPr>
            <w:r w:rsidRPr="00175F87">
              <w:rPr>
                <w:rFonts w:asciiTheme="majorHAnsi" w:hAnsiTheme="majorHAnsi" w:cstheme="majorHAnsi"/>
                <w:sz w:val="20"/>
                <w:szCs w:val="20"/>
              </w:rPr>
              <w:t>Trainee 11</w:t>
            </w:r>
          </w:p>
        </w:tc>
      </w:tr>
    </w:tbl>
    <w:p w:rsidR="00B96D8D" w:rsidRDefault="00B96D8D" w:rsidP="00BF0672"/>
    <w:p w:rsidR="00CB3EC6" w:rsidRDefault="00CB3EC6" w:rsidP="00BF0672"/>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5"/>
        <w:gridCol w:w="6234"/>
        <w:gridCol w:w="1559"/>
      </w:tblGrid>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lastRenderedPageBreak/>
              <w:t>GMC Theme</w:t>
            </w:r>
          </w:p>
        </w:tc>
        <w:tc>
          <w:tcPr>
            <w:tcW w:w="7793" w:type="dxa"/>
            <w:gridSpan w:val="2"/>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LEARNING ENVIRONMENT AND CULTURE</w:t>
            </w: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Requirement</w:t>
            </w:r>
          </w:p>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color w:val="0000FF"/>
                <w:sz w:val="20"/>
                <w:szCs w:val="20"/>
              </w:rPr>
              <w:t>(S1.1 Patient Safety)</w:t>
            </w:r>
          </w:p>
        </w:tc>
        <w:tc>
          <w:tcPr>
            <w:tcW w:w="7793" w:type="dxa"/>
            <w:gridSpan w:val="2"/>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The learning environment is safe for patients and supportive for learners. The culture is caring, compassionate and provides a good standard of care and experience for patients, carers and families.</w:t>
            </w: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HEYH Condition Number</w:t>
            </w:r>
          </w:p>
        </w:tc>
        <w:tc>
          <w:tcPr>
            <w:tcW w:w="7793" w:type="dxa"/>
            <w:gridSpan w:val="2"/>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6</w:t>
            </w: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LEP Site</w:t>
            </w:r>
          </w:p>
        </w:tc>
        <w:tc>
          <w:tcPr>
            <w:tcW w:w="7793" w:type="dxa"/>
            <w:gridSpan w:val="2"/>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Pinderfields General Hospital</w:t>
            </w: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Specialty (Specialties)</w:t>
            </w:r>
          </w:p>
        </w:tc>
        <w:tc>
          <w:tcPr>
            <w:tcW w:w="7793" w:type="dxa"/>
            <w:gridSpan w:val="2"/>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Medicine</w:t>
            </w: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Trainee Level</w:t>
            </w:r>
          </w:p>
        </w:tc>
        <w:tc>
          <w:tcPr>
            <w:tcW w:w="7793" w:type="dxa"/>
            <w:gridSpan w:val="2"/>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Core Medical Training</w:t>
            </w: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Concern 1</w:t>
            </w:r>
          </w:p>
          <w:p w:rsidR="00CB3EC6" w:rsidRPr="00175F87" w:rsidRDefault="00CB3EC6" w:rsidP="00C160A4">
            <w:pPr>
              <w:rPr>
                <w:rFonts w:asciiTheme="majorHAnsi" w:hAnsiTheme="majorHAnsi" w:cstheme="majorHAnsi"/>
                <w:b/>
                <w:sz w:val="20"/>
                <w:szCs w:val="20"/>
              </w:rPr>
            </w:pPr>
          </w:p>
        </w:tc>
        <w:tc>
          <w:tcPr>
            <w:tcW w:w="7793" w:type="dxa"/>
            <w:gridSpan w:val="2"/>
            <w:shd w:val="clear" w:color="auto" w:fill="auto"/>
          </w:tcPr>
          <w:p w:rsidR="00CB3EC6" w:rsidRPr="00175F87" w:rsidRDefault="00CB3EC6" w:rsidP="00CB3EC6">
            <w:pPr>
              <w:rPr>
                <w:rFonts w:asciiTheme="majorHAnsi" w:hAnsiTheme="majorHAnsi" w:cstheme="majorHAnsi"/>
                <w:sz w:val="20"/>
                <w:szCs w:val="20"/>
              </w:rPr>
            </w:pPr>
            <w:r w:rsidRPr="00175F87">
              <w:rPr>
                <w:rFonts w:asciiTheme="majorHAnsi" w:hAnsiTheme="majorHAnsi" w:cstheme="majorHAnsi"/>
                <w:sz w:val="20"/>
                <w:szCs w:val="20"/>
              </w:rPr>
              <w:t>Trainees and/or trainers raised concerns about the standard of care provided to patients in newly opened and outlying wards.</w:t>
            </w: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Evidence for Concern</w:t>
            </w:r>
          </w:p>
        </w:tc>
        <w:tc>
          <w:tcPr>
            <w:tcW w:w="7793" w:type="dxa"/>
            <w:gridSpan w:val="2"/>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 xml:space="preserve">Additional wards are opened and this is often not communicated to trainees.  They start their shift unaware of which wards need to be covered.  This has an impact on patient safety as there is the potential for patients to be lost.  Outliers can easily be missed and in </w:t>
            </w:r>
            <w:r w:rsidR="00876FEF" w:rsidRPr="00175F87">
              <w:rPr>
                <w:rFonts w:asciiTheme="majorHAnsi" w:hAnsiTheme="majorHAnsi" w:cstheme="majorHAnsi"/>
                <w:sz w:val="20"/>
                <w:szCs w:val="20"/>
              </w:rPr>
              <w:t>the</w:t>
            </w:r>
            <w:r w:rsidRPr="00175F87">
              <w:rPr>
                <w:rFonts w:asciiTheme="majorHAnsi" w:hAnsiTheme="majorHAnsi" w:cstheme="majorHAnsi"/>
                <w:sz w:val="20"/>
                <w:szCs w:val="20"/>
              </w:rPr>
              <w:t xml:space="preserve"> week of the visit one patient had not been seen by a consultant for 4 days.  The trainees felt that this was a regular occurrence.</w:t>
            </w:r>
            <w:r w:rsidR="004C1EB9" w:rsidRPr="00175F87">
              <w:rPr>
                <w:rFonts w:asciiTheme="majorHAnsi" w:hAnsiTheme="majorHAnsi" w:cstheme="majorHAnsi"/>
                <w:sz w:val="20"/>
                <w:szCs w:val="20"/>
              </w:rPr>
              <w:t xml:space="preserve"> There also seems to be a marked disparity between workloads for Acute medicine and Geriatric Medicine trainees</w:t>
            </w:r>
            <w:r w:rsidR="00084A84">
              <w:rPr>
                <w:rFonts w:asciiTheme="majorHAnsi" w:hAnsiTheme="majorHAnsi" w:cstheme="majorHAnsi"/>
                <w:sz w:val="20"/>
                <w:szCs w:val="20"/>
              </w:rPr>
              <w:t xml:space="preserve"> compared to those in other  med</w:t>
            </w:r>
            <w:r w:rsidR="004C1EB9" w:rsidRPr="00175F87">
              <w:rPr>
                <w:rFonts w:asciiTheme="majorHAnsi" w:hAnsiTheme="majorHAnsi" w:cstheme="majorHAnsi"/>
                <w:sz w:val="20"/>
                <w:szCs w:val="20"/>
              </w:rPr>
              <w:t>ical specialties.  This is particularly in relation to responsibility for outliers.</w:t>
            </w:r>
          </w:p>
          <w:p w:rsidR="004C1EB9" w:rsidRPr="00175F87" w:rsidRDefault="004C1EB9" w:rsidP="00C160A4">
            <w:pPr>
              <w:rPr>
                <w:rFonts w:asciiTheme="majorHAnsi" w:hAnsiTheme="majorHAnsi" w:cstheme="majorHAnsi"/>
                <w:sz w:val="20"/>
                <w:szCs w:val="20"/>
              </w:rPr>
            </w:pP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Action 1</w:t>
            </w:r>
          </w:p>
          <w:p w:rsidR="00CB3EC6" w:rsidRPr="00175F87" w:rsidRDefault="00CB3EC6" w:rsidP="00C160A4">
            <w:pPr>
              <w:rPr>
                <w:rFonts w:asciiTheme="majorHAnsi" w:hAnsiTheme="majorHAnsi" w:cstheme="majorHAnsi"/>
                <w:b/>
                <w:sz w:val="20"/>
                <w:szCs w:val="20"/>
              </w:rPr>
            </w:pPr>
          </w:p>
        </w:tc>
        <w:tc>
          <w:tcPr>
            <w:tcW w:w="6234" w:type="dxa"/>
            <w:shd w:val="clear" w:color="auto" w:fill="auto"/>
          </w:tcPr>
          <w:p w:rsidR="00CB3EC6" w:rsidRPr="00175F87" w:rsidRDefault="00CB3EC6" w:rsidP="00C160A4">
            <w:pPr>
              <w:pStyle w:val="ListParagraph"/>
              <w:spacing w:after="0" w:line="240" w:lineRule="auto"/>
              <w:ind w:left="0"/>
              <w:rPr>
                <w:rFonts w:asciiTheme="majorHAnsi" w:eastAsia="Times New Roman" w:hAnsiTheme="majorHAnsi" w:cstheme="majorHAnsi"/>
                <w:sz w:val="20"/>
                <w:szCs w:val="20"/>
              </w:rPr>
            </w:pPr>
            <w:r w:rsidRPr="00175F87">
              <w:rPr>
                <w:rFonts w:asciiTheme="majorHAnsi" w:eastAsia="Times New Roman" w:hAnsiTheme="majorHAnsi" w:cstheme="majorHAnsi"/>
                <w:sz w:val="20"/>
                <w:szCs w:val="20"/>
              </w:rPr>
              <w:t>The Trust must investigate the concerns described above. The investigation should take into account the opinions of all the clinical staff who work in the clinical area.</w:t>
            </w:r>
          </w:p>
        </w:tc>
        <w:tc>
          <w:tcPr>
            <w:tcW w:w="1559"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1 month</w:t>
            </w: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Action 2</w:t>
            </w:r>
          </w:p>
          <w:p w:rsidR="00CB3EC6" w:rsidRPr="00175F87" w:rsidRDefault="00CB3EC6" w:rsidP="00C160A4">
            <w:pPr>
              <w:rPr>
                <w:rFonts w:asciiTheme="majorHAnsi" w:hAnsiTheme="majorHAnsi" w:cstheme="majorHAnsi"/>
                <w:sz w:val="20"/>
                <w:szCs w:val="20"/>
              </w:rPr>
            </w:pPr>
          </w:p>
        </w:tc>
        <w:tc>
          <w:tcPr>
            <w:tcW w:w="6234" w:type="dxa"/>
            <w:shd w:val="clear" w:color="auto" w:fill="auto"/>
          </w:tcPr>
          <w:p w:rsidR="00CB3EC6" w:rsidRPr="00175F87" w:rsidRDefault="00CB3EC6" w:rsidP="000B00C1">
            <w:pPr>
              <w:pStyle w:val="ListParagraph"/>
              <w:spacing w:after="0" w:line="240" w:lineRule="auto"/>
              <w:ind w:left="0"/>
              <w:rPr>
                <w:rFonts w:asciiTheme="majorHAnsi" w:eastAsia="Times New Roman" w:hAnsiTheme="majorHAnsi" w:cstheme="majorHAnsi"/>
                <w:sz w:val="20"/>
                <w:szCs w:val="20"/>
              </w:rPr>
            </w:pPr>
            <w:r w:rsidRPr="00175F87">
              <w:rPr>
                <w:rFonts w:asciiTheme="majorHAnsi" w:eastAsia="Times New Roman" w:hAnsiTheme="majorHAnsi" w:cstheme="majorHAnsi"/>
                <w:sz w:val="20"/>
                <w:szCs w:val="20"/>
              </w:rPr>
              <w:t>The Trust must introduce a</w:t>
            </w:r>
            <w:r w:rsidR="000B00C1" w:rsidRPr="00175F87">
              <w:rPr>
                <w:rFonts w:asciiTheme="majorHAnsi" w:eastAsia="Times New Roman" w:hAnsiTheme="majorHAnsi" w:cstheme="majorHAnsi"/>
                <w:sz w:val="20"/>
                <w:szCs w:val="20"/>
              </w:rPr>
              <w:t xml:space="preserve"> process </w:t>
            </w:r>
            <w:r w:rsidRPr="00175F87">
              <w:rPr>
                <w:rFonts w:asciiTheme="majorHAnsi" w:eastAsia="Times New Roman" w:hAnsiTheme="majorHAnsi" w:cstheme="majorHAnsi"/>
                <w:sz w:val="20"/>
                <w:szCs w:val="20"/>
              </w:rPr>
              <w:t xml:space="preserve">to </w:t>
            </w:r>
            <w:r w:rsidR="000B00C1" w:rsidRPr="00175F87">
              <w:rPr>
                <w:rFonts w:asciiTheme="majorHAnsi" w:eastAsia="Times New Roman" w:hAnsiTheme="majorHAnsi" w:cstheme="majorHAnsi"/>
                <w:sz w:val="20"/>
                <w:szCs w:val="20"/>
              </w:rPr>
              <w:t xml:space="preserve">ensure that there is timely, accurate dissemination of ward opening information to all relevant clinical staff. </w:t>
            </w:r>
            <w:r w:rsidRPr="00175F87">
              <w:rPr>
                <w:rFonts w:asciiTheme="majorHAnsi" w:eastAsia="Times New Roman" w:hAnsiTheme="majorHAnsi" w:cstheme="majorHAnsi"/>
                <w:sz w:val="20"/>
                <w:szCs w:val="20"/>
              </w:rPr>
              <w:t>. The opinions of the clinical staff and their suggestions for possible solutions should be considered when drawing up the action plan.</w:t>
            </w:r>
          </w:p>
        </w:tc>
        <w:tc>
          <w:tcPr>
            <w:tcW w:w="1559"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3 months</w:t>
            </w:r>
          </w:p>
          <w:p w:rsidR="00CB3EC6" w:rsidRPr="00175F87" w:rsidRDefault="00CB3EC6" w:rsidP="00C160A4">
            <w:pPr>
              <w:rPr>
                <w:rFonts w:asciiTheme="majorHAnsi" w:hAnsiTheme="majorHAnsi" w:cstheme="majorHAnsi"/>
                <w:b/>
                <w:color w:val="0000FF"/>
                <w:sz w:val="20"/>
                <w:szCs w:val="20"/>
              </w:rPr>
            </w:pP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Action 3</w:t>
            </w:r>
          </w:p>
          <w:p w:rsidR="00CB3EC6" w:rsidRPr="00175F87" w:rsidRDefault="00CB3EC6" w:rsidP="00C160A4">
            <w:pPr>
              <w:rPr>
                <w:rFonts w:asciiTheme="majorHAnsi" w:hAnsiTheme="majorHAnsi" w:cstheme="majorHAnsi"/>
                <w:sz w:val="20"/>
                <w:szCs w:val="20"/>
              </w:rPr>
            </w:pPr>
          </w:p>
        </w:tc>
        <w:tc>
          <w:tcPr>
            <w:tcW w:w="6234" w:type="dxa"/>
            <w:shd w:val="clear" w:color="auto" w:fill="auto"/>
          </w:tcPr>
          <w:p w:rsidR="00CB3EC6" w:rsidRPr="00175F87" w:rsidRDefault="00CB3EC6" w:rsidP="00C160A4">
            <w:pPr>
              <w:pStyle w:val="ListParagraph"/>
              <w:spacing w:after="0" w:line="240" w:lineRule="auto"/>
              <w:ind w:left="0"/>
              <w:rPr>
                <w:rFonts w:asciiTheme="majorHAnsi" w:eastAsia="Times New Roman" w:hAnsiTheme="majorHAnsi" w:cstheme="majorHAnsi"/>
                <w:sz w:val="20"/>
                <w:szCs w:val="20"/>
              </w:rPr>
            </w:pPr>
            <w:r w:rsidRPr="00175F87">
              <w:rPr>
                <w:rFonts w:asciiTheme="majorHAnsi" w:eastAsia="Times New Roman" w:hAnsiTheme="majorHAnsi" w:cstheme="majorHAnsi"/>
                <w:sz w:val="20"/>
                <w:szCs w:val="20"/>
              </w:rPr>
              <w:t>The Trust must evaluate the effect of any changes introduced to ensure that the problems have been resolved.</w:t>
            </w:r>
          </w:p>
        </w:tc>
        <w:tc>
          <w:tcPr>
            <w:tcW w:w="1559"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6 months</w:t>
            </w:r>
          </w:p>
          <w:p w:rsidR="00CB3EC6" w:rsidRPr="00175F87" w:rsidRDefault="00CB3EC6" w:rsidP="00C160A4">
            <w:pPr>
              <w:rPr>
                <w:rFonts w:asciiTheme="majorHAnsi" w:hAnsiTheme="majorHAnsi" w:cstheme="majorHAnsi"/>
                <w:b/>
                <w:color w:val="0000FF"/>
                <w:sz w:val="20"/>
                <w:szCs w:val="20"/>
              </w:rPr>
            </w:pP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Action 4</w:t>
            </w:r>
          </w:p>
          <w:p w:rsidR="00CB3EC6" w:rsidRPr="00175F87" w:rsidRDefault="00CB3EC6" w:rsidP="00C160A4">
            <w:pPr>
              <w:rPr>
                <w:rFonts w:asciiTheme="majorHAnsi" w:hAnsiTheme="majorHAnsi" w:cstheme="majorHAnsi"/>
                <w:sz w:val="20"/>
                <w:szCs w:val="20"/>
              </w:rPr>
            </w:pPr>
          </w:p>
        </w:tc>
        <w:tc>
          <w:tcPr>
            <w:tcW w:w="6234" w:type="dxa"/>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The Trust must continue to monitor the (clinical area) to ensure problems with patient care do not reoccur.</w:t>
            </w:r>
          </w:p>
        </w:tc>
        <w:tc>
          <w:tcPr>
            <w:tcW w:w="1559"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12 months</w:t>
            </w: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1</w:t>
            </w:r>
          </w:p>
          <w:p w:rsidR="00CB3EC6" w:rsidRPr="00175F87" w:rsidRDefault="00CB3EC6" w:rsidP="00C160A4">
            <w:pPr>
              <w:rPr>
                <w:rFonts w:asciiTheme="majorHAnsi" w:hAnsiTheme="majorHAnsi" w:cstheme="majorHAnsi"/>
                <w:b/>
                <w:sz w:val="20"/>
                <w:szCs w:val="20"/>
              </w:rPr>
            </w:pPr>
          </w:p>
        </w:tc>
        <w:tc>
          <w:tcPr>
            <w:tcW w:w="6234" w:type="dxa"/>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Copy of the investigation report.</w:t>
            </w:r>
          </w:p>
        </w:tc>
        <w:tc>
          <w:tcPr>
            <w:tcW w:w="1559"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1 month</w:t>
            </w: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2</w:t>
            </w:r>
          </w:p>
          <w:p w:rsidR="00CB3EC6" w:rsidRPr="00175F87" w:rsidRDefault="00CB3EC6" w:rsidP="00C160A4">
            <w:pPr>
              <w:rPr>
                <w:rFonts w:asciiTheme="majorHAnsi" w:hAnsiTheme="majorHAnsi" w:cstheme="majorHAnsi"/>
                <w:sz w:val="20"/>
                <w:szCs w:val="20"/>
              </w:rPr>
            </w:pPr>
          </w:p>
        </w:tc>
        <w:tc>
          <w:tcPr>
            <w:tcW w:w="6234" w:type="dxa"/>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Copy of the action plan.</w:t>
            </w:r>
          </w:p>
        </w:tc>
        <w:tc>
          <w:tcPr>
            <w:tcW w:w="1559"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3 months</w:t>
            </w:r>
          </w:p>
          <w:p w:rsidR="00CB3EC6" w:rsidRPr="00175F87" w:rsidRDefault="00CB3EC6" w:rsidP="00C160A4">
            <w:pPr>
              <w:rPr>
                <w:rFonts w:asciiTheme="majorHAnsi" w:hAnsiTheme="majorHAnsi" w:cstheme="majorHAnsi"/>
                <w:b/>
                <w:color w:val="0000FF"/>
                <w:sz w:val="20"/>
                <w:szCs w:val="20"/>
              </w:rPr>
            </w:pP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3</w:t>
            </w:r>
          </w:p>
          <w:p w:rsidR="00CB3EC6" w:rsidRPr="00175F87" w:rsidRDefault="00CB3EC6" w:rsidP="00C160A4">
            <w:pPr>
              <w:rPr>
                <w:rFonts w:asciiTheme="majorHAnsi" w:hAnsiTheme="majorHAnsi" w:cstheme="majorHAnsi"/>
                <w:sz w:val="20"/>
                <w:szCs w:val="20"/>
              </w:rPr>
            </w:pPr>
          </w:p>
        </w:tc>
        <w:tc>
          <w:tcPr>
            <w:tcW w:w="6234" w:type="dxa"/>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Copy of the evaluation report.</w:t>
            </w:r>
          </w:p>
          <w:p w:rsidR="00CB3EC6" w:rsidRPr="00175F87" w:rsidRDefault="00CB3EC6" w:rsidP="00C160A4">
            <w:pPr>
              <w:rPr>
                <w:rFonts w:asciiTheme="majorHAnsi" w:hAnsiTheme="majorHAnsi" w:cstheme="majorHAnsi"/>
                <w:sz w:val="20"/>
                <w:szCs w:val="20"/>
              </w:rPr>
            </w:pPr>
          </w:p>
        </w:tc>
        <w:tc>
          <w:tcPr>
            <w:tcW w:w="1559"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6 months</w:t>
            </w:r>
          </w:p>
          <w:p w:rsidR="00CB3EC6" w:rsidRPr="00175F87" w:rsidRDefault="00CB3EC6" w:rsidP="00C160A4">
            <w:pPr>
              <w:rPr>
                <w:rFonts w:asciiTheme="majorHAnsi" w:hAnsiTheme="majorHAnsi" w:cstheme="majorHAnsi"/>
                <w:b/>
                <w:color w:val="0000FF"/>
                <w:sz w:val="20"/>
                <w:szCs w:val="20"/>
              </w:rPr>
            </w:pP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4</w:t>
            </w:r>
          </w:p>
          <w:p w:rsidR="00CB3EC6" w:rsidRPr="00175F87" w:rsidRDefault="00CB3EC6" w:rsidP="00C160A4">
            <w:pPr>
              <w:rPr>
                <w:rFonts w:asciiTheme="majorHAnsi" w:hAnsiTheme="majorHAnsi" w:cstheme="majorHAnsi"/>
                <w:sz w:val="20"/>
                <w:szCs w:val="20"/>
              </w:rPr>
            </w:pPr>
          </w:p>
        </w:tc>
        <w:tc>
          <w:tcPr>
            <w:tcW w:w="6234" w:type="dxa"/>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Description of monitoring process. Copy of monitoring reports.</w:t>
            </w:r>
          </w:p>
        </w:tc>
        <w:tc>
          <w:tcPr>
            <w:tcW w:w="1559"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12 months</w:t>
            </w:r>
          </w:p>
        </w:tc>
      </w:tr>
      <w:tr w:rsidR="00CB3EC6" w:rsidRPr="00175F87" w:rsidTr="00CB3EC6">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RAG Rating</w:t>
            </w:r>
          </w:p>
        </w:tc>
        <w:tc>
          <w:tcPr>
            <w:tcW w:w="7793" w:type="dxa"/>
            <w:gridSpan w:val="2"/>
            <w:shd w:val="clear" w:color="auto" w:fill="FF0000"/>
          </w:tcPr>
          <w:p w:rsidR="00CB3EC6" w:rsidRPr="00175F87" w:rsidRDefault="00CB3EC6" w:rsidP="00C160A4">
            <w:pPr>
              <w:rPr>
                <w:rFonts w:asciiTheme="majorHAnsi" w:hAnsiTheme="majorHAnsi" w:cstheme="majorHAnsi"/>
                <w:sz w:val="20"/>
                <w:szCs w:val="20"/>
              </w:rPr>
            </w:pP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LEP Requirements</w:t>
            </w:r>
          </w:p>
        </w:tc>
        <w:tc>
          <w:tcPr>
            <w:tcW w:w="7793" w:type="dxa"/>
            <w:gridSpan w:val="2"/>
            <w:shd w:val="clear" w:color="auto" w:fill="auto"/>
          </w:tcPr>
          <w:p w:rsidR="00CB3EC6" w:rsidRPr="00175F87" w:rsidRDefault="00CB3EC6" w:rsidP="00CB3EC6">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Copies of documents must be uploaded to the QM Database</w:t>
            </w:r>
          </w:p>
          <w:p w:rsidR="00CB3EC6" w:rsidRPr="00175F87" w:rsidRDefault="00CB3EC6" w:rsidP="00CB3EC6">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Item must be reviewed and changes confirmed with link APD</w:t>
            </w: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Further Review</w:t>
            </w:r>
          </w:p>
        </w:tc>
        <w:tc>
          <w:tcPr>
            <w:tcW w:w="7793" w:type="dxa"/>
            <w:gridSpan w:val="2"/>
            <w:shd w:val="clear" w:color="auto" w:fill="auto"/>
          </w:tcPr>
          <w:p w:rsidR="00CB3EC6" w:rsidRPr="00175F87" w:rsidRDefault="00CB3EC6" w:rsidP="00C160A4">
            <w:pPr>
              <w:rPr>
                <w:rFonts w:asciiTheme="majorHAnsi" w:hAnsiTheme="majorHAnsi" w:cstheme="majorHAnsi"/>
                <w:sz w:val="20"/>
                <w:szCs w:val="20"/>
              </w:rPr>
            </w:pPr>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Resources</w:t>
            </w:r>
          </w:p>
        </w:tc>
        <w:tc>
          <w:tcPr>
            <w:tcW w:w="7793" w:type="dxa"/>
            <w:gridSpan w:val="2"/>
            <w:shd w:val="clear" w:color="auto" w:fill="auto"/>
          </w:tcPr>
          <w:p w:rsidR="00CB3EC6" w:rsidRPr="00175F87" w:rsidRDefault="00715650" w:rsidP="00C160A4">
            <w:pPr>
              <w:rPr>
                <w:rFonts w:asciiTheme="majorHAnsi" w:hAnsiTheme="majorHAnsi" w:cstheme="majorHAnsi"/>
                <w:sz w:val="20"/>
                <w:szCs w:val="20"/>
              </w:rPr>
            </w:pPr>
            <w:hyperlink r:id="rId25" w:history="1">
              <w:r w:rsidR="00CB3EC6" w:rsidRPr="00175F87">
                <w:rPr>
                  <w:rStyle w:val="Hyperlink"/>
                  <w:rFonts w:asciiTheme="majorHAnsi" w:hAnsiTheme="majorHAnsi" w:cstheme="majorHAnsi"/>
                  <w:sz w:val="20"/>
                  <w:szCs w:val="20"/>
                </w:rPr>
                <w:t>http://www.cqc.org.uk/sites/default/files/documents/20130625_800734_v1_00_supporting_information-effective_clinical_supervision_for_publication.pdf</w:t>
              </w:r>
            </w:hyperlink>
          </w:p>
          <w:p w:rsidR="00CB3EC6" w:rsidRPr="00175F87" w:rsidRDefault="00715650" w:rsidP="00C160A4">
            <w:pPr>
              <w:rPr>
                <w:rFonts w:asciiTheme="majorHAnsi" w:hAnsiTheme="majorHAnsi" w:cstheme="majorHAnsi"/>
                <w:sz w:val="20"/>
                <w:szCs w:val="20"/>
              </w:rPr>
            </w:pPr>
            <w:hyperlink r:id="rId26" w:history="1">
              <w:r w:rsidR="00CB3EC6" w:rsidRPr="00175F87">
                <w:rPr>
                  <w:rStyle w:val="Hyperlink"/>
                  <w:rFonts w:asciiTheme="majorHAnsi" w:hAnsiTheme="majorHAnsi" w:cstheme="majorHAnsi"/>
                  <w:sz w:val="20"/>
                  <w:szCs w:val="20"/>
                </w:rPr>
                <w:t>http://www.yorksandhumberdeanery.nhs.uk/media/501652/201404v2Trainer%20Accreditation%20Policy.pdf</w:t>
              </w:r>
            </w:hyperlink>
          </w:p>
          <w:p w:rsidR="00CB3EC6" w:rsidRPr="00175F87" w:rsidRDefault="00715650" w:rsidP="00C160A4">
            <w:pPr>
              <w:rPr>
                <w:rFonts w:asciiTheme="majorHAnsi" w:hAnsiTheme="majorHAnsi" w:cstheme="majorHAnsi"/>
                <w:sz w:val="20"/>
                <w:szCs w:val="20"/>
              </w:rPr>
            </w:pPr>
            <w:hyperlink r:id="rId27" w:history="1">
              <w:r w:rsidR="00CB3EC6" w:rsidRPr="00175F87">
                <w:rPr>
                  <w:rStyle w:val="Hyperlink"/>
                  <w:rFonts w:asciiTheme="majorHAnsi" w:hAnsiTheme="majorHAnsi" w:cstheme="majorHAnsi"/>
                  <w:sz w:val="20"/>
                  <w:szCs w:val="20"/>
                </w:rPr>
                <w:t>http://www.gmc-uk.org/Final_Appendix_4___Guidance_for_Ongoing_Clinical_Supervision.pdf_53817963.pdf</w:t>
              </w:r>
            </w:hyperlink>
          </w:p>
        </w:tc>
      </w:tr>
      <w:tr w:rsidR="00CB3EC6" w:rsidRPr="00175F87" w:rsidTr="00C160A4">
        <w:tc>
          <w:tcPr>
            <w:tcW w:w="2805"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Question Reference</w:t>
            </w:r>
          </w:p>
        </w:tc>
        <w:tc>
          <w:tcPr>
            <w:tcW w:w="7793" w:type="dxa"/>
            <w:gridSpan w:val="2"/>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Trainer 8</w:t>
            </w:r>
          </w:p>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Trainee 8, 9</w:t>
            </w:r>
          </w:p>
        </w:tc>
      </w:tr>
    </w:tbl>
    <w:p w:rsidR="008231C7" w:rsidRDefault="008231C7" w:rsidP="00BF0672"/>
    <w:p w:rsidR="00B96D8D" w:rsidRDefault="00B96D8D" w:rsidP="00BF0672"/>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236"/>
        <w:gridCol w:w="1417"/>
      </w:tblGrid>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GMC Theme</w:t>
            </w:r>
          </w:p>
        </w:tc>
        <w:tc>
          <w:tcPr>
            <w:tcW w:w="7653" w:type="dxa"/>
            <w:gridSpan w:val="2"/>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LEARNING ENVIRONMENT AND CULTURE</w:t>
            </w: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Requirement</w:t>
            </w:r>
          </w:p>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color w:val="0000FF"/>
                <w:sz w:val="20"/>
                <w:szCs w:val="20"/>
              </w:rPr>
              <w:t>(R1.14 Handover)</w:t>
            </w:r>
          </w:p>
        </w:tc>
        <w:tc>
          <w:tcPr>
            <w:tcW w:w="7653" w:type="dxa"/>
            <w:gridSpan w:val="2"/>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Handover** of care must be organised and scheduled to provide continuity of care for patients and maximise the learning opportunities for doctors in training in clinical practice.</w:t>
            </w:r>
          </w:p>
          <w:p w:rsidR="00CB3EC6" w:rsidRPr="00175F87" w:rsidRDefault="00CB3EC6" w:rsidP="00C160A4">
            <w:pPr>
              <w:rPr>
                <w:rFonts w:asciiTheme="majorHAnsi" w:hAnsiTheme="majorHAnsi" w:cstheme="majorHAnsi"/>
                <w:sz w:val="20"/>
                <w:szCs w:val="20"/>
              </w:rPr>
            </w:pPr>
          </w:p>
          <w:p w:rsidR="00CB3EC6" w:rsidRPr="00175F87" w:rsidRDefault="00CB3EC6" w:rsidP="00C160A4">
            <w:pPr>
              <w:rPr>
                <w:rFonts w:asciiTheme="majorHAnsi" w:hAnsiTheme="majorHAnsi" w:cstheme="majorHAnsi"/>
                <w:i/>
                <w:sz w:val="20"/>
                <w:szCs w:val="20"/>
              </w:rPr>
            </w:pPr>
            <w:r w:rsidRPr="00175F87">
              <w:rPr>
                <w:rFonts w:asciiTheme="majorHAnsi" w:hAnsiTheme="majorHAnsi" w:cstheme="majorHAnsi"/>
                <w:i/>
                <w:sz w:val="20"/>
                <w:szCs w:val="20"/>
              </w:rPr>
              <w:t>**Handover at the start and end of periods of day or night duties, every day of the week.</w:t>
            </w: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HEYH Condition Number</w:t>
            </w:r>
          </w:p>
        </w:tc>
        <w:tc>
          <w:tcPr>
            <w:tcW w:w="7653" w:type="dxa"/>
            <w:gridSpan w:val="2"/>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7</w:t>
            </w: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lastRenderedPageBreak/>
              <w:t>LEP Site</w:t>
            </w:r>
          </w:p>
        </w:tc>
        <w:tc>
          <w:tcPr>
            <w:tcW w:w="7653" w:type="dxa"/>
            <w:gridSpan w:val="2"/>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Pinderfields General Hospital</w:t>
            </w: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Specialty (Specialties)</w:t>
            </w:r>
          </w:p>
        </w:tc>
        <w:tc>
          <w:tcPr>
            <w:tcW w:w="7653" w:type="dxa"/>
            <w:gridSpan w:val="2"/>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Medicine</w:t>
            </w: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Trainee Level</w:t>
            </w:r>
          </w:p>
        </w:tc>
        <w:tc>
          <w:tcPr>
            <w:tcW w:w="7653" w:type="dxa"/>
            <w:gridSpan w:val="2"/>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Core Medical Training</w:t>
            </w: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Concern 1</w:t>
            </w:r>
          </w:p>
          <w:p w:rsidR="00CB3EC6" w:rsidRPr="00175F87" w:rsidRDefault="00CB3EC6" w:rsidP="00C160A4">
            <w:pPr>
              <w:rPr>
                <w:rFonts w:asciiTheme="majorHAnsi" w:hAnsiTheme="majorHAnsi" w:cstheme="majorHAnsi"/>
                <w:b/>
                <w:sz w:val="20"/>
                <w:szCs w:val="20"/>
              </w:rPr>
            </w:pPr>
          </w:p>
        </w:tc>
        <w:tc>
          <w:tcPr>
            <w:tcW w:w="7653" w:type="dxa"/>
            <w:gridSpan w:val="2"/>
            <w:shd w:val="clear" w:color="auto" w:fill="auto"/>
          </w:tcPr>
          <w:p w:rsidR="00CB3EC6" w:rsidRPr="00175F87" w:rsidRDefault="000D3C51" w:rsidP="00C160A4">
            <w:pPr>
              <w:rPr>
                <w:rFonts w:asciiTheme="majorHAnsi" w:hAnsiTheme="majorHAnsi" w:cstheme="majorHAnsi"/>
                <w:sz w:val="20"/>
                <w:szCs w:val="20"/>
              </w:rPr>
            </w:pPr>
            <w:r w:rsidRPr="00175F87">
              <w:rPr>
                <w:rFonts w:asciiTheme="majorHAnsi" w:hAnsiTheme="majorHAnsi" w:cstheme="majorHAnsi"/>
                <w:sz w:val="20"/>
                <w:szCs w:val="20"/>
              </w:rPr>
              <w:t>Handover in AAU</w:t>
            </w:r>
            <w:r w:rsidR="00CB3EC6" w:rsidRPr="00175F87">
              <w:rPr>
                <w:rFonts w:asciiTheme="majorHAnsi" w:hAnsiTheme="majorHAnsi" w:cstheme="majorHAnsi"/>
                <w:sz w:val="20"/>
                <w:szCs w:val="20"/>
              </w:rPr>
              <w:t xml:space="preserve"> is not supported by appropriate documentation.</w:t>
            </w: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Evidence for Concern</w:t>
            </w:r>
          </w:p>
        </w:tc>
        <w:tc>
          <w:tcPr>
            <w:tcW w:w="7653" w:type="dxa"/>
            <w:gridSpan w:val="2"/>
            <w:shd w:val="clear" w:color="auto" w:fill="auto"/>
          </w:tcPr>
          <w:p w:rsidR="00CB3EC6" w:rsidRPr="00175F87" w:rsidRDefault="000D3C51" w:rsidP="00C160A4">
            <w:pPr>
              <w:rPr>
                <w:rFonts w:asciiTheme="majorHAnsi" w:hAnsiTheme="majorHAnsi" w:cstheme="majorHAnsi"/>
                <w:sz w:val="20"/>
                <w:szCs w:val="20"/>
              </w:rPr>
            </w:pPr>
            <w:r w:rsidRPr="00175F87">
              <w:rPr>
                <w:rFonts w:asciiTheme="majorHAnsi" w:hAnsiTheme="majorHAnsi" w:cstheme="majorHAnsi"/>
                <w:sz w:val="20"/>
                <w:szCs w:val="20"/>
              </w:rPr>
              <w:t xml:space="preserve">Handover in AAU is not felt to </w:t>
            </w:r>
            <w:r w:rsidR="00876FEF" w:rsidRPr="00175F87">
              <w:rPr>
                <w:rFonts w:asciiTheme="majorHAnsi" w:hAnsiTheme="majorHAnsi" w:cstheme="majorHAnsi"/>
                <w:sz w:val="20"/>
                <w:szCs w:val="20"/>
              </w:rPr>
              <w:t>be effective</w:t>
            </w:r>
            <w:r w:rsidRPr="00175F87">
              <w:rPr>
                <w:rFonts w:asciiTheme="majorHAnsi" w:hAnsiTheme="majorHAnsi" w:cstheme="majorHAnsi"/>
                <w:sz w:val="20"/>
                <w:szCs w:val="20"/>
              </w:rPr>
              <w:t xml:space="preserve"> as patients are moved around a lot and the system is not updated regularly.  There are also a significant number of outliers who may </w:t>
            </w:r>
            <w:r w:rsidR="00876FEF" w:rsidRPr="00175F87">
              <w:rPr>
                <w:rFonts w:asciiTheme="majorHAnsi" w:hAnsiTheme="majorHAnsi" w:cstheme="majorHAnsi"/>
                <w:sz w:val="20"/>
                <w:szCs w:val="20"/>
              </w:rPr>
              <w:t>or</w:t>
            </w:r>
            <w:r w:rsidRPr="00175F87">
              <w:rPr>
                <w:rFonts w:asciiTheme="majorHAnsi" w:hAnsiTheme="majorHAnsi" w:cstheme="majorHAnsi"/>
                <w:sz w:val="20"/>
                <w:szCs w:val="20"/>
              </w:rPr>
              <w:t xml:space="preserve"> may not have been seen by a consultant</w:t>
            </w: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Action</w:t>
            </w:r>
            <w:r w:rsidR="000D3C51" w:rsidRPr="00175F87">
              <w:rPr>
                <w:rFonts w:asciiTheme="majorHAnsi" w:hAnsiTheme="majorHAnsi" w:cstheme="majorHAnsi"/>
                <w:b/>
                <w:sz w:val="20"/>
                <w:szCs w:val="20"/>
              </w:rPr>
              <w:t xml:space="preserve"> 1</w:t>
            </w:r>
          </w:p>
          <w:p w:rsidR="00CB3EC6" w:rsidRPr="00175F87" w:rsidRDefault="00CB3EC6" w:rsidP="00C160A4">
            <w:pPr>
              <w:rPr>
                <w:rFonts w:asciiTheme="majorHAnsi" w:hAnsiTheme="majorHAnsi" w:cstheme="majorHAnsi"/>
                <w:sz w:val="20"/>
                <w:szCs w:val="20"/>
              </w:rPr>
            </w:pPr>
          </w:p>
        </w:tc>
        <w:tc>
          <w:tcPr>
            <w:tcW w:w="6236" w:type="dxa"/>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Introduce a reliable method of documenting the handover discussion/actions/job list/responsible individuals. If this involves IT, there must be easy access in all clinical areas.</w:t>
            </w:r>
          </w:p>
        </w:tc>
        <w:tc>
          <w:tcPr>
            <w:tcW w:w="1417"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3 months</w:t>
            </w:r>
          </w:p>
          <w:p w:rsidR="00CB3EC6" w:rsidRPr="00175F87" w:rsidRDefault="00CB3EC6" w:rsidP="00C160A4">
            <w:pPr>
              <w:rPr>
                <w:rFonts w:asciiTheme="majorHAnsi" w:hAnsiTheme="majorHAnsi" w:cstheme="majorHAnsi"/>
                <w:b/>
                <w:color w:val="0000FF"/>
                <w:sz w:val="20"/>
                <w:szCs w:val="20"/>
              </w:rPr>
            </w:pP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Action</w:t>
            </w:r>
            <w:r w:rsidR="000D3C51" w:rsidRPr="00175F87">
              <w:rPr>
                <w:rFonts w:asciiTheme="majorHAnsi" w:hAnsiTheme="majorHAnsi" w:cstheme="majorHAnsi"/>
                <w:b/>
                <w:sz w:val="20"/>
                <w:szCs w:val="20"/>
              </w:rPr>
              <w:t xml:space="preserve"> 2</w:t>
            </w:r>
          </w:p>
          <w:p w:rsidR="00CB3EC6" w:rsidRPr="00175F87" w:rsidRDefault="00CB3EC6" w:rsidP="00C160A4">
            <w:pPr>
              <w:rPr>
                <w:rFonts w:asciiTheme="majorHAnsi" w:hAnsiTheme="majorHAnsi" w:cstheme="majorHAnsi"/>
                <w:sz w:val="20"/>
                <w:szCs w:val="20"/>
              </w:rPr>
            </w:pPr>
          </w:p>
        </w:tc>
        <w:tc>
          <w:tcPr>
            <w:tcW w:w="6236" w:type="dxa"/>
            <w:shd w:val="clear" w:color="auto" w:fill="auto"/>
          </w:tcPr>
          <w:p w:rsidR="00CB3EC6" w:rsidRPr="00175F87" w:rsidRDefault="00CB3EC6" w:rsidP="00C160A4">
            <w:pPr>
              <w:rPr>
                <w:rFonts w:asciiTheme="majorHAnsi" w:hAnsiTheme="majorHAnsi" w:cstheme="majorHAnsi"/>
                <w:i/>
                <w:sz w:val="20"/>
                <w:szCs w:val="20"/>
              </w:rPr>
            </w:pPr>
            <w:r w:rsidRPr="00175F87">
              <w:rPr>
                <w:rFonts w:asciiTheme="majorHAnsi" w:hAnsiTheme="majorHAnsi" w:cstheme="majorHAnsi"/>
                <w:sz w:val="20"/>
                <w:szCs w:val="20"/>
              </w:rPr>
              <w:t>Evaluate effectiveness of handover.</w:t>
            </w:r>
          </w:p>
        </w:tc>
        <w:tc>
          <w:tcPr>
            <w:tcW w:w="1417"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6 months</w:t>
            </w: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1</w:t>
            </w:r>
          </w:p>
          <w:p w:rsidR="00CB3EC6" w:rsidRPr="00175F87" w:rsidRDefault="00CB3EC6" w:rsidP="00C160A4">
            <w:pPr>
              <w:rPr>
                <w:rFonts w:asciiTheme="majorHAnsi" w:hAnsiTheme="majorHAnsi" w:cstheme="majorHAnsi"/>
                <w:b/>
                <w:sz w:val="20"/>
                <w:szCs w:val="20"/>
              </w:rPr>
            </w:pPr>
          </w:p>
        </w:tc>
        <w:tc>
          <w:tcPr>
            <w:tcW w:w="6236" w:type="dxa"/>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1. Production of handover policy</w:t>
            </w:r>
            <w:r w:rsidRPr="00175F87">
              <w:rPr>
                <w:rFonts w:asciiTheme="majorHAnsi" w:hAnsiTheme="majorHAnsi" w:cstheme="majorHAnsi"/>
                <w:sz w:val="20"/>
                <w:szCs w:val="20"/>
              </w:rPr>
              <w:tab/>
            </w:r>
            <w:r w:rsidRPr="00175F87">
              <w:rPr>
                <w:rFonts w:asciiTheme="majorHAnsi" w:hAnsiTheme="majorHAnsi" w:cstheme="majorHAnsi"/>
                <w:sz w:val="20"/>
                <w:szCs w:val="20"/>
              </w:rPr>
              <w:tab/>
            </w:r>
          </w:p>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2. Staff training completed</w:t>
            </w:r>
            <w:r w:rsidRPr="00175F87">
              <w:rPr>
                <w:rFonts w:asciiTheme="majorHAnsi" w:hAnsiTheme="majorHAnsi" w:cstheme="majorHAnsi"/>
                <w:sz w:val="20"/>
                <w:szCs w:val="20"/>
              </w:rPr>
              <w:tab/>
            </w:r>
            <w:r w:rsidRPr="00175F87">
              <w:rPr>
                <w:rFonts w:asciiTheme="majorHAnsi" w:hAnsiTheme="majorHAnsi" w:cstheme="majorHAnsi"/>
                <w:sz w:val="20"/>
                <w:szCs w:val="20"/>
              </w:rPr>
              <w:tab/>
            </w:r>
            <w:r w:rsidRPr="00175F87">
              <w:rPr>
                <w:rFonts w:asciiTheme="majorHAnsi" w:hAnsiTheme="majorHAnsi" w:cstheme="majorHAnsi"/>
                <w:sz w:val="20"/>
                <w:szCs w:val="20"/>
              </w:rPr>
              <w:tab/>
            </w:r>
          </w:p>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3. Handover introduced</w:t>
            </w:r>
            <w:r w:rsidRPr="00175F87">
              <w:rPr>
                <w:rFonts w:asciiTheme="majorHAnsi" w:hAnsiTheme="majorHAnsi" w:cstheme="majorHAnsi"/>
                <w:sz w:val="20"/>
                <w:szCs w:val="20"/>
              </w:rPr>
              <w:tab/>
            </w:r>
            <w:r w:rsidRPr="00175F87">
              <w:rPr>
                <w:rFonts w:asciiTheme="majorHAnsi" w:hAnsiTheme="majorHAnsi" w:cstheme="majorHAnsi"/>
                <w:sz w:val="20"/>
                <w:szCs w:val="20"/>
              </w:rPr>
              <w:tab/>
            </w:r>
            <w:r w:rsidRPr="00175F87">
              <w:rPr>
                <w:rFonts w:asciiTheme="majorHAnsi" w:hAnsiTheme="majorHAnsi" w:cstheme="majorHAnsi"/>
                <w:sz w:val="20"/>
                <w:szCs w:val="20"/>
              </w:rPr>
              <w:tab/>
            </w:r>
          </w:p>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4. Introduction evaluated</w:t>
            </w:r>
            <w:r w:rsidRPr="00175F87">
              <w:rPr>
                <w:rFonts w:asciiTheme="majorHAnsi" w:hAnsiTheme="majorHAnsi" w:cstheme="majorHAnsi"/>
                <w:sz w:val="20"/>
                <w:szCs w:val="20"/>
              </w:rPr>
              <w:tab/>
            </w:r>
            <w:r w:rsidRPr="00175F87">
              <w:rPr>
                <w:rFonts w:asciiTheme="majorHAnsi" w:hAnsiTheme="majorHAnsi" w:cstheme="majorHAnsi"/>
                <w:sz w:val="20"/>
                <w:szCs w:val="20"/>
              </w:rPr>
              <w:tab/>
            </w:r>
            <w:r w:rsidRPr="00175F87">
              <w:rPr>
                <w:rFonts w:asciiTheme="majorHAnsi" w:hAnsiTheme="majorHAnsi" w:cstheme="majorHAnsi"/>
                <w:sz w:val="20"/>
                <w:szCs w:val="20"/>
              </w:rPr>
              <w:tab/>
            </w:r>
          </w:p>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 xml:space="preserve">5. Handover policy explained to new starters </w:t>
            </w:r>
          </w:p>
        </w:tc>
        <w:tc>
          <w:tcPr>
            <w:tcW w:w="1417"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- 2 months</w:t>
            </w:r>
          </w:p>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- 3 months</w:t>
            </w:r>
          </w:p>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- 4 months</w:t>
            </w:r>
          </w:p>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- 6 months</w:t>
            </w:r>
          </w:p>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 Induction</w:t>
            </w:r>
          </w:p>
        </w:tc>
      </w:tr>
      <w:tr w:rsidR="00CB3EC6" w:rsidRPr="00175F87" w:rsidTr="00C160A4">
        <w:tc>
          <w:tcPr>
            <w:tcW w:w="2806" w:type="dxa"/>
            <w:shd w:val="clear" w:color="auto" w:fill="auto"/>
          </w:tcPr>
          <w:p w:rsidR="00CB3EC6" w:rsidRPr="00175F87" w:rsidRDefault="001B2C4E"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1</w:t>
            </w:r>
          </w:p>
          <w:p w:rsidR="00CB3EC6" w:rsidRPr="00175F87" w:rsidRDefault="00CB3EC6" w:rsidP="00C160A4">
            <w:pPr>
              <w:rPr>
                <w:rFonts w:asciiTheme="majorHAnsi" w:hAnsiTheme="majorHAnsi" w:cstheme="majorHAnsi"/>
                <w:sz w:val="20"/>
                <w:szCs w:val="20"/>
              </w:rPr>
            </w:pPr>
          </w:p>
        </w:tc>
        <w:tc>
          <w:tcPr>
            <w:tcW w:w="6236" w:type="dxa"/>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Details of venue identified and time provided.</w:t>
            </w:r>
          </w:p>
        </w:tc>
        <w:tc>
          <w:tcPr>
            <w:tcW w:w="1417"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2 months</w:t>
            </w:r>
          </w:p>
        </w:tc>
      </w:tr>
      <w:tr w:rsidR="00CB3EC6" w:rsidRPr="00175F87" w:rsidTr="00C160A4">
        <w:tc>
          <w:tcPr>
            <w:tcW w:w="2806" w:type="dxa"/>
            <w:shd w:val="clear" w:color="auto" w:fill="auto"/>
          </w:tcPr>
          <w:p w:rsidR="00CB3EC6" w:rsidRPr="00175F87" w:rsidRDefault="001B2C4E"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1</w:t>
            </w:r>
          </w:p>
          <w:p w:rsidR="00CB3EC6" w:rsidRPr="00175F87" w:rsidRDefault="00CB3EC6" w:rsidP="00C160A4">
            <w:pPr>
              <w:rPr>
                <w:rFonts w:asciiTheme="majorHAnsi" w:hAnsiTheme="majorHAnsi" w:cstheme="majorHAnsi"/>
                <w:sz w:val="20"/>
                <w:szCs w:val="20"/>
              </w:rPr>
            </w:pPr>
          </w:p>
        </w:tc>
        <w:tc>
          <w:tcPr>
            <w:tcW w:w="6236" w:type="dxa"/>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1. Copies of handover documentation</w:t>
            </w:r>
          </w:p>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2. Description of e-handover system</w:t>
            </w:r>
          </w:p>
        </w:tc>
        <w:tc>
          <w:tcPr>
            <w:tcW w:w="1417"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- 3 months</w:t>
            </w:r>
          </w:p>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- 3 months</w:t>
            </w:r>
          </w:p>
        </w:tc>
      </w:tr>
      <w:tr w:rsidR="00CB3EC6" w:rsidRPr="00175F87" w:rsidTr="00C160A4">
        <w:tc>
          <w:tcPr>
            <w:tcW w:w="2806" w:type="dxa"/>
            <w:shd w:val="clear" w:color="auto" w:fill="auto"/>
          </w:tcPr>
          <w:p w:rsidR="00CB3EC6" w:rsidRPr="00175F87" w:rsidRDefault="001B2C4E" w:rsidP="00C160A4">
            <w:pPr>
              <w:rPr>
                <w:rFonts w:asciiTheme="majorHAnsi" w:hAnsiTheme="majorHAnsi" w:cstheme="majorHAnsi"/>
                <w:b/>
                <w:sz w:val="20"/>
                <w:szCs w:val="20"/>
              </w:rPr>
            </w:pPr>
            <w:r w:rsidRPr="00175F87">
              <w:rPr>
                <w:rFonts w:asciiTheme="majorHAnsi" w:hAnsiTheme="majorHAnsi" w:cstheme="majorHAnsi"/>
                <w:b/>
                <w:sz w:val="20"/>
                <w:szCs w:val="20"/>
              </w:rPr>
              <w:t>Evidence for Action 2</w:t>
            </w:r>
          </w:p>
          <w:p w:rsidR="00CB3EC6" w:rsidRPr="00175F87" w:rsidRDefault="00CB3EC6" w:rsidP="00C160A4">
            <w:pPr>
              <w:rPr>
                <w:rFonts w:asciiTheme="majorHAnsi" w:hAnsiTheme="majorHAnsi" w:cstheme="majorHAnsi"/>
                <w:sz w:val="20"/>
                <w:szCs w:val="20"/>
              </w:rPr>
            </w:pPr>
          </w:p>
        </w:tc>
        <w:tc>
          <w:tcPr>
            <w:tcW w:w="6236" w:type="dxa"/>
            <w:shd w:val="clear" w:color="auto" w:fill="auto"/>
          </w:tcPr>
          <w:p w:rsidR="00CB3EC6" w:rsidRPr="00175F87" w:rsidRDefault="00CB3EC6" w:rsidP="00C160A4">
            <w:pPr>
              <w:rPr>
                <w:rFonts w:asciiTheme="majorHAnsi" w:hAnsiTheme="majorHAnsi" w:cstheme="majorHAnsi"/>
                <w:i/>
                <w:sz w:val="20"/>
                <w:szCs w:val="20"/>
              </w:rPr>
            </w:pPr>
            <w:r w:rsidRPr="00175F87">
              <w:rPr>
                <w:rFonts w:asciiTheme="majorHAnsi" w:hAnsiTheme="majorHAnsi" w:cstheme="majorHAnsi"/>
                <w:sz w:val="20"/>
                <w:szCs w:val="20"/>
              </w:rPr>
              <w:t>Copy of the handover system evaluation.</w:t>
            </w:r>
          </w:p>
        </w:tc>
        <w:tc>
          <w:tcPr>
            <w:tcW w:w="1417" w:type="dxa"/>
            <w:shd w:val="clear" w:color="auto" w:fill="auto"/>
          </w:tcPr>
          <w:p w:rsidR="00CB3EC6" w:rsidRPr="00175F87" w:rsidRDefault="00CB3EC6" w:rsidP="00C160A4">
            <w:pPr>
              <w:rPr>
                <w:rFonts w:asciiTheme="majorHAnsi" w:hAnsiTheme="majorHAnsi" w:cstheme="majorHAnsi"/>
                <w:b/>
                <w:color w:val="0000FF"/>
                <w:sz w:val="20"/>
                <w:szCs w:val="20"/>
              </w:rPr>
            </w:pPr>
            <w:r w:rsidRPr="00175F87">
              <w:rPr>
                <w:rFonts w:asciiTheme="majorHAnsi" w:hAnsiTheme="majorHAnsi" w:cstheme="majorHAnsi"/>
                <w:b/>
                <w:color w:val="0000FF"/>
                <w:sz w:val="20"/>
                <w:szCs w:val="20"/>
              </w:rPr>
              <w:t>6 months</w:t>
            </w:r>
          </w:p>
        </w:tc>
      </w:tr>
      <w:tr w:rsidR="00CB3EC6" w:rsidRPr="00175F87" w:rsidTr="001B2C4E">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RAG Rating</w:t>
            </w:r>
          </w:p>
        </w:tc>
        <w:tc>
          <w:tcPr>
            <w:tcW w:w="7653" w:type="dxa"/>
            <w:gridSpan w:val="2"/>
            <w:shd w:val="clear" w:color="auto" w:fill="FF0000"/>
          </w:tcPr>
          <w:p w:rsidR="00CB3EC6" w:rsidRPr="00175F87" w:rsidRDefault="00CB3EC6" w:rsidP="00C160A4">
            <w:pPr>
              <w:rPr>
                <w:rFonts w:asciiTheme="majorHAnsi" w:hAnsiTheme="majorHAnsi" w:cstheme="majorHAnsi"/>
                <w:sz w:val="20"/>
                <w:szCs w:val="20"/>
              </w:rPr>
            </w:pP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LEP Requirements</w:t>
            </w:r>
          </w:p>
        </w:tc>
        <w:tc>
          <w:tcPr>
            <w:tcW w:w="7653" w:type="dxa"/>
            <w:gridSpan w:val="2"/>
            <w:shd w:val="clear" w:color="auto" w:fill="auto"/>
          </w:tcPr>
          <w:p w:rsidR="00CB3EC6" w:rsidRPr="00175F87" w:rsidRDefault="00CB3EC6" w:rsidP="00CB3EC6">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Copies of documents must be uploaded to the QM Database</w:t>
            </w:r>
          </w:p>
          <w:p w:rsidR="00CB3EC6" w:rsidRPr="00175F87" w:rsidRDefault="00CB3EC6" w:rsidP="00CB3EC6">
            <w:pPr>
              <w:numPr>
                <w:ilvl w:val="0"/>
                <w:numId w:val="8"/>
              </w:numPr>
              <w:rPr>
                <w:rFonts w:asciiTheme="majorHAnsi" w:hAnsiTheme="majorHAnsi" w:cstheme="majorHAnsi"/>
                <w:sz w:val="20"/>
                <w:szCs w:val="20"/>
              </w:rPr>
            </w:pPr>
            <w:r w:rsidRPr="00175F87">
              <w:rPr>
                <w:rFonts w:asciiTheme="majorHAnsi" w:hAnsiTheme="majorHAnsi" w:cstheme="majorHAnsi"/>
                <w:sz w:val="20"/>
                <w:szCs w:val="20"/>
              </w:rPr>
              <w:t>Item must be reviewed and changes confirmed with link APD</w:t>
            </w: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Further Review</w:t>
            </w:r>
          </w:p>
        </w:tc>
        <w:tc>
          <w:tcPr>
            <w:tcW w:w="7653" w:type="dxa"/>
            <w:gridSpan w:val="2"/>
            <w:shd w:val="clear" w:color="auto" w:fill="auto"/>
          </w:tcPr>
          <w:p w:rsidR="00CB3EC6" w:rsidRPr="00175F87" w:rsidRDefault="00CB3EC6" w:rsidP="00C160A4">
            <w:pPr>
              <w:rPr>
                <w:rFonts w:asciiTheme="majorHAnsi" w:hAnsiTheme="majorHAnsi" w:cstheme="majorHAnsi"/>
                <w:sz w:val="20"/>
                <w:szCs w:val="20"/>
              </w:rPr>
            </w:pP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Resources</w:t>
            </w:r>
          </w:p>
        </w:tc>
        <w:tc>
          <w:tcPr>
            <w:tcW w:w="7653" w:type="dxa"/>
            <w:gridSpan w:val="2"/>
            <w:shd w:val="clear" w:color="auto" w:fill="auto"/>
          </w:tcPr>
          <w:p w:rsidR="00CB3EC6" w:rsidRPr="00175F87" w:rsidRDefault="00CB3EC6" w:rsidP="00C160A4">
            <w:pPr>
              <w:rPr>
                <w:rStyle w:val="Hyperlink"/>
                <w:rFonts w:asciiTheme="majorHAnsi" w:hAnsiTheme="majorHAnsi" w:cstheme="majorHAnsi"/>
                <w:sz w:val="20"/>
                <w:szCs w:val="20"/>
              </w:rPr>
            </w:pPr>
            <w:r w:rsidRPr="00175F87">
              <w:rPr>
                <w:rStyle w:val="Hyperlink"/>
                <w:rFonts w:asciiTheme="majorHAnsi" w:hAnsiTheme="majorHAnsi" w:cstheme="majorHAnsi"/>
                <w:sz w:val="20"/>
                <w:szCs w:val="20"/>
              </w:rPr>
              <w:t xml:space="preserve">bma.org.uk/-/media/files/.../safe%20handover%20safe%20patients.pdf </w:t>
            </w:r>
          </w:p>
          <w:p w:rsidR="00CB3EC6" w:rsidRPr="00175F87" w:rsidRDefault="00715650" w:rsidP="00C160A4">
            <w:pPr>
              <w:rPr>
                <w:rFonts w:asciiTheme="majorHAnsi" w:hAnsiTheme="majorHAnsi" w:cstheme="majorHAnsi"/>
                <w:sz w:val="20"/>
                <w:szCs w:val="20"/>
              </w:rPr>
            </w:pPr>
            <w:hyperlink r:id="rId28" w:history="1">
              <w:r w:rsidR="00CB3EC6" w:rsidRPr="00175F87">
                <w:rPr>
                  <w:rStyle w:val="Hyperlink"/>
                  <w:rFonts w:asciiTheme="majorHAnsi" w:hAnsiTheme="majorHAnsi" w:cstheme="majorHAnsi"/>
                  <w:sz w:val="20"/>
                  <w:szCs w:val="20"/>
                </w:rPr>
                <w:t>www.rcplondon.ac.uk/sites/default/files/acute-care-toolkit-1-handover.pdf</w:t>
              </w:r>
            </w:hyperlink>
            <w:r w:rsidR="00CB3EC6" w:rsidRPr="00175F87">
              <w:rPr>
                <w:rFonts w:asciiTheme="majorHAnsi" w:hAnsiTheme="majorHAnsi" w:cstheme="majorHAnsi"/>
                <w:sz w:val="20"/>
                <w:szCs w:val="20"/>
              </w:rPr>
              <w:t xml:space="preserve"> </w:t>
            </w:r>
          </w:p>
        </w:tc>
      </w:tr>
      <w:tr w:rsidR="00CB3EC6" w:rsidRPr="00175F87" w:rsidTr="00C160A4">
        <w:tc>
          <w:tcPr>
            <w:tcW w:w="2806" w:type="dxa"/>
            <w:shd w:val="clear" w:color="auto" w:fill="auto"/>
          </w:tcPr>
          <w:p w:rsidR="00CB3EC6" w:rsidRPr="00175F87" w:rsidRDefault="00CB3EC6" w:rsidP="00C160A4">
            <w:pPr>
              <w:rPr>
                <w:rFonts w:asciiTheme="majorHAnsi" w:hAnsiTheme="majorHAnsi" w:cstheme="majorHAnsi"/>
                <w:b/>
                <w:sz w:val="20"/>
                <w:szCs w:val="20"/>
              </w:rPr>
            </w:pPr>
            <w:r w:rsidRPr="00175F87">
              <w:rPr>
                <w:rFonts w:asciiTheme="majorHAnsi" w:hAnsiTheme="majorHAnsi" w:cstheme="majorHAnsi"/>
                <w:b/>
                <w:sz w:val="20"/>
                <w:szCs w:val="20"/>
              </w:rPr>
              <w:t>Question Reference</w:t>
            </w:r>
          </w:p>
        </w:tc>
        <w:tc>
          <w:tcPr>
            <w:tcW w:w="7653" w:type="dxa"/>
            <w:gridSpan w:val="2"/>
            <w:shd w:val="clear" w:color="auto" w:fill="auto"/>
          </w:tcPr>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Trainer 15</w:t>
            </w:r>
          </w:p>
          <w:p w:rsidR="00CB3EC6" w:rsidRPr="00175F87" w:rsidRDefault="00CB3EC6" w:rsidP="00C160A4">
            <w:pPr>
              <w:rPr>
                <w:rFonts w:asciiTheme="majorHAnsi" w:hAnsiTheme="majorHAnsi" w:cstheme="majorHAnsi"/>
                <w:sz w:val="20"/>
                <w:szCs w:val="20"/>
              </w:rPr>
            </w:pPr>
            <w:r w:rsidRPr="00175F87">
              <w:rPr>
                <w:rFonts w:asciiTheme="majorHAnsi" w:hAnsiTheme="majorHAnsi" w:cstheme="majorHAnsi"/>
                <w:sz w:val="20"/>
                <w:szCs w:val="20"/>
              </w:rPr>
              <w:t>Trainee 13</w:t>
            </w:r>
          </w:p>
        </w:tc>
      </w:tr>
    </w:tbl>
    <w:p w:rsidR="00CB3EC6" w:rsidRDefault="00CB3EC6" w:rsidP="00BF0672"/>
    <w:p w:rsidR="00920F51" w:rsidRDefault="00920F51" w:rsidP="00BF0672"/>
    <w:tbl>
      <w:tblPr>
        <w:tblStyle w:val="TableGrid"/>
        <w:tblW w:w="10414" w:type="dxa"/>
        <w:tblLook w:val="04A0" w:firstRow="1" w:lastRow="0" w:firstColumn="1" w:lastColumn="0" w:noHBand="0" w:noVBand="1"/>
      </w:tblPr>
      <w:tblGrid>
        <w:gridCol w:w="3794"/>
        <w:gridCol w:w="6620"/>
      </w:tblGrid>
      <w:tr w:rsidR="00920F51" w:rsidTr="00920F51">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Date of first Draft</w:t>
            </w:r>
          </w:p>
        </w:tc>
        <w:tc>
          <w:tcPr>
            <w:tcW w:w="6620" w:type="dxa"/>
            <w:shd w:val="clear" w:color="auto" w:fill="EEEEEF"/>
          </w:tcPr>
          <w:p w:rsidR="00920F51" w:rsidRPr="00920F51" w:rsidRDefault="00920F51" w:rsidP="00BF0672">
            <w:pPr>
              <w:rPr>
                <w:rFonts w:cs="Arial"/>
              </w:rPr>
            </w:pPr>
          </w:p>
        </w:tc>
      </w:tr>
      <w:tr w:rsidR="00920F51" w:rsidTr="00920F51">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First draft submitted to Trust</w:t>
            </w:r>
          </w:p>
        </w:tc>
        <w:tc>
          <w:tcPr>
            <w:tcW w:w="6620" w:type="dxa"/>
            <w:shd w:val="clear" w:color="auto" w:fill="EEEEEF"/>
          </w:tcPr>
          <w:p w:rsidR="00920F51" w:rsidRPr="00920F51" w:rsidRDefault="00920F51" w:rsidP="00BF0672">
            <w:pPr>
              <w:rPr>
                <w:rFonts w:cs="Arial"/>
              </w:rPr>
            </w:pPr>
          </w:p>
        </w:tc>
      </w:tr>
      <w:tr w:rsidR="00920F51" w:rsidTr="00920F51">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Trust comments to be submitted by</w:t>
            </w:r>
          </w:p>
        </w:tc>
        <w:tc>
          <w:tcPr>
            <w:tcW w:w="6620" w:type="dxa"/>
            <w:shd w:val="clear" w:color="auto" w:fill="EEEEEF"/>
          </w:tcPr>
          <w:p w:rsidR="00920F51" w:rsidRPr="00920F51" w:rsidRDefault="00920F51" w:rsidP="00BF0672">
            <w:pPr>
              <w:rPr>
                <w:rFonts w:cs="Arial"/>
              </w:rPr>
            </w:pPr>
          </w:p>
        </w:tc>
      </w:tr>
      <w:tr w:rsidR="00920F51" w:rsidTr="00920F51">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Final report circulated</w:t>
            </w:r>
          </w:p>
        </w:tc>
        <w:tc>
          <w:tcPr>
            <w:tcW w:w="6620" w:type="dxa"/>
            <w:shd w:val="clear" w:color="auto" w:fill="EEEEEF"/>
          </w:tcPr>
          <w:p w:rsidR="00920F51" w:rsidRPr="00920F51" w:rsidRDefault="00920F51" w:rsidP="00BF0672">
            <w:pPr>
              <w:rPr>
                <w:rFonts w:cs="Arial"/>
              </w:rPr>
            </w:pPr>
          </w:p>
        </w:tc>
      </w:tr>
      <w:tr w:rsidR="00920F51" w:rsidTr="00920F51">
        <w:trPr>
          <w:trHeight w:val="328"/>
        </w:trPr>
        <w:tc>
          <w:tcPr>
            <w:tcW w:w="3794" w:type="dxa"/>
            <w:shd w:val="clear" w:color="auto" w:fill="E28C05"/>
          </w:tcPr>
          <w:p w:rsidR="00920F51" w:rsidRPr="00920F51" w:rsidRDefault="00920F51" w:rsidP="00BF0672">
            <w:pPr>
              <w:autoSpaceDE w:val="0"/>
              <w:autoSpaceDN w:val="0"/>
              <w:adjustRightInd w:val="0"/>
              <w:rPr>
                <w:rFonts w:cs="Arial"/>
                <w:b/>
                <w:color w:val="EEEEEF"/>
              </w:rPr>
            </w:pPr>
            <w:r w:rsidRPr="00920F51">
              <w:rPr>
                <w:rFonts w:cs="Arial"/>
                <w:b/>
                <w:color w:val="EEEEEF"/>
              </w:rPr>
              <w:t>Report published</w:t>
            </w:r>
          </w:p>
        </w:tc>
        <w:tc>
          <w:tcPr>
            <w:tcW w:w="6620" w:type="dxa"/>
            <w:shd w:val="clear" w:color="auto" w:fill="EEEEEF"/>
          </w:tcPr>
          <w:p w:rsidR="00920F51" w:rsidRPr="00920F51" w:rsidRDefault="00920F51" w:rsidP="00BF0672">
            <w:pPr>
              <w:rPr>
                <w:rFonts w:cs="Arial"/>
              </w:rPr>
            </w:pPr>
          </w:p>
        </w:tc>
      </w:tr>
    </w:tbl>
    <w:p w:rsidR="00920F51" w:rsidRDefault="00920F51" w:rsidP="00BF0672"/>
    <w:sectPr w:rsidR="00920F51" w:rsidSect="00920F51">
      <w:type w:val="continuous"/>
      <w:pgSz w:w="11900" w:h="16840"/>
      <w:pgMar w:top="1134"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A2" w:rsidRDefault="006925A2" w:rsidP="00AC72FD">
      <w:r>
        <w:separator/>
      </w:r>
    </w:p>
  </w:endnote>
  <w:endnote w:type="continuationSeparator" w:id="0">
    <w:p w:rsidR="006925A2" w:rsidRDefault="006925A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AA" w:rsidRDefault="002609AA"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09AA" w:rsidRDefault="002609AA" w:rsidP="0091039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AA" w:rsidRPr="0091039C" w:rsidRDefault="002609AA"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715650">
      <w:rPr>
        <w:rStyle w:val="PageNumber"/>
        <w:noProof/>
        <w:color w:val="7F7F7F" w:themeColor="text1" w:themeTint="80"/>
      </w:rPr>
      <w:t>13</w:t>
    </w:r>
    <w:r w:rsidRPr="0091039C">
      <w:rPr>
        <w:rStyle w:val="PageNumber"/>
        <w:color w:val="7F7F7F" w:themeColor="text1" w:themeTint="80"/>
      </w:rPr>
      <w:fldChar w:fldCharType="end"/>
    </w:r>
  </w:p>
  <w:p w:rsidR="002609AA" w:rsidRDefault="002609AA" w:rsidP="007F2CB8">
    <w:pPr>
      <w:pStyle w:val="Foote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AA" w:rsidRDefault="002609AA">
    <w:pPr>
      <w:pStyle w:val="Footer"/>
    </w:pPr>
    <w:r>
      <w:rPr>
        <w:noProof/>
        <w:lang w:eastAsia="en-GB"/>
      </w:rPr>
      <w:drawing>
        <wp:anchor distT="0" distB="0" distL="114300" distR="114300" simplePos="0" relativeHeight="251661312" behindDoc="0" locked="0" layoutInCell="1" allowOverlap="1" wp14:anchorId="11BEE561" wp14:editId="63726F83">
          <wp:simplePos x="0" y="0"/>
          <wp:positionH relativeFrom="column">
            <wp:posOffset>-540385</wp:posOffset>
          </wp:positionH>
          <wp:positionV relativeFrom="paragraph">
            <wp:posOffset>-1322705</wp:posOffset>
          </wp:positionV>
          <wp:extent cx="7562215" cy="14020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A2" w:rsidRDefault="006925A2" w:rsidP="00AC72FD">
      <w:r>
        <w:separator/>
      </w:r>
    </w:p>
  </w:footnote>
  <w:footnote w:type="continuationSeparator" w:id="0">
    <w:p w:rsidR="006925A2" w:rsidRDefault="006925A2" w:rsidP="00AC7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AA" w:rsidRPr="00AC72FD" w:rsidRDefault="002609AA" w:rsidP="002D6889">
    <w:pPr>
      <w:pStyle w:val="Heading2"/>
      <w:spacing w:after="400"/>
      <w:jc w:val="right"/>
    </w:pPr>
    <w:r>
      <w:t xml:space="preserve">Review of </w:t>
    </w:r>
    <w:r>
      <w:rPr>
        <w:i/>
      </w:rPr>
      <w:t>Mid Yorkshire Hospitals NHS Trust</w:t>
    </w:r>
    <w:r w:rsidR="00814BF9">
      <w:rPr>
        <w:i/>
      </w:rPr>
      <w:t xml:space="preserve"> Draft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9AA" w:rsidRDefault="002609AA">
    <w:pPr>
      <w:pStyle w:val="Header"/>
    </w:pPr>
    <w:r>
      <w:rPr>
        <w:noProof/>
        <w:lang w:eastAsia="en-GB"/>
      </w:rPr>
      <w:drawing>
        <wp:anchor distT="0" distB="0" distL="114300" distR="114300" simplePos="0" relativeHeight="251659264" behindDoc="0" locked="0" layoutInCell="1" allowOverlap="0" wp14:anchorId="4D9230B6" wp14:editId="7C638A55">
          <wp:simplePos x="0" y="0"/>
          <wp:positionH relativeFrom="page">
            <wp:posOffset>4360545</wp:posOffset>
          </wp:positionH>
          <wp:positionV relativeFrom="page">
            <wp:posOffset>314325</wp:posOffset>
          </wp:positionV>
          <wp:extent cx="2788920" cy="652145"/>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97D"/>
    <w:multiLevelType w:val="hybridMultilevel"/>
    <w:tmpl w:val="3CBA3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6B3E78"/>
    <w:multiLevelType w:val="hybridMultilevel"/>
    <w:tmpl w:val="926C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25CEF"/>
    <w:multiLevelType w:val="hybridMultilevel"/>
    <w:tmpl w:val="2C14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C44211"/>
    <w:multiLevelType w:val="hybridMultilevel"/>
    <w:tmpl w:val="98DCC65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4">
    <w:nsid w:val="53227938"/>
    <w:multiLevelType w:val="hybridMultilevel"/>
    <w:tmpl w:val="7C96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0592B"/>
    <w:multiLevelType w:val="hybridMultilevel"/>
    <w:tmpl w:val="3306D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7C23FBA"/>
    <w:multiLevelType w:val="hybridMultilevel"/>
    <w:tmpl w:val="BD2E06D0"/>
    <w:lvl w:ilvl="0" w:tplc="3FB8C76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140BBB"/>
    <w:multiLevelType w:val="hybridMultilevel"/>
    <w:tmpl w:val="5A38998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770422BC"/>
    <w:multiLevelType w:val="hybridMultilevel"/>
    <w:tmpl w:val="FBCA186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77C045C0"/>
    <w:multiLevelType w:val="hybridMultilevel"/>
    <w:tmpl w:val="490C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2"/>
  </w:num>
  <w:num w:numId="6">
    <w:abstractNumId w:val="7"/>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D0"/>
    <w:rsid w:val="00007670"/>
    <w:rsid w:val="00014EE4"/>
    <w:rsid w:val="0002706E"/>
    <w:rsid w:val="00084A84"/>
    <w:rsid w:val="000B00C1"/>
    <w:rsid w:val="000C05F7"/>
    <w:rsid w:val="000C673F"/>
    <w:rsid w:val="000D3C51"/>
    <w:rsid w:val="001515AF"/>
    <w:rsid w:val="00171408"/>
    <w:rsid w:val="001718BD"/>
    <w:rsid w:val="00175F87"/>
    <w:rsid w:val="00184133"/>
    <w:rsid w:val="001B2C4E"/>
    <w:rsid w:val="001B6071"/>
    <w:rsid w:val="001D4F3A"/>
    <w:rsid w:val="00213EEC"/>
    <w:rsid w:val="00240B44"/>
    <w:rsid w:val="0025038D"/>
    <w:rsid w:val="002609AA"/>
    <w:rsid w:val="002636B8"/>
    <w:rsid w:val="002918FB"/>
    <w:rsid w:val="002B1B74"/>
    <w:rsid w:val="002B4B2D"/>
    <w:rsid w:val="002D6889"/>
    <w:rsid w:val="00331927"/>
    <w:rsid w:val="003B1187"/>
    <w:rsid w:val="003D206F"/>
    <w:rsid w:val="00447B05"/>
    <w:rsid w:val="004C1EB9"/>
    <w:rsid w:val="0052167A"/>
    <w:rsid w:val="005629C1"/>
    <w:rsid w:val="005661E2"/>
    <w:rsid w:val="005743B9"/>
    <w:rsid w:val="00584137"/>
    <w:rsid w:val="00592C39"/>
    <w:rsid w:val="005E3E15"/>
    <w:rsid w:val="006074AF"/>
    <w:rsid w:val="00640E1A"/>
    <w:rsid w:val="00654173"/>
    <w:rsid w:val="006925A2"/>
    <w:rsid w:val="006A77A3"/>
    <w:rsid w:val="006C752F"/>
    <w:rsid w:val="006F2D3B"/>
    <w:rsid w:val="0071023D"/>
    <w:rsid w:val="00715650"/>
    <w:rsid w:val="007610D5"/>
    <w:rsid w:val="00790FA7"/>
    <w:rsid w:val="007A53E8"/>
    <w:rsid w:val="007C144B"/>
    <w:rsid w:val="007F2CB8"/>
    <w:rsid w:val="00804A1F"/>
    <w:rsid w:val="00814BF9"/>
    <w:rsid w:val="008231C7"/>
    <w:rsid w:val="00824A5B"/>
    <w:rsid w:val="00830518"/>
    <w:rsid w:val="00832F64"/>
    <w:rsid w:val="00840D92"/>
    <w:rsid w:val="00861C74"/>
    <w:rsid w:val="00876FEF"/>
    <w:rsid w:val="008D72FC"/>
    <w:rsid w:val="009059EE"/>
    <w:rsid w:val="00906015"/>
    <w:rsid w:val="0091039C"/>
    <w:rsid w:val="00920F51"/>
    <w:rsid w:val="009314F3"/>
    <w:rsid w:val="00937B04"/>
    <w:rsid w:val="00971C45"/>
    <w:rsid w:val="00997AC1"/>
    <w:rsid w:val="009C0D7A"/>
    <w:rsid w:val="009C5A02"/>
    <w:rsid w:val="009E2641"/>
    <w:rsid w:val="009E5403"/>
    <w:rsid w:val="009F1F1B"/>
    <w:rsid w:val="00A03C07"/>
    <w:rsid w:val="00A211A9"/>
    <w:rsid w:val="00A316EA"/>
    <w:rsid w:val="00A319EB"/>
    <w:rsid w:val="00A36922"/>
    <w:rsid w:val="00A76867"/>
    <w:rsid w:val="00AB6829"/>
    <w:rsid w:val="00AC72FD"/>
    <w:rsid w:val="00AD3004"/>
    <w:rsid w:val="00AF3C35"/>
    <w:rsid w:val="00AF43B5"/>
    <w:rsid w:val="00B15A3F"/>
    <w:rsid w:val="00B44DC5"/>
    <w:rsid w:val="00B5008C"/>
    <w:rsid w:val="00B56D5E"/>
    <w:rsid w:val="00B7498C"/>
    <w:rsid w:val="00B96D8D"/>
    <w:rsid w:val="00BA3AD0"/>
    <w:rsid w:val="00BE2888"/>
    <w:rsid w:val="00BF0672"/>
    <w:rsid w:val="00BF6DFB"/>
    <w:rsid w:val="00C160A4"/>
    <w:rsid w:val="00C32BB2"/>
    <w:rsid w:val="00C33E70"/>
    <w:rsid w:val="00C36215"/>
    <w:rsid w:val="00C41AA3"/>
    <w:rsid w:val="00C86A56"/>
    <w:rsid w:val="00CB3EC6"/>
    <w:rsid w:val="00D509F1"/>
    <w:rsid w:val="00D57193"/>
    <w:rsid w:val="00D6058B"/>
    <w:rsid w:val="00D83DD0"/>
    <w:rsid w:val="00D84D34"/>
    <w:rsid w:val="00D918E2"/>
    <w:rsid w:val="00DA527C"/>
    <w:rsid w:val="00DC3305"/>
    <w:rsid w:val="00DD4428"/>
    <w:rsid w:val="00E0540D"/>
    <w:rsid w:val="00E21BBC"/>
    <w:rsid w:val="00E42040"/>
    <w:rsid w:val="00E86230"/>
    <w:rsid w:val="00EA6E37"/>
    <w:rsid w:val="00EC083D"/>
    <w:rsid w:val="00ED2809"/>
    <w:rsid w:val="00ED2FDF"/>
    <w:rsid w:val="00F00241"/>
    <w:rsid w:val="00F42C98"/>
    <w:rsid w:val="00F431E7"/>
    <w:rsid w:val="00F83702"/>
    <w:rsid w:val="00FA4838"/>
    <w:rsid w:val="00FF2F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BA3AD0"/>
    <w:pPr>
      <w:spacing w:after="200" w:line="276" w:lineRule="auto"/>
      <w:ind w:left="720"/>
      <w:contextualSpacing/>
    </w:pPr>
    <w:rPr>
      <w:rFonts w:asciiTheme="minorHAnsi" w:eastAsiaTheme="minorHAnsi" w:hAnsiTheme="minorHAnsi"/>
      <w:sz w:val="22"/>
      <w:szCs w:val="22"/>
    </w:rPr>
  </w:style>
  <w:style w:type="table" w:styleId="MediumGrid3-Accent6">
    <w:name w:val="Medium Grid 3 Accent 6"/>
    <w:basedOn w:val="TableNormal"/>
    <w:uiPriority w:val="69"/>
    <w:rsid w:val="00BA3AD0"/>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ableGrid">
    <w:name w:val="Table Grid"/>
    <w:basedOn w:val="TableNormal"/>
    <w:uiPriority w:val="59"/>
    <w:rsid w:val="00BA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BA3AD0"/>
    <w:rPr>
      <w:rFonts w:asciiTheme="minorHAnsi" w:eastAsiaTheme="minorHAnsi" w:hAnsiTheme="minorHAns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semiHidden/>
    <w:unhideWhenUsed/>
    <w:rsid w:val="00D84D34"/>
    <w:rPr>
      <w:color w:val="0000FF"/>
      <w:u w:val="single"/>
    </w:rPr>
  </w:style>
  <w:style w:type="character" w:styleId="CommentReference">
    <w:name w:val="annotation reference"/>
    <w:basedOn w:val="DefaultParagraphFont"/>
    <w:uiPriority w:val="99"/>
    <w:semiHidden/>
    <w:unhideWhenUsed/>
    <w:rsid w:val="000B00C1"/>
    <w:rPr>
      <w:sz w:val="16"/>
      <w:szCs w:val="16"/>
    </w:rPr>
  </w:style>
  <w:style w:type="paragraph" w:styleId="CommentText">
    <w:name w:val="annotation text"/>
    <w:basedOn w:val="Normal"/>
    <w:link w:val="CommentTextChar"/>
    <w:uiPriority w:val="99"/>
    <w:semiHidden/>
    <w:unhideWhenUsed/>
    <w:rsid w:val="000B00C1"/>
    <w:rPr>
      <w:sz w:val="20"/>
      <w:szCs w:val="20"/>
    </w:rPr>
  </w:style>
  <w:style w:type="character" w:customStyle="1" w:styleId="CommentTextChar">
    <w:name w:val="Comment Text Char"/>
    <w:basedOn w:val="DefaultParagraphFont"/>
    <w:link w:val="CommentText"/>
    <w:uiPriority w:val="99"/>
    <w:semiHidden/>
    <w:rsid w:val="000B00C1"/>
    <w:rPr>
      <w:sz w:val="20"/>
      <w:szCs w:val="20"/>
    </w:rPr>
  </w:style>
  <w:style w:type="paragraph" w:styleId="CommentSubject">
    <w:name w:val="annotation subject"/>
    <w:basedOn w:val="CommentText"/>
    <w:next w:val="CommentText"/>
    <w:link w:val="CommentSubjectChar"/>
    <w:uiPriority w:val="99"/>
    <w:semiHidden/>
    <w:unhideWhenUsed/>
    <w:rsid w:val="000B00C1"/>
    <w:rPr>
      <w:b/>
      <w:bCs/>
    </w:rPr>
  </w:style>
  <w:style w:type="character" w:customStyle="1" w:styleId="CommentSubjectChar">
    <w:name w:val="Comment Subject Char"/>
    <w:basedOn w:val="CommentTextChar"/>
    <w:link w:val="CommentSubject"/>
    <w:uiPriority w:val="99"/>
    <w:semiHidden/>
    <w:rsid w:val="000B00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BA3AD0"/>
    <w:pPr>
      <w:spacing w:after="200" w:line="276" w:lineRule="auto"/>
      <w:ind w:left="720"/>
      <w:contextualSpacing/>
    </w:pPr>
    <w:rPr>
      <w:rFonts w:asciiTheme="minorHAnsi" w:eastAsiaTheme="minorHAnsi" w:hAnsiTheme="minorHAnsi"/>
      <w:sz w:val="22"/>
      <w:szCs w:val="22"/>
    </w:rPr>
  </w:style>
  <w:style w:type="table" w:styleId="MediumGrid3-Accent6">
    <w:name w:val="Medium Grid 3 Accent 6"/>
    <w:basedOn w:val="TableNormal"/>
    <w:uiPriority w:val="69"/>
    <w:rsid w:val="00BA3AD0"/>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ableGrid">
    <w:name w:val="Table Grid"/>
    <w:basedOn w:val="TableNormal"/>
    <w:uiPriority w:val="59"/>
    <w:rsid w:val="00BA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BA3AD0"/>
    <w:rPr>
      <w:rFonts w:asciiTheme="minorHAnsi" w:eastAsiaTheme="minorHAnsi" w:hAnsiTheme="minorHAns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semiHidden/>
    <w:unhideWhenUsed/>
    <w:rsid w:val="00D84D34"/>
    <w:rPr>
      <w:color w:val="0000FF"/>
      <w:u w:val="single"/>
    </w:rPr>
  </w:style>
  <w:style w:type="character" w:styleId="CommentReference">
    <w:name w:val="annotation reference"/>
    <w:basedOn w:val="DefaultParagraphFont"/>
    <w:uiPriority w:val="99"/>
    <w:semiHidden/>
    <w:unhideWhenUsed/>
    <w:rsid w:val="000B00C1"/>
    <w:rPr>
      <w:sz w:val="16"/>
      <w:szCs w:val="16"/>
    </w:rPr>
  </w:style>
  <w:style w:type="paragraph" w:styleId="CommentText">
    <w:name w:val="annotation text"/>
    <w:basedOn w:val="Normal"/>
    <w:link w:val="CommentTextChar"/>
    <w:uiPriority w:val="99"/>
    <w:semiHidden/>
    <w:unhideWhenUsed/>
    <w:rsid w:val="000B00C1"/>
    <w:rPr>
      <w:sz w:val="20"/>
      <w:szCs w:val="20"/>
    </w:rPr>
  </w:style>
  <w:style w:type="character" w:customStyle="1" w:styleId="CommentTextChar">
    <w:name w:val="Comment Text Char"/>
    <w:basedOn w:val="DefaultParagraphFont"/>
    <w:link w:val="CommentText"/>
    <w:uiPriority w:val="99"/>
    <w:semiHidden/>
    <w:rsid w:val="000B00C1"/>
    <w:rPr>
      <w:sz w:val="20"/>
      <w:szCs w:val="20"/>
    </w:rPr>
  </w:style>
  <w:style w:type="paragraph" w:styleId="CommentSubject">
    <w:name w:val="annotation subject"/>
    <w:basedOn w:val="CommentText"/>
    <w:next w:val="CommentText"/>
    <w:link w:val="CommentSubjectChar"/>
    <w:uiPriority w:val="99"/>
    <w:semiHidden/>
    <w:unhideWhenUsed/>
    <w:rsid w:val="000B00C1"/>
    <w:rPr>
      <w:b/>
      <w:bCs/>
    </w:rPr>
  </w:style>
  <w:style w:type="character" w:customStyle="1" w:styleId="CommentSubjectChar">
    <w:name w:val="Comment Subject Char"/>
    <w:basedOn w:val="CommentTextChar"/>
    <w:link w:val="CommentSubject"/>
    <w:uiPriority w:val="99"/>
    <w:semiHidden/>
    <w:rsid w:val="000B0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904371253">
      <w:bodyDiv w:val="1"/>
      <w:marLeft w:val="0"/>
      <w:marRight w:val="0"/>
      <w:marTop w:val="0"/>
      <w:marBottom w:val="0"/>
      <w:divBdr>
        <w:top w:val="none" w:sz="0" w:space="0" w:color="auto"/>
        <w:left w:val="none" w:sz="0" w:space="0" w:color="auto"/>
        <w:bottom w:val="none" w:sz="0" w:space="0" w:color="auto"/>
        <w:right w:val="none" w:sz="0" w:space="0" w:color="auto"/>
      </w:divBdr>
    </w:div>
    <w:div w:id="199186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yorksandhumberdeanery.nhs.uk/media/501652/201404v2Trainer%20Accreditation%20Policy.pdf" TargetMode="External"/><Relationship Id="rId26" Type="http://schemas.openxmlformats.org/officeDocument/2006/relationships/hyperlink" Target="http://www.yorksandhumberdeanery.nhs.uk/media/501652/201404v2Trainer%20Accreditation%20Policy.pdf" TargetMode="External"/><Relationship Id="rId3" Type="http://schemas.openxmlformats.org/officeDocument/2006/relationships/styles" Target="styles.xml"/><Relationship Id="rId21" Type="http://schemas.openxmlformats.org/officeDocument/2006/relationships/hyperlink" Target="http://bma.org.uk/practical-support-at-work/contracts/juniors-contracts/rotas-and-working-patterns"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qc.org.uk/sites/default/files/documents/20130625_800734_v1_00_supporting_information-effective_clinical_supervision_for_publication.pdf" TargetMode="External"/><Relationship Id="rId25" Type="http://schemas.openxmlformats.org/officeDocument/2006/relationships/hyperlink" Target="http://www.cqc.org.uk/sites/default/files/documents/20130625_800734_v1_00_supporting_information-effective_clinical_supervision_for_publication.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careers.bmj.com/careers/advice/view-article.html?id=2000072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careers.bmj.com/careers/advice/view-article.html?id=20001163"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bma.org.uk/practical-support-at-work/contracts/juniors-contracts/rotas-and-working-patterns" TargetMode="External"/><Relationship Id="rId28" Type="http://schemas.openxmlformats.org/officeDocument/2006/relationships/hyperlink" Target="http://www.rcplondon.ac.uk/sites/default/files/acute-care-toolkit-1-handover.pdf" TargetMode="External"/><Relationship Id="rId10" Type="http://schemas.openxmlformats.org/officeDocument/2006/relationships/image" Target="media/image2.jpg"/><Relationship Id="rId19" Type="http://schemas.openxmlformats.org/officeDocument/2006/relationships/hyperlink" Target="http://www.gmc-uk.org/Final_Appendix_4___Guidance_for_Ongoing_Clinical_Supervision.pdf_5381796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careers.bmj.com/careers/advice/view-article.html?id=20001163" TargetMode="External"/><Relationship Id="rId27" Type="http://schemas.openxmlformats.org/officeDocument/2006/relationships/hyperlink" Target="http://www.gmc-uk.org/Final_Appendix_4___Guidance_for_Ongoing_Clinical_Supervision.pdf_53817963.pdf"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merter\Downloads\TEMPLATE%20-%20A4%20portrait%20repor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472E-35ED-4009-B4FE-4112A09C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 portrait report (3)</Template>
  <TotalTime>1</TotalTime>
  <Pages>13</Pages>
  <Words>5099</Words>
  <Characters>29067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Merter</dc:creator>
  <cp:lastModifiedBy>Jane Burnett</cp:lastModifiedBy>
  <cp:revision>2</cp:revision>
  <cp:lastPrinted>2016-11-16T13:14:00Z</cp:lastPrinted>
  <dcterms:created xsi:type="dcterms:W3CDTF">2016-11-16T13:15:00Z</dcterms:created>
  <dcterms:modified xsi:type="dcterms:W3CDTF">2016-11-16T13:15:00Z</dcterms:modified>
</cp:coreProperties>
</file>