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27C" w:rsidRPr="00AC1B4D" w:rsidRDefault="00BA3AD0" w:rsidP="00DA527C">
      <w:pPr>
        <w:pStyle w:val="Reportcovertitle"/>
        <w:rPr>
          <w:i/>
          <w:sz w:val="56"/>
          <w:szCs w:val="56"/>
        </w:rPr>
      </w:pPr>
      <w:bookmarkStart w:id="0" w:name="_GoBack"/>
      <w:bookmarkEnd w:id="0"/>
      <w:r w:rsidRPr="00AC1B4D">
        <w:rPr>
          <w:sz w:val="56"/>
          <w:szCs w:val="56"/>
        </w:rPr>
        <w:t xml:space="preserve">Review of </w:t>
      </w:r>
      <w:r w:rsidR="00AC1B4D" w:rsidRPr="00AC1B4D">
        <w:rPr>
          <w:i/>
          <w:sz w:val="56"/>
          <w:szCs w:val="56"/>
        </w:rPr>
        <w:t>Airedale NHS Foundation Trust</w:t>
      </w:r>
      <w:r w:rsidR="00C33E70" w:rsidRPr="00AC1B4D">
        <w:rPr>
          <w:i/>
          <w:sz w:val="56"/>
          <w:szCs w:val="56"/>
        </w:rPr>
        <w:t xml:space="preserve"> (Postgraduate Medical)</w:t>
      </w:r>
    </w:p>
    <w:p w:rsidR="00BA3AD0" w:rsidRDefault="00BA3AD0" w:rsidP="00BA3AD0">
      <w:pPr>
        <w:pStyle w:val="Heading2"/>
        <w:rPr>
          <w:rFonts w:eastAsiaTheme="minorEastAsia" w:cstheme="minorBidi"/>
          <w:bCs w:val="0"/>
          <w:i/>
          <w:color w:val="A00054"/>
          <w:sz w:val="72"/>
          <w:szCs w:val="72"/>
        </w:rPr>
      </w:pPr>
      <w:r>
        <w:rPr>
          <w:noProof/>
          <w:lang w:eastAsia="en-GB"/>
        </w:rPr>
        <mc:AlternateContent>
          <mc:Choice Requires="wps">
            <w:drawing>
              <wp:anchor distT="0" distB="0" distL="114300" distR="114300" simplePos="0" relativeHeight="251662336" behindDoc="0" locked="0" layoutInCell="1" allowOverlap="1" wp14:anchorId="3C28C02C" wp14:editId="02611B20">
                <wp:simplePos x="0" y="0"/>
                <wp:positionH relativeFrom="column">
                  <wp:posOffset>12065</wp:posOffset>
                </wp:positionH>
                <wp:positionV relativeFrom="paragraph">
                  <wp:posOffset>1083945</wp:posOffset>
                </wp:positionV>
                <wp:extent cx="6457950" cy="3128400"/>
                <wp:effectExtent l="0" t="0" r="0" b="0"/>
                <wp:wrapNone/>
                <wp:docPr id="10" name="Rectangle 9"/>
                <wp:cNvGraphicFramePr/>
                <a:graphic xmlns:a="http://schemas.openxmlformats.org/drawingml/2006/main">
                  <a:graphicData uri="http://schemas.microsoft.com/office/word/2010/wordprocessingShape">
                    <wps:wsp>
                      <wps:cNvSpPr/>
                      <wps:spPr>
                        <a:xfrm>
                          <a:off x="0" y="0"/>
                          <a:ext cx="6457950" cy="3128400"/>
                        </a:xfrm>
                        <a:prstGeom prst="rect">
                          <a:avLst/>
                        </a:prstGeom>
                        <a:blipFill rotWithShape="1">
                          <a:blip r:embed="rId8"/>
                          <a:srcRect/>
                          <a:stretch>
                            <a:fillRect b="-7154"/>
                          </a:stretch>
                        </a:blipFill>
                        <a:ln w="9525"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1DBCC4C9" id="Rectangle 9" o:spid="_x0000_s1026" style="position:absolute;margin-left:.95pt;margin-top:85.35pt;width:508.5pt;height:2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CigAAAABSZ2h0bG9uZwAABdw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COEJJTQQMAAAAAAxwAAAAAQAAAKAAAABFAAAB4AAAgWAAAAxUABgAAf/Y/+0A&#10;DEFkb2JlX0NNAAH/7gAOQWRvYmUAZIAAAAAB/9sAhAAMCAgICQgMCQkMEQsKCxEVDwwMDxUYExMV&#10;ExMYEQwMDAwMDBEMDAwMDAwMDAwMDAwMDAwMDAwMDAwMDAwMDAwMAQ0LCw0ODRAODhAUDg4OFBQO&#10;Dg4OFBEMDAwMDBERDAwMDAwMEQwMDAwMDAwMDAwMDAwMDAwMDAwMDAwMDAwMDAz/wAARCABF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8P3hwYWNrZXQgZW5kPSJ3Ij8+/+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" stroked="f">
                <v:fill r:id="rId9" o:title="" recolor="t" rotate="t" type="frame"/>
              </v:rect>
            </w:pict>
          </mc:Fallback>
        </mc:AlternateContent>
      </w:r>
      <w:r>
        <w:rPr>
          <w:noProof/>
          <w:lang w:eastAsia="en-GB"/>
        </w:rPr>
        <w:drawing>
          <wp:anchor distT="0" distB="0" distL="114300" distR="114300" simplePos="0" relativeHeight="251663360" behindDoc="0" locked="0" layoutInCell="1" allowOverlap="1" wp14:anchorId="625A4482" wp14:editId="3C031DAC">
            <wp:simplePos x="0" y="0"/>
            <wp:positionH relativeFrom="column">
              <wp:posOffset>-588010</wp:posOffset>
            </wp:positionH>
            <wp:positionV relativeFrom="paragraph">
              <wp:posOffset>410210</wp:posOffset>
            </wp:positionV>
            <wp:extent cx="7562215" cy="13773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10">
                      <a:extLst>
                        <a:ext uri="{28A0092B-C50C-407E-A947-70E740481C1C}">
                          <a14:useLocalDpi xmlns:a14="http://schemas.microsoft.com/office/drawing/2010/main" val="0"/>
                        </a:ext>
                      </a:extLst>
                    </a:blip>
                    <a:stretch>
                      <a:fillRect/>
                    </a:stretch>
                  </pic:blipFill>
                  <pic:spPr>
                    <a:xfrm>
                      <a:off x="0" y="0"/>
                      <a:ext cx="7562215" cy="13773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A3AD0" w:rsidRDefault="00BA3AD0" w:rsidP="00BA3AD0">
      <w:pPr>
        <w:pStyle w:val="Heading2"/>
        <w:rPr>
          <w:rFonts w:eastAsiaTheme="minorEastAsia" w:cstheme="minorBidi"/>
          <w:bCs w:val="0"/>
          <w:i/>
          <w:color w:val="A00054"/>
          <w:sz w:val="72"/>
          <w:szCs w:val="72"/>
        </w:rPr>
      </w:pPr>
    </w:p>
    <w:p w:rsidR="00BA3AD0" w:rsidRDefault="00BA3AD0" w:rsidP="00BA3AD0">
      <w:pPr>
        <w:pStyle w:val="Heading2"/>
        <w:rPr>
          <w:rFonts w:eastAsiaTheme="minorEastAsia" w:cstheme="minorBidi"/>
          <w:bCs w:val="0"/>
          <w:i/>
          <w:color w:val="A00054"/>
          <w:sz w:val="72"/>
          <w:szCs w:val="72"/>
        </w:rPr>
      </w:pPr>
    </w:p>
    <w:p w:rsidR="00BA3AD0" w:rsidRDefault="00BA3AD0" w:rsidP="00BA3AD0">
      <w:pPr>
        <w:pStyle w:val="Heading2"/>
        <w:rPr>
          <w:rFonts w:eastAsiaTheme="minorEastAsia" w:cstheme="minorBidi"/>
          <w:bCs w:val="0"/>
          <w:i/>
          <w:color w:val="A00054"/>
          <w:sz w:val="72"/>
          <w:szCs w:val="72"/>
        </w:rPr>
      </w:pPr>
    </w:p>
    <w:p w:rsidR="00BA3AD0" w:rsidRDefault="00BA3AD0" w:rsidP="00BA3AD0">
      <w:pPr>
        <w:pStyle w:val="Heading2"/>
        <w:rPr>
          <w:rFonts w:eastAsiaTheme="minorEastAsia" w:cstheme="minorBidi"/>
          <w:bCs w:val="0"/>
          <w:i/>
          <w:color w:val="A00054"/>
          <w:sz w:val="72"/>
          <w:szCs w:val="72"/>
        </w:rPr>
      </w:pPr>
    </w:p>
    <w:p w:rsidR="00BA3AD0" w:rsidRDefault="00BA3AD0" w:rsidP="00BA3AD0">
      <w:pPr>
        <w:pStyle w:val="Heading2"/>
      </w:pPr>
    </w:p>
    <w:p w:rsidR="00BA3AD0" w:rsidRDefault="00BA3AD0" w:rsidP="00BA3AD0">
      <w:pPr>
        <w:pStyle w:val="Heading2"/>
      </w:pPr>
    </w:p>
    <w:p w:rsidR="00BA3AD0" w:rsidRDefault="00BA3AD0" w:rsidP="00BA3AD0">
      <w:pPr>
        <w:pStyle w:val="Heading2"/>
      </w:pPr>
    </w:p>
    <w:p w:rsidR="00BA3AD0" w:rsidRDefault="00BA3AD0" w:rsidP="00BA3AD0">
      <w:pPr>
        <w:pStyle w:val="Heading2"/>
      </w:pPr>
    </w:p>
    <w:p w:rsidR="00BA3AD0" w:rsidRDefault="00BA3AD0" w:rsidP="00BA3AD0">
      <w:pPr>
        <w:pStyle w:val="Heading2"/>
      </w:pPr>
    </w:p>
    <w:p w:rsidR="00BA3AD0" w:rsidRDefault="00BA3AD0" w:rsidP="00BA3AD0">
      <w:pPr>
        <w:pStyle w:val="Heading2"/>
      </w:pPr>
    </w:p>
    <w:p w:rsidR="00BA3AD0" w:rsidRPr="00BA3AD0" w:rsidRDefault="00BA3AD0" w:rsidP="00BA3AD0">
      <w:pPr>
        <w:pStyle w:val="Heading2"/>
      </w:pPr>
      <w:r>
        <w:t>Quality Assurance of Local Education and Training Providers</w:t>
      </w:r>
    </w:p>
    <w:p w:rsidR="00DA527C" w:rsidRPr="00DA527C" w:rsidRDefault="00DA527C" w:rsidP="00DA527C"/>
    <w:p w:rsidR="00BA3AD0" w:rsidRDefault="00BA3AD0"/>
    <w:p w:rsidR="00BA3AD0" w:rsidRDefault="00BA3AD0"/>
    <w:p w:rsidR="00BA3AD0" w:rsidRDefault="00BA3AD0"/>
    <w:p w:rsidR="00BA3AD0" w:rsidRDefault="00BA3AD0"/>
    <w:p w:rsidR="00BA3AD0" w:rsidRDefault="00BA3AD0" w:rsidP="00BA3AD0">
      <w:pPr>
        <w:pStyle w:val="Heading2"/>
        <w:sectPr w:rsidR="00BA3AD0" w:rsidSect="009E2641">
          <w:headerReference w:type="default" r:id="rId11"/>
          <w:footerReference w:type="even" r:id="rId12"/>
          <w:footerReference w:type="default" r:id="rId13"/>
          <w:headerReference w:type="first" r:id="rId14"/>
          <w:footerReference w:type="first" r:id="rId15"/>
          <w:pgSz w:w="11900" w:h="16840"/>
          <w:pgMar w:top="1134" w:right="851" w:bottom="1134" w:left="851" w:header="567" w:footer="567" w:gutter="0"/>
          <w:cols w:space="708"/>
          <w:titlePg/>
          <w:docGrid w:linePitch="360"/>
        </w:sectPr>
      </w:pPr>
    </w:p>
    <w:p w:rsidR="00BA3AD0" w:rsidRDefault="00BA3AD0" w:rsidP="00BF0672">
      <w:pPr>
        <w:pStyle w:val="Heading2"/>
      </w:pPr>
      <w:r>
        <w:t>Guidance</w:t>
      </w:r>
    </w:p>
    <w:p w:rsidR="00BA3AD0" w:rsidRPr="00BA3AD0" w:rsidRDefault="00BA3AD0" w:rsidP="00BF0672">
      <w:pPr>
        <w:rPr>
          <w:rFonts w:eastAsia="Times New Roman" w:cs="Arial"/>
          <w:lang w:eastAsia="en-GB"/>
        </w:rPr>
      </w:pPr>
      <w:r w:rsidRPr="00BA3AD0">
        <w:rPr>
          <w:rFonts w:eastAsia="Times New Roman" w:cs="Arial"/>
          <w:lang w:eastAsia="en-GB"/>
        </w:rPr>
        <w:t>From 1 April 2015 Health Education England, working across Yorkshire and the Humber</w:t>
      </w:r>
      <w:r w:rsidR="00B15A3F">
        <w:rPr>
          <w:rFonts w:eastAsia="Times New Roman" w:cs="Arial"/>
          <w:lang w:eastAsia="en-GB"/>
        </w:rPr>
        <w:t xml:space="preserve"> (HEE YH)</w:t>
      </w:r>
      <w:r w:rsidRPr="00BA3AD0">
        <w:rPr>
          <w:rFonts w:cs="Arial"/>
        </w:rPr>
        <w:t xml:space="preserve"> introduced a new quality function and team structure. T</w:t>
      </w:r>
      <w:r w:rsidRPr="00BA3AD0">
        <w:rPr>
          <w:rFonts w:eastAsia="Times New Roman" w:cs="Arial"/>
          <w:lang w:eastAsia="en-GB"/>
        </w:rPr>
        <w:t>he quality function is responsible for leading and overseeing the processes for the quality assurance and quality management of all aspects of medical and non-medical training and education. Our aim is to promote an ethos of multi-professional integrated working and believe that improving quality in education and training is at the heart of delivering outstanding patient care.</w:t>
      </w:r>
    </w:p>
    <w:p w:rsidR="00BA3AD0" w:rsidRPr="00BA3AD0" w:rsidRDefault="00BA3AD0" w:rsidP="00BF0672">
      <w:pPr>
        <w:autoSpaceDE w:val="0"/>
        <w:autoSpaceDN w:val="0"/>
        <w:adjustRightInd w:val="0"/>
        <w:rPr>
          <w:rFonts w:cs="Arial"/>
        </w:rPr>
      </w:pPr>
    </w:p>
    <w:p w:rsidR="00BA3AD0" w:rsidRPr="00BA3AD0" w:rsidRDefault="00BA3AD0" w:rsidP="00BF0672">
      <w:pPr>
        <w:autoSpaceDE w:val="0"/>
        <w:autoSpaceDN w:val="0"/>
        <w:adjustRightInd w:val="0"/>
        <w:rPr>
          <w:rFonts w:cs="Arial"/>
        </w:rPr>
      </w:pPr>
      <w:r w:rsidRPr="00BA3AD0">
        <w:rPr>
          <w:rFonts w:cs="Arial"/>
        </w:rPr>
        <w:t>HE</w:t>
      </w:r>
      <w:r w:rsidR="00B15A3F">
        <w:rPr>
          <w:rFonts w:cs="Arial"/>
        </w:rPr>
        <w:t xml:space="preserve">E </w:t>
      </w:r>
      <w:r w:rsidRPr="00BA3AD0">
        <w:rPr>
          <w:rFonts w:cs="Arial"/>
        </w:rPr>
        <w:t>YH invests £500 million every year on commissioning a wide range of education on behalf of local and national health systems. It has a duty to ensure that the Education Providers delivering this education provide a high standard of professional education and training.</w:t>
      </w:r>
    </w:p>
    <w:p w:rsidR="00BA3AD0" w:rsidRPr="00BA3AD0" w:rsidRDefault="00BA3AD0" w:rsidP="00BF0672">
      <w:pPr>
        <w:autoSpaceDE w:val="0"/>
        <w:autoSpaceDN w:val="0"/>
        <w:adjustRightInd w:val="0"/>
        <w:rPr>
          <w:rFonts w:cs="Arial"/>
        </w:rPr>
      </w:pPr>
    </w:p>
    <w:p w:rsidR="00BA3AD0" w:rsidRDefault="00BA3AD0" w:rsidP="00BF0672">
      <w:pPr>
        <w:rPr>
          <w:rFonts w:cs="Arial"/>
        </w:rPr>
      </w:pPr>
    </w:p>
    <w:p w:rsidR="00BA3AD0" w:rsidRDefault="00BA3AD0" w:rsidP="00BF0672">
      <w:pPr>
        <w:pStyle w:val="Heading2"/>
      </w:pPr>
      <w:r>
        <w:t>Standards are built around 5 core themes:</w:t>
      </w:r>
    </w:p>
    <w:p w:rsidR="00BA3AD0" w:rsidRDefault="00BA3AD0" w:rsidP="00BF0672"/>
    <w:p w:rsidR="00BA3AD0" w:rsidRPr="00BA3AD0" w:rsidRDefault="00BA3AD0" w:rsidP="00BF0672"/>
    <w:tbl>
      <w:tblPr>
        <w:tblStyle w:val="TableGrid"/>
        <w:tblW w:w="0" w:type="auto"/>
        <w:tblLook w:val="0480" w:firstRow="0" w:lastRow="0" w:firstColumn="1" w:lastColumn="0" w:noHBand="0" w:noVBand="1"/>
      </w:tblPr>
      <w:tblGrid>
        <w:gridCol w:w="1188"/>
        <w:gridCol w:w="3466"/>
      </w:tblGrid>
      <w:tr w:rsidR="00BA3AD0" w:rsidTr="00BA3AD0">
        <w:trPr>
          <w:trHeight w:val="704"/>
        </w:trPr>
        <w:tc>
          <w:tcPr>
            <w:tcW w:w="1188" w:type="dxa"/>
            <w:shd w:val="clear" w:color="auto" w:fill="E28C05"/>
          </w:tcPr>
          <w:p w:rsidR="00BA3AD0" w:rsidRPr="00BA3AD0" w:rsidRDefault="00BA3AD0" w:rsidP="00BF0672">
            <w:pPr>
              <w:rPr>
                <w:b/>
                <w:color w:val="EEEEEF"/>
              </w:rPr>
            </w:pPr>
            <w:r w:rsidRPr="00BA3AD0">
              <w:rPr>
                <w:b/>
                <w:color w:val="EEEEEF"/>
              </w:rPr>
              <w:t>Theme 1</w:t>
            </w:r>
          </w:p>
        </w:tc>
        <w:tc>
          <w:tcPr>
            <w:tcW w:w="3466" w:type="dxa"/>
            <w:shd w:val="clear" w:color="auto" w:fill="EEEEEF"/>
          </w:tcPr>
          <w:p w:rsidR="00BA3AD0" w:rsidRDefault="00BA3AD0" w:rsidP="00BF0672">
            <w:r>
              <w:t>Supporting Educators</w:t>
            </w:r>
          </w:p>
        </w:tc>
      </w:tr>
      <w:tr w:rsidR="00BA3AD0" w:rsidTr="00BA3AD0">
        <w:trPr>
          <w:trHeight w:val="704"/>
        </w:trPr>
        <w:tc>
          <w:tcPr>
            <w:tcW w:w="1188" w:type="dxa"/>
            <w:shd w:val="clear" w:color="auto" w:fill="E28C05"/>
          </w:tcPr>
          <w:p w:rsidR="00BA3AD0" w:rsidRPr="00BA3AD0" w:rsidRDefault="00BA3AD0" w:rsidP="00BF0672">
            <w:pPr>
              <w:rPr>
                <w:b/>
                <w:color w:val="EEEEEF"/>
              </w:rPr>
            </w:pPr>
            <w:r w:rsidRPr="00BA3AD0">
              <w:rPr>
                <w:b/>
                <w:color w:val="EEEEEF"/>
              </w:rPr>
              <w:t>Theme 2</w:t>
            </w:r>
          </w:p>
        </w:tc>
        <w:tc>
          <w:tcPr>
            <w:tcW w:w="3466" w:type="dxa"/>
            <w:shd w:val="clear" w:color="auto" w:fill="EEEEEF"/>
          </w:tcPr>
          <w:p w:rsidR="00BA3AD0" w:rsidRDefault="00BA3AD0" w:rsidP="00BF0672">
            <w:r>
              <w:t>Supporting Learners</w:t>
            </w:r>
          </w:p>
        </w:tc>
      </w:tr>
      <w:tr w:rsidR="00BA3AD0" w:rsidTr="00BA3AD0">
        <w:trPr>
          <w:trHeight w:val="704"/>
        </w:trPr>
        <w:tc>
          <w:tcPr>
            <w:tcW w:w="1188" w:type="dxa"/>
            <w:shd w:val="clear" w:color="auto" w:fill="E28C05"/>
          </w:tcPr>
          <w:p w:rsidR="00BA3AD0" w:rsidRPr="00BA3AD0" w:rsidRDefault="00BA3AD0" w:rsidP="00BF0672">
            <w:pPr>
              <w:rPr>
                <w:b/>
                <w:color w:val="EEEEEF"/>
              </w:rPr>
            </w:pPr>
            <w:r w:rsidRPr="00BA3AD0">
              <w:rPr>
                <w:b/>
                <w:color w:val="EEEEEF"/>
              </w:rPr>
              <w:t>Theme 3</w:t>
            </w:r>
          </w:p>
        </w:tc>
        <w:tc>
          <w:tcPr>
            <w:tcW w:w="3466" w:type="dxa"/>
            <w:shd w:val="clear" w:color="auto" w:fill="EEEEEF"/>
          </w:tcPr>
          <w:p w:rsidR="00BA3AD0" w:rsidRDefault="00BA3AD0" w:rsidP="00BF0672">
            <w:r>
              <w:t>Learning Environment and Culture</w:t>
            </w:r>
          </w:p>
        </w:tc>
      </w:tr>
      <w:tr w:rsidR="00BA3AD0" w:rsidTr="00BA3AD0">
        <w:trPr>
          <w:trHeight w:val="704"/>
        </w:trPr>
        <w:tc>
          <w:tcPr>
            <w:tcW w:w="1188" w:type="dxa"/>
            <w:shd w:val="clear" w:color="auto" w:fill="E28C05"/>
          </w:tcPr>
          <w:p w:rsidR="00BA3AD0" w:rsidRPr="00BA3AD0" w:rsidRDefault="00BA3AD0" w:rsidP="00BF0672">
            <w:pPr>
              <w:rPr>
                <w:b/>
                <w:color w:val="EEEEEF"/>
              </w:rPr>
            </w:pPr>
            <w:r w:rsidRPr="00BA3AD0">
              <w:rPr>
                <w:b/>
                <w:color w:val="EEEEEF"/>
              </w:rPr>
              <w:t>Theme 4</w:t>
            </w:r>
          </w:p>
        </w:tc>
        <w:tc>
          <w:tcPr>
            <w:tcW w:w="3466" w:type="dxa"/>
            <w:shd w:val="clear" w:color="auto" w:fill="EEEEEF"/>
          </w:tcPr>
          <w:p w:rsidR="00BA3AD0" w:rsidRDefault="00BA3AD0" w:rsidP="00BF0672">
            <w:r>
              <w:t>Governance and Leadership</w:t>
            </w:r>
            <w:r w:rsidRPr="00B92D2D">
              <w:t xml:space="preserve"> </w:t>
            </w:r>
          </w:p>
        </w:tc>
      </w:tr>
      <w:tr w:rsidR="00BA3AD0" w:rsidTr="00BA3AD0">
        <w:trPr>
          <w:trHeight w:val="704"/>
        </w:trPr>
        <w:tc>
          <w:tcPr>
            <w:tcW w:w="1188" w:type="dxa"/>
            <w:shd w:val="clear" w:color="auto" w:fill="E28C05"/>
          </w:tcPr>
          <w:p w:rsidR="00BA3AD0" w:rsidRPr="00BA3AD0" w:rsidRDefault="00BA3AD0" w:rsidP="00BF0672">
            <w:pPr>
              <w:rPr>
                <w:b/>
                <w:color w:val="EEEEEF"/>
              </w:rPr>
            </w:pPr>
            <w:r w:rsidRPr="00BA3AD0">
              <w:rPr>
                <w:b/>
                <w:color w:val="EEEEEF"/>
              </w:rPr>
              <w:t>Theme 5</w:t>
            </w:r>
          </w:p>
        </w:tc>
        <w:tc>
          <w:tcPr>
            <w:tcW w:w="3466" w:type="dxa"/>
            <w:shd w:val="clear" w:color="auto" w:fill="EEEEEF"/>
          </w:tcPr>
          <w:p w:rsidR="00BA3AD0" w:rsidRDefault="00BA3AD0" w:rsidP="00BF0672">
            <w:r>
              <w:t>Curricula and Assessment</w:t>
            </w:r>
          </w:p>
        </w:tc>
      </w:tr>
    </w:tbl>
    <w:p w:rsidR="00BA3AD0" w:rsidRPr="00BA3AD0" w:rsidRDefault="00BA3AD0" w:rsidP="00BF0672">
      <w:pPr>
        <w:rPr>
          <w:rFonts w:cs="Arial"/>
        </w:rPr>
      </w:pPr>
    </w:p>
    <w:p w:rsidR="00BA3AD0" w:rsidRPr="00BA3AD0" w:rsidRDefault="00BA3AD0" w:rsidP="00BF0672">
      <w:pPr>
        <w:rPr>
          <w:rFonts w:cs="Arial"/>
        </w:rPr>
      </w:pPr>
    </w:p>
    <w:p w:rsidR="00BA3AD0" w:rsidRDefault="00BA3AD0" w:rsidP="00BF0672">
      <w:pPr>
        <w:rPr>
          <w:rFonts w:cs="Arial"/>
        </w:rPr>
      </w:pPr>
    </w:p>
    <w:p w:rsidR="00BA3AD0" w:rsidRDefault="00BA3AD0" w:rsidP="00BF0672">
      <w:pPr>
        <w:rPr>
          <w:rFonts w:cs="Arial"/>
        </w:rPr>
      </w:pPr>
    </w:p>
    <w:p w:rsidR="00BA3AD0" w:rsidRDefault="00BA3AD0" w:rsidP="00BF0672">
      <w:pPr>
        <w:rPr>
          <w:rFonts w:cs="Arial"/>
        </w:rPr>
      </w:pPr>
    </w:p>
    <w:p w:rsidR="00BA3AD0" w:rsidRDefault="00BA3AD0" w:rsidP="00BF0672">
      <w:pPr>
        <w:rPr>
          <w:rFonts w:cs="Arial"/>
        </w:rPr>
      </w:pPr>
    </w:p>
    <w:p w:rsidR="00BA3AD0" w:rsidRDefault="00BA3AD0" w:rsidP="00BF0672">
      <w:pPr>
        <w:rPr>
          <w:rFonts w:cs="Arial"/>
        </w:rPr>
      </w:pPr>
    </w:p>
    <w:p w:rsidR="00BA3AD0" w:rsidRDefault="00BA3AD0" w:rsidP="00BF0672">
      <w:pPr>
        <w:rPr>
          <w:rFonts w:cs="Arial"/>
        </w:rPr>
      </w:pPr>
    </w:p>
    <w:p w:rsidR="00BA3AD0" w:rsidRDefault="00BA3AD0" w:rsidP="00BF0672">
      <w:pPr>
        <w:rPr>
          <w:rFonts w:cs="Arial"/>
        </w:rPr>
      </w:pPr>
    </w:p>
    <w:p w:rsidR="00BA3AD0" w:rsidRDefault="00BA3AD0" w:rsidP="00BF0672">
      <w:pPr>
        <w:rPr>
          <w:rFonts w:cs="Arial"/>
        </w:rPr>
      </w:pPr>
    </w:p>
    <w:p w:rsidR="00BA3AD0" w:rsidRPr="00BA3AD0" w:rsidRDefault="00BA3AD0" w:rsidP="00BF0672">
      <w:pPr>
        <w:rPr>
          <w:rFonts w:cs="Arial"/>
        </w:rPr>
      </w:pPr>
      <w:r w:rsidRPr="00BA3AD0">
        <w:rPr>
          <w:rFonts w:cs="Arial"/>
        </w:rPr>
        <w:t xml:space="preserve">In developing our new framework we have developed a set of standards for education providers built around five themes. The five themes have been chosen to reflect the multi-professional aspects of training and care and to ensure all Healthcare Regulator standards can be aligned. </w:t>
      </w:r>
    </w:p>
    <w:p w:rsidR="000C05F7" w:rsidRDefault="000C05F7" w:rsidP="00BF0672">
      <w:pPr>
        <w:rPr>
          <w:rFonts w:cs="Arial"/>
        </w:rPr>
      </w:pPr>
    </w:p>
    <w:p w:rsidR="00BA3AD0" w:rsidRPr="00BA3AD0" w:rsidRDefault="00BA3AD0" w:rsidP="00BF0672">
      <w:pPr>
        <w:rPr>
          <w:rFonts w:cs="Arial"/>
        </w:rPr>
      </w:pPr>
      <w:r w:rsidRPr="00BA3AD0">
        <w:rPr>
          <w:rFonts w:cs="Arial"/>
        </w:rPr>
        <w:t>All standards have been mapped against the following regulatory documents:</w:t>
      </w:r>
    </w:p>
    <w:p w:rsidR="00BA3AD0" w:rsidRPr="00BA3AD0" w:rsidRDefault="00BA3AD0" w:rsidP="00BF0672">
      <w:pPr>
        <w:pStyle w:val="ListParagraph"/>
        <w:numPr>
          <w:ilvl w:val="0"/>
          <w:numId w:val="1"/>
        </w:numPr>
        <w:spacing w:after="0" w:line="240" w:lineRule="auto"/>
        <w:ind w:left="0" w:firstLine="0"/>
        <w:rPr>
          <w:rFonts w:ascii="Arial" w:hAnsi="Arial" w:cs="Arial"/>
          <w:sz w:val="24"/>
          <w:szCs w:val="24"/>
        </w:rPr>
      </w:pPr>
      <w:r w:rsidRPr="00BA3AD0">
        <w:rPr>
          <w:rFonts w:ascii="Arial" w:hAnsi="Arial" w:cs="Arial"/>
          <w:sz w:val="24"/>
          <w:szCs w:val="24"/>
        </w:rPr>
        <w:t>NMC Quality Assurance Framework Part Three: Assuring the safety and effectiveness of practice learning</w:t>
      </w:r>
    </w:p>
    <w:p w:rsidR="00BA3AD0" w:rsidRPr="00BA3AD0" w:rsidRDefault="00BA3AD0" w:rsidP="00BF0672">
      <w:pPr>
        <w:pStyle w:val="ListParagraph"/>
        <w:numPr>
          <w:ilvl w:val="0"/>
          <w:numId w:val="1"/>
        </w:numPr>
        <w:spacing w:after="0" w:line="240" w:lineRule="auto"/>
        <w:ind w:left="0" w:firstLine="0"/>
        <w:rPr>
          <w:rFonts w:ascii="Arial" w:hAnsi="Arial" w:cs="Arial"/>
          <w:sz w:val="24"/>
          <w:szCs w:val="24"/>
        </w:rPr>
      </w:pPr>
      <w:r w:rsidRPr="00BA3AD0">
        <w:rPr>
          <w:rFonts w:ascii="Arial" w:hAnsi="Arial" w:cs="Arial"/>
          <w:sz w:val="24"/>
          <w:szCs w:val="24"/>
        </w:rPr>
        <w:t>Future pharmacists: Standards for the initial education and training of pharmacists (May 2011)</w:t>
      </w:r>
    </w:p>
    <w:p w:rsidR="00BA3AD0" w:rsidRPr="00BA3AD0" w:rsidRDefault="00BA3AD0" w:rsidP="00BF0672">
      <w:pPr>
        <w:pStyle w:val="ListParagraph"/>
        <w:numPr>
          <w:ilvl w:val="0"/>
          <w:numId w:val="1"/>
        </w:numPr>
        <w:spacing w:after="0" w:line="240" w:lineRule="auto"/>
        <w:ind w:left="0" w:firstLine="0"/>
        <w:rPr>
          <w:rFonts w:ascii="Arial" w:hAnsi="Arial" w:cs="Arial"/>
          <w:sz w:val="24"/>
          <w:szCs w:val="24"/>
        </w:rPr>
      </w:pPr>
      <w:r w:rsidRPr="00BA3AD0">
        <w:rPr>
          <w:rFonts w:ascii="Arial" w:hAnsi="Arial" w:cs="Arial"/>
          <w:sz w:val="24"/>
          <w:szCs w:val="24"/>
        </w:rPr>
        <w:t>HCPC Standards of education and training: Your duties as an education provider</w:t>
      </w:r>
    </w:p>
    <w:p w:rsidR="00BA3AD0" w:rsidRPr="00BA3AD0" w:rsidRDefault="00BA3AD0" w:rsidP="00BF0672">
      <w:pPr>
        <w:pStyle w:val="ListParagraph"/>
        <w:numPr>
          <w:ilvl w:val="0"/>
          <w:numId w:val="1"/>
        </w:numPr>
        <w:spacing w:after="0" w:line="240" w:lineRule="auto"/>
        <w:ind w:left="0" w:firstLine="0"/>
        <w:rPr>
          <w:rFonts w:ascii="Arial" w:hAnsi="Arial" w:cs="Arial"/>
          <w:sz w:val="24"/>
          <w:szCs w:val="24"/>
        </w:rPr>
      </w:pPr>
      <w:r w:rsidRPr="00BA3AD0">
        <w:rPr>
          <w:rFonts w:ascii="Arial" w:hAnsi="Arial" w:cs="Arial"/>
          <w:sz w:val="24"/>
          <w:szCs w:val="24"/>
        </w:rPr>
        <w:t>GMC Promoting Excellence: Standards for medical education and training</w:t>
      </w:r>
    </w:p>
    <w:p w:rsidR="00BA3AD0" w:rsidRPr="00BA3AD0" w:rsidRDefault="00BA3AD0" w:rsidP="00BF0672">
      <w:pPr>
        <w:rPr>
          <w:rFonts w:cs="Arial"/>
        </w:rPr>
      </w:pPr>
    </w:p>
    <w:p w:rsidR="00BA3AD0" w:rsidRPr="00BA3AD0" w:rsidRDefault="00BA3AD0" w:rsidP="00BF0672">
      <w:pPr>
        <w:rPr>
          <w:rFonts w:cs="Arial"/>
        </w:rPr>
      </w:pPr>
    </w:p>
    <w:p w:rsidR="00BA3AD0" w:rsidRPr="00BA3AD0" w:rsidRDefault="00BA3AD0" w:rsidP="00BF0672">
      <w:pPr>
        <w:rPr>
          <w:rFonts w:cs="Arial"/>
        </w:rPr>
      </w:pPr>
    </w:p>
    <w:p w:rsidR="00BA3AD0" w:rsidRPr="00BA3AD0" w:rsidRDefault="00BA3AD0" w:rsidP="00BF0672">
      <w:pPr>
        <w:rPr>
          <w:rFonts w:cs="Arial"/>
        </w:rPr>
      </w:pPr>
    </w:p>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Pr>
        <w:tabs>
          <w:tab w:val="left" w:pos="3510"/>
        </w:tabs>
      </w:pPr>
      <w:r>
        <w:tab/>
      </w:r>
    </w:p>
    <w:p w:rsidR="00BA3AD0" w:rsidRDefault="00BA3AD0" w:rsidP="00BF0672">
      <w:pPr>
        <w:tabs>
          <w:tab w:val="left" w:pos="3510"/>
        </w:tabs>
      </w:pPr>
    </w:p>
    <w:p w:rsidR="00920F51" w:rsidRDefault="00920F51" w:rsidP="00BF0672">
      <w:pPr>
        <w:pStyle w:val="Heading2"/>
        <w:sectPr w:rsidR="00920F51" w:rsidSect="002D6889">
          <w:type w:val="continuous"/>
          <w:pgSz w:w="11900" w:h="16840"/>
          <w:pgMar w:top="1134" w:right="851" w:bottom="1134" w:left="851" w:header="567" w:footer="567" w:gutter="0"/>
          <w:cols w:num="2" w:space="708"/>
          <w:docGrid w:linePitch="360"/>
        </w:sectPr>
      </w:pPr>
    </w:p>
    <w:p w:rsidR="00BA3AD0" w:rsidRDefault="00BA3AD0" w:rsidP="00BF0672">
      <w:pPr>
        <w:pStyle w:val="Heading2"/>
        <w:numPr>
          <w:ilvl w:val="0"/>
          <w:numId w:val="3"/>
        </w:numPr>
        <w:ind w:left="0" w:firstLine="0"/>
      </w:pPr>
      <w:r>
        <w:t>Details of the Review</w:t>
      </w:r>
    </w:p>
    <w:p w:rsidR="00BA3AD0" w:rsidRDefault="00BA3AD0" w:rsidP="00BF0672"/>
    <w:tbl>
      <w:tblPr>
        <w:tblStyle w:val="TableGrid"/>
        <w:tblW w:w="0" w:type="auto"/>
        <w:tblLook w:val="0480" w:firstRow="0" w:lastRow="0" w:firstColumn="1" w:lastColumn="0" w:noHBand="0" w:noVBand="1"/>
      </w:tblPr>
      <w:tblGrid>
        <w:gridCol w:w="2093"/>
        <w:gridCol w:w="2561"/>
      </w:tblGrid>
      <w:tr w:rsidR="00BA3AD0" w:rsidRPr="00176F26" w:rsidTr="00AC1B4D">
        <w:trPr>
          <w:trHeight w:val="704"/>
        </w:trPr>
        <w:tc>
          <w:tcPr>
            <w:tcW w:w="2093" w:type="dxa"/>
            <w:shd w:val="clear" w:color="auto" w:fill="E28C05"/>
          </w:tcPr>
          <w:p w:rsidR="00BA3AD0" w:rsidRPr="00176F26" w:rsidRDefault="00BA3AD0" w:rsidP="00BF0672">
            <w:pPr>
              <w:rPr>
                <w:b/>
                <w:color w:val="EEEEEF"/>
                <w:sz w:val="22"/>
                <w:szCs w:val="22"/>
              </w:rPr>
            </w:pPr>
          </w:p>
          <w:p w:rsidR="00BA3AD0" w:rsidRPr="00176F26" w:rsidRDefault="00BA3AD0" w:rsidP="00BF0672">
            <w:pPr>
              <w:rPr>
                <w:b/>
                <w:sz w:val="22"/>
                <w:szCs w:val="22"/>
              </w:rPr>
            </w:pPr>
            <w:r w:rsidRPr="00176F26">
              <w:rPr>
                <w:b/>
                <w:color w:val="EEEEEF"/>
                <w:sz w:val="22"/>
                <w:szCs w:val="22"/>
              </w:rPr>
              <w:t>Visit Date(s)</w:t>
            </w:r>
          </w:p>
        </w:tc>
        <w:tc>
          <w:tcPr>
            <w:tcW w:w="2561" w:type="dxa"/>
            <w:shd w:val="clear" w:color="auto" w:fill="EEEEEF"/>
            <w:vAlign w:val="center"/>
          </w:tcPr>
          <w:p w:rsidR="00BA3AD0" w:rsidRPr="00176F26" w:rsidRDefault="00AC1B4D" w:rsidP="00AC1B4D">
            <w:pPr>
              <w:rPr>
                <w:sz w:val="22"/>
                <w:szCs w:val="22"/>
              </w:rPr>
            </w:pPr>
            <w:r w:rsidRPr="00176F26">
              <w:rPr>
                <w:sz w:val="22"/>
                <w:szCs w:val="22"/>
              </w:rPr>
              <w:t>21 June 2016</w:t>
            </w:r>
          </w:p>
        </w:tc>
      </w:tr>
    </w:tbl>
    <w:p w:rsidR="00BA3AD0" w:rsidRPr="00176F26" w:rsidRDefault="00BA3AD0" w:rsidP="00BF0672">
      <w:pPr>
        <w:rPr>
          <w:rFonts w:cstheme="minorHAnsi"/>
          <w:sz w:val="22"/>
          <w:szCs w:val="22"/>
        </w:rPr>
      </w:pPr>
    </w:p>
    <w:p w:rsidR="00BA3AD0" w:rsidRPr="00176F26" w:rsidRDefault="00BA3AD0" w:rsidP="00BF0672">
      <w:pPr>
        <w:rPr>
          <w:rFonts w:cs="Arial"/>
          <w:sz w:val="22"/>
          <w:szCs w:val="22"/>
        </w:rPr>
      </w:pPr>
      <w:r w:rsidRPr="00176F26">
        <w:rPr>
          <w:rFonts w:cs="Arial"/>
          <w:sz w:val="22"/>
          <w:szCs w:val="22"/>
        </w:rPr>
        <w:t xml:space="preserve">This visit was conducted in conjunction partnership with … </w:t>
      </w:r>
    </w:p>
    <w:p w:rsidR="00BA3AD0" w:rsidRPr="00176F26" w:rsidRDefault="00BA3AD0" w:rsidP="00BF0672">
      <w:pPr>
        <w:pStyle w:val="ListParagraph"/>
        <w:spacing w:after="0" w:line="240" w:lineRule="auto"/>
        <w:ind w:left="0"/>
        <w:rPr>
          <w:rFonts w:ascii="Arial" w:hAnsi="Arial" w:cs="Arial"/>
        </w:rPr>
      </w:pPr>
    </w:p>
    <w:p w:rsidR="00BA3AD0" w:rsidRDefault="0064334B" w:rsidP="0064334B">
      <w:pPr>
        <w:pStyle w:val="ListParagraph"/>
        <w:numPr>
          <w:ilvl w:val="0"/>
          <w:numId w:val="11"/>
        </w:numPr>
        <w:spacing w:after="0" w:line="240" w:lineRule="auto"/>
        <w:rPr>
          <w:rFonts w:ascii="Arial" w:hAnsi="Arial" w:cs="Arial"/>
        </w:rPr>
      </w:pPr>
      <w:r>
        <w:rPr>
          <w:rFonts w:ascii="Arial" w:hAnsi="Arial" w:cs="Arial"/>
        </w:rPr>
        <w:t>School of Obstetrics and Gynaecology</w:t>
      </w:r>
    </w:p>
    <w:p w:rsidR="0064334B" w:rsidRPr="0064334B" w:rsidRDefault="0064334B" w:rsidP="0064334B">
      <w:pPr>
        <w:rPr>
          <w:rFonts w:cs="Arial"/>
        </w:rPr>
      </w:pPr>
    </w:p>
    <w:p w:rsidR="00BA3AD0" w:rsidRPr="0064334B" w:rsidRDefault="00BA3AD0" w:rsidP="0064334B">
      <w:pPr>
        <w:rPr>
          <w:rFonts w:cs="Arial"/>
        </w:rPr>
      </w:pPr>
      <w:r w:rsidRPr="0064334B">
        <w:rPr>
          <w:rFonts w:cs="Arial"/>
        </w:rPr>
        <w:t>Factors considered: NTS, PPQA etc</w:t>
      </w:r>
    </w:p>
    <w:p w:rsidR="0064334B" w:rsidRPr="00D31A90" w:rsidRDefault="0064334B" w:rsidP="0064334B">
      <w:pPr>
        <w:pStyle w:val="ListParagraph"/>
        <w:numPr>
          <w:ilvl w:val="0"/>
          <w:numId w:val="2"/>
        </w:numPr>
        <w:spacing w:after="0" w:line="240" w:lineRule="auto"/>
        <w:rPr>
          <w:rFonts w:ascii="Arial" w:hAnsi="Arial" w:cs="Arial"/>
          <w:sz w:val="20"/>
          <w:szCs w:val="20"/>
        </w:rPr>
      </w:pPr>
      <w:r w:rsidRPr="00D31A90">
        <w:rPr>
          <w:rFonts w:ascii="Arial" w:hAnsi="Arial" w:cs="Arial"/>
          <w:sz w:val="20"/>
          <w:szCs w:val="20"/>
        </w:rPr>
        <w:t>HEE YH Trainee Survey</w:t>
      </w:r>
    </w:p>
    <w:p w:rsidR="0064334B" w:rsidRPr="00D31A90" w:rsidRDefault="0064334B" w:rsidP="0064334B">
      <w:pPr>
        <w:pStyle w:val="ListParagraph"/>
        <w:numPr>
          <w:ilvl w:val="0"/>
          <w:numId w:val="2"/>
        </w:numPr>
        <w:spacing w:after="0" w:line="240" w:lineRule="auto"/>
        <w:rPr>
          <w:rFonts w:ascii="Arial" w:hAnsi="Arial" w:cs="Arial"/>
          <w:sz w:val="20"/>
          <w:szCs w:val="20"/>
        </w:rPr>
      </w:pPr>
      <w:r w:rsidRPr="00D31A90">
        <w:rPr>
          <w:rFonts w:ascii="Arial" w:hAnsi="Arial" w:cs="Arial"/>
          <w:sz w:val="20"/>
          <w:szCs w:val="20"/>
        </w:rPr>
        <w:t>CQC Report</w:t>
      </w:r>
    </w:p>
    <w:p w:rsidR="0064334B" w:rsidRPr="00D31A90" w:rsidRDefault="0064334B" w:rsidP="0064334B">
      <w:pPr>
        <w:pStyle w:val="ListParagraph"/>
        <w:numPr>
          <w:ilvl w:val="0"/>
          <w:numId w:val="2"/>
        </w:numPr>
        <w:spacing w:after="0" w:line="240" w:lineRule="auto"/>
        <w:rPr>
          <w:rFonts w:ascii="Arial" w:hAnsi="Arial" w:cs="Arial"/>
          <w:sz w:val="20"/>
          <w:szCs w:val="20"/>
        </w:rPr>
      </w:pPr>
      <w:r w:rsidRPr="00D31A90">
        <w:rPr>
          <w:rFonts w:ascii="Arial" w:hAnsi="Arial" w:cs="Arial"/>
          <w:sz w:val="20"/>
          <w:szCs w:val="20"/>
        </w:rPr>
        <w:t>West Yorkshire Quality Surveillance Group</w:t>
      </w:r>
    </w:p>
    <w:p w:rsidR="0064334B" w:rsidRPr="00D31A90" w:rsidRDefault="0064334B" w:rsidP="0064334B">
      <w:pPr>
        <w:pStyle w:val="ListParagraph"/>
        <w:numPr>
          <w:ilvl w:val="0"/>
          <w:numId w:val="2"/>
        </w:numPr>
        <w:spacing w:after="0" w:line="240" w:lineRule="auto"/>
        <w:rPr>
          <w:rFonts w:ascii="Arial" w:hAnsi="Arial" w:cs="Arial"/>
          <w:sz w:val="20"/>
          <w:szCs w:val="20"/>
        </w:rPr>
      </w:pPr>
      <w:r w:rsidRPr="00D31A90">
        <w:rPr>
          <w:rFonts w:ascii="Arial" w:hAnsi="Arial" w:cs="Arial"/>
          <w:sz w:val="20"/>
          <w:szCs w:val="20"/>
        </w:rPr>
        <w:t xml:space="preserve">Local Education Provider Report </w:t>
      </w:r>
    </w:p>
    <w:p w:rsidR="00BA3AD0" w:rsidRDefault="00BA3AD0" w:rsidP="0064334B">
      <w:pPr>
        <w:pStyle w:val="ListParagraph"/>
        <w:spacing w:after="0" w:line="240" w:lineRule="auto"/>
        <w:ind w:left="0"/>
        <w:rPr>
          <w:rFonts w:ascii="Arial" w:hAnsi="Arial" w:cs="Arial"/>
        </w:rPr>
      </w:pPr>
    </w:p>
    <w:p w:rsidR="0064334B" w:rsidRPr="0064334B" w:rsidRDefault="0064334B" w:rsidP="0064334B">
      <w:pPr>
        <w:pStyle w:val="ListParagraph"/>
        <w:spacing w:after="0" w:line="240" w:lineRule="auto"/>
        <w:ind w:left="0"/>
        <w:rPr>
          <w:rFonts w:ascii="Arial" w:hAnsi="Arial" w:cs="Arial"/>
        </w:rPr>
      </w:pPr>
    </w:p>
    <w:p w:rsidR="00BA3AD0" w:rsidRPr="00176F26" w:rsidRDefault="00BA3AD0" w:rsidP="00BF0672">
      <w:pPr>
        <w:rPr>
          <w:rFonts w:cstheme="minorHAnsi"/>
          <w:b/>
          <w:sz w:val="22"/>
          <w:szCs w:val="22"/>
        </w:rPr>
      </w:pPr>
      <w:r w:rsidRPr="00176F26">
        <w:rPr>
          <w:rFonts w:cstheme="minorHAnsi"/>
          <w:b/>
          <w:sz w:val="22"/>
          <w:szCs w:val="22"/>
        </w:rPr>
        <w:t>Visit Panel / team</w:t>
      </w:r>
    </w:p>
    <w:p w:rsidR="00BA3AD0" w:rsidRDefault="00BA3AD0" w:rsidP="00BF0672">
      <w:pPr>
        <w:rPr>
          <w:rFonts w:cstheme="minorHAnsi"/>
          <w:b/>
        </w:rPr>
      </w:pPr>
    </w:p>
    <w:tbl>
      <w:tblPr>
        <w:tblStyle w:val="TableGrid"/>
        <w:tblW w:w="0" w:type="auto"/>
        <w:tblLook w:val="04A0" w:firstRow="1" w:lastRow="0" w:firstColumn="1" w:lastColumn="0" w:noHBand="0" w:noVBand="1"/>
      </w:tblPr>
      <w:tblGrid>
        <w:gridCol w:w="3652"/>
        <w:gridCol w:w="6095"/>
      </w:tblGrid>
      <w:tr w:rsidR="00AC1B4D" w:rsidRPr="00176F26" w:rsidTr="00AC1B4D">
        <w:tc>
          <w:tcPr>
            <w:tcW w:w="3652" w:type="dxa"/>
            <w:shd w:val="clear" w:color="auto" w:fill="E28C05"/>
          </w:tcPr>
          <w:p w:rsidR="00AC1B4D" w:rsidRPr="00176F26" w:rsidRDefault="00AC1B4D" w:rsidP="00BF0672">
            <w:pPr>
              <w:rPr>
                <w:rFonts w:cstheme="minorHAnsi"/>
                <w:b/>
                <w:color w:val="EEEEEF"/>
                <w:sz w:val="22"/>
                <w:szCs w:val="22"/>
              </w:rPr>
            </w:pPr>
            <w:r w:rsidRPr="00176F26">
              <w:rPr>
                <w:rFonts w:cstheme="minorHAnsi"/>
                <w:b/>
                <w:color w:val="EEEEEF"/>
                <w:sz w:val="22"/>
                <w:szCs w:val="22"/>
              </w:rPr>
              <w:t>Name</w:t>
            </w:r>
          </w:p>
          <w:p w:rsidR="00AC1B4D" w:rsidRPr="00176F26" w:rsidRDefault="00AC1B4D" w:rsidP="00BF0672">
            <w:pPr>
              <w:rPr>
                <w:rFonts w:cstheme="minorHAnsi"/>
                <w:b/>
                <w:color w:val="EEEEEF"/>
                <w:sz w:val="22"/>
                <w:szCs w:val="22"/>
              </w:rPr>
            </w:pPr>
          </w:p>
        </w:tc>
        <w:tc>
          <w:tcPr>
            <w:tcW w:w="6095" w:type="dxa"/>
            <w:shd w:val="clear" w:color="auto" w:fill="E28C05"/>
          </w:tcPr>
          <w:p w:rsidR="00AC1B4D" w:rsidRPr="00176F26" w:rsidRDefault="00AC1B4D" w:rsidP="00BF0672">
            <w:pPr>
              <w:rPr>
                <w:rFonts w:cstheme="minorHAnsi"/>
                <w:b/>
                <w:color w:val="EEEEEF"/>
                <w:sz w:val="22"/>
                <w:szCs w:val="22"/>
              </w:rPr>
            </w:pPr>
            <w:r w:rsidRPr="00176F26">
              <w:rPr>
                <w:rFonts w:cstheme="minorHAnsi"/>
                <w:b/>
                <w:color w:val="EEEEEF"/>
                <w:sz w:val="22"/>
                <w:szCs w:val="22"/>
              </w:rPr>
              <w:t>Role</w:t>
            </w:r>
          </w:p>
        </w:tc>
      </w:tr>
      <w:tr w:rsidR="00AC1B4D" w:rsidRPr="00176F26" w:rsidTr="00AC1B4D">
        <w:tc>
          <w:tcPr>
            <w:tcW w:w="3652" w:type="dxa"/>
            <w:shd w:val="clear" w:color="auto" w:fill="EEEEEF"/>
          </w:tcPr>
          <w:p w:rsidR="00AC1B4D" w:rsidRPr="00176F26" w:rsidRDefault="00AC1B4D" w:rsidP="00BF0672">
            <w:pPr>
              <w:rPr>
                <w:rFonts w:cstheme="minorHAnsi"/>
                <w:b/>
                <w:sz w:val="22"/>
                <w:szCs w:val="22"/>
              </w:rPr>
            </w:pPr>
            <w:r w:rsidRPr="00176F26">
              <w:rPr>
                <w:rFonts w:cstheme="minorHAnsi"/>
                <w:b/>
                <w:sz w:val="22"/>
                <w:szCs w:val="22"/>
              </w:rPr>
              <w:t>Jon Hossain</w:t>
            </w:r>
          </w:p>
        </w:tc>
        <w:tc>
          <w:tcPr>
            <w:tcW w:w="6095" w:type="dxa"/>
            <w:shd w:val="clear" w:color="auto" w:fill="EEEEEF"/>
          </w:tcPr>
          <w:p w:rsidR="00AC1B4D" w:rsidRPr="00176F26" w:rsidRDefault="00AC1B4D" w:rsidP="00BF0672">
            <w:pPr>
              <w:rPr>
                <w:rFonts w:cstheme="minorHAnsi"/>
                <w:sz w:val="22"/>
                <w:szCs w:val="22"/>
              </w:rPr>
            </w:pPr>
            <w:r w:rsidRPr="00176F26">
              <w:rPr>
                <w:rFonts w:cstheme="minorHAnsi"/>
                <w:sz w:val="22"/>
                <w:szCs w:val="22"/>
              </w:rPr>
              <w:t>Deputy Dean</w:t>
            </w:r>
          </w:p>
        </w:tc>
      </w:tr>
      <w:tr w:rsidR="00AC1B4D" w:rsidRPr="00176F26" w:rsidTr="00AC1B4D">
        <w:tc>
          <w:tcPr>
            <w:tcW w:w="3652" w:type="dxa"/>
            <w:shd w:val="clear" w:color="auto" w:fill="EEEEEF"/>
          </w:tcPr>
          <w:p w:rsidR="00AC1B4D" w:rsidRPr="00176F26" w:rsidRDefault="00AC1B4D" w:rsidP="00BF0672">
            <w:pPr>
              <w:rPr>
                <w:rFonts w:cstheme="minorHAnsi"/>
                <w:b/>
                <w:sz w:val="22"/>
                <w:szCs w:val="22"/>
              </w:rPr>
            </w:pPr>
            <w:r w:rsidRPr="00176F26">
              <w:rPr>
                <w:rFonts w:cstheme="minorHAnsi"/>
                <w:b/>
                <w:sz w:val="22"/>
                <w:szCs w:val="22"/>
              </w:rPr>
              <w:t>Jackie Tay</w:t>
            </w:r>
          </w:p>
        </w:tc>
        <w:tc>
          <w:tcPr>
            <w:tcW w:w="6095" w:type="dxa"/>
            <w:shd w:val="clear" w:color="auto" w:fill="EEEEEF"/>
          </w:tcPr>
          <w:p w:rsidR="00AC1B4D" w:rsidRPr="00176F26" w:rsidRDefault="00AC1B4D" w:rsidP="00BF0672">
            <w:pPr>
              <w:rPr>
                <w:rFonts w:cstheme="minorHAnsi"/>
                <w:sz w:val="22"/>
                <w:szCs w:val="22"/>
              </w:rPr>
            </w:pPr>
            <w:r w:rsidRPr="00176F26">
              <w:rPr>
                <w:rFonts w:cstheme="minorHAnsi"/>
                <w:sz w:val="22"/>
                <w:szCs w:val="22"/>
              </w:rPr>
              <w:t>Head of School, Obstetrics and Gynaecology</w:t>
            </w:r>
          </w:p>
        </w:tc>
      </w:tr>
      <w:tr w:rsidR="00AC1B4D" w:rsidRPr="00176F26" w:rsidTr="00AC1B4D">
        <w:tc>
          <w:tcPr>
            <w:tcW w:w="3652" w:type="dxa"/>
            <w:shd w:val="clear" w:color="auto" w:fill="EEEEEF"/>
          </w:tcPr>
          <w:p w:rsidR="00AC1B4D" w:rsidRPr="00176F26" w:rsidRDefault="00AC1B4D" w:rsidP="00BF0672">
            <w:pPr>
              <w:rPr>
                <w:rFonts w:cstheme="minorHAnsi"/>
                <w:b/>
                <w:sz w:val="22"/>
                <w:szCs w:val="22"/>
              </w:rPr>
            </w:pPr>
            <w:r w:rsidRPr="00176F26">
              <w:rPr>
                <w:rFonts w:cstheme="minorHAnsi"/>
                <w:b/>
                <w:sz w:val="22"/>
                <w:szCs w:val="22"/>
              </w:rPr>
              <w:t>Tom Farrell</w:t>
            </w:r>
          </w:p>
        </w:tc>
        <w:tc>
          <w:tcPr>
            <w:tcW w:w="6095" w:type="dxa"/>
            <w:shd w:val="clear" w:color="auto" w:fill="EEEEEF"/>
          </w:tcPr>
          <w:p w:rsidR="00AC1B4D" w:rsidRPr="00176F26" w:rsidRDefault="00AC1B4D" w:rsidP="00BF0672">
            <w:pPr>
              <w:rPr>
                <w:rFonts w:cstheme="minorHAnsi"/>
                <w:sz w:val="22"/>
                <w:szCs w:val="22"/>
              </w:rPr>
            </w:pPr>
            <w:r w:rsidRPr="00176F26">
              <w:rPr>
                <w:rFonts w:cstheme="minorHAnsi"/>
                <w:sz w:val="22"/>
                <w:szCs w:val="22"/>
              </w:rPr>
              <w:t>Deputy Head of School, Obstetrics and Gynaecology</w:t>
            </w:r>
          </w:p>
        </w:tc>
      </w:tr>
      <w:tr w:rsidR="00AC1B4D" w:rsidRPr="00176F26" w:rsidTr="00AC1B4D">
        <w:tc>
          <w:tcPr>
            <w:tcW w:w="3652" w:type="dxa"/>
            <w:shd w:val="clear" w:color="auto" w:fill="EEEEEF"/>
          </w:tcPr>
          <w:p w:rsidR="00AC1B4D" w:rsidRPr="00176F26" w:rsidRDefault="00AC1B4D" w:rsidP="00BF0672">
            <w:pPr>
              <w:rPr>
                <w:rFonts w:cstheme="minorHAnsi"/>
                <w:b/>
                <w:sz w:val="22"/>
                <w:szCs w:val="22"/>
              </w:rPr>
            </w:pPr>
            <w:r w:rsidRPr="00176F26">
              <w:rPr>
                <w:rFonts w:cstheme="minorHAnsi"/>
                <w:b/>
                <w:sz w:val="22"/>
                <w:szCs w:val="22"/>
              </w:rPr>
              <w:t>Steve Duffy</w:t>
            </w:r>
          </w:p>
        </w:tc>
        <w:tc>
          <w:tcPr>
            <w:tcW w:w="6095" w:type="dxa"/>
            <w:shd w:val="clear" w:color="auto" w:fill="EEEEEF"/>
          </w:tcPr>
          <w:p w:rsidR="00AC1B4D" w:rsidRPr="00176F26" w:rsidRDefault="00AC1B4D" w:rsidP="00BF0672">
            <w:pPr>
              <w:rPr>
                <w:rFonts w:cstheme="minorHAnsi"/>
                <w:sz w:val="22"/>
                <w:szCs w:val="22"/>
              </w:rPr>
            </w:pPr>
            <w:r w:rsidRPr="00176F26">
              <w:rPr>
                <w:rFonts w:cstheme="minorHAnsi"/>
                <w:sz w:val="22"/>
                <w:szCs w:val="22"/>
              </w:rPr>
              <w:t>Lay Representative</w:t>
            </w:r>
          </w:p>
        </w:tc>
      </w:tr>
      <w:tr w:rsidR="00AC1B4D" w:rsidRPr="00176F26" w:rsidTr="00AC1B4D">
        <w:tc>
          <w:tcPr>
            <w:tcW w:w="3652" w:type="dxa"/>
            <w:shd w:val="clear" w:color="auto" w:fill="EEEEEF"/>
          </w:tcPr>
          <w:p w:rsidR="00AC1B4D" w:rsidRPr="00176F26" w:rsidRDefault="00AC1B4D" w:rsidP="00BF0672">
            <w:pPr>
              <w:rPr>
                <w:rFonts w:cstheme="minorHAnsi"/>
                <w:b/>
                <w:sz w:val="22"/>
                <w:szCs w:val="22"/>
              </w:rPr>
            </w:pPr>
            <w:r w:rsidRPr="00176F26">
              <w:rPr>
                <w:rFonts w:cstheme="minorHAnsi"/>
                <w:b/>
                <w:sz w:val="22"/>
                <w:szCs w:val="22"/>
              </w:rPr>
              <w:t>Sarah Rowson</w:t>
            </w:r>
          </w:p>
        </w:tc>
        <w:tc>
          <w:tcPr>
            <w:tcW w:w="6095" w:type="dxa"/>
            <w:shd w:val="clear" w:color="auto" w:fill="EEEEEF"/>
          </w:tcPr>
          <w:p w:rsidR="00AC1B4D" w:rsidRPr="00176F26" w:rsidRDefault="00AC1B4D" w:rsidP="00BF0672">
            <w:pPr>
              <w:rPr>
                <w:rFonts w:cstheme="minorHAnsi"/>
                <w:sz w:val="22"/>
                <w:szCs w:val="22"/>
              </w:rPr>
            </w:pPr>
            <w:r w:rsidRPr="00176F26">
              <w:rPr>
                <w:rFonts w:cstheme="minorHAnsi"/>
                <w:sz w:val="22"/>
                <w:szCs w:val="22"/>
              </w:rPr>
              <w:t>Quality Co-ordinator</w:t>
            </w:r>
          </w:p>
        </w:tc>
      </w:tr>
      <w:tr w:rsidR="00AC1B4D" w:rsidRPr="00176F26" w:rsidTr="00AC1B4D">
        <w:tc>
          <w:tcPr>
            <w:tcW w:w="3652" w:type="dxa"/>
            <w:shd w:val="clear" w:color="auto" w:fill="EEEEEF"/>
          </w:tcPr>
          <w:p w:rsidR="00AC1B4D" w:rsidRPr="00176F26" w:rsidRDefault="00AC1B4D" w:rsidP="00BF0672">
            <w:pPr>
              <w:rPr>
                <w:rFonts w:cstheme="minorHAnsi"/>
                <w:b/>
                <w:sz w:val="22"/>
                <w:szCs w:val="22"/>
              </w:rPr>
            </w:pPr>
            <w:r w:rsidRPr="00176F26">
              <w:rPr>
                <w:rFonts w:cstheme="minorHAnsi"/>
                <w:b/>
                <w:sz w:val="22"/>
                <w:szCs w:val="22"/>
              </w:rPr>
              <w:t>Jane Burnett</w:t>
            </w:r>
          </w:p>
        </w:tc>
        <w:tc>
          <w:tcPr>
            <w:tcW w:w="6095" w:type="dxa"/>
            <w:shd w:val="clear" w:color="auto" w:fill="EEEEEF"/>
          </w:tcPr>
          <w:p w:rsidR="00AC1B4D" w:rsidRPr="00176F26" w:rsidRDefault="00AC1B4D" w:rsidP="00BF0672">
            <w:pPr>
              <w:rPr>
                <w:rFonts w:cstheme="minorHAnsi"/>
                <w:sz w:val="22"/>
                <w:szCs w:val="22"/>
              </w:rPr>
            </w:pPr>
            <w:r w:rsidRPr="00176F26">
              <w:rPr>
                <w:rFonts w:cstheme="minorHAnsi"/>
                <w:sz w:val="22"/>
                <w:szCs w:val="22"/>
              </w:rPr>
              <w:t>Quality Manager</w:t>
            </w:r>
          </w:p>
        </w:tc>
      </w:tr>
    </w:tbl>
    <w:p w:rsidR="00BA3AD0" w:rsidRDefault="00BA3AD0" w:rsidP="00BF0672"/>
    <w:p w:rsidR="00BA3AD0" w:rsidRDefault="00BA3AD0" w:rsidP="00BF0672"/>
    <w:p w:rsidR="00BA3AD0" w:rsidRDefault="00920F51" w:rsidP="00BF0672">
      <w:pPr>
        <w:pStyle w:val="Heading2"/>
        <w:numPr>
          <w:ilvl w:val="0"/>
          <w:numId w:val="3"/>
        </w:numPr>
        <w:ind w:left="0" w:firstLine="0"/>
      </w:pPr>
      <w:r>
        <w:t>Information about this Local Education Provider</w:t>
      </w:r>
    </w:p>
    <w:p w:rsidR="00920F51" w:rsidRDefault="00920F51" w:rsidP="00BF0672"/>
    <w:p w:rsidR="00BA3AD0" w:rsidRPr="00176F26" w:rsidRDefault="00AC1B4D" w:rsidP="000420E7">
      <w:pPr>
        <w:pStyle w:val="ListParagraph"/>
        <w:spacing w:after="0" w:line="240" w:lineRule="auto"/>
        <w:ind w:left="0"/>
        <w:rPr>
          <w:rFonts w:ascii="Arial" w:hAnsi="Arial" w:cs="Arial"/>
        </w:rPr>
      </w:pPr>
      <w:r w:rsidRPr="00176F26">
        <w:rPr>
          <w:rFonts w:ascii="Arial" w:hAnsi="Arial" w:cs="Arial"/>
        </w:rPr>
        <w:t>The education provider was visited in April 2016.  Obstetrics and Gynaecology was added</w:t>
      </w:r>
      <w:r w:rsidR="000420E7" w:rsidRPr="00176F26">
        <w:rPr>
          <w:rFonts w:ascii="Arial" w:hAnsi="Arial" w:cs="Arial"/>
        </w:rPr>
        <w:t xml:space="preserve"> to the list of specialties due to comments in the HEYH 2015 survey which mentioned undermining and bullying.  It was not possible to organise an appropriate panel as part of the April visit, hence a separate visit to the specialty.</w:t>
      </w:r>
    </w:p>
    <w:p w:rsidR="000420E7" w:rsidRDefault="000420E7" w:rsidP="000420E7">
      <w:pPr>
        <w:pStyle w:val="ListParagraph"/>
        <w:spacing w:after="0" w:line="240" w:lineRule="auto"/>
        <w:ind w:left="0"/>
        <w:rPr>
          <w:rFonts w:ascii="Arial" w:hAnsi="Arial" w:cs="Arial"/>
          <w:sz w:val="24"/>
          <w:szCs w:val="24"/>
        </w:rPr>
      </w:pPr>
    </w:p>
    <w:p w:rsidR="000420E7" w:rsidRDefault="000420E7" w:rsidP="000420E7">
      <w:pPr>
        <w:pStyle w:val="ListParagraph"/>
        <w:spacing w:after="0" w:line="240" w:lineRule="auto"/>
        <w:ind w:left="0"/>
      </w:pPr>
    </w:p>
    <w:p w:rsidR="00BA3AD0" w:rsidRDefault="00920F51" w:rsidP="00BF0672">
      <w:pPr>
        <w:pStyle w:val="Heading2"/>
        <w:numPr>
          <w:ilvl w:val="0"/>
          <w:numId w:val="3"/>
        </w:numPr>
        <w:ind w:left="0" w:firstLine="0"/>
      </w:pPr>
      <w:r>
        <w:t>Summary of findings</w:t>
      </w:r>
    </w:p>
    <w:p w:rsidR="00920F51" w:rsidRDefault="00920F51" w:rsidP="00BF0672">
      <w:pPr>
        <w:pStyle w:val="Heading2"/>
      </w:pPr>
    </w:p>
    <w:p w:rsidR="00C862DE" w:rsidRPr="000D1D9E" w:rsidRDefault="0011345C" w:rsidP="0008634A">
      <w:pPr>
        <w:rPr>
          <w:sz w:val="22"/>
          <w:szCs w:val="22"/>
        </w:rPr>
      </w:pPr>
      <w:r>
        <w:rPr>
          <w:sz w:val="22"/>
          <w:szCs w:val="22"/>
        </w:rPr>
        <w:t>The Trust</w:t>
      </w:r>
      <w:r w:rsidR="0008634A" w:rsidRPr="00176F26">
        <w:rPr>
          <w:sz w:val="22"/>
          <w:szCs w:val="22"/>
        </w:rPr>
        <w:t xml:space="preserve"> has taken the allegations of bullying and undermining seriously.  The DME and E</w:t>
      </w:r>
      <w:r w:rsidR="00FD59AF">
        <w:rPr>
          <w:sz w:val="22"/>
          <w:szCs w:val="22"/>
        </w:rPr>
        <w:t>xecutive Medical Director have m</w:t>
      </w:r>
      <w:r w:rsidR="0008634A" w:rsidRPr="00176F26">
        <w:rPr>
          <w:sz w:val="22"/>
          <w:szCs w:val="22"/>
        </w:rPr>
        <w:t xml:space="preserve">et with all the consultants and </w:t>
      </w:r>
      <w:r w:rsidR="00FD59AF">
        <w:rPr>
          <w:sz w:val="22"/>
          <w:szCs w:val="22"/>
        </w:rPr>
        <w:t>they have agreed to complete a bespoke</w:t>
      </w:r>
      <w:r w:rsidR="0008634A" w:rsidRPr="00176F26">
        <w:rPr>
          <w:sz w:val="22"/>
          <w:szCs w:val="22"/>
        </w:rPr>
        <w:t xml:space="preserve"> education 360</w:t>
      </w:r>
      <w:r w:rsidR="0008634A" w:rsidRPr="00176F26">
        <w:rPr>
          <w:rFonts w:cs="Arial"/>
          <w:sz w:val="22"/>
          <w:szCs w:val="22"/>
        </w:rPr>
        <w:t>°</w:t>
      </w:r>
      <w:r w:rsidR="0008634A" w:rsidRPr="00176F26">
        <w:rPr>
          <w:sz w:val="22"/>
          <w:szCs w:val="22"/>
        </w:rPr>
        <w:t xml:space="preserve"> assessment.  Trust management felt that a departmental</w:t>
      </w:r>
      <w:r w:rsidR="00FD59AF">
        <w:rPr>
          <w:sz w:val="22"/>
          <w:szCs w:val="22"/>
        </w:rPr>
        <w:t xml:space="preserve"> approach was preferable</w:t>
      </w:r>
      <w:r w:rsidR="00EE6F47" w:rsidRPr="00176F26">
        <w:rPr>
          <w:sz w:val="22"/>
          <w:szCs w:val="22"/>
        </w:rPr>
        <w:t xml:space="preserve">. There was a feeling within the Trusts that a change of personnel has increased the level of engagement. </w:t>
      </w:r>
    </w:p>
    <w:p w:rsidR="00EB699D" w:rsidRDefault="00EB699D" w:rsidP="0008634A"/>
    <w:p w:rsidR="0064334B" w:rsidRDefault="00EB699D" w:rsidP="0008634A">
      <w:pPr>
        <w:rPr>
          <w:b/>
          <w:sz w:val="22"/>
          <w:szCs w:val="22"/>
        </w:rPr>
      </w:pPr>
      <w:r w:rsidRPr="00176F26">
        <w:rPr>
          <w:sz w:val="22"/>
          <w:szCs w:val="22"/>
        </w:rPr>
        <w:t>When asked if they would recommend working at Airedale the GP and LAS trainees said yes.  The</w:t>
      </w:r>
      <w:r w:rsidR="00FD59AF">
        <w:rPr>
          <w:sz w:val="22"/>
          <w:szCs w:val="22"/>
        </w:rPr>
        <w:t xml:space="preserve"> senior trainees</w:t>
      </w:r>
      <w:r w:rsidRPr="00176F26">
        <w:rPr>
          <w:sz w:val="22"/>
          <w:szCs w:val="22"/>
        </w:rPr>
        <w:t xml:space="preserve"> </w:t>
      </w:r>
      <w:r w:rsidR="00FD59AF">
        <w:rPr>
          <w:sz w:val="22"/>
          <w:szCs w:val="22"/>
        </w:rPr>
        <w:t>(</w:t>
      </w:r>
      <w:r w:rsidRPr="00176F26">
        <w:rPr>
          <w:sz w:val="22"/>
          <w:szCs w:val="22"/>
        </w:rPr>
        <w:t xml:space="preserve">ST6 and </w:t>
      </w:r>
      <w:r w:rsidR="00FD59AF">
        <w:rPr>
          <w:sz w:val="22"/>
          <w:szCs w:val="22"/>
        </w:rPr>
        <w:t>ST</w:t>
      </w:r>
      <w:r w:rsidRPr="00176F26">
        <w:rPr>
          <w:sz w:val="22"/>
          <w:szCs w:val="22"/>
        </w:rPr>
        <w:t>7</w:t>
      </w:r>
      <w:r w:rsidR="00FD59AF">
        <w:rPr>
          <w:sz w:val="22"/>
          <w:szCs w:val="22"/>
        </w:rPr>
        <w:t>)</w:t>
      </w:r>
      <w:r w:rsidRPr="00176F26">
        <w:rPr>
          <w:sz w:val="22"/>
          <w:szCs w:val="22"/>
        </w:rPr>
        <w:t xml:space="preserve"> </w:t>
      </w:r>
      <w:r w:rsidR="0011345C">
        <w:rPr>
          <w:sz w:val="22"/>
          <w:szCs w:val="22"/>
        </w:rPr>
        <w:t xml:space="preserve">said that they would recommend the placement for junior trainees but not for their grade.  </w:t>
      </w:r>
    </w:p>
    <w:p w:rsidR="0064334B" w:rsidRDefault="0064334B" w:rsidP="0008634A">
      <w:pPr>
        <w:rPr>
          <w:b/>
          <w:sz w:val="22"/>
          <w:szCs w:val="22"/>
        </w:rPr>
      </w:pPr>
    </w:p>
    <w:p w:rsidR="00FD59AF" w:rsidRDefault="00FD59AF" w:rsidP="0008634A">
      <w:pPr>
        <w:rPr>
          <w:b/>
          <w:sz w:val="22"/>
          <w:szCs w:val="22"/>
        </w:rPr>
      </w:pPr>
    </w:p>
    <w:p w:rsidR="00455378" w:rsidRDefault="00455378" w:rsidP="0008634A">
      <w:pPr>
        <w:rPr>
          <w:sz w:val="22"/>
          <w:szCs w:val="22"/>
        </w:rPr>
      </w:pPr>
      <w:r>
        <w:rPr>
          <w:b/>
          <w:sz w:val="22"/>
          <w:szCs w:val="22"/>
        </w:rPr>
        <w:t>Recommendations</w:t>
      </w:r>
    </w:p>
    <w:p w:rsidR="00455378" w:rsidRDefault="00455378" w:rsidP="0008634A">
      <w:pPr>
        <w:rPr>
          <w:sz w:val="22"/>
          <w:szCs w:val="22"/>
        </w:rPr>
      </w:pPr>
    </w:p>
    <w:p w:rsidR="00455378" w:rsidRDefault="00455378" w:rsidP="00455378">
      <w:pPr>
        <w:pStyle w:val="ListParagraph"/>
        <w:numPr>
          <w:ilvl w:val="0"/>
          <w:numId w:val="9"/>
        </w:numPr>
        <w:rPr>
          <w:rFonts w:ascii="Arial" w:hAnsi="Arial" w:cs="Arial"/>
        </w:rPr>
      </w:pPr>
      <w:r w:rsidRPr="00455378">
        <w:rPr>
          <w:rFonts w:ascii="Arial" w:hAnsi="Arial" w:cs="Arial"/>
        </w:rPr>
        <w:lastRenderedPageBreak/>
        <w:t xml:space="preserve">Dr </w:t>
      </w:r>
      <w:proofErr w:type="spellStart"/>
      <w:r w:rsidRPr="00455378">
        <w:rPr>
          <w:rFonts w:ascii="Arial" w:hAnsi="Arial" w:cs="Arial"/>
        </w:rPr>
        <w:t>Gokasan</w:t>
      </w:r>
      <w:proofErr w:type="spellEnd"/>
      <w:r w:rsidR="002C376D">
        <w:rPr>
          <w:rFonts w:ascii="Arial" w:hAnsi="Arial" w:cs="Arial"/>
        </w:rPr>
        <w:t>, School of Obstetrics and Gynaecology Workplace Behaviours Champion, to visit the Trust and sp</w:t>
      </w:r>
      <w:r w:rsidR="00FD59AF">
        <w:rPr>
          <w:rFonts w:ascii="Arial" w:hAnsi="Arial" w:cs="Arial"/>
        </w:rPr>
        <w:t>eak to the team, including consultants and midwifes to share experiences from across the region.</w:t>
      </w:r>
    </w:p>
    <w:p w:rsidR="002C376D" w:rsidRDefault="002C376D" w:rsidP="00455378">
      <w:pPr>
        <w:pStyle w:val="ListParagraph"/>
        <w:numPr>
          <w:ilvl w:val="0"/>
          <w:numId w:val="9"/>
        </w:numPr>
        <w:rPr>
          <w:rFonts w:ascii="Arial" w:hAnsi="Arial" w:cs="Arial"/>
        </w:rPr>
      </w:pPr>
      <w:r>
        <w:rPr>
          <w:rFonts w:ascii="Arial" w:hAnsi="Arial" w:cs="Arial"/>
        </w:rPr>
        <w:t xml:space="preserve">Department to reconsider the format and content of the </w:t>
      </w:r>
      <w:r w:rsidR="00FD59AF">
        <w:rPr>
          <w:rFonts w:ascii="Arial" w:hAnsi="Arial" w:cs="Arial"/>
        </w:rPr>
        <w:t xml:space="preserve">weekly </w:t>
      </w:r>
      <w:r>
        <w:rPr>
          <w:rFonts w:ascii="Arial" w:hAnsi="Arial" w:cs="Arial"/>
        </w:rPr>
        <w:t xml:space="preserve">Case Review meeting which takes place on Wednesday afternoons.  </w:t>
      </w:r>
      <w:r w:rsidR="00FD59AF">
        <w:rPr>
          <w:rFonts w:ascii="Arial" w:hAnsi="Arial" w:cs="Arial"/>
        </w:rPr>
        <w:t>There appears to be an</w:t>
      </w:r>
      <w:r>
        <w:rPr>
          <w:rFonts w:ascii="Arial" w:hAnsi="Arial" w:cs="Arial"/>
        </w:rPr>
        <w:t xml:space="preserve"> overlap with the governance meeting</w:t>
      </w:r>
      <w:r w:rsidR="00FD59AF">
        <w:rPr>
          <w:rFonts w:ascii="Arial" w:hAnsi="Arial" w:cs="Arial"/>
        </w:rPr>
        <w:t xml:space="preserve"> in terms of function, and due to the small size of the unit, the trainees feel exposed to criticism.</w:t>
      </w:r>
    </w:p>
    <w:p w:rsidR="002C376D" w:rsidRPr="00455378" w:rsidRDefault="002C376D" w:rsidP="00455378">
      <w:pPr>
        <w:pStyle w:val="ListParagraph"/>
        <w:numPr>
          <w:ilvl w:val="0"/>
          <w:numId w:val="9"/>
        </w:numPr>
        <w:rPr>
          <w:rFonts w:ascii="Arial" w:hAnsi="Arial" w:cs="Arial"/>
        </w:rPr>
      </w:pPr>
      <w:r>
        <w:rPr>
          <w:rFonts w:ascii="Arial" w:hAnsi="Arial" w:cs="Arial"/>
        </w:rPr>
        <w:t xml:space="preserve">Consultants within the Obstetrics and Gynaecology Department are </w:t>
      </w:r>
      <w:r w:rsidR="00FD59AF">
        <w:rPr>
          <w:rFonts w:ascii="Arial" w:hAnsi="Arial" w:cs="Arial"/>
        </w:rPr>
        <w:t xml:space="preserve">encouraged </w:t>
      </w:r>
      <w:r>
        <w:rPr>
          <w:rFonts w:ascii="Arial" w:hAnsi="Arial" w:cs="Arial"/>
        </w:rPr>
        <w:t xml:space="preserve">to </w:t>
      </w:r>
      <w:r w:rsidR="00FD59AF">
        <w:rPr>
          <w:rFonts w:ascii="Arial" w:hAnsi="Arial" w:cs="Arial"/>
        </w:rPr>
        <w:t>complete and engage with</w:t>
      </w:r>
      <w:r>
        <w:rPr>
          <w:rFonts w:ascii="Arial" w:hAnsi="Arial" w:cs="Arial"/>
        </w:rPr>
        <w:t xml:space="preserve"> educational 360°</w:t>
      </w:r>
      <w:r w:rsidR="000B4CDF">
        <w:rPr>
          <w:rFonts w:ascii="Arial" w:hAnsi="Arial" w:cs="Arial"/>
        </w:rPr>
        <w:t xml:space="preserve"> assessment</w:t>
      </w:r>
      <w:r w:rsidR="00FD59AF">
        <w:rPr>
          <w:rFonts w:ascii="Arial" w:hAnsi="Arial" w:cs="Arial"/>
        </w:rPr>
        <w:t>.</w:t>
      </w:r>
    </w:p>
    <w:p w:rsidR="0008634A" w:rsidRPr="0008634A" w:rsidRDefault="002C79FA" w:rsidP="0008634A">
      <w:r>
        <w:t xml:space="preserve"> </w:t>
      </w:r>
    </w:p>
    <w:p w:rsidR="00920F51" w:rsidRDefault="00920F51" w:rsidP="00BF0672">
      <w:pPr>
        <w:pStyle w:val="Heading2"/>
        <w:numPr>
          <w:ilvl w:val="0"/>
          <w:numId w:val="3"/>
        </w:numPr>
        <w:ind w:left="0" w:firstLine="0"/>
      </w:pPr>
      <w:r>
        <w:t>Good Practice and Achievements</w:t>
      </w:r>
    </w:p>
    <w:p w:rsidR="000B4CDF" w:rsidRPr="000B4CDF" w:rsidRDefault="000B4CDF" w:rsidP="000B4CDF"/>
    <w:p w:rsidR="00920F51" w:rsidRDefault="000B4CDF" w:rsidP="000B4CDF">
      <w:pPr>
        <w:pStyle w:val="Heading2"/>
        <w:numPr>
          <w:ilvl w:val="0"/>
          <w:numId w:val="10"/>
        </w:numPr>
        <w:rPr>
          <w:b w:val="0"/>
          <w:color w:val="auto"/>
          <w:sz w:val="22"/>
          <w:szCs w:val="22"/>
        </w:rPr>
      </w:pPr>
      <w:r>
        <w:rPr>
          <w:b w:val="0"/>
          <w:color w:val="auto"/>
          <w:sz w:val="22"/>
          <w:szCs w:val="22"/>
        </w:rPr>
        <w:t>Good laparoscopic/hysteroscopic surgical experience.  Potential to be able to learn total laparoscopic hysterectomy and resection of fibroids</w:t>
      </w:r>
    </w:p>
    <w:p w:rsidR="000B4CDF" w:rsidRPr="00F308BC" w:rsidRDefault="00F308BC" w:rsidP="000B4CDF">
      <w:pPr>
        <w:pStyle w:val="ListParagraph"/>
        <w:numPr>
          <w:ilvl w:val="0"/>
          <w:numId w:val="10"/>
        </w:numPr>
      </w:pPr>
      <w:r>
        <w:rPr>
          <w:rFonts w:ascii="Arial" w:hAnsi="Arial" w:cs="Arial"/>
        </w:rPr>
        <w:t xml:space="preserve">Opportunity to spend a week with the </w:t>
      </w:r>
      <w:r w:rsidR="000D1D9E">
        <w:rPr>
          <w:rFonts w:ascii="Arial" w:hAnsi="Arial" w:cs="Arial"/>
        </w:rPr>
        <w:t>ultrasound</w:t>
      </w:r>
      <w:r>
        <w:rPr>
          <w:rFonts w:ascii="Arial" w:hAnsi="Arial" w:cs="Arial"/>
        </w:rPr>
        <w:t xml:space="preserve"> scan department</w:t>
      </w:r>
    </w:p>
    <w:p w:rsidR="00F308BC" w:rsidRPr="00F308BC" w:rsidRDefault="00FD59AF" w:rsidP="000B4CDF">
      <w:pPr>
        <w:pStyle w:val="ListParagraph"/>
        <w:numPr>
          <w:ilvl w:val="0"/>
          <w:numId w:val="10"/>
        </w:numPr>
      </w:pPr>
      <w:r>
        <w:rPr>
          <w:rFonts w:ascii="Arial" w:hAnsi="Arial" w:cs="Arial"/>
        </w:rPr>
        <w:t xml:space="preserve"> T</w:t>
      </w:r>
      <w:r w:rsidR="00F308BC">
        <w:rPr>
          <w:rFonts w:ascii="Arial" w:hAnsi="Arial" w:cs="Arial"/>
        </w:rPr>
        <w:t>rans-abdominal ultrasound simulator</w:t>
      </w:r>
      <w:r>
        <w:rPr>
          <w:rFonts w:ascii="Arial" w:hAnsi="Arial" w:cs="Arial"/>
        </w:rPr>
        <w:t xml:space="preserve"> is used well by the trainees and valued.</w:t>
      </w:r>
    </w:p>
    <w:p w:rsidR="00F308BC" w:rsidRPr="000B4CDF" w:rsidRDefault="00F308BC" w:rsidP="000B4CDF">
      <w:pPr>
        <w:pStyle w:val="ListParagraph"/>
        <w:numPr>
          <w:ilvl w:val="0"/>
          <w:numId w:val="10"/>
        </w:numPr>
      </w:pPr>
      <w:r>
        <w:rPr>
          <w:rFonts w:ascii="Arial" w:hAnsi="Arial" w:cs="Arial"/>
        </w:rPr>
        <w:t>Consultant attendance for trial of instrumental delivery and fully dilated caesarean sections (also when requested or otherwise required)</w:t>
      </w:r>
    </w:p>
    <w:p w:rsidR="00920F51" w:rsidRDefault="00920F51" w:rsidP="00BF0672">
      <w:pPr>
        <w:pStyle w:val="Heading2"/>
        <w:numPr>
          <w:ilvl w:val="0"/>
          <w:numId w:val="3"/>
        </w:numPr>
        <w:ind w:left="0" w:firstLine="0"/>
      </w:pPr>
      <w:r>
        <w:t>Conditions</w:t>
      </w:r>
    </w:p>
    <w:p w:rsidR="00BA3AD0" w:rsidRDefault="00BA3AD0" w:rsidP="00BF0672"/>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6236"/>
        <w:gridCol w:w="1417"/>
      </w:tblGrid>
      <w:tr w:rsidR="0038625F" w:rsidRPr="00176F26" w:rsidTr="00C47D9B">
        <w:tc>
          <w:tcPr>
            <w:tcW w:w="2806" w:type="dxa"/>
            <w:shd w:val="clear" w:color="auto" w:fill="auto"/>
          </w:tcPr>
          <w:p w:rsidR="0038625F" w:rsidRPr="00176F26" w:rsidRDefault="0038625F" w:rsidP="00C47D9B">
            <w:pPr>
              <w:rPr>
                <w:rFonts w:cs="Arial"/>
                <w:b/>
                <w:sz w:val="22"/>
                <w:szCs w:val="22"/>
              </w:rPr>
            </w:pPr>
            <w:r w:rsidRPr="00176F26">
              <w:rPr>
                <w:rFonts w:cs="Arial"/>
                <w:b/>
                <w:sz w:val="22"/>
                <w:szCs w:val="22"/>
              </w:rPr>
              <w:t>GMC Theme</w:t>
            </w:r>
          </w:p>
        </w:tc>
        <w:tc>
          <w:tcPr>
            <w:tcW w:w="7653" w:type="dxa"/>
            <w:gridSpan w:val="2"/>
            <w:shd w:val="clear" w:color="auto" w:fill="auto"/>
          </w:tcPr>
          <w:p w:rsidR="0038625F" w:rsidRPr="00176F26" w:rsidRDefault="0038625F" w:rsidP="00C47D9B">
            <w:pPr>
              <w:rPr>
                <w:rFonts w:cs="Arial"/>
                <w:b/>
                <w:sz w:val="22"/>
                <w:szCs w:val="22"/>
              </w:rPr>
            </w:pPr>
            <w:r w:rsidRPr="00176F26">
              <w:rPr>
                <w:rFonts w:cs="Arial"/>
                <w:b/>
                <w:sz w:val="22"/>
                <w:szCs w:val="22"/>
              </w:rPr>
              <w:t>LEARNING ENVIRONMENT AND CULTURE</w:t>
            </w:r>
          </w:p>
        </w:tc>
      </w:tr>
      <w:tr w:rsidR="0038625F" w:rsidRPr="00176F26" w:rsidTr="00C47D9B">
        <w:tc>
          <w:tcPr>
            <w:tcW w:w="2806" w:type="dxa"/>
            <w:shd w:val="clear" w:color="auto" w:fill="auto"/>
          </w:tcPr>
          <w:p w:rsidR="0038625F" w:rsidRPr="00176F26" w:rsidRDefault="0038625F" w:rsidP="00C47D9B">
            <w:pPr>
              <w:rPr>
                <w:rFonts w:cs="Arial"/>
                <w:b/>
                <w:sz w:val="22"/>
                <w:szCs w:val="22"/>
              </w:rPr>
            </w:pPr>
            <w:r w:rsidRPr="00176F26">
              <w:rPr>
                <w:rFonts w:cs="Arial"/>
                <w:b/>
                <w:sz w:val="22"/>
                <w:szCs w:val="22"/>
              </w:rPr>
              <w:t>Requirement</w:t>
            </w:r>
          </w:p>
          <w:p w:rsidR="0038625F" w:rsidRPr="00176F26" w:rsidRDefault="0038625F" w:rsidP="00C47D9B">
            <w:pPr>
              <w:rPr>
                <w:rFonts w:cs="Arial"/>
                <w:b/>
                <w:sz w:val="22"/>
                <w:szCs w:val="22"/>
              </w:rPr>
            </w:pPr>
            <w:r w:rsidRPr="00176F26">
              <w:rPr>
                <w:rFonts w:cs="Arial"/>
                <w:b/>
                <w:color w:val="0000FF"/>
                <w:sz w:val="22"/>
                <w:szCs w:val="22"/>
              </w:rPr>
              <w:t>(R1.12 Rotas)</w:t>
            </w:r>
          </w:p>
        </w:tc>
        <w:tc>
          <w:tcPr>
            <w:tcW w:w="7653" w:type="dxa"/>
            <w:gridSpan w:val="2"/>
            <w:shd w:val="clear" w:color="auto" w:fill="auto"/>
          </w:tcPr>
          <w:p w:rsidR="0038625F" w:rsidRPr="00176F26" w:rsidRDefault="0038625F" w:rsidP="00C47D9B">
            <w:pPr>
              <w:jc w:val="both"/>
              <w:rPr>
                <w:rFonts w:cs="Arial"/>
                <w:sz w:val="22"/>
                <w:szCs w:val="22"/>
              </w:rPr>
            </w:pPr>
            <w:r w:rsidRPr="00176F26">
              <w:rPr>
                <w:rFonts w:cs="Arial"/>
                <w:sz w:val="22"/>
                <w:szCs w:val="22"/>
              </w:rPr>
              <w:t>Organisations must design rotas to:</w:t>
            </w:r>
          </w:p>
          <w:p w:rsidR="0038625F" w:rsidRPr="00176F26" w:rsidRDefault="0038625F" w:rsidP="0038625F">
            <w:pPr>
              <w:numPr>
                <w:ilvl w:val="0"/>
                <w:numId w:val="8"/>
              </w:numPr>
              <w:jc w:val="both"/>
              <w:rPr>
                <w:rFonts w:cs="Arial"/>
                <w:sz w:val="22"/>
                <w:szCs w:val="22"/>
              </w:rPr>
            </w:pPr>
            <w:r w:rsidRPr="00176F26">
              <w:rPr>
                <w:rFonts w:cs="Arial"/>
                <w:sz w:val="22"/>
                <w:szCs w:val="22"/>
              </w:rPr>
              <w:t>make sure learners have appropriate clinical supervision</w:t>
            </w:r>
          </w:p>
          <w:p w:rsidR="0038625F" w:rsidRPr="00176F26" w:rsidRDefault="0038625F" w:rsidP="0038625F">
            <w:pPr>
              <w:numPr>
                <w:ilvl w:val="0"/>
                <w:numId w:val="8"/>
              </w:numPr>
              <w:jc w:val="both"/>
              <w:rPr>
                <w:rFonts w:cs="Arial"/>
                <w:sz w:val="22"/>
                <w:szCs w:val="22"/>
              </w:rPr>
            </w:pPr>
            <w:r w:rsidRPr="00176F26">
              <w:rPr>
                <w:rFonts w:cs="Arial"/>
                <w:sz w:val="22"/>
                <w:szCs w:val="22"/>
              </w:rPr>
              <w:t>support doctors in training to develop the professional values, knowledge, skills and behaviours (KSB) required of doctors working in UK</w:t>
            </w:r>
          </w:p>
          <w:p w:rsidR="0038625F" w:rsidRPr="00176F26" w:rsidRDefault="0038625F" w:rsidP="0038625F">
            <w:pPr>
              <w:numPr>
                <w:ilvl w:val="0"/>
                <w:numId w:val="8"/>
              </w:numPr>
              <w:jc w:val="both"/>
              <w:rPr>
                <w:rFonts w:cs="Arial"/>
                <w:sz w:val="22"/>
                <w:szCs w:val="22"/>
              </w:rPr>
            </w:pPr>
            <w:r w:rsidRPr="00176F26">
              <w:rPr>
                <w:rFonts w:cs="Arial"/>
                <w:sz w:val="22"/>
                <w:szCs w:val="22"/>
              </w:rPr>
              <w:t>provide learning opportunities that allow doctors in training to meet the requirements of the curriculum and training programme</w:t>
            </w:r>
          </w:p>
          <w:p w:rsidR="0038625F" w:rsidRPr="00176F26" w:rsidRDefault="0038625F" w:rsidP="0038625F">
            <w:pPr>
              <w:numPr>
                <w:ilvl w:val="0"/>
                <w:numId w:val="8"/>
              </w:numPr>
              <w:jc w:val="both"/>
              <w:rPr>
                <w:rFonts w:cs="Arial"/>
                <w:sz w:val="22"/>
                <w:szCs w:val="22"/>
              </w:rPr>
            </w:pPr>
            <w:r w:rsidRPr="00176F26">
              <w:rPr>
                <w:rFonts w:cs="Arial"/>
                <w:sz w:val="22"/>
                <w:szCs w:val="22"/>
              </w:rPr>
              <w:t>give learners access to ES</w:t>
            </w:r>
          </w:p>
          <w:p w:rsidR="0038625F" w:rsidRPr="00176F26" w:rsidRDefault="0038625F" w:rsidP="0038625F">
            <w:pPr>
              <w:numPr>
                <w:ilvl w:val="0"/>
                <w:numId w:val="8"/>
              </w:numPr>
              <w:jc w:val="both"/>
              <w:rPr>
                <w:rFonts w:cs="Arial"/>
                <w:sz w:val="22"/>
                <w:szCs w:val="22"/>
              </w:rPr>
            </w:pPr>
            <w:r w:rsidRPr="00176F26">
              <w:rPr>
                <w:rFonts w:cs="Arial"/>
                <w:sz w:val="22"/>
                <w:szCs w:val="22"/>
              </w:rPr>
              <w:t>minimise the effect of fatigue and workload</w:t>
            </w:r>
          </w:p>
        </w:tc>
      </w:tr>
      <w:tr w:rsidR="0038625F" w:rsidRPr="00176F26" w:rsidTr="00C47D9B">
        <w:tc>
          <w:tcPr>
            <w:tcW w:w="2806" w:type="dxa"/>
            <w:shd w:val="clear" w:color="auto" w:fill="auto"/>
          </w:tcPr>
          <w:p w:rsidR="0038625F" w:rsidRPr="00176F26" w:rsidRDefault="0038625F" w:rsidP="00C47D9B">
            <w:pPr>
              <w:rPr>
                <w:rFonts w:cs="Arial"/>
                <w:b/>
                <w:sz w:val="22"/>
                <w:szCs w:val="22"/>
              </w:rPr>
            </w:pPr>
            <w:r w:rsidRPr="00176F26">
              <w:rPr>
                <w:rFonts w:cs="Arial"/>
                <w:b/>
                <w:sz w:val="22"/>
                <w:szCs w:val="22"/>
              </w:rPr>
              <w:t>HEYH Condition Number</w:t>
            </w:r>
          </w:p>
        </w:tc>
        <w:tc>
          <w:tcPr>
            <w:tcW w:w="7653" w:type="dxa"/>
            <w:gridSpan w:val="2"/>
            <w:shd w:val="clear" w:color="auto" w:fill="auto"/>
          </w:tcPr>
          <w:p w:rsidR="0038625F" w:rsidRPr="00176F26" w:rsidRDefault="0038625F" w:rsidP="00C47D9B">
            <w:pPr>
              <w:rPr>
                <w:rFonts w:cs="Arial"/>
                <w:sz w:val="22"/>
                <w:szCs w:val="22"/>
              </w:rPr>
            </w:pPr>
            <w:r w:rsidRPr="00176F26">
              <w:rPr>
                <w:rFonts w:cs="Arial"/>
                <w:sz w:val="22"/>
                <w:szCs w:val="22"/>
              </w:rPr>
              <w:t>10</w:t>
            </w:r>
          </w:p>
        </w:tc>
      </w:tr>
      <w:tr w:rsidR="0038625F" w:rsidRPr="00176F26" w:rsidTr="00C47D9B">
        <w:tc>
          <w:tcPr>
            <w:tcW w:w="2806" w:type="dxa"/>
            <w:shd w:val="clear" w:color="auto" w:fill="auto"/>
          </w:tcPr>
          <w:p w:rsidR="0038625F" w:rsidRPr="00176F26" w:rsidRDefault="0038625F" w:rsidP="00C47D9B">
            <w:pPr>
              <w:rPr>
                <w:rFonts w:cs="Arial"/>
                <w:b/>
                <w:sz w:val="22"/>
                <w:szCs w:val="22"/>
              </w:rPr>
            </w:pPr>
            <w:r w:rsidRPr="00176F26">
              <w:rPr>
                <w:rFonts w:cs="Arial"/>
                <w:b/>
                <w:sz w:val="22"/>
                <w:szCs w:val="22"/>
              </w:rPr>
              <w:t>LEP Site</w:t>
            </w:r>
          </w:p>
        </w:tc>
        <w:tc>
          <w:tcPr>
            <w:tcW w:w="7653" w:type="dxa"/>
            <w:gridSpan w:val="2"/>
            <w:shd w:val="clear" w:color="auto" w:fill="auto"/>
          </w:tcPr>
          <w:p w:rsidR="0038625F" w:rsidRPr="00176F26" w:rsidRDefault="0038625F" w:rsidP="00C47D9B">
            <w:pPr>
              <w:rPr>
                <w:rFonts w:cs="Arial"/>
                <w:sz w:val="22"/>
                <w:szCs w:val="22"/>
              </w:rPr>
            </w:pPr>
            <w:r w:rsidRPr="00176F26">
              <w:rPr>
                <w:rFonts w:cs="Arial"/>
                <w:sz w:val="22"/>
                <w:szCs w:val="22"/>
              </w:rPr>
              <w:t>Airedale General Hospital</w:t>
            </w:r>
          </w:p>
        </w:tc>
      </w:tr>
      <w:tr w:rsidR="0038625F" w:rsidRPr="00176F26" w:rsidTr="00C47D9B">
        <w:tc>
          <w:tcPr>
            <w:tcW w:w="2806" w:type="dxa"/>
            <w:shd w:val="clear" w:color="auto" w:fill="auto"/>
          </w:tcPr>
          <w:p w:rsidR="0038625F" w:rsidRPr="00176F26" w:rsidRDefault="0038625F" w:rsidP="00C47D9B">
            <w:pPr>
              <w:rPr>
                <w:rFonts w:cs="Arial"/>
                <w:b/>
                <w:sz w:val="22"/>
                <w:szCs w:val="22"/>
              </w:rPr>
            </w:pPr>
            <w:r w:rsidRPr="00176F26">
              <w:rPr>
                <w:rFonts w:cs="Arial"/>
                <w:b/>
                <w:sz w:val="22"/>
                <w:szCs w:val="22"/>
              </w:rPr>
              <w:t>Specialty (Specialties)</w:t>
            </w:r>
          </w:p>
        </w:tc>
        <w:tc>
          <w:tcPr>
            <w:tcW w:w="7653" w:type="dxa"/>
            <w:gridSpan w:val="2"/>
            <w:shd w:val="clear" w:color="auto" w:fill="auto"/>
          </w:tcPr>
          <w:p w:rsidR="0038625F" w:rsidRPr="00176F26" w:rsidRDefault="0038625F" w:rsidP="00C47D9B">
            <w:pPr>
              <w:rPr>
                <w:rFonts w:cs="Arial"/>
                <w:sz w:val="22"/>
                <w:szCs w:val="22"/>
              </w:rPr>
            </w:pPr>
            <w:r w:rsidRPr="00176F26">
              <w:rPr>
                <w:rFonts w:cs="Arial"/>
                <w:sz w:val="22"/>
                <w:szCs w:val="22"/>
              </w:rPr>
              <w:t>Obstetrics and Gynaecology</w:t>
            </w:r>
          </w:p>
        </w:tc>
      </w:tr>
      <w:tr w:rsidR="0038625F" w:rsidRPr="00176F26" w:rsidTr="00C47D9B">
        <w:tc>
          <w:tcPr>
            <w:tcW w:w="2806" w:type="dxa"/>
            <w:shd w:val="clear" w:color="auto" w:fill="auto"/>
          </w:tcPr>
          <w:p w:rsidR="0038625F" w:rsidRPr="00176F26" w:rsidRDefault="0038625F" w:rsidP="00C47D9B">
            <w:pPr>
              <w:rPr>
                <w:rFonts w:cs="Arial"/>
                <w:b/>
                <w:sz w:val="22"/>
                <w:szCs w:val="22"/>
              </w:rPr>
            </w:pPr>
            <w:r w:rsidRPr="00176F26">
              <w:rPr>
                <w:rFonts w:cs="Arial"/>
                <w:b/>
                <w:sz w:val="22"/>
                <w:szCs w:val="22"/>
              </w:rPr>
              <w:t>Trainee Level</w:t>
            </w:r>
          </w:p>
        </w:tc>
        <w:tc>
          <w:tcPr>
            <w:tcW w:w="7653" w:type="dxa"/>
            <w:gridSpan w:val="2"/>
            <w:shd w:val="clear" w:color="auto" w:fill="auto"/>
          </w:tcPr>
          <w:p w:rsidR="0038625F" w:rsidRPr="00176F26" w:rsidRDefault="0038625F" w:rsidP="00C47D9B">
            <w:pPr>
              <w:rPr>
                <w:rFonts w:cs="Arial"/>
                <w:sz w:val="22"/>
                <w:szCs w:val="22"/>
              </w:rPr>
            </w:pPr>
            <w:r w:rsidRPr="00176F26">
              <w:rPr>
                <w:rFonts w:cs="Arial"/>
                <w:sz w:val="22"/>
                <w:szCs w:val="22"/>
              </w:rPr>
              <w:t>ST6 and 7</w:t>
            </w:r>
          </w:p>
        </w:tc>
      </w:tr>
      <w:tr w:rsidR="0038625F" w:rsidRPr="00176F26" w:rsidTr="00C47D9B">
        <w:tc>
          <w:tcPr>
            <w:tcW w:w="2806" w:type="dxa"/>
            <w:shd w:val="clear" w:color="auto" w:fill="auto"/>
          </w:tcPr>
          <w:p w:rsidR="0038625F" w:rsidRPr="00176F26" w:rsidRDefault="0038625F" w:rsidP="00C47D9B">
            <w:pPr>
              <w:rPr>
                <w:rFonts w:cs="Arial"/>
                <w:b/>
                <w:sz w:val="22"/>
                <w:szCs w:val="22"/>
              </w:rPr>
            </w:pPr>
            <w:r w:rsidRPr="00176F26">
              <w:rPr>
                <w:rFonts w:cs="Arial"/>
                <w:b/>
                <w:sz w:val="22"/>
                <w:szCs w:val="22"/>
              </w:rPr>
              <w:t>Concern</w:t>
            </w:r>
            <w:r w:rsidR="00176F26" w:rsidRPr="00176F26">
              <w:rPr>
                <w:rFonts w:cs="Arial"/>
                <w:b/>
                <w:sz w:val="22"/>
                <w:szCs w:val="22"/>
              </w:rPr>
              <w:t xml:space="preserve"> 1</w:t>
            </w:r>
          </w:p>
          <w:p w:rsidR="0038625F" w:rsidRPr="00176F26" w:rsidRDefault="0038625F" w:rsidP="00C47D9B">
            <w:pPr>
              <w:rPr>
                <w:rFonts w:cs="Arial"/>
                <w:sz w:val="22"/>
                <w:szCs w:val="22"/>
              </w:rPr>
            </w:pPr>
          </w:p>
        </w:tc>
        <w:tc>
          <w:tcPr>
            <w:tcW w:w="7653" w:type="dxa"/>
            <w:gridSpan w:val="2"/>
            <w:shd w:val="clear" w:color="auto" w:fill="auto"/>
          </w:tcPr>
          <w:p w:rsidR="0038625F" w:rsidRPr="00176F26" w:rsidRDefault="0038625F" w:rsidP="00C47D9B">
            <w:pPr>
              <w:rPr>
                <w:rFonts w:cs="Arial"/>
                <w:sz w:val="22"/>
                <w:szCs w:val="22"/>
              </w:rPr>
            </w:pPr>
            <w:r w:rsidRPr="00176F26">
              <w:rPr>
                <w:rFonts w:cs="Arial"/>
                <w:sz w:val="22"/>
                <w:szCs w:val="22"/>
              </w:rPr>
              <w:t>Trainees are provided with duty rotas which do not allow them sufficient opportunities to meet the requirements of their curriculum (details).</w:t>
            </w:r>
          </w:p>
          <w:p w:rsidR="00176F26" w:rsidRPr="00176F26" w:rsidRDefault="00176F26" w:rsidP="00C47D9B">
            <w:pPr>
              <w:rPr>
                <w:rFonts w:cs="Arial"/>
                <w:sz w:val="22"/>
                <w:szCs w:val="22"/>
              </w:rPr>
            </w:pPr>
          </w:p>
        </w:tc>
      </w:tr>
      <w:tr w:rsidR="0038625F" w:rsidRPr="00176F26" w:rsidTr="00C47D9B">
        <w:tc>
          <w:tcPr>
            <w:tcW w:w="2806" w:type="dxa"/>
            <w:shd w:val="clear" w:color="auto" w:fill="auto"/>
          </w:tcPr>
          <w:p w:rsidR="0038625F" w:rsidRPr="00176F26" w:rsidRDefault="0038625F" w:rsidP="00C47D9B">
            <w:pPr>
              <w:rPr>
                <w:rFonts w:cs="Arial"/>
                <w:b/>
                <w:sz w:val="22"/>
                <w:szCs w:val="22"/>
              </w:rPr>
            </w:pPr>
            <w:r w:rsidRPr="00176F26">
              <w:rPr>
                <w:rFonts w:cs="Arial"/>
                <w:b/>
                <w:sz w:val="22"/>
                <w:szCs w:val="22"/>
              </w:rPr>
              <w:t>Evidence for Concern</w:t>
            </w:r>
          </w:p>
        </w:tc>
        <w:tc>
          <w:tcPr>
            <w:tcW w:w="7653" w:type="dxa"/>
            <w:gridSpan w:val="2"/>
            <w:shd w:val="clear" w:color="auto" w:fill="auto"/>
          </w:tcPr>
          <w:p w:rsidR="0038625F" w:rsidRPr="00176F26" w:rsidRDefault="0038625F" w:rsidP="0038625F">
            <w:pPr>
              <w:rPr>
                <w:rFonts w:cs="Arial"/>
                <w:sz w:val="22"/>
                <w:szCs w:val="22"/>
              </w:rPr>
            </w:pPr>
            <w:r w:rsidRPr="00176F26">
              <w:rPr>
                <w:rFonts w:cs="Arial"/>
                <w:sz w:val="22"/>
                <w:szCs w:val="22"/>
              </w:rPr>
              <w:t>Grade ST6 and 7 trainees are unable to get to theatre sessions due to the inflexibility of the</w:t>
            </w:r>
            <w:r w:rsidR="00176F26" w:rsidRPr="00176F26">
              <w:rPr>
                <w:rFonts w:cs="Arial"/>
                <w:sz w:val="22"/>
                <w:szCs w:val="22"/>
              </w:rPr>
              <w:t xml:space="preserve"> </w:t>
            </w:r>
            <w:r w:rsidRPr="00176F26">
              <w:rPr>
                <w:rFonts w:cs="Arial"/>
                <w:sz w:val="22"/>
                <w:szCs w:val="22"/>
              </w:rPr>
              <w:t xml:space="preserve">staff grades who share the rota with them and don’t participate in day to day labour ward activities.  This has also resulted in some difficulties in completing ATSMs  </w:t>
            </w:r>
          </w:p>
          <w:p w:rsidR="00176F26" w:rsidRPr="00176F26" w:rsidRDefault="00176F26" w:rsidP="0038625F">
            <w:pPr>
              <w:rPr>
                <w:rFonts w:cs="Arial"/>
                <w:sz w:val="22"/>
                <w:szCs w:val="22"/>
              </w:rPr>
            </w:pPr>
          </w:p>
        </w:tc>
      </w:tr>
      <w:tr w:rsidR="0038625F" w:rsidRPr="00176F26" w:rsidTr="00C47D9B">
        <w:tc>
          <w:tcPr>
            <w:tcW w:w="2806" w:type="dxa"/>
            <w:shd w:val="clear" w:color="auto" w:fill="auto"/>
          </w:tcPr>
          <w:p w:rsidR="0038625F" w:rsidRPr="00176F26" w:rsidRDefault="0038625F" w:rsidP="00C47D9B">
            <w:pPr>
              <w:rPr>
                <w:rFonts w:cs="Arial"/>
                <w:b/>
                <w:sz w:val="22"/>
                <w:szCs w:val="22"/>
              </w:rPr>
            </w:pPr>
            <w:r w:rsidRPr="00176F26">
              <w:rPr>
                <w:rFonts w:cs="Arial"/>
                <w:b/>
                <w:sz w:val="22"/>
                <w:szCs w:val="22"/>
              </w:rPr>
              <w:t>Action 1</w:t>
            </w:r>
          </w:p>
          <w:p w:rsidR="0038625F" w:rsidRPr="00176F26" w:rsidRDefault="0038625F" w:rsidP="00C47D9B">
            <w:pPr>
              <w:rPr>
                <w:rFonts w:cs="Arial"/>
                <w:b/>
                <w:sz w:val="22"/>
                <w:szCs w:val="22"/>
              </w:rPr>
            </w:pPr>
          </w:p>
        </w:tc>
        <w:tc>
          <w:tcPr>
            <w:tcW w:w="6236" w:type="dxa"/>
            <w:shd w:val="clear" w:color="auto" w:fill="auto"/>
          </w:tcPr>
          <w:p w:rsidR="0038625F" w:rsidRPr="00176F26" w:rsidRDefault="0038625F" w:rsidP="00C47D9B">
            <w:pPr>
              <w:rPr>
                <w:rFonts w:cs="Arial"/>
                <w:sz w:val="22"/>
                <w:szCs w:val="22"/>
              </w:rPr>
            </w:pPr>
            <w:r w:rsidRPr="00176F26">
              <w:rPr>
                <w:rFonts w:cs="Arial"/>
                <w:sz w:val="22"/>
                <w:szCs w:val="22"/>
              </w:rPr>
              <w:t>Work with trainees and rota organisers to ensure that rotas are provided with sufficient notice and flexibility and fairly distribute clinical duties/responsibilities.</w:t>
            </w:r>
          </w:p>
          <w:p w:rsidR="00176F26" w:rsidRPr="00176F26" w:rsidRDefault="00176F26" w:rsidP="00C47D9B">
            <w:pPr>
              <w:rPr>
                <w:rFonts w:cs="Arial"/>
                <w:sz w:val="22"/>
                <w:szCs w:val="22"/>
              </w:rPr>
            </w:pPr>
          </w:p>
        </w:tc>
        <w:tc>
          <w:tcPr>
            <w:tcW w:w="1417" w:type="dxa"/>
            <w:shd w:val="clear" w:color="auto" w:fill="auto"/>
          </w:tcPr>
          <w:p w:rsidR="0038625F" w:rsidRPr="00176F26" w:rsidRDefault="0038625F" w:rsidP="00C47D9B">
            <w:pPr>
              <w:rPr>
                <w:rFonts w:cs="Arial"/>
                <w:b/>
                <w:color w:val="0000FF"/>
                <w:sz w:val="22"/>
                <w:szCs w:val="22"/>
              </w:rPr>
            </w:pPr>
            <w:r w:rsidRPr="00176F26">
              <w:rPr>
                <w:rFonts w:cs="Arial"/>
                <w:b/>
                <w:color w:val="0000FF"/>
                <w:sz w:val="22"/>
                <w:szCs w:val="22"/>
              </w:rPr>
              <w:t>3 months</w:t>
            </w:r>
          </w:p>
        </w:tc>
      </w:tr>
      <w:tr w:rsidR="0038625F" w:rsidRPr="00176F26" w:rsidTr="00C47D9B">
        <w:tc>
          <w:tcPr>
            <w:tcW w:w="2806" w:type="dxa"/>
            <w:shd w:val="clear" w:color="auto" w:fill="auto"/>
          </w:tcPr>
          <w:p w:rsidR="0038625F" w:rsidRPr="00176F26" w:rsidRDefault="0038625F" w:rsidP="00C47D9B">
            <w:pPr>
              <w:rPr>
                <w:rFonts w:cs="Arial"/>
                <w:b/>
                <w:sz w:val="22"/>
                <w:szCs w:val="22"/>
              </w:rPr>
            </w:pPr>
            <w:r w:rsidRPr="00176F26">
              <w:rPr>
                <w:rFonts w:cs="Arial"/>
                <w:b/>
                <w:sz w:val="22"/>
                <w:szCs w:val="22"/>
              </w:rPr>
              <w:t>Action 2</w:t>
            </w:r>
          </w:p>
          <w:p w:rsidR="0038625F" w:rsidRPr="00176F26" w:rsidRDefault="0038625F" w:rsidP="00C47D9B">
            <w:pPr>
              <w:rPr>
                <w:rFonts w:cs="Arial"/>
                <w:sz w:val="22"/>
                <w:szCs w:val="22"/>
              </w:rPr>
            </w:pPr>
          </w:p>
        </w:tc>
        <w:tc>
          <w:tcPr>
            <w:tcW w:w="6236" w:type="dxa"/>
            <w:shd w:val="clear" w:color="auto" w:fill="auto"/>
          </w:tcPr>
          <w:p w:rsidR="0038625F" w:rsidRPr="00176F26" w:rsidRDefault="0038625F" w:rsidP="00C47D9B">
            <w:pPr>
              <w:rPr>
                <w:rFonts w:cs="Arial"/>
                <w:sz w:val="22"/>
                <w:szCs w:val="22"/>
              </w:rPr>
            </w:pPr>
            <w:r w:rsidRPr="00176F26">
              <w:rPr>
                <w:rFonts w:cs="Arial"/>
                <w:sz w:val="22"/>
                <w:szCs w:val="22"/>
              </w:rPr>
              <w:t xml:space="preserve">Work with trainees and educational supervisors to develop rotas that have an appropriate balance between the needs of the patient safety and clinical service and the trainee’s legitimate expectations for teaching, training, feedback and </w:t>
            </w:r>
            <w:r w:rsidRPr="00176F26">
              <w:rPr>
                <w:rFonts w:cs="Arial"/>
                <w:sz w:val="22"/>
                <w:szCs w:val="22"/>
              </w:rPr>
              <w:lastRenderedPageBreak/>
              <w:t>rest and recreation.</w:t>
            </w:r>
          </w:p>
          <w:p w:rsidR="00176F26" w:rsidRPr="00176F26" w:rsidRDefault="00176F26" w:rsidP="00C47D9B">
            <w:pPr>
              <w:rPr>
                <w:rFonts w:cs="Arial"/>
                <w:sz w:val="22"/>
                <w:szCs w:val="22"/>
              </w:rPr>
            </w:pPr>
          </w:p>
        </w:tc>
        <w:tc>
          <w:tcPr>
            <w:tcW w:w="1417" w:type="dxa"/>
            <w:shd w:val="clear" w:color="auto" w:fill="auto"/>
          </w:tcPr>
          <w:p w:rsidR="0038625F" w:rsidRPr="00176F26" w:rsidRDefault="0038625F" w:rsidP="00C47D9B">
            <w:pPr>
              <w:rPr>
                <w:rFonts w:cs="Arial"/>
                <w:b/>
                <w:color w:val="0000FF"/>
                <w:sz w:val="22"/>
                <w:szCs w:val="22"/>
              </w:rPr>
            </w:pPr>
            <w:r w:rsidRPr="00176F26">
              <w:rPr>
                <w:rFonts w:cs="Arial"/>
                <w:b/>
                <w:color w:val="0000FF"/>
                <w:sz w:val="22"/>
                <w:szCs w:val="22"/>
              </w:rPr>
              <w:lastRenderedPageBreak/>
              <w:t>3 months</w:t>
            </w:r>
          </w:p>
        </w:tc>
      </w:tr>
      <w:tr w:rsidR="0038625F" w:rsidRPr="00176F26" w:rsidTr="00C47D9B">
        <w:tc>
          <w:tcPr>
            <w:tcW w:w="2806" w:type="dxa"/>
            <w:shd w:val="clear" w:color="auto" w:fill="auto"/>
          </w:tcPr>
          <w:p w:rsidR="0038625F" w:rsidRPr="00176F26" w:rsidRDefault="0038625F" w:rsidP="00C47D9B">
            <w:pPr>
              <w:rPr>
                <w:rFonts w:cs="Arial"/>
                <w:b/>
                <w:sz w:val="22"/>
                <w:szCs w:val="22"/>
              </w:rPr>
            </w:pPr>
            <w:r w:rsidRPr="00176F26">
              <w:rPr>
                <w:rFonts w:cs="Arial"/>
                <w:b/>
                <w:sz w:val="22"/>
                <w:szCs w:val="22"/>
              </w:rPr>
              <w:t>Action 3</w:t>
            </w:r>
          </w:p>
          <w:p w:rsidR="0038625F" w:rsidRPr="00176F26" w:rsidRDefault="0038625F" w:rsidP="00C47D9B">
            <w:pPr>
              <w:rPr>
                <w:rFonts w:cs="Arial"/>
                <w:sz w:val="22"/>
                <w:szCs w:val="22"/>
              </w:rPr>
            </w:pPr>
          </w:p>
        </w:tc>
        <w:tc>
          <w:tcPr>
            <w:tcW w:w="6236" w:type="dxa"/>
            <w:shd w:val="clear" w:color="auto" w:fill="auto"/>
          </w:tcPr>
          <w:p w:rsidR="0038625F" w:rsidRPr="00176F26" w:rsidRDefault="0038625F" w:rsidP="00C47D9B">
            <w:pPr>
              <w:rPr>
                <w:rFonts w:cs="Arial"/>
                <w:sz w:val="22"/>
                <w:szCs w:val="22"/>
              </w:rPr>
            </w:pPr>
            <w:r w:rsidRPr="00176F26">
              <w:rPr>
                <w:rFonts w:cs="Arial"/>
                <w:sz w:val="22"/>
                <w:szCs w:val="22"/>
              </w:rPr>
              <w:t>Review the impact of the introduction of new rotas/rota arrangements.</w:t>
            </w:r>
          </w:p>
        </w:tc>
        <w:tc>
          <w:tcPr>
            <w:tcW w:w="1417" w:type="dxa"/>
            <w:shd w:val="clear" w:color="auto" w:fill="auto"/>
          </w:tcPr>
          <w:p w:rsidR="0038625F" w:rsidRPr="00176F26" w:rsidRDefault="0038625F" w:rsidP="00C47D9B">
            <w:pPr>
              <w:rPr>
                <w:rFonts w:cs="Arial"/>
                <w:b/>
                <w:color w:val="0000FF"/>
                <w:sz w:val="22"/>
                <w:szCs w:val="22"/>
              </w:rPr>
            </w:pPr>
            <w:r w:rsidRPr="00176F26">
              <w:rPr>
                <w:rFonts w:cs="Arial"/>
                <w:b/>
                <w:color w:val="0000FF"/>
                <w:sz w:val="22"/>
                <w:szCs w:val="22"/>
              </w:rPr>
              <w:t>6 months</w:t>
            </w:r>
          </w:p>
        </w:tc>
      </w:tr>
      <w:tr w:rsidR="0038625F" w:rsidRPr="00176F26" w:rsidTr="00C47D9B">
        <w:tc>
          <w:tcPr>
            <w:tcW w:w="2806" w:type="dxa"/>
            <w:shd w:val="clear" w:color="auto" w:fill="auto"/>
          </w:tcPr>
          <w:p w:rsidR="0038625F" w:rsidRPr="00176F26" w:rsidRDefault="0038625F" w:rsidP="00C47D9B">
            <w:pPr>
              <w:rPr>
                <w:rFonts w:cs="Arial"/>
                <w:b/>
                <w:sz w:val="22"/>
                <w:szCs w:val="22"/>
              </w:rPr>
            </w:pPr>
            <w:r w:rsidRPr="00176F26">
              <w:rPr>
                <w:rFonts w:cs="Arial"/>
                <w:b/>
                <w:sz w:val="22"/>
                <w:szCs w:val="22"/>
              </w:rPr>
              <w:t>Evidence for Action 1</w:t>
            </w:r>
          </w:p>
          <w:p w:rsidR="0038625F" w:rsidRPr="00176F26" w:rsidRDefault="0038625F" w:rsidP="00C47D9B">
            <w:pPr>
              <w:rPr>
                <w:rFonts w:cs="Arial"/>
                <w:b/>
                <w:sz w:val="22"/>
                <w:szCs w:val="22"/>
              </w:rPr>
            </w:pPr>
          </w:p>
        </w:tc>
        <w:tc>
          <w:tcPr>
            <w:tcW w:w="6236" w:type="dxa"/>
            <w:shd w:val="clear" w:color="auto" w:fill="auto"/>
          </w:tcPr>
          <w:p w:rsidR="0038625F" w:rsidRPr="00176F26" w:rsidRDefault="0038625F" w:rsidP="00C47D9B">
            <w:pPr>
              <w:rPr>
                <w:rFonts w:cs="Arial"/>
                <w:sz w:val="22"/>
                <w:szCs w:val="22"/>
              </w:rPr>
            </w:pPr>
            <w:r w:rsidRPr="00176F26">
              <w:rPr>
                <w:rFonts w:cs="Arial"/>
                <w:sz w:val="22"/>
                <w:szCs w:val="22"/>
              </w:rPr>
              <w:t>Copies of rotas.</w:t>
            </w:r>
          </w:p>
        </w:tc>
        <w:tc>
          <w:tcPr>
            <w:tcW w:w="1417" w:type="dxa"/>
            <w:shd w:val="clear" w:color="auto" w:fill="auto"/>
          </w:tcPr>
          <w:p w:rsidR="0038625F" w:rsidRPr="00176F26" w:rsidRDefault="0038625F" w:rsidP="00C47D9B">
            <w:pPr>
              <w:rPr>
                <w:rFonts w:cs="Arial"/>
                <w:b/>
                <w:color w:val="0000FF"/>
                <w:sz w:val="22"/>
                <w:szCs w:val="22"/>
              </w:rPr>
            </w:pPr>
            <w:r w:rsidRPr="00176F26">
              <w:rPr>
                <w:rFonts w:cs="Arial"/>
                <w:b/>
                <w:color w:val="0000FF"/>
                <w:sz w:val="22"/>
                <w:szCs w:val="22"/>
              </w:rPr>
              <w:t>3 months</w:t>
            </w:r>
          </w:p>
        </w:tc>
      </w:tr>
      <w:tr w:rsidR="0038625F" w:rsidRPr="00176F26" w:rsidTr="00C47D9B">
        <w:tc>
          <w:tcPr>
            <w:tcW w:w="2806" w:type="dxa"/>
            <w:shd w:val="clear" w:color="auto" w:fill="auto"/>
          </w:tcPr>
          <w:p w:rsidR="0038625F" w:rsidRPr="00176F26" w:rsidRDefault="0038625F" w:rsidP="00C47D9B">
            <w:pPr>
              <w:rPr>
                <w:rFonts w:cs="Arial"/>
                <w:b/>
                <w:sz w:val="22"/>
                <w:szCs w:val="22"/>
              </w:rPr>
            </w:pPr>
            <w:r w:rsidRPr="00176F26">
              <w:rPr>
                <w:rFonts w:cs="Arial"/>
                <w:b/>
                <w:sz w:val="22"/>
                <w:szCs w:val="22"/>
              </w:rPr>
              <w:t>Evidence for Action 2</w:t>
            </w:r>
          </w:p>
          <w:p w:rsidR="0038625F" w:rsidRPr="00176F26" w:rsidRDefault="0038625F" w:rsidP="00C47D9B">
            <w:pPr>
              <w:rPr>
                <w:rFonts w:cs="Arial"/>
                <w:b/>
                <w:sz w:val="22"/>
                <w:szCs w:val="22"/>
              </w:rPr>
            </w:pPr>
          </w:p>
        </w:tc>
        <w:tc>
          <w:tcPr>
            <w:tcW w:w="6236" w:type="dxa"/>
            <w:shd w:val="clear" w:color="auto" w:fill="auto"/>
          </w:tcPr>
          <w:p w:rsidR="0038625F" w:rsidRPr="00176F26" w:rsidRDefault="0038625F" w:rsidP="00C47D9B">
            <w:pPr>
              <w:rPr>
                <w:rFonts w:cs="Arial"/>
                <w:sz w:val="22"/>
                <w:szCs w:val="22"/>
              </w:rPr>
            </w:pPr>
            <w:r w:rsidRPr="00176F26">
              <w:rPr>
                <w:rFonts w:cs="Arial"/>
                <w:sz w:val="22"/>
                <w:szCs w:val="22"/>
              </w:rPr>
              <w:t>Summary of the impact of any changes made.</w:t>
            </w:r>
          </w:p>
        </w:tc>
        <w:tc>
          <w:tcPr>
            <w:tcW w:w="1417" w:type="dxa"/>
            <w:shd w:val="clear" w:color="auto" w:fill="auto"/>
          </w:tcPr>
          <w:p w:rsidR="0038625F" w:rsidRPr="00176F26" w:rsidRDefault="0038625F" w:rsidP="00C47D9B">
            <w:pPr>
              <w:rPr>
                <w:rFonts w:cs="Arial"/>
                <w:b/>
                <w:color w:val="0000FF"/>
                <w:sz w:val="22"/>
                <w:szCs w:val="22"/>
              </w:rPr>
            </w:pPr>
            <w:r w:rsidRPr="00176F26">
              <w:rPr>
                <w:rFonts w:cs="Arial"/>
                <w:b/>
                <w:color w:val="0000FF"/>
                <w:sz w:val="22"/>
                <w:szCs w:val="22"/>
              </w:rPr>
              <w:t>6 months</w:t>
            </w:r>
          </w:p>
        </w:tc>
      </w:tr>
      <w:tr w:rsidR="0038625F" w:rsidRPr="00176F26" w:rsidTr="0038625F">
        <w:tc>
          <w:tcPr>
            <w:tcW w:w="2806" w:type="dxa"/>
            <w:shd w:val="clear" w:color="auto" w:fill="auto"/>
          </w:tcPr>
          <w:p w:rsidR="0038625F" w:rsidRPr="00176F26" w:rsidRDefault="0038625F" w:rsidP="00C47D9B">
            <w:pPr>
              <w:rPr>
                <w:rFonts w:cs="Arial"/>
                <w:b/>
                <w:sz w:val="22"/>
                <w:szCs w:val="22"/>
              </w:rPr>
            </w:pPr>
            <w:r w:rsidRPr="00176F26">
              <w:rPr>
                <w:rFonts w:cs="Arial"/>
                <w:b/>
                <w:sz w:val="22"/>
                <w:szCs w:val="22"/>
              </w:rPr>
              <w:t>RAG Rating</w:t>
            </w:r>
          </w:p>
        </w:tc>
        <w:tc>
          <w:tcPr>
            <w:tcW w:w="7653" w:type="dxa"/>
            <w:gridSpan w:val="2"/>
            <w:shd w:val="clear" w:color="auto" w:fill="FF0000"/>
          </w:tcPr>
          <w:p w:rsidR="0038625F" w:rsidRPr="00176F26" w:rsidRDefault="0038625F" w:rsidP="00C47D9B">
            <w:pPr>
              <w:rPr>
                <w:rFonts w:cs="Arial"/>
                <w:sz w:val="22"/>
                <w:szCs w:val="22"/>
              </w:rPr>
            </w:pPr>
          </w:p>
        </w:tc>
      </w:tr>
      <w:tr w:rsidR="0038625F" w:rsidRPr="00176F26" w:rsidTr="00C47D9B">
        <w:tc>
          <w:tcPr>
            <w:tcW w:w="2806" w:type="dxa"/>
            <w:shd w:val="clear" w:color="auto" w:fill="auto"/>
          </w:tcPr>
          <w:p w:rsidR="0038625F" w:rsidRPr="00176F26" w:rsidRDefault="0038625F" w:rsidP="00C47D9B">
            <w:pPr>
              <w:rPr>
                <w:rFonts w:cs="Arial"/>
                <w:b/>
                <w:sz w:val="22"/>
                <w:szCs w:val="22"/>
              </w:rPr>
            </w:pPr>
            <w:r w:rsidRPr="00176F26">
              <w:rPr>
                <w:rFonts w:cs="Arial"/>
                <w:b/>
                <w:sz w:val="22"/>
                <w:szCs w:val="22"/>
              </w:rPr>
              <w:t>LEP Requirements</w:t>
            </w:r>
          </w:p>
        </w:tc>
        <w:tc>
          <w:tcPr>
            <w:tcW w:w="7653" w:type="dxa"/>
            <w:gridSpan w:val="2"/>
            <w:shd w:val="clear" w:color="auto" w:fill="auto"/>
          </w:tcPr>
          <w:p w:rsidR="0038625F" w:rsidRPr="00176F26" w:rsidRDefault="0038625F" w:rsidP="0038625F">
            <w:pPr>
              <w:numPr>
                <w:ilvl w:val="0"/>
                <w:numId w:val="6"/>
              </w:numPr>
              <w:rPr>
                <w:rFonts w:cs="Arial"/>
                <w:sz w:val="22"/>
                <w:szCs w:val="22"/>
              </w:rPr>
            </w:pPr>
            <w:r w:rsidRPr="00176F26">
              <w:rPr>
                <w:rFonts w:cs="Arial"/>
                <w:sz w:val="22"/>
                <w:szCs w:val="22"/>
              </w:rPr>
              <w:t>Copies of documents must be uploaded to the QM Database</w:t>
            </w:r>
          </w:p>
          <w:p w:rsidR="0038625F" w:rsidRPr="00176F26" w:rsidRDefault="0038625F" w:rsidP="0038625F">
            <w:pPr>
              <w:numPr>
                <w:ilvl w:val="0"/>
                <w:numId w:val="6"/>
              </w:numPr>
              <w:rPr>
                <w:rFonts w:cs="Arial"/>
                <w:sz w:val="22"/>
                <w:szCs w:val="22"/>
              </w:rPr>
            </w:pPr>
            <w:r w:rsidRPr="00176F26">
              <w:rPr>
                <w:rFonts w:cs="Arial"/>
                <w:sz w:val="22"/>
                <w:szCs w:val="22"/>
              </w:rPr>
              <w:t>Item must be reviewed and changes confirmed with link APD</w:t>
            </w:r>
          </w:p>
        </w:tc>
      </w:tr>
      <w:tr w:rsidR="0038625F" w:rsidRPr="00176F26" w:rsidTr="00C47D9B">
        <w:tc>
          <w:tcPr>
            <w:tcW w:w="2806" w:type="dxa"/>
            <w:shd w:val="clear" w:color="auto" w:fill="auto"/>
          </w:tcPr>
          <w:p w:rsidR="0038625F" w:rsidRPr="00176F26" w:rsidRDefault="0038625F" w:rsidP="00C47D9B">
            <w:pPr>
              <w:rPr>
                <w:rFonts w:cs="Arial"/>
                <w:b/>
                <w:sz w:val="22"/>
                <w:szCs w:val="22"/>
              </w:rPr>
            </w:pPr>
            <w:r w:rsidRPr="00176F26">
              <w:rPr>
                <w:rFonts w:cs="Arial"/>
                <w:b/>
                <w:sz w:val="22"/>
                <w:szCs w:val="22"/>
              </w:rPr>
              <w:t>Further Review</w:t>
            </w:r>
          </w:p>
        </w:tc>
        <w:tc>
          <w:tcPr>
            <w:tcW w:w="7653" w:type="dxa"/>
            <w:gridSpan w:val="2"/>
            <w:shd w:val="clear" w:color="auto" w:fill="auto"/>
          </w:tcPr>
          <w:p w:rsidR="0038625F" w:rsidRPr="00176F26" w:rsidRDefault="0038625F" w:rsidP="00C47D9B">
            <w:pPr>
              <w:rPr>
                <w:rFonts w:cs="Arial"/>
                <w:sz w:val="22"/>
                <w:szCs w:val="22"/>
              </w:rPr>
            </w:pPr>
          </w:p>
        </w:tc>
      </w:tr>
      <w:tr w:rsidR="0038625F" w:rsidRPr="00176F26" w:rsidTr="00C47D9B">
        <w:tc>
          <w:tcPr>
            <w:tcW w:w="2806" w:type="dxa"/>
            <w:shd w:val="clear" w:color="auto" w:fill="auto"/>
          </w:tcPr>
          <w:p w:rsidR="0038625F" w:rsidRPr="00176F26" w:rsidRDefault="0038625F" w:rsidP="00C47D9B">
            <w:pPr>
              <w:rPr>
                <w:rFonts w:cs="Arial"/>
                <w:b/>
                <w:sz w:val="22"/>
                <w:szCs w:val="22"/>
              </w:rPr>
            </w:pPr>
            <w:r w:rsidRPr="00176F26">
              <w:rPr>
                <w:rFonts w:cs="Arial"/>
                <w:b/>
                <w:sz w:val="22"/>
                <w:szCs w:val="22"/>
              </w:rPr>
              <w:t>Resources</w:t>
            </w:r>
          </w:p>
        </w:tc>
        <w:tc>
          <w:tcPr>
            <w:tcW w:w="7653" w:type="dxa"/>
            <w:gridSpan w:val="2"/>
            <w:shd w:val="clear" w:color="auto" w:fill="auto"/>
          </w:tcPr>
          <w:p w:rsidR="0038625F" w:rsidRPr="00176F26" w:rsidRDefault="00AC7D51" w:rsidP="00C47D9B">
            <w:pPr>
              <w:rPr>
                <w:rFonts w:cs="Arial"/>
                <w:sz w:val="22"/>
                <w:szCs w:val="22"/>
              </w:rPr>
            </w:pPr>
            <w:hyperlink r:id="rId16" w:history="1">
              <w:r w:rsidR="0038625F" w:rsidRPr="00176F26">
                <w:rPr>
                  <w:rStyle w:val="Hyperlink"/>
                  <w:rFonts w:cs="Arial"/>
                  <w:sz w:val="22"/>
                  <w:szCs w:val="22"/>
                </w:rPr>
                <w:t>http://bma.org.uk/practical-support-at-work/contracts/juniors-contracts/rotas-and-working-patterns</w:t>
              </w:r>
            </w:hyperlink>
          </w:p>
          <w:p w:rsidR="0038625F" w:rsidRPr="00176F26" w:rsidRDefault="00AC7D51" w:rsidP="00C47D9B">
            <w:pPr>
              <w:rPr>
                <w:rFonts w:cs="Arial"/>
                <w:sz w:val="22"/>
                <w:szCs w:val="22"/>
              </w:rPr>
            </w:pPr>
            <w:hyperlink r:id="rId17" w:history="1">
              <w:r w:rsidR="0038625F" w:rsidRPr="00176F26">
                <w:rPr>
                  <w:rStyle w:val="Hyperlink"/>
                  <w:rFonts w:cs="Arial"/>
                  <w:sz w:val="22"/>
                  <w:szCs w:val="22"/>
                </w:rPr>
                <w:t>http://careers.bmj.com/careers/advice/view-article.html?id=20001163#</w:t>
              </w:r>
            </w:hyperlink>
          </w:p>
        </w:tc>
      </w:tr>
      <w:tr w:rsidR="0038625F" w:rsidRPr="00176F26" w:rsidTr="00C47D9B">
        <w:tc>
          <w:tcPr>
            <w:tcW w:w="2806" w:type="dxa"/>
            <w:shd w:val="clear" w:color="auto" w:fill="auto"/>
          </w:tcPr>
          <w:p w:rsidR="0038625F" w:rsidRPr="00176F26" w:rsidRDefault="0038625F" w:rsidP="00C47D9B">
            <w:pPr>
              <w:rPr>
                <w:rFonts w:cs="Arial"/>
                <w:b/>
                <w:sz w:val="22"/>
                <w:szCs w:val="22"/>
              </w:rPr>
            </w:pPr>
            <w:r w:rsidRPr="00176F26">
              <w:rPr>
                <w:rFonts w:cs="Arial"/>
                <w:b/>
                <w:sz w:val="22"/>
                <w:szCs w:val="22"/>
              </w:rPr>
              <w:t>Question Reference</w:t>
            </w:r>
          </w:p>
        </w:tc>
        <w:tc>
          <w:tcPr>
            <w:tcW w:w="7653" w:type="dxa"/>
            <w:gridSpan w:val="2"/>
            <w:shd w:val="clear" w:color="auto" w:fill="auto"/>
          </w:tcPr>
          <w:p w:rsidR="0038625F" w:rsidRPr="00176F26" w:rsidRDefault="0038625F" w:rsidP="00C47D9B">
            <w:pPr>
              <w:rPr>
                <w:rFonts w:cs="Arial"/>
                <w:sz w:val="22"/>
                <w:szCs w:val="22"/>
              </w:rPr>
            </w:pPr>
            <w:r w:rsidRPr="00176F26">
              <w:rPr>
                <w:rFonts w:cs="Arial"/>
                <w:sz w:val="22"/>
                <w:szCs w:val="22"/>
              </w:rPr>
              <w:t>Trainee 11</w:t>
            </w:r>
          </w:p>
        </w:tc>
      </w:tr>
    </w:tbl>
    <w:p w:rsidR="0038625F" w:rsidRDefault="0038625F" w:rsidP="00BF0672"/>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6236"/>
        <w:gridCol w:w="1417"/>
      </w:tblGrid>
      <w:tr w:rsidR="00176F26" w:rsidRPr="00176F26" w:rsidTr="00C47D9B">
        <w:tc>
          <w:tcPr>
            <w:tcW w:w="2806" w:type="dxa"/>
            <w:shd w:val="clear" w:color="auto" w:fill="auto"/>
          </w:tcPr>
          <w:p w:rsidR="00176F26" w:rsidRPr="00176F26" w:rsidRDefault="00176F26" w:rsidP="00C47D9B">
            <w:pPr>
              <w:rPr>
                <w:rFonts w:cs="Arial"/>
                <w:b/>
                <w:sz w:val="22"/>
                <w:szCs w:val="22"/>
              </w:rPr>
            </w:pPr>
            <w:r w:rsidRPr="00176F26">
              <w:rPr>
                <w:rFonts w:cs="Arial"/>
                <w:b/>
                <w:sz w:val="22"/>
                <w:szCs w:val="22"/>
              </w:rPr>
              <w:t>GMC Theme</w:t>
            </w:r>
          </w:p>
        </w:tc>
        <w:tc>
          <w:tcPr>
            <w:tcW w:w="7653" w:type="dxa"/>
            <w:gridSpan w:val="2"/>
            <w:shd w:val="clear" w:color="auto" w:fill="auto"/>
          </w:tcPr>
          <w:p w:rsidR="00176F26" w:rsidRPr="00176F26" w:rsidRDefault="00176F26" w:rsidP="00C47D9B">
            <w:pPr>
              <w:rPr>
                <w:rFonts w:cs="Arial"/>
                <w:b/>
                <w:sz w:val="22"/>
                <w:szCs w:val="22"/>
              </w:rPr>
            </w:pPr>
            <w:r w:rsidRPr="00176F26">
              <w:rPr>
                <w:rFonts w:cs="Arial"/>
                <w:b/>
                <w:sz w:val="22"/>
                <w:szCs w:val="22"/>
              </w:rPr>
              <w:t>LEARNING ENVIRONMENT AND CULTURE</w:t>
            </w:r>
          </w:p>
        </w:tc>
      </w:tr>
      <w:tr w:rsidR="00176F26" w:rsidRPr="00176F26" w:rsidTr="00C47D9B">
        <w:tc>
          <w:tcPr>
            <w:tcW w:w="2806" w:type="dxa"/>
            <w:shd w:val="clear" w:color="auto" w:fill="auto"/>
          </w:tcPr>
          <w:p w:rsidR="00176F26" w:rsidRPr="00176F26" w:rsidRDefault="00176F26" w:rsidP="00C47D9B">
            <w:pPr>
              <w:rPr>
                <w:rFonts w:cs="Arial"/>
                <w:b/>
                <w:sz w:val="22"/>
                <w:szCs w:val="22"/>
              </w:rPr>
            </w:pPr>
            <w:r w:rsidRPr="00176F26">
              <w:rPr>
                <w:rFonts w:cs="Arial"/>
                <w:b/>
                <w:sz w:val="22"/>
                <w:szCs w:val="22"/>
              </w:rPr>
              <w:t>Requirement</w:t>
            </w:r>
          </w:p>
          <w:p w:rsidR="00176F26" w:rsidRPr="00176F26" w:rsidRDefault="00176F26" w:rsidP="00C47D9B">
            <w:pPr>
              <w:rPr>
                <w:rFonts w:cs="Arial"/>
                <w:b/>
                <w:sz w:val="22"/>
                <w:szCs w:val="22"/>
              </w:rPr>
            </w:pPr>
            <w:r w:rsidRPr="00176F26">
              <w:rPr>
                <w:rFonts w:cs="Arial"/>
                <w:b/>
                <w:color w:val="0000FF"/>
                <w:sz w:val="22"/>
                <w:szCs w:val="22"/>
              </w:rPr>
              <w:t>(R1.15 Experience)</w:t>
            </w:r>
          </w:p>
        </w:tc>
        <w:tc>
          <w:tcPr>
            <w:tcW w:w="7653" w:type="dxa"/>
            <w:gridSpan w:val="2"/>
            <w:shd w:val="clear" w:color="auto" w:fill="auto"/>
          </w:tcPr>
          <w:p w:rsidR="00176F26" w:rsidRPr="00176F26" w:rsidRDefault="00176F26" w:rsidP="00C47D9B">
            <w:pPr>
              <w:rPr>
                <w:rFonts w:cs="Arial"/>
                <w:sz w:val="22"/>
                <w:szCs w:val="22"/>
              </w:rPr>
            </w:pPr>
            <w:r w:rsidRPr="00176F26">
              <w:rPr>
                <w:rFonts w:cs="Arial"/>
                <w:sz w:val="22"/>
                <w:szCs w:val="22"/>
              </w:rPr>
              <w:t>Organisations must make sure that work undertaken by doctors in training provides learning opportunities and feedback on performance, and gives an appropriate breadth of clinical experience.</w:t>
            </w:r>
          </w:p>
        </w:tc>
      </w:tr>
      <w:tr w:rsidR="00176F26" w:rsidRPr="00176F26" w:rsidTr="00C47D9B">
        <w:tc>
          <w:tcPr>
            <w:tcW w:w="2806" w:type="dxa"/>
            <w:shd w:val="clear" w:color="auto" w:fill="auto"/>
          </w:tcPr>
          <w:p w:rsidR="00176F26" w:rsidRPr="00176F26" w:rsidRDefault="00176F26" w:rsidP="00C47D9B">
            <w:pPr>
              <w:rPr>
                <w:rFonts w:cs="Arial"/>
                <w:b/>
                <w:sz w:val="22"/>
                <w:szCs w:val="22"/>
              </w:rPr>
            </w:pPr>
            <w:r w:rsidRPr="00176F26">
              <w:rPr>
                <w:rFonts w:cs="Arial"/>
                <w:b/>
                <w:sz w:val="22"/>
                <w:szCs w:val="22"/>
              </w:rPr>
              <w:t>HEYH Condition Number</w:t>
            </w:r>
          </w:p>
        </w:tc>
        <w:tc>
          <w:tcPr>
            <w:tcW w:w="7653" w:type="dxa"/>
            <w:gridSpan w:val="2"/>
            <w:shd w:val="clear" w:color="auto" w:fill="auto"/>
          </w:tcPr>
          <w:p w:rsidR="00176F26" w:rsidRPr="00176F26" w:rsidRDefault="00176F26" w:rsidP="00C47D9B">
            <w:pPr>
              <w:rPr>
                <w:rFonts w:cs="Arial"/>
                <w:sz w:val="22"/>
                <w:szCs w:val="22"/>
              </w:rPr>
            </w:pPr>
            <w:r w:rsidRPr="00176F26">
              <w:rPr>
                <w:rFonts w:cs="Arial"/>
                <w:sz w:val="22"/>
                <w:szCs w:val="22"/>
              </w:rPr>
              <w:t>11</w:t>
            </w:r>
          </w:p>
        </w:tc>
      </w:tr>
      <w:tr w:rsidR="00176F26" w:rsidRPr="00176F26" w:rsidTr="00C47D9B">
        <w:tc>
          <w:tcPr>
            <w:tcW w:w="2806" w:type="dxa"/>
            <w:shd w:val="clear" w:color="auto" w:fill="auto"/>
          </w:tcPr>
          <w:p w:rsidR="00176F26" w:rsidRPr="00176F26" w:rsidRDefault="00176F26" w:rsidP="00C47D9B">
            <w:pPr>
              <w:rPr>
                <w:rFonts w:cs="Arial"/>
                <w:b/>
                <w:sz w:val="22"/>
                <w:szCs w:val="22"/>
              </w:rPr>
            </w:pPr>
            <w:r w:rsidRPr="00176F26">
              <w:rPr>
                <w:rFonts w:cs="Arial"/>
                <w:b/>
                <w:sz w:val="22"/>
                <w:szCs w:val="22"/>
              </w:rPr>
              <w:t>LEP Site</w:t>
            </w:r>
          </w:p>
        </w:tc>
        <w:tc>
          <w:tcPr>
            <w:tcW w:w="7653" w:type="dxa"/>
            <w:gridSpan w:val="2"/>
            <w:shd w:val="clear" w:color="auto" w:fill="auto"/>
          </w:tcPr>
          <w:p w:rsidR="00176F26" w:rsidRDefault="00176F26" w:rsidP="00C47D9B">
            <w:pPr>
              <w:rPr>
                <w:rFonts w:cs="Arial"/>
                <w:sz w:val="22"/>
                <w:szCs w:val="22"/>
              </w:rPr>
            </w:pPr>
            <w:r w:rsidRPr="00176F26">
              <w:rPr>
                <w:rFonts w:cs="Arial"/>
                <w:sz w:val="22"/>
                <w:szCs w:val="22"/>
              </w:rPr>
              <w:t>Airedale General</w:t>
            </w:r>
            <w:r>
              <w:rPr>
                <w:rFonts w:cs="Arial"/>
                <w:sz w:val="22"/>
                <w:szCs w:val="22"/>
              </w:rPr>
              <w:t xml:space="preserve"> Hospital</w:t>
            </w:r>
          </w:p>
          <w:p w:rsidR="00176F26" w:rsidRPr="00176F26" w:rsidRDefault="00176F26" w:rsidP="00C47D9B">
            <w:pPr>
              <w:rPr>
                <w:rFonts w:cs="Arial"/>
                <w:sz w:val="22"/>
                <w:szCs w:val="22"/>
              </w:rPr>
            </w:pPr>
          </w:p>
        </w:tc>
      </w:tr>
      <w:tr w:rsidR="00176F26" w:rsidRPr="00176F26" w:rsidTr="00C47D9B">
        <w:tc>
          <w:tcPr>
            <w:tcW w:w="2806" w:type="dxa"/>
            <w:shd w:val="clear" w:color="auto" w:fill="auto"/>
          </w:tcPr>
          <w:p w:rsidR="00176F26" w:rsidRPr="00176F26" w:rsidRDefault="00176F26" w:rsidP="00C47D9B">
            <w:pPr>
              <w:rPr>
                <w:rFonts w:cs="Arial"/>
                <w:b/>
                <w:sz w:val="22"/>
                <w:szCs w:val="22"/>
              </w:rPr>
            </w:pPr>
            <w:r w:rsidRPr="00176F26">
              <w:rPr>
                <w:rFonts w:cs="Arial"/>
                <w:b/>
                <w:sz w:val="22"/>
                <w:szCs w:val="22"/>
              </w:rPr>
              <w:t>Specialty (Specialties)</w:t>
            </w:r>
          </w:p>
        </w:tc>
        <w:tc>
          <w:tcPr>
            <w:tcW w:w="7653" w:type="dxa"/>
            <w:gridSpan w:val="2"/>
            <w:shd w:val="clear" w:color="auto" w:fill="auto"/>
          </w:tcPr>
          <w:p w:rsidR="00176F26" w:rsidRDefault="00176F26" w:rsidP="00C47D9B">
            <w:pPr>
              <w:rPr>
                <w:rFonts w:cs="Arial"/>
                <w:sz w:val="22"/>
                <w:szCs w:val="22"/>
              </w:rPr>
            </w:pPr>
            <w:r>
              <w:rPr>
                <w:rFonts w:cs="Arial"/>
                <w:sz w:val="22"/>
                <w:szCs w:val="22"/>
              </w:rPr>
              <w:t>Obstetrics and Gynaecology</w:t>
            </w:r>
          </w:p>
          <w:p w:rsidR="00176F26" w:rsidRPr="00176F26" w:rsidRDefault="00176F26" w:rsidP="00C47D9B">
            <w:pPr>
              <w:rPr>
                <w:rFonts w:cs="Arial"/>
                <w:sz w:val="22"/>
                <w:szCs w:val="22"/>
              </w:rPr>
            </w:pPr>
          </w:p>
        </w:tc>
      </w:tr>
      <w:tr w:rsidR="00176F26" w:rsidRPr="00176F26" w:rsidTr="00C47D9B">
        <w:tc>
          <w:tcPr>
            <w:tcW w:w="2806" w:type="dxa"/>
            <w:shd w:val="clear" w:color="auto" w:fill="auto"/>
          </w:tcPr>
          <w:p w:rsidR="00176F26" w:rsidRPr="00176F26" w:rsidRDefault="00176F26" w:rsidP="00C47D9B">
            <w:pPr>
              <w:rPr>
                <w:rFonts w:cs="Arial"/>
                <w:b/>
                <w:sz w:val="22"/>
                <w:szCs w:val="22"/>
              </w:rPr>
            </w:pPr>
            <w:r w:rsidRPr="00176F26">
              <w:rPr>
                <w:rFonts w:cs="Arial"/>
                <w:b/>
                <w:sz w:val="22"/>
                <w:szCs w:val="22"/>
              </w:rPr>
              <w:t>Trainee Level</w:t>
            </w:r>
          </w:p>
        </w:tc>
        <w:tc>
          <w:tcPr>
            <w:tcW w:w="7653" w:type="dxa"/>
            <w:gridSpan w:val="2"/>
            <w:shd w:val="clear" w:color="auto" w:fill="auto"/>
          </w:tcPr>
          <w:p w:rsidR="00176F26" w:rsidRDefault="00176F26" w:rsidP="00C47D9B">
            <w:pPr>
              <w:rPr>
                <w:rFonts w:cs="Arial"/>
                <w:sz w:val="22"/>
                <w:szCs w:val="22"/>
              </w:rPr>
            </w:pPr>
            <w:r>
              <w:rPr>
                <w:rFonts w:cs="Arial"/>
                <w:sz w:val="22"/>
                <w:szCs w:val="22"/>
              </w:rPr>
              <w:t>ST1 and GP VTS</w:t>
            </w:r>
          </w:p>
          <w:p w:rsidR="00176F26" w:rsidRPr="00176F26" w:rsidRDefault="00176F26" w:rsidP="00C47D9B">
            <w:pPr>
              <w:rPr>
                <w:rFonts w:cs="Arial"/>
                <w:sz w:val="22"/>
                <w:szCs w:val="22"/>
              </w:rPr>
            </w:pPr>
          </w:p>
        </w:tc>
      </w:tr>
      <w:tr w:rsidR="00176F26" w:rsidRPr="00176F26" w:rsidTr="00C47D9B">
        <w:tc>
          <w:tcPr>
            <w:tcW w:w="2806" w:type="dxa"/>
            <w:shd w:val="clear" w:color="auto" w:fill="auto"/>
          </w:tcPr>
          <w:p w:rsidR="00176F26" w:rsidRPr="00176F26" w:rsidRDefault="00176F26" w:rsidP="00C47D9B">
            <w:pPr>
              <w:rPr>
                <w:rFonts w:cs="Arial"/>
                <w:b/>
                <w:sz w:val="22"/>
                <w:szCs w:val="22"/>
              </w:rPr>
            </w:pPr>
            <w:r w:rsidRPr="00176F26">
              <w:rPr>
                <w:rFonts w:cs="Arial"/>
                <w:b/>
                <w:sz w:val="22"/>
                <w:szCs w:val="22"/>
              </w:rPr>
              <w:t>Concern 1</w:t>
            </w:r>
          </w:p>
          <w:p w:rsidR="00176F26" w:rsidRPr="00176F26" w:rsidRDefault="00176F26" w:rsidP="00C47D9B">
            <w:pPr>
              <w:rPr>
                <w:rFonts w:cs="Arial"/>
                <w:b/>
                <w:sz w:val="22"/>
                <w:szCs w:val="22"/>
              </w:rPr>
            </w:pPr>
          </w:p>
        </w:tc>
        <w:tc>
          <w:tcPr>
            <w:tcW w:w="7653" w:type="dxa"/>
            <w:gridSpan w:val="2"/>
            <w:shd w:val="clear" w:color="auto" w:fill="auto"/>
          </w:tcPr>
          <w:p w:rsidR="00176F26" w:rsidRDefault="00176F26" w:rsidP="00176F26">
            <w:pPr>
              <w:rPr>
                <w:rFonts w:cs="Arial"/>
                <w:sz w:val="22"/>
                <w:szCs w:val="22"/>
              </w:rPr>
            </w:pPr>
            <w:r w:rsidRPr="00176F26">
              <w:rPr>
                <w:rFonts w:cs="Arial"/>
                <w:sz w:val="22"/>
                <w:szCs w:val="22"/>
              </w:rPr>
              <w:t xml:space="preserve">Trainees </w:t>
            </w:r>
            <w:r>
              <w:rPr>
                <w:rFonts w:cs="Arial"/>
                <w:sz w:val="22"/>
                <w:szCs w:val="22"/>
              </w:rPr>
              <w:t>at ST1 and GPVTS</w:t>
            </w:r>
            <w:r w:rsidRPr="00176F26">
              <w:rPr>
                <w:rFonts w:cs="Arial"/>
                <w:sz w:val="22"/>
                <w:szCs w:val="22"/>
              </w:rPr>
              <w:t xml:space="preserve"> spend too much time on tasks with little or no educational value </w:t>
            </w:r>
            <w:r>
              <w:rPr>
                <w:rFonts w:cs="Arial"/>
                <w:sz w:val="22"/>
                <w:szCs w:val="22"/>
              </w:rPr>
              <w:t>s</w:t>
            </w:r>
            <w:r w:rsidR="00FA2003">
              <w:rPr>
                <w:rFonts w:cs="Arial"/>
                <w:sz w:val="22"/>
                <w:szCs w:val="22"/>
              </w:rPr>
              <w:t xml:space="preserve">uch as setting up infusions, </w:t>
            </w:r>
            <w:r>
              <w:rPr>
                <w:rFonts w:cs="Arial"/>
                <w:sz w:val="22"/>
                <w:szCs w:val="22"/>
              </w:rPr>
              <w:t>administering drugs</w:t>
            </w:r>
            <w:r w:rsidR="00FA2003">
              <w:rPr>
                <w:rFonts w:cs="Arial"/>
                <w:sz w:val="22"/>
                <w:szCs w:val="22"/>
              </w:rPr>
              <w:t xml:space="preserve"> and pre-meds.</w:t>
            </w:r>
          </w:p>
          <w:p w:rsidR="00176F26" w:rsidRPr="00176F26" w:rsidRDefault="00176F26" w:rsidP="00176F26">
            <w:pPr>
              <w:rPr>
                <w:rFonts w:cs="Arial"/>
                <w:sz w:val="22"/>
                <w:szCs w:val="22"/>
              </w:rPr>
            </w:pPr>
          </w:p>
        </w:tc>
      </w:tr>
      <w:tr w:rsidR="00176F26" w:rsidRPr="00176F26" w:rsidTr="00C47D9B">
        <w:tc>
          <w:tcPr>
            <w:tcW w:w="2806" w:type="dxa"/>
            <w:shd w:val="clear" w:color="auto" w:fill="auto"/>
          </w:tcPr>
          <w:p w:rsidR="00176F26" w:rsidRPr="00176F26" w:rsidRDefault="00176F26" w:rsidP="00C47D9B">
            <w:pPr>
              <w:rPr>
                <w:rFonts w:cs="Arial"/>
                <w:b/>
                <w:sz w:val="22"/>
                <w:szCs w:val="22"/>
              </w:rPr>
            </w:pPr>
            <w:r w:rsidRPr="00176F26">
              <w:rPr>
                <w:rFonts w:cs="Arial"/>
                <w:b/>
                <w:sz w:val="22"/>
                <w:szCs w:val="22"/>
              </w:rPr>
              <w:t>Evidence for Concern</w:t>
            </w:r>
          </w:p>
        </w:tc>
        <w:tc>
          <w:tcPr>
            <w:tcW w:w="7653" w:type="dxa"/>
            <w:gridSpan w:val="2"/>
            <w:shd w:val="clear" w:color="auto" w:fill="auto"/>
          </w:tcPr>
          <w:p w:rsidR="00176F26" w:rsidRDefault="00FA2003" w:rsidP="00FA2003">
            <w:pPr>
              <w:rPr>
                <w:rFonts w:cs="Arial"/>
                <w:sz w:val="22"/>
                <w:szCs w:val="22"/>
              </w:rPr>
            </w:pPr>
            <w:r>
              <w:rPr>
                <w:rFonts w:cs="Arial"/>
                <w:sz w:val="22"/>
                <w:szCs w:val="22"/>
              </w:rPr>
              <w:t xml:space="preserve">ST1 and GP VTS trainees are expected to prescribe and set up </w:t>
            </w:r>
            <w:proofErr w:type="spellStart"/>
            <w:r>
              <w:rPr>
                <w:rFonts w:cs="Arial"/>
                <w:sz w:val="22"/>
                <w:szCs w:val="22"/>
              </w:rPr>
              <w:t>syntocin</w:t>
            </w:r>
            <w:r w:rsidR="00FD59AF">
              <w:rPr>
                <w:rFonts w:cs="Arial"/>
                <w:sz w:val="22"/>
                <w:szCs w:val="22"/>
              </w:rPr>
              <w:t>on</w:t>
            </w:r>
            <w:proofErr w:type="spellEnd"/>
            <w:r>
              <w:rPr>
                <w:rFonts w:cs="Arial"/>
                <w:sz w:val="22"/>
                <w:szCs w:val="22"/>
              </w:rPr>
              <w:t xml:space="preserve"> infusions.  They are also being b</w:t>
            </w:r>
            <w:r w:rsidR="00FD59AF">
              <w:rPr>
                <w:rFonts w:cs="Arial"/>
                <w:sz w:val="22"/>
                <w:szCs w:val="22"/>
              </w:rPr>
              <w:t>leeped to administer</w:t>
            </w:r>
            <w:r>
              <w:rPr>
                <w:rFonts w:cs="Arial"/>
                <w:sz w:val="22"/>
                <w:szCs w:val="22"/>
              </w:rPr>
              <w:t xml:space="preserve"> pre-meds to patients </w:t>
            </w:r>
            <w:r w:rsidR="00FD59AF">
              <w:rPr>
                <w:rFonts w:cs="Arial"/>
                <w:sz w:val="22"/>
                <w:szCs w:val="22"/>
              </w:rPr>
              <w:t xml:space="preserve">waiting caesarean section which has been reported to </w:t>
            </w:r>
            <w:r>
              <w:rPr>
                <w:rFonts w:cs="Arial"/>
                <w:sz w:val="22"/>
                <w:szCs w:val="22"/>
              </w:rPr>
              <w:t>cause delays</w:t>
            </w:r>
            <w:r w:rsidR="00FD59AF">
              <w:rPr>
                <w:rFonts w:cs="Arial"/>
                <w:sz w:val="22"/>
                <w:szCs w:val="22"/>
              </w:rPr>
              <w:t xml:space="preserve"> in patients going to theatre</w:t>
            </w:r>
            <w:r>
              <w:rPr>
                <w:rFonts w:cs="Arial"/>
                <w:sz w:val="22"/>
                <w:szCs w:val="22"/>
              </w:rPr>
              <w:t xml:space="preserve"> and take them away from other duties.  In addition to this the ST1 and GP VTS tr</w:t>
            </w:r>
            <w:r w:rsidR="00FD59AF">
              <w:rPr>
                <w:rFonts w:cs="Arial"/>
                <w:sz w:val="22"/>
                <w:szCs w:val="22"/>
              </w:rPr>
              <w:t xml:space="preserve">ainees are undertaking episiotomy repair rather than </w:t>
            </w:r>
            <w:r>
              <w:rPr>
                <w:rFonts w:cs="Arial"/>
                <w:sz w:val="22"/>
                <w:szCs w:val="22"/>
              </w:rPr>
              <w:t>midwives</w:t>
            </w:r>
            <w:r w:rsidR="00FD59AF">
              <w:rPr>
                <w:rFonts w:cs="Arial"/>
                <w:sz w:val="22"/>
                <w:szCs w:val="22"/>
              </w:rPr>
              <w:t xml:space="preserve">, which would </w:t>
            </w:r>
            <w:r w:rsidR="0011345C">
              <w:rPr>
                <w:rFonts w:cs="Arial"/>
                <w:sz w:val="22"/>
                <w:szCs w:val="22"/>
              </w:rPr>
              <w:t xml:space="preserve">be </w:t>
            </w:r>
            <w:r w:rsidR="00FD59AF">
              <w:rPr>
                <w:rFonts w:cs="Arial"/>
                <w:sz w:val="22"/>
                <w:szCs w:val="22"/>
              </w:rPr>
              <w:t>the practice in other units</w:t>
            </w:r>
            <w:r>
              <w:rPr>
                <w:rFonts w:cs="Arial"/>
                <w:sz w:val="22"/>
                <w:szCs w:val="22"/>
              </w:rPr>
              <w:t xml:space="preserve">.  The majority of the </w:t>
            </w:r>
            <w:r w:rsidR="00FD59AF">
              <w:rPr>
                <w:rFonts w:cs="Arial"/>
                <w:sz w:val="22"/>
                <w:szCs w:val="22"/>
              </w:rPr>
              <w:t xml:space="preserve">venous </w:t>
            </w:r>
            <w:r>
              <w:rPr>
                <w:rFonts w:cs="Arial"/>
                <w:sz w:val="22"/>
                <w:szCs w:val="22"/>
              </w:rPr>
              <w:t>cannulations are undertaken by junior doctors as there seems to be some reluctance on the part of midwives to do this.</w:t>
            </w:r>
          </w:p>
          <w:p w:rsidR="00FA2003" w:rsidRPr="00176F26" w:rsidRDefault="00FA2003" w:rsidP="00FA2003">
            <w:pPr>
              <w:rPr>
                <w:rFonts w:cs="Arial"/>
                <w:sz w:val="22"/>
                <w:szCs w:val="22"/>
              </w:rPr>
            </w:pPr>
          </w:p>
        </w:tc>
      </w:tr>
      <w:tr w:rsidR="00176F26" w:rsidRPr="00176F26" w:rsidTr="00C47D9B">
        <w:tc>
          <w:tcPr>
            <w:tcW w:w="2806" w:type="dxa"/>
            <w:shd w:val="clear" w:color="auto" w:fill="auto"/>
          </w:tcPr>
          <w:p w:rsidR="00176F26" w:rsidRPr="00176F26" w:rsidRDefault="00176F26" w:rsidP="00C47D9B">
            <w:pPr>
              <w:rPr>
                <w:rFonts w:cs="Arial"/>
                <w:b/>
                <w:sz w:val="22"/>
                <w:szCs w:val="22"/>
              </w:rPr>
            </w:pPr>
            <w:r w:rsidRPr="00176F26">
              <w:rPr>
                <w:rFonts w:cs="Arial"/>
                <w:b/>
                <w:sz w:val="22"/>
                <w:szCs w:val="22"/>
              </w:rPr>
              <w:t>Action</w:t>
            </w:r>
            <w:r w:rsidR="00FA2003">
              <w:rPr>
                <w:rFonts w:cs="Arial"/>
                <w:b/>
                <w:sz w:val="22"/>
                <w:szCs w:val="22"/>
              </w:rPr>
              <w:t xml:space="preserve"> 1</w:t>
            </w:r>
          </w:p>
          <w:p w:rsidR="00176F26" w:rsidRPr="00176F26" w:rsidRDefault="00176F26" w:rsidP="00C47D9B">
            <w:pPr>
              <w:rPr>
                <w:rFonts w:cs="Arial"/>
                <w:sz w:val="22"/>
                <w:szCs w:val="22"/>
              </w:rPr>
            </w:pPr>
          </w:p>
        </w:tc>
        <w:tc>
          <w:tcPr>
            <w:tcW w:w="6236" w:type="dxa"/>
            <w:shd w:val="clear" w:color="auto" w:fill="auto"/>
          </w:tcPr>
          <w:p w:rsidR="00176F26" w:rsidRDefault="00176F26" w:rsidP="00C47D9B">
            <w:pPr>
              <w:rPr>
                <w:rFonts w:cs="Arial"/>
                <w:sz w:val="22"/>
                <w:szCs w:val="22"/>
              </w:rPr>
            </w:pPr>
            <w:r w:rsidRPr="00176F26">
              <w:rPr>
                <w:rFonts w:cs="Arial"/>
                <w:sz w:val="22"/>
                <w:szCs w:val="22"/>
              </w:rPr>
              <w:t>Review and amend trainee timetables/work schedules to allow them access to more educational opportunities in the department</w:t>
            </w:r>
            <w:r w:rsidR="00FD59AF">
              <w:rPr>
                <w:rFonts w:cs="Arial"/>
                <w:sz w:val="22"/>
                <w:szCs w:val="22"/>
              </w:rPr>
              <w:t>, with particular reference to administering pre meds and setting up infusions in theatre</w:t>
            </w:r>
            <w:r w:rsidRPr="00176F26">
              <w:rPr>
                <w:rFonts w:cs="Arial"/>
                <w:sz w:val="22"/>
                <w:szCs w:val="22"/>
              </w:rPr>
              <w:t>.</w:t>
            </w:r>
          </w:p>
          <w:p w:rsidR="00FA2003" w:rsidRPr="00176F26" w:rsidRDefault="00FA2003" w:rsidP="00C47D9B">
            <w:pPr>
              <w:rPr>
                <w:rFonts w:cs="Arial"/>
                <w:sz w:val="22"/>
                <w:szCs w:val="22"/>
              </w:rPr>
            </w:pPr>
          </w:p>
        </w:tc>
        <w:tc>
          <w:tcPr>
            <w:tcW w:w="1417" w:type="dxa"/>
            <w:shd w:val="clear" w:color="auto" w:fill="auto"/>
          </w:tcPr>
          <w:p w:rsidR="00176F26" w:rsidRPr="00176F26" w:rsidRDefault="00176F26" w:rsidP="00C47D9B">
            <w:pPr>
              <w:rPr>
                <w:rFonts w:cs="Arial"/>
                <w:b/>
                <w:color w:val="0000FF"/>
                <w:sz w:val="22"/>
                <w:szCs w:val="22"/>
              </w:rPr>
            </w:pPr>
            <w:r w:rsidRPr="00176F26">
              <w:rPr>
                <w:rFonts w:cs="Arial"/>
                <w:b/>
                <w:color w:val="0000FF"/>
                <w:sz w:val="22"/>
                <w:szCs w:val="22"/>
              </w:rPr>
              <w:t>3 months</w:t>
            </w:r>
          </w:p>
        </w:tc>
      </w:tr>
      <w:tr w:rsidR="00176F26" w:rsidRPr="00176F26" w:rsidTr="00C47D9B">
        <w:tc>
          <w:tcPr>
            <w:tcW w:w="2806" w:type="dxa"/>
            <w:shd w:val="clear" w:color="auto" w:fill="auto"/>
          </w:tcPr>
          <w:p w:rsidR="00176F26" w:rsidRPr="00176F26" w:rsidRDefault="00176F26" w:rsidP="00C47D9B">
            <w:pPr>
              <w:rPr>
                <w:rFonts w:cs="Arial"/>
                <w:b/>
                <w:sz w:val="22"/>
                <w:szCs w:val="22"/>
              </w:rPr>
            </w:pPr>
            <w:r w:rsidRPr="00176F26">
              <w:rPr>
                <w:rFonts w:cs="Arial"/>
                <w:b/>
                <w:sz w:val="22"/>
                <w:szCs w:val="22"/>
              </w:rPr>
              <w:t>Action</w:t>
            </w:r>
            <w:r w:rsidR="00FA2003">
              <w:rPr>
                <w:rFonts w:cs="Arial"/>
                <w:b/>
                <w:sz w:val="22"/>
                <w:szCs w:val="22"/>
              </w:rPr>
              <w:t xml:space="preserve"> 2</w:t>
            </w:r>
          </w:p>
          <w:p w:rsidR="00176F26" w:rsidRPr="00176F26" w:rsidRDefault="00176F26" w:rsidP="00C47D9B">
            <w:pPr>
              <w:rPr>
                <w:rFonts w:cs="Arial"/>
                <w:sz w:val="22"/>
                <w:szCs w:val="22"/>
              </w:rPr>
            </w:pPr>
          </w:p>
        </w:tc>
        <w:tc>
          <w:tcPr>
            <w:tcW w:w="6236" w:type="dxa"/>
            <w:shd w:val="clear" w:color="auto" w:fill="auto"/>
          </w:tcPr>
          <w:p w:rsidR="00176F26" w:rsidRDefault="00176F26" w:rsidP="00C47D9B">
            <w:pPr>
              <w:rPr>
                <w:rFonts w:cs="Arial"/>
                <w:sz w:val="22"/>
                <w:szCs w:val="22"/>
              </w:rPr>
            </w:pPr>
            <w:r w:rsidRPr="00176F26">
              <w:rPr>
                <w:rFonts w:cs="Arial"/>
                <w:sz w:val="22"/>
                <w:szCs w:val="22"/>
              </w:rPr>
              <w:t>Review, with the involvement of trainees, the opportunities for a broader educational experience.</w:t>
            </w:r>
          </w:p>
          <w:p w:rsidR="00FA2003" w:rsidRPr="00176F26" w:rsidRDefault="00FA2003" w:rsidP="00C47D9B">
            <w:pPr>
              <w:rPr>
                <w:rFonts w:cs="Arial"/>
                <w:sz w:val="22"/>
                <w:szCs w:val="22"/>
              </w:rPr>
            </w:pPr>
          </w:p>
        </w:tc>
        <w:tc>
          <w:tcPr>
            <w:tcW w:w="1417" w:type="dxa"/>
            <w:shd w:val="clear" w:color="auto" w:fill="auto"/>
          </w:tcPr>
          <w:p w:rsidR="00176F26" w:rsidRPr="00176F26" w:rsidRDefault="00176F26" w:rsidP="00C47D9B">
            <w:pPr>
              <w:rPr>
                <w:rFonts w:cs="Arial"/>
                <w:b/>
                <w:color w:val="0000FF"/>
                <w:sz w:val="22"/>
                <w:szCs w:val="22"/>
              </w:rPr>
            </w:pPr>
            <w:r w:rsidRPr="00176F26">
              <w:rPr>
                <w:rFonts w:cs="Arial"/>
                <w:b/>
                <w:color w:val="0000FF"/>
                <w:sz w:val="22"/>
                <w:szCs w:val="22"/>
              </w:rPr>
              <w:t>3 months</w:t>
            </w:r>
          </w:p>
        </w:tc>
      </w:tr>
      <w:tr w:rsidR="00176F26" w:rsidRPr="00176F26" w:rsidTr="00C47D9B">
        <w:tc>
          <w:tcPr>
            <w:tcW w:w="2806" w:type="dxa"/>
            <w:shd w:val="clear" w:color="auto" w:fill="auto"/>
          </w:tcPr>
          <w:p w:rsidR="00176F26" w:rsidRPr="00176F26" w:rsidRDefault="00176F26" w:rsidP="00C47D9B">
            <w:pPr>
              <w:rPr>
                <w:rFonts w:cs="Arial"/>
                <w:b/>
                <w:sz w:val="22"/>
                <w:szCs w:val="22"/>
              </w:rPr>
            </w:pPr>
            <w:r w:rsidRPr="00176F26">
              <w:rPr>
                <w:rFonts w:cs="Arial"/>
                <w:b/>
                <w:sz w:val="22"/>
                <w:szCs w:val="22"/>
              </w:rPr>
              <w:t>Evidence for Action</w:t>
            </w:r>
            <w:r w:rsidR="00FA2003">
              <w:rPr>
                <w:rFonts w:cs="Arial"/>
                <w:b/>
                <w:sz w:val="22"/>
                <w:szCs w:val="22"/>
              </w:rPr>
              <w:t xml:space="preserve"> 1</w:t>
            </w:r>
          </w:p>
          <w:p w:rsidR="00176F26" w:rsidRPr="00176F26" w:rsidRDefault="00176F26" w:rsidP="00C47D9B">
            <w:pPr>
              <w:rPr>
                <w:rFonts w:cs="Arial"/>
                <w:sz w:val="22"/>
                <w:szCs w:val="22"/>
              </w:rPr>
            </w:pPr>
          </w:p>
        </w:tc>
        <w:tc>
          <w:tcPr>
            <w:tcW w:w="6236" w:type="dxa"/>
            <w:shd w:val="clear" w:color="auto" w:fill="auto"/>
          </w:tcPr>
          <w:p w:rsidR="00176F26" w:rsidRDefault="00176F26" w:rsidP="00C47D9B">
            <w:pPr>
              <w:rPr>
                <w:rFonts w:cs="Arial"/>
                <w:sz w:val="22"/>
                <w:szCs w:val="22"/>
              </w:rPr>
            </w:pPr>
            <w:r w:rsidRPr="00176F26">
              <w:rPr>
                <w:rFonts w:cs="Arial"/>
                <w:sz w:val="22"/>
                <w:szCs w:val="22"/>
              </w:rPr>
              <w:t>Copy of new timetables identifying new educational opportunities.</w:t>
            </w:r>
          </w:p>
          <w:p w:rsidR="00FA2003" w:rsidRPr="00176F26" w:rsidRDefault="00FA2003" w:rsidP="00C47D9B">
            <w:pPr>
              <w:rPr>
                <w:rFonts w:cs="Arial"/>
                <w:sz w:val="22"/>
                <w:szCs w:val="22"/>
              </w:rPr>
            </w:pPr>
          </w:p>
        </w:tc>
        <w:tc>
          <w:tcPr>
            <w:tcW w:w="1417" w:type="dxa"/>
            <w:shd w:val="clear" w:color="auto" w:fill="auto"/>
          </w:tcPr>
          <w:p w:rsidR="00176F26" w:rsidRPr="00176F26" w:rsidRDefault="00176F26" w:rsidP="00C47D9B">
            <w:pPr>
              <w:rPr>
                <w:rFonts w:cs="Arial"/>
                <w:b/>
                <w:color w:val="0000FF"/>
                <w:sz w:val="22"/>
                <w:szCs w:val="22"/>
              </w:rPr>
            </w:pPr>
            <w:r w:rsidRPr="00176F26">
              <w:rPr>
                <w:rFonts w:cs="Arial"/>
                <w:b/>
                <w:color w:val="0000FF"/>
                <w:sz w:val="22"/>
                <w:szCs w:val="22"/>
              </w:rPr>
              <w:t>6 months</w:t>
            </w:r>
          </w:p>
        </w:tc>
      </w:tr>
      <w:tr w:rsidR="00176F26" w:rsidRPr="00176F26" w:rsidTr="00C47D9B">
        <w:tc>
          <w:tcPr>
            <w:tcW w:w="2806" w:type="dxa"/>
            <w:shd w:val="clear" w:color="auto" w:fill="auto"/>
          </w:tcPr>
          <w:p w:rsidR="00176F26" w:rsidRPr="00176F26" w:rsidRDefault="00176F26" w:rsidP="00C47D9B">
            <w:pPr>
              <w:rPr>
                <w:rFonts w:cs="Arial"/>
                <w:b/>
                <w:sz w:val="22"/>
                <w:szCs w:val="22"/>
              </w:rPr>
            </w:pPr>
            <w:r w:rsidRPr="00176F26">
              <w:rPr>
                <w:rFonts w:cs="Arial"/>
                <w:b/>
                <w:sz w:val="22"/>
                <w:szCs w:val="22"/>
              </w:rPr>
              <w:t>Evidence for Action</w:t>
            </w:r>
            <w:r w:rsidR="00FA2003">
              <w:rPr>
                <w:rFonts w:cs="Arial"/>
                <w:b/>
                <w:sz w:val="22"/>
                <w:szCs w:val="22"/>
              </w:rPr>
              <w:t xml:space="preserve"> 2</w:t>
            </w:r>
          </w:p>
          <w:p w:rsidR="00176F26" w:rsidRPr="00176F26" w:rsidRDefault="00176F26" w:rsidP="00C47D9B">
            <w:pPr>
              <w:rPr>
                <w:rFonts w:cs="Arial"/>
                <w:sz w:val="22"/>
                <w:szCs w:val="22"/>
              </w:rPr>
            </w:pPr>
          </w:p>
        </w:tc>
        <w:tc>
          <w:tcPr>
            <w:tcW w:w="6236" w:type="dxa"/>
            <w:shd w:val="clear" w:color="auto" w:fill="auto"/>
          </w:tcPr>
          <w:p w:rsidR="00176F26" w:rsidRDefault="00176F26" w:rsidP="00C47D9B">
            <w:pPr>
              <w:rPr>
                <w:rFonts w:cs="Arial"/>
                <w:sz w:val="22"/>
                <w:szCs w:val="22"/>
              </w:rPr>
            </w:pPr>
            <w:r w:rsidRPr="00176F26">
              <w:rPr>
                <w:rFonts w:cs="Arial"/>
                <w:sz w:val="22"/>
                <w:szCs w:val="22"/>
              </w:rPr>
              <w:t>Copy of review summary and action plan to introduce new educational opportunities.</w:t>
            </w:r>
          </w:p>
          <w:p w:rsidR="00FA2003" w:rsidRPr="00176F26" w:rsidRDefault="00FA2003" w:rsidP="00C47D9B">
            <w:pPr>
              <w:rPr>
                <w:rFonts w:cs="Arial"/>
                <w:sz w:val="22"/>
                <w:szCs w:val="22"/>
              </w:rPr>
            </w:pPr>
          </w:p>
        </w:tc>
        <w:tc>
          <w:tcPr>
            <w:tcW w:w="1417" w:type="dxa"/>
            <w:shd w:val="clear" w:color="auto" w:fill="auto"/>
          </w:tcPr>
          <w:p w:rsidR="00176F26" w:rsidRPr="00176F26" w:rsidRDefault="00176F26" w:rsidP="00C47D9B">
            <w:pPr>
              <w:rPr>
                <w:rFonts w:cs="Arial"/>
                <w:b/>
                <w:color w:val="0000FF"/>
                <w:sz w:val="22"/>
                <w:szCs w:val="22"/>
              </w:rPr>
            </w:pPr>
            <w:r w:rsidRPr="00176F26">
              <w:rPr>
                <w:rFonts w:cs="Arial"/>
                <w:b/>
                <w:color w:val="0000FF"/>
                <w:sz w:val="22"/>
                <w:szCs w:val="22"/>
              </w:rPr>
              <w:lastRenderedPageBreak/>
              <w:t>6 months</w:t>
            </w:r>
          </w:p>
        </w:tc>
      </w:tr>
      <w:tr w:rsidR="00176F26" w:rsidRPr="00176F26" w:rsidTr="00FA2003">
        <w:tc>
          <w:tcPr>
            <w:tcW w:w="2806" w:type="dxa"/>
            <w:shd w:val="clear" w:color="auto" w:fill="auto"/>
          </w:tcPr>
          <w:p w:rsidR="00176F26" w:rsidRPr="00176F26" w:rsidRDefault="00176F26" w:rsidP="00C47D9B">
            <w:pPr>
              <w:rPr>
                <w:rFonts w:cs="Arial"/>
                <w:b/>
                <w:sz w:val="22"/>
                <w:szCs w:val="22"/>
              </w:rPr>
            </w:pPr>
            <w:r w:rsidRPr="00176F26">
              <w:rPr>
                <w:rFonts w:cs="Arial"/>
                <w:b/>
                <w:sz w:val="22"/>
                <w:szCs w:val="22"/>
              </w:rPr>
              <w:t>RAG Rating</w:t>
            </w:r>
          </w:p>
        </w:tc>
        <w:tc>
          <w:tcPr>
            <w:tcW w:w="7653" w:type="dxa"/>
            <w:gridSpan w:val="2"/>
            <w:shd w:val="clear" w:color="auto" w:fill="FF0000"/>
          </w:tcPr>
          <w:p w:rsidR="00176F26" w:rsidRPr="00176F26" w:rsidRDefault="00176F26" w:rsidP="00C47D9B">
            <w:pPr>
              <w:rPr>
                <w:rFonts w:cs="Arial"/>
                <w:sz w:val="22"/>
                <w:szCs w:val="22"/>
              </w:rPr>
            </w:pPr>
          </w:p>
        </w:tc>
      </w:tr>
      <w:tr w:rsidR="00176F26" w:rsidRPr="00176F26" w:rsidTr="00C47D9B">
        <w:tc>
          <w:tcPr>
            <w:tcW w:w="2806" w:type="dxa"/>
            <w:shd w:val="clear" w:color="auto" w:fill="auto"/>
          </w:tcPr>
          <w:p w:rsidR="00176F26" w:rsidRPr="00176F26" w:rsidRDefault="00176F26" w:rsidP="00C47D9B">
            <w:pPr>
              <w:rPr>
                <w:rFonts w:cs="Arial"/>
                <w:b/>
                <w:sz w:val="22"/>
                <w:szCs w:val="22"/>
              </w:rPr>
            </w:pPr>
            <w:r w:rsidRPr="00176F26">
              <w:rPr>
                <w:rFonts w:cs="Arial"/>
                <w:b/>
                <w:sz w:val="22"/>
                <w:szCs w:val="22"/>
              </w:rPr>
              <w:t>LEP Requirements</w:t>
            </w:r>
          </w:p>
        </w:tc>
        <w:tc>
          <w:tcPr>
            <w:tcW w:w="7653" w:type="dxa"/>
            <w:gridSpan w:val="2"/>
            <w:shd w:val="clear" w:color="auto" w:fill="auto"/>
          </w:tcPr>
          <w:p w:rsidR="00176F26" w:rsidRPr="00176F26" w:rsidRDefault="00176F26" w:rsidP="00176F26">
            <w:pPr>
              <w:numPr>
                <w:ilvl w:val="0"/>
                <w:numId w:val="6"/>
              </w:numPr>
              <w:rPr>
                <w:rFonts w:cs="Arial"/>
                <w:sz w:val="22"/>
                <w:szCs w:val="22"/>
              </w:rPr>
            </w:pPr>
            <w:r w:rsidRPr="00176F26">
              <w:rPr>
                <w:rFonts w:cs="Arial"/>
                <w:sz w:val="22"/>
                <w:szCs w:val="22"/>
              </w:rPr>
              <w:t>Copies of documents must be uploaded to the QM Database</w:t>
            </w:r>
          </w:p>
          <w:p w:rsidR="00176F26" w:rsidRPr="00176F26" w:rsidRDefault="00176F26" w:rsidP="00176F26">
            <w:pPr>
              <w:numPr>
                <w:ilvl w:val="0"/>
                <w:numId w:val="6"/>
              </w:numPr>
              <w:rPr>
                <w:rFonts w:cs="Arial"/>
                <w:sz w:val="22"/>
                <w:szCs w:val="22"/>
              </w:rPr>
            </w:pPr>
            <w:r w:rsidRPr="00176F26">
              <w:rPr>
                <w:rFonts w:cs="Arial"/>
                <w:sz w:val="22"/>
                <w:szCs w:val="22"/>
              </w:rPr>
              <w:t>Item must be reviewed and changes confirmed with link APD</w:t>
            </w:r>
          </w:p>
        </w:tc>
      </w:tr>
      <w:tr w:rsidR="00176F26" w:rsidRPr="00176F26" w:rsidTr="00C47D9B">
        <w:tc>
          <w:tcPr>
            <w:tcW w:w="2806" w:type="dxa"/>
            <w:shd w:val="clear" w:color="auto" w:fill="auto"/>
          </w:tcPr>
          <w:p w:rsidR="00176F26" w:rsidRPr="00176F26" w:rsidRDefault="00176F26" w:rsidP="00C47D9B">
            <w:pPr>
              <w:rPr>
                <w:rFonts w:cs="Arial"/>
                <w:b/>
                <w:sz w:val="22"/>
                <w:szCs w:val="22"/>
              </w:rPr>
            </w:pPr>
            <w:r w:rsidRPr="00176F26">
              <w:rPr>
                <w:rFonts w:cs="Arial"/>
                <w:b/>
                <w:sz w:val="22"/>
                <w:szCs w:val="22"/>
              </w:rPr>
              <w:t>Further Review</w:t>
            </w:r>
          </w:p>
        </w:tc>
        <w:tc>
          <w:tcPr>
            <w:tcW w:w="7653" w:type="dxa"/>
            <w:gridSpan w:val="2"/>
            <w:shd w:val="clear" w:color="auto" w:fill="auto"/>
          </w:tcPr>
          <w:p w:rsidR="00176F26" w:rsidRPr="00176F26" w:rsidRDefault="00176F26" w:rsidP="00C47D9B">
            <w:pPr>
              <w:rPr>
                <w:rFonts w:cs="Arial"/>
                <w:sz w:val="22"/>
                <w:szCs w:val="22"/>
              </w:rPr>
            </w:pPr>
          </w:p>
        </w:tc>
      </w:tr>
      <w:tr w:rsidR="00176F26" w:rsidRPr="00176F26" w:rsidTr="00C47D9B">
        <w:tc>
          <w:tcPr>
            <w:tcW w:w="2806" w:type="dxa"/>
            <w:shd w:val="clear" w:color="auto" w:fill="auto"/>
          </w:tcPr>
          <w:p w:rsidR="00176F26" w:rsidRPr="00176F26" w:rsidRDefault="00176F26" w:rsidP="00C47D9B">
            <w:pPr>
              <w:rPr>
                <w:rFonts w:cs="Arial"/>
                <w:b/>
                <w:sz w:val="22"/>
                <w:szCs w:val="22"/>
              </w:rPr>
            </w:pPr>
            <w:r w:rsidRPr="00176F26">
              <w:rPr>
                <w:rFonts w:cs="Arial"/>
                <w:b/>
                <w:sz w:val="22"/>
                <w:szCs w:val="22"/>
              </w:rPr>
              <w:t>Resources</w:t>
            </w:r>
          </w:p>
        </w:tc>
        <w:tc>
          <w:tcPr>
            <w:tcW w:w="7653" w:type="dxa"/>
            <w:gridSpan w:val="2"/>
            <w:shd w:val="clear" w:color="auto" w:fill="auto"/>
          </w:tcPr>
          <w:p w:rsidR="00176F26" w:rsidRPr="00176F26" w:rsidRDefault="00176F26" w:rsidP="00C47D9B">
            <w:pPr>
              <w:rPr>
                <w:rFonts w:cs="Arial"/>
                <w:sz w:val="22"/>
                <w:szCs w:val="22"/>
              </w:rPr>
            </w:pPr>
          </w:p>
        </w:tc>
      </w:tr>
      <w:tr w:rsidR="00176F26" w:rsidRPr="00176F26" w:rsidTr="00C47D9B">
        <w:tc>
          <w:tcPr>
            <w:tcW w:w="2806" w:type="dxa"/>
            <w:shd w:val="clear" w:color="auto" w:fill="auto"/>
          </w:tcPr>
          <w:p w:rsidR="00176F26" w:rsidRPr="00176F26" w:rsidRDefault="00176F26" w:rsidP="00C47D9B">
            <w:pPr>
              <w:rPr>
                <w:rFonts w:cs="Arial"/>
                <w:b/>
                <w:sz w:val="22"/>
                <w:szCs w:val="22"/>
              </w:rPr>
            </w:pPr>
            <w:r w:rsidRPr="00176F26">
              <w:rPr>
                <w:rFonts w:cs="Arial"/>
                <w:b/>
                <w:sz w:val="22"/>
                <w:szCs w:val="22"/>
              </w:rPr>
              <w:t>Question Reference</w:t>
            </w:r>
          </w:p>
        </w:tc>
        <w:tc>
          <w:tcPr>
            <w:tcW w:w="7653" w:type="dxa"/>
            <w:gridSpan w:val="2"/>
            <w:shd w:val="clear" w:color="auto" w:fill="auto"/>
          </w:tcPr>
          <w:p w:rsidR="00176F26" w:rsidRPr="00176F26" w:rsidRDefault="00176F26" w:rsidP="00C47D9B">
            <w:pPr>
              <w:rPr>
                <w:rFonts w:cs="Arial"/>
                <w:sz w:val="22"/>
                <w:szCs w:val="22"/>
              </w:rPr>
            </w:pPr>
            <w:r w:rsidRPr="00176F26">
              <w:rPr>
                <w:rFonts w:cs="Arial"/>
                <w:sz w:val="22"/>
                <w:szCs w:val="22"/>
              </w:rPr>
              <w:t>Trainee 14, 15</w:t>
            </w:r>
          </w:p>
        </w:tc>
      </w:tr>
    </w:tbl>
    <w:p w:rsidR="00096EBE" w:rsidRDefault="00096EBE" w:rsidP="00BF0672"/>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662"/>
        <w:gridCol w:w="1276"/>
      </w:tblGrid>
      <w:tr w:rsidR="0022160C" w:rsidRPr="00D41244" w:rsidTr="006C1743">
        <w:tc>
          <w:tcPr>
            <w:tcW w:w="2802" w:type="dxa"/>
            <w:shd w:val="clear" w:color="auto" w:fill="auto"/>
          </w:tcPr>
          <w:p w:rsidR="0022160C" w:rsidRPr="00D41244" w:rsidRDefault="0022160C" w:rsidP="006C1743">
            <w:pPr>
              <w:rPr>
                <w:rFonts w:ascii="Calibri" w:hAnsi="Calibri" w:cs="Calibri"/>
                <w:b/>
              </w:rPr>
            </w:pPr>
            <w:r w:rsidRPr="00D41244">
              <w:rPr>
                <w:rFonts w:ascii="Calibri" w:hAnsi="Calibri" w:cs="Calibri"/>
                <w:b/>
              </w:rPr>
              <w:t>GMC Theme</w:t>
            </w:r>
          </w:p>
        </w:tc>
        <w:tc>
          <w:tcPr>
            <w:tcW w:w="7938" w:type="dxa"/>
            <w:gridSpan w:val="2"/>
            <w:shd w:val="clear" w:color="auto" w:fill="auto"/>
          </w:tcPr>
          <w:p w:rsidR="0022160C" w:rsidRPr="00D41244" w:rsidRDefault="0022160C" w:rsidP="006C1743">
            <w:pPr>
              <w:rPr>
                <w:rFonts w:ascii="Calibri" w:hAnsi="Calibri" w:cs="Calibri"/>
                <w:b/>
              </w:rPr>
            </w:pPr>
            <w:r w:rsidRPr="00D41244">
              <w:rPr>
                <w:rFonts w:ascii="Calibri" w:hAnsi="Calibri" w:cs="Calibri"/>
                <w:b/>
              </w:rPr>
              <w:t xml:space="preserve">SUPPORTING LEARNERS </w:t>
            </w:r>
          </w:p>
        </w:tc>
      </w:tr>
      <w:tr w:rsidR="0022160C" w:rsidRPr="004A3269" w:rsidTr="006C1743">
        <w:tc>
          <w:tcPr>
            <w:tcW w:w="2802" w:type="dxa"/>
            <w:shd w:val="clear" w:color="auto" w:fill="auto"/>
          </w:tcPr>
          <w:p w:rsidR="0022160C" w:rsidRDefault="0022160C" w:rsidP="006C1743">
            <w:pPr>
              <w:rPr>
                <w:rFonts w:ascii="Calibri" w:hAnsi="Calibri" w:cs="Calibri"/>
                <w:b/>
              </w:rPr>
            </w:pPr>
            <w:r w:rsidRPr="00D41244">
              <w:rPr>
                <w:rFonts w:ascii="Calibri" w:hAnsi="Calibri" w:cs="Calibri"/>
                <w:b/>
              </w:rPr>
              <w:t>Requirement</w:t>
            </w:r>
          </w:p>
          <w:p w:rsidR="0022160C" w:rsidRPr="00D41244" w:rsidRDefault="0022160C" w:rsidP="006C1743">
            <w:pPr>
              <w:rPr>
                <w:rFonts w:ascii="Calibri" w:hAnsi="Calibri" w:cs="Calibri"/>
                <w:b/>
              </w:rPr>
            </w:pPr>
            <w:r>
              <w:rPr>
                <w:rFonts w:ascii="Calibri" w:hAnsi="Calibri" w:cs="Calibri"/>
                <w:b/>
                <w:color w:val="0000FF"/>
                <w:sz w:val="20"/>
                <w:szCs w:val="20"/>
              </w:rPr>
              <w:t>(</w:t>
            </w:r>
            <w:r w:rsidRPr="00D41244">
              <w:rPr>
                <w:rFonts w:ascii="Calibri" w:hAnsi="Calibri" w:cs="Calibri"/>
                <w:b/>
                <w:color w:val="0000FF"/>
                <w:sz w:val="20"/>
                <w:szCs w:val="20"/>
              </w:rPr>
              <w:t>R3.</w:t>
            </w:r>
            <w:r>
              <w:rPr>
                <w:rFonts w:ascii="Calibri" w:hAnsi="Calibri" w:cs="Calibri"/>
                <w:b/>
                <w:color w:val="0000FF"/>
                <w:sz w:val="20"/>
                <w:szCs w:val="20"/>
              </w:rPr>
              <w:t>3</w:t>
            </w:r>
            <w:r w:rsidRPr="00D41244">
              <w:rPr>
                <w:rFonts w:ascii="Calibri" w:hAnsi="Calibri" w:cs="Calibri"/>
                <w:b/>
                <w:color w:val="0000FF"/>
                <w:sz w:val="20"/>
                <w:szCs w:val="20"/>
              </w:rPr>
              <w:t xml:space="preserve"> Undermining</w:t>
            </w:r>
            <w:r>
              <w:rPr>
                <w:rFonts w:ascii="Calibri" w:hAnsi="Calibri" w:cs="Calibri"/>
                <w:b/>
                <w:color w:val="0000FF"/>
                <w:sz w:val="20"/>
                <w:szCs w:val="20"/>
              </w:rPr>
              <w:t>)</w:t>
            </w:r>
          </w:p>
        </w:tc>
        <w:tc>
          <w:tcPr>
            <w:tcW w:w="7938" w:type="dxa"/>
            <w:gridSpan w:val="2"/>
            <w:shd w:val="clear" w:color="auto" w:fill="auto"/>
          </w:tcPr>
          <w:p w:rsidR="0022160C" w:rsidRPr="0011345C" w:rsidRDefault="0022160C" w:rsidP="006C1743">
            <w:pPr>
              <w:rPr>
                <w:rFonts w:ascii="Calibri" w:hAnsi="Calibri" w:cs="Calibri"/>
                <w:sz w:val="22"/>
                <w:szCs w:val="22"/>
              </w:rPr>
            </w:pPr>
            <w:r w:rsidRPr="0011345C">
              <w:rPr>
                <w:rFonts w:ascii="Calibri" w:hAnsi="Calibri" w:cs="Calibri"/>
                <w:sz w:val="22"/>
                <w:szCs w:val="22"/>
              </w:rPr>
              <w:t>Learners must not be subjected to, or subject others to, behaviour that undermines their professional confidence or self-esteem.</w:t>
            </w:r>
          </w:p>
        </w:tc>
      </w:tr>
      <w:tr w:rsidR="0022160C" w:rsidRPr="004A3269" w:rsidTr="006C1743">
        <w:tc>
          <w:tcPr>
            <w:tcW w:w="2802" w:type="dxa"/>
            <w:shd w:val="clear" w:color="auto" w:fill="auto"/>
          </w:tcPr>
          <w:p w:rsidR="0022160C" w:rsidRPr="00D41244" w:rsidRDefault="0022160C" w:rsidP="006C1743">
            <w:pPr>
              <w:rPr>
                <w:rFonts w:ascii="Calibri" w:hAnsi="Calibri" w:cs="Calibri"/>
                <w:b/>
              </w:rPr>
            </w:pPr>
            <w:r w:rsidRPr="00D41244">
              <w:rPr>
                <w:rFonts w:ascii="Calibri" w:hAnsi="Calibri" w:cs="Calibri"/>
                <w:b/>
              </w:rPr>
              <w:t>HEYH Condition Number</w:t>
            </w:r>
          </w:p>
        </w:tc>
        <w:tc>
          <w:tcPr>
            <w:tcW w:w="7938" w:type="dxa"/>
            <w:gridSpan w:val="2"/>
            <w:shd w:val="clear" w:color="auto" w:fill="auto"/>
          </w:tcPr>
          <w:p w:rsidR="0022160C" w:rsidRPr="0011345C" w:rsidRDefault="0022160C" w:rsidP="006C1743">
            <w:pPr>
              <w:rPr>
                <w:rFonts w:ascii="Calibri" w:hAnsi="Calibri" w:cs="Calibri"/>
                <w:sz w:val="22"/>
                <w:szCs w:val="22"/>
              </w:rPr>
            </w:pPr>
            <w:r w:rsidRPr="0011345C">
              <w:rPr>
                <w:rFonts w:ascii="Calibri" w:hAnsi="Calibri" w:cs="Calibri"/>
                <w:sz w:val="22"/>
                <w:szCs w:val="22"/>
              </w:rPr>
              <w:t>1</w:t>
            </w:r>
            <w:r w:rsidR="00635D93">
              <w:rPr>
                <w:rFonts w:ascii="Calibri" w:hAnsi="Calibri" w:cs="Calibri"/>
                <w:sz w:val="22"/>
                <w:szCs w:val="22"/>
              </w:rPr>
              <w:t>2</w:t>
            </w:r>
          </w:p>
        </w:tc>
      </w:tr>
      <w:tr w:rsidR="0022160C" w:rsidRPr="004A3269" w:rsidTr="006C1743">
        <w:tc>
          <w:tcPr>
            <w:tcW w:w="2802" w:type="dxa"/>
            <w:shd w:val="clear" w:color="auto" w:fill="auto"/>
          </w:tcPr>
          <w:p w:rsidR="0022160C" w:rsidRPr="00D41244" w:rsidRDefault="0022160C" w:rsidP="006C1743">
            <w:pPr>
              <w:rPr>
                <w:rFonts w:ascii="Calibri" w:hAnsi="Calibri" w:cs="Calibri"/>
                <w:b/>
              </w:rPr>
            </w:pPr>
            <w:r w:rsidRPr="00D41244">
              <w:rPr>
                <w:rFonts w:ascii="Calibri" w:hAnsi="Calibri" w:cs="Calibri"/>
                <w:b/>
              </w:rPr>
              <w:t>LEP Site</w:t>
            </w:r>
          </w:p>
        </w:tc>
        <w:tc>
          <w:tcPr>
            <w:tcW w:w="7938" w:type="dxa"/>
            <w:gridSpan w:val="2"/>
            <w:shd w:val="clear" w:color="auto" w:fill="auto"/>
          </w:tcPr>
          <w:p w:rsidR="0022160C" w:rsidRPr="0011345C" w:rsidRDefault="0022160C" w:rsidP="006C1743">
            <w:pPr>
              <w:rPr>
                <w:rFonts w:ascii="Calibri" w:hAnsi="Calibri" w:cs="Calibri"/>
                <w:sz w:val="22"/>
                <w:szCs w:val="22"/>
              </w:rPr>
            </w:pPr>
            <w:r w:rsidRPr="0011345C">
              <w:rPr>
                <w:rFonts w:ascii="Calibri" w:hAnsi="Calibri" w:cs="Calibri"/>
                <w:sz w:val="22"/>
                <w:szCs w:val="22"/>
              </w:rPr>
              <w:t>Airedale General Hospital</w:t>
            </w:r>
          </w:p>
        </w:tc>
      </w:tr>
      <w:tr w:rsidR="0022160C" w:rsidRPr="004A3269" w:rsidTr="006C1743">
        <w:tc>
          <w:tcPr>
            <w:tcW w:w="2802" w:type="dxa"/>
            <w:shd w:val="clear" w:color="auto" w:fill="auto"/>
          </w:tcPr>
          <w:p w:rsidR="0022160C" w:rsidRPr="00D41244" w:rsidRDefault="0022160C" w:rsidP="006C1743">
            <w:pPr>
              <w:rPr>
                <w:rFonts w:ascii="Calibri" w:hAnsi="Calibri" w:cs="Calibri"/>
                <w:b/>
              </w:rPr>
            </w:pPr>
            <w:r w:rsidRPr="00D41244">
              <w:rPr>
                <w:rFonts w:ascii="Calibri" w:hAnsi="Calibri" w:cs="Calibri"/>
                <w:b/>
              </w:rPr>
              <w:t>Specialty (Specialties)</w:t>
            </w:r>
          </w:p>
        </w:tc>
        <w:tc>
          <w:tcPr>
            <w:tcW w:w="7938" w:type="dxa"/>
            <w:gridSpan w:val="2"/>
            <w:shd w:val="clear" w:color="auto" w:fill="auto"/>
          </w:tcPr>
          <w:p w:rsidR="0022160C" w:rsidRPr="0011345C" w:rsidRDefault="0022160C" w:rsidP="006C1743">
            <w:pPr>
              <w:rPr>
                <w:rFonts w:ascii="Calibri" w:hAnsi="Calibri" w:cs="Calibri"/>
                <w:sz w:val="22"/>
                <w:szCs w:val="22"/>
              </w:rPr>
            </w:pPr>
            <w:r w:rsidRPr="0011345C">
              <w:rPr>
                <w:rFonts w:ascii="Calibri" w:hAnsi="Calibri" w:cs="Calibri"/>
                <w:sz w:val="22"/>
                <w:szCs w:val="22"/>
              </w:rPr>
              <w:t>Obstetrics and Gynaecology</w:t>
            </w:r>
          </w:p>
        </w:tc>
      </w:tr>
      <w:tr w:rsidR="0022160C" w:rsidRPr="004A3269" w:rsidTr="006C1743">
        <w:tc>
          <w:tcPr>
            <w:tcW w:w="2802" w:type="dxa"/>
            <w:shd w:val="clear" w:color="auto" w:fill="auto"/>
          </w:tcPr>
          <w:p w:rsidR="0022160C" w:rsidRPr="00D41244" w:rsidRDefault="0022160C" w:rsidP="006C1743">
            <w:pPr>
              <w:rPr>
                <w:rFonts w:ascii="Calibri" w:hAnsi="Calibri" w:cs="Calibri"/>
                <w:b/>
              </w:rPr>
            </w:pPr>
            <w:r w:rsidRPr="00D41244">
              <w:rPr>
                <w:rFonts w:ascii="Calibri" w:hAnsi="Calibri" w:cs="Calibri"/>
                <w:b/>
              </w:rPr>
              <w:t>Trainee Level</w:t>
            </w:r>
          </w:p>
        </w:tc>
        <w:tc>
          <w:tcPr>
            <w:tcW w:w="7938" w:type="dxa"/>
            <w:gridSpan w:val="2"/>
            <w:shd w:val="clear" w:color="auto" w:fill="auto"/>
          </w:tcPr>
          <w:p w:rsidR="0022160C" w:rsidRPr="0011345C" w:rsidRDefault="0022160C" w:rsidP="006C1743">
            <w:pPr>
              <w:rPr>
                <w:rFonts w:ascii="Calibri" w:hAnsi="Calibri" w:cs="Calibri"/>
                <w:sz w:val="22"/>
                <w:szCs w:val="22"/>
              </w:rPr>
            </w:pPr>
            <w:r w:rsidRPr="0011345C">
              <w:rPr>
                <w:rFonts w:ascii="Calibri" w:hAnsi="Calibri" w:cs="Calibri"/>
                <w:sz w:val="22"/>
                <w:szCs w:val="22"/>
              </w:rPr>
              <w:t>St6 and 7</w:t>
            </w:r>
          </w:p>
        </w:tc>
      </w:tr>
      <w:tr w:rsidR="0022160C" w:rsidRPr="004A3269" w:rsidTr="006C1743">
        <w:tc>
          <w:tcPr>
            <w:tcW w:w="2802" w:type="dxa"/>
            <w:shd w:val="clear" w:color="auto" w:fill="auto"/>
          </w:tcPr>
          <w:p w:rsidR="0022160C" w:rsidRDefault="0022160C" w:rsidP="006C1743">
            <w:pPr>
              <w:rPr>
                <w:rFonts w:ascii="Calibri" w:hAnsi="Calibri" w:cs="Calibri"/>
                <w:b/>
              </w:rPr>
            </w:pPr>
            <w:r w:rsidRPr="00D41244">
              <w:rPr>
                <w:rFonts w:ascii="Calibri" w:hAnsi="Calibri" w:cs="Calibri"/>
                <w:b/>
              </w:rPr>
              <w:t>Concern</w:t>
            </w:r>
            <w:r>
              <w:rPr>
                <w:rFonts w:ascii="Calibri" w:hAnsi="Calibri" w:cs="Calibri"/>
                <w:b/>
              </w:rPr>
              <w:t xml:space="preserve"> 1</w:t>
            </w:r>
          </w:p>
          <w:p w:rsidR="0022160C" w:rsidRPr="00D41244" w:rsidRDefault="0022160C" w:rsidP="006C1743">
            <w:pPr>
              <w:rPr>
                <w:rFonts w:ascii="Calibri" w:hAnsi="Calibri" w:cs="Calibri"/>
                <w:b/>
              </w:rPr>
            </w:pPr>
            <w:r w:rsidRPr="0029676B">
              <w:rPr>
                <w:rFonts w:ascii="Calibri" w:hAnsi="Calibri" w:cs="Calibri"/>
                <w:color w:val="FF0000"/>
                <w:sz w:val="16"/>
                <w:szCs w:val="16"/>
              </w:rPr>
              <w:t>delete row as appropriate</w:t>
            </w:r>
          </w:p>
        </w:tc>
        <w:tc>
          <w:tcPr>
            <w:tcW w:w="7938" w:type="dxa"/>
            <w:gridSpan w:val="2"/>
            <w:shd w:val="clear" w:color="auto" w:fill="auto"/>
          </w:tcPr>
          <w:p w:rsidR="0022160C" w:rsidRPr="0011345C" w:rsidRDefault="0022160C" w:rsidP="0022160C">
            <w:pPr>
              <w:rPr>
                <w:rFonts w:ascii="Calibri" w:hAnsi="Calibri" w:cs="Calibri"/>
                <w:sz w:val="22"/>
                <w:szCs w:val="22"/>
              </w:rPr>
            </w:pPr>
            <w:r w:rsidRPr="0011345C">
              <w:rPr>
                <w:rFonts w:ascii="Calibri" w:hAnsi="Calibri" w:cs="Calibri"/>
                <w:sz w:val="22"/>
                <w:szCs w:val="22"/>
              </w:rPr>
              <w:t xml:space="preserve">Higher trainees in Obstetrics and Gynaecology have experienced </w:t>
            </w:r>
            <w:r w:rsidR="00B415DF" w:rsidRPr="0011345C">
              <w:rPr>
                <w:rFonts w:ascii="Calibri" w:hAnsi="Calibri" w:cs="Calibri"/>
                <w:sz w:val="22"/>
                <w:szCs w:val="22"/>
              </w:rPr>
              <w:t>behaviour that impacted on their confidence.</w:t>
            </w:r>
          </w:p>
          <w:p w:rsidR="00B415DF" w:rsidRPr="0011345C" w:rsidRDefault="00B415DF" w:rsidP="0022160C">
            <w:pPr>
              <w:rPr>
                <w:rFonts w:ascii="Calibri" w:hAnsi="Calibri" w:cs="Calibri"/>
                <w:sz w:val="22"/>
                <w:szCs w:val="22"/>
              </w:rPr>
            </w:pPr>
          </w:p>
        </w:tc>
      </w:tr>
      <w:tr w:rsidR="0022160C" w:rsidRPr="004A3269" w:rsidTr="006C1743">
        <w:tc>
          <w:tcPr>
            <w:tcW w:w="2802" w:type="dxa"/>
            <w:shd w:val="clear" w:color="auto" w:fill="auto"/>
          </w:tcPr>
          <w:p w:rsidR="0022160C" w:rsidRPr="00D41244" w:rsidRDefault="0022160C" w:rsidP="006C1743">
            <w:pPr>
              <w:rPr>
                <w:rFonts w:ascii="Calibri" w:hAnsi="Calibri" w:cs="Calibri"/>
                <w:b/>
              </w:rPr>
            </w:pPr>
            <w:r w:rsidRPr="00D41244">
              <w:rPr>
                <w:rFonts w:ascii="Calibri" w:hAnsi="Calibri" w:cs="Calibri"/>
                <w:b/>
              </w:rPr>
              <w:t>Evidence for Concern</w:t>
            </w:r>
          </w:p>
        </w:tc>
        <w:tc>
          <w:tcPr>
            <w:tcW w:w="7938" w:type="dxa"/>
            <w:gridSpan w:val="2"/>
            <w:shd w:val="clear" w:color="auto" w:fill="auto"/>
          </w:tcPr>
          <w:p w:rsidR="00B415DF" w:rsidRPr="0011345C" w:rsidRDefault="0022160C" w:rsidP="006C1743">
            <w:pPr>
              <w:rPr>
                <w:rFonts w:ascii="Calibri" w:hAnsi="Calibri" w:cs="Calibri"/>
                <w:sz w:val="22"/>
                <w:szCs w:val="22"/>
              </w:rPr>
            </w:pPr>
            <w:r w:rsidRPr="0011345C">
              <w:rPr>
                <w:rFonts w:ascii="Calibri" w:hAnsi="Calibri" w:cs="Calibri"/>
                <w:sz w:val="22"/>
                <w:szCs w:val="22"/>
              </w:rPr>
              <w:t>The Weekly Case review meeting was felt to be a negative learning environment.  The trainees stated that they felt exposed in the meeting.  With only 2 senior trainees working in the specialty at the hospital trainees felt that they were easily identifiable.  They did not mention undermining but did feel that the meeting was overly critical and when managing patients they were conscious of how their decisions would be perceived with the meeting and not dealing with the matter in hand.  It is not clear  what the benefits are of discussing all the cases and how much this overlaps with</w:t>
            </w:r>
            <w:r w:rsidR="0011345C">
              <w:rPr>
                <w:rFonts w:ascii="Calibri" w:hAnsi="Calibri" w:cs="Calibri"/>
                <w:sz w:val="22"/>
                <w:szCs w:val="22"/>
              </w:rPr>
              <w:t>in</w:t>
            </w:r>
            <w:r w:rsidRPr="0011345C">
              <w:rPr>
                <w:rFonts w:ascii="Calibri" w:hAnsi="Calibri" w:cs="Calibri"/>
                <w:sz w:val="22"/>
                <w:szCs w:val="22"/>
              </w:rPr>
              <w:t xml:space="preserve"> clinical governance. </w:t>
            </w:r>
          </w:p>
          <w:p w:rsidR="0022160C" w:rsidRPr="0011345C" w:rsidRDefault="0022160C" w:rsidP="006C1743">
            <w:pPr>
              <w:rPr>
                <w:rFonts w:ascii="Calibri" w:hAnsi="Calibri" w:cs="Calibri"/>
                <w:sz w:val="22"/>
                <w:szCs w:val="22"/>
              </w:rPr>
            </w:pPr>
            <w:r w:rsidRPr="0011345C">
              <w:rPr>
                <w:rFonts w:ascii="Calibri" w:hAnsi="Calibri" w:cs="Calibri"/>
                <w:sz w:val="22"/>
                <w:szCs w:val="22"/>
              </w:rPr>
              <w:t xml:space="preserve"> </w:t>
            </w:r>
          </w:p>
        </w:tc>
      </w:tr>
      <w:tr w:rsidR="0022160C" w:rsidRPr="004A3269" w:rsidTr="006C1743">
        <w:tc>
          <w:tcPr>
            <w:tcW w:w="2802" w:type="dxa"/>
            <w:shd w:val="clear" w:color="auto" w:fill="auto"/>
          </w:tcPr>
          <w:p w:rsidR="0022160C" w:rsidRDefault="0022160C" w:rsidP="006C1743">
            <w:pPr>
              <w:rPr>
                <w:rFonts w:ascii="Calibri" w:hAnsi="Calibri" w:cs="Calibri"/>
                <w:b/>
              </w:rPr>
            </w:pPr>
            <w:r w:rsidRPr="00D41244">
              <w:rPr>
                <w:rFonts w:ascii="Calibri" w:hAnsi="Calibri" w:cs="Calibri"/>
                <w:b/>
              </w:rPr>
              <w:t>Action</w:t>
            </w:r>
            <w:r>
              <w:rPr>
                <w:rFonts w:ascii="Calibri" w:hAnsi="Calibri" w:cs="Calibri"/>
                <w:b/>
              </w:rPr>
              <w:t xml:space="preserve"> 1</w:t>
            </w:r>
          </w:p>
          <w:p w:rsidR="0022160C" w:rsidRPr="00D41244" w:rsidRDefault="0022160C" w:rsidP="006C1743">
            <w:pPr>
              <w:rPr>
                <w:rFonts w:ascii="Calibri" w:hAnsi="Calibri" w:cs="Calibri"/>
                <w:b/>
              </w:rPr>
            </w:pPr>
          </w:p>
        </w:tc>
        <w:tc>
          <w:tcPr>
            <w:tcW w:w="6662" w:type="dxa"/>
            <w:shd w:val="clear" w:color="auto" w:fill="auto"/>
          </w:tcPr>
          <w:p w:rsidR="0022160C" w:rsidRPr="004A3269" w:rsidRDefault="0022160C" w:rsidP="006C1743">
            <w:pPr>
              <w:rPr>
                <w:rFonts w:ascii="Calibri" w:hAnsi="Calibri" w:cs="Calibri"/>
                <w:sz w:val="20"/>
              </w:rPr>
            </w:pPr>
            <w:r w:rsidRPr="004A3269">
              <w:rPr>
                <w:rFonts w:ascii="Calibri" w:hAnsi="Calibri" w:cs="Calibri"/>
                <w:sz w:val="20"/>
              </w:rPr>
              <w:t>The trust must investigate the trainee’s concerns. They must discuss the results of the investigation with appropriate members of staff (including the train</w:t>
            </w:r>
            <w:r>
              <w:rPr>
                <w:rFonts w:ascii="Calibri" w:hAnsi="Calibri" w:cs="Calibri"/>
                <w:sz w:val="20"/>
              </w:rPr>
              <w:t xml:space="preserve">ees) in an appropriate manner. </w:t>
            </w:r>
          </w:p>
        </w:tc>
        <w:tc>
          <w:tcPr>
            <w:tcW w:w="1276" w:type="dxa"/>
            <w:shd w:val="clear" w:color="auto" w:fill="auto"/>
          </w:tcPr>
          <w:p w:rsidR="0022160C" w:rsidRPr="00B775C7" w:rsidRDefault="0022160C" w:rsidP="006C1743">
            <w:pPr>
              <w:rPr>
                <w:rFonts w:ascii="Calibri" w:hAnsi="Calibri" w:cs="Calibri"/>
                <w:b/>
                <w:color w:val="0000FF"/>
                <w:sz w:val="20"/>
                <w:szCs w:val="20"/>
              </w:rPr>
            </w:pPr>
            <w:r w:rsidRPr="00B775C7">
              <w:rPr>
                <w:rFonts w:ascii="Calibri" w:hAnsi="Calibri" w:cs="Calibri"/>
                <w:b/>
                <w:color w:val="0000FF"/>
                <w:sz w:val="20"/>
                <w:szCs w:val="20"/>
              </w:rPr>
              <w:t>Immediate</w:t>
            </w:r>
          </w:p>
          <w:p w:rsidR="0022160C" w:rsidRPr="00B775C7" w:rsidRDefault="0022160C" w:rsidP="006C1743">
            <w:pPr>
              <w:rPr>
                <w:rFonts w:ascii="Calibri" w:hAnsi="Calibri" w:cs="Calibri"/>
                <w:b/>
                <w:color w:val="0000FF"/>
                <w:sz w:val="20"/>
                <w:szCs w:val="20"/>
              </w:rPr>
            </w:pPr>
          </w:p>
        </w:tc>
      </w:tr>
      <w:tr w:rsidR="0022160C" w:rsidRPr="004A3269" w:rsidTr="006C1743">
        <w:tc>
          <w:tcPr>
            <w:tcW w:w="2802" w:type="dxa"/>
            <w:shd w:val="clear" w:color="auto" w:fill="auto"/>
          </w:tcPr>
          <w:p w:rsidR="0022160C" w:rsidRDefault="0022160C" w:rsidP="006C1743">
            <w:pPr>
              <w:rPr>
                <w:rFonts w:ascii="Calibri" w:hAnsi="Calibri" w:cs="Calibri"/>
                <w:b/>
              </w:rPr>
            </w:pPr>
            <w:r w:rsidRPr="00D41244">
              <w:rPr>
                <w:rFonts w:ascii="Calibri" w:hAnsi="Calibri" w:cs="Calibri"/>
                <w:b/>
              </w:rPr>
              <w:t>Action</w:t>
            </w:r>
            <w:r>
              <w:rPr>
                <w:rFonts w:ascii="Calibri" w:hAnsi="Calibri" w:cs="Calibri"/>
                <w:b/>
              </w:rPr>
              <w:t xml:space="preserve"> 2</w:t>
            </w:r>
          </w:p>
          <w:p w:rsidR="0022160C" w:rsidRPr="00D41244" w:rsidRDefault="0022160C" w:rsidP="006C1743">
            <w:pPr>
              <w:rPr>
                <w:rFonts w:ascii="Calibri" w:hAnsi="Calibri" w:cs="Calibri"/>
                <w:b/>
              </w:rPr>
            </w:pPr>
          </w:p>
        </w:tc>
        <w:tc>
          <w:tcPr>
            <w:tcW w:w="6662" w:type="dxa"/>
            <w:shd w:val="clear" w:color="auto" w:fill="auto"/>
          </w:tcPr>
          <w:p w:rsidR="0022160C" w:rsidRPr="004A3269" w:rsidRDefault="0022160C" w:rsidP="006C1743">
            <w:pPr>
              <w:rPr>
                <w:rFonts w:ascii="Calibri" w:hAnsi="Calibri" w:cs="Calibri"/>
                <w:sz w:val="20"/>
              </w:rPr>
            </w:pPr>
            <w:r w:rsidRPr="004A3269">
              <w:rPr>
                <w:rFonts w:ascii="Calibri" w:hAnsi="Calibri" w:cs="Calibri"/>
                <w:sz w:val="20"/>
              </w:rPr>
              <w:t>The trust must produce an action plan to address the inappropriate undermining behaviours.</w:t>
            </w:r>
          </w:p>
        </w:tc>
        <w:tc>
          <w:tcPr>
            <w:tcW w:w="1276" w:type="dxa"/>
            <w:shd w:val="clear" w:color="auto" w:fill="auto"/>
          </w:tcPr>
          <w:p w:rsidR="0022160C" w:rsidRPr="00B775C7" w:rsidRDefault="0022160C" w:rsidP="006C1743">
            <w:pPr>
              <w:rPr>
                <w:rFonts w:ascii="Calibri" w:hAnsi="Calibri" w:cs="Calibri"/>
                <w:b/>
                <w:color w:val="0000FF"/>
                <w:sz w:val="20"/>
                <w:szCs w:val="20"/>
              </w:rPr>
            </w:pPr>
            <w:r w:rsidRPr="00B775C7">
              <w:rPr>
                <w:rFonts w:ascii="Calibri" w:hAnsi="Calibri" w:cs="Calibri"/>
                <w:b/>
                <w:color w:val="0000FF"/>
                <w:sz w:val="20"/>
                <w:szCs w:val="20"/>
              </w:rPr>
              <w:t>1 month</w:t>
            </w:r>
          </w:p>
        </w:tc>
      </w:tr>
      <w:tr w:rsidR="0022160C" w:rsidRPr="004A3269" w:rsidTr="006C1743">
        <w:tc>
          <w:tcPr>
            <w:tcW w:w="2802" w:type="dxa"/>
            <w:shd w:val="clear" w:color="auto" w:fill="auto"/>
          </w:tcPr>
          <w:p w:rsidR="0022160C" w:rsidRDefault="0022160C" w:rsidP="006C1743">
            <w:pPr>
              <w:rPr>
                <w:rFonts w:ascii="Calibri" w:hAnsi="Calibri" w:cs="Calibri"/>
                <w:b/>
              </w:rPr>
            </w:pPr>
            <w:r w:rsidRPr="00D41244">
              <w:rPr>
                <w:rFonts w:ascii="Calibri" w:hAnsi="Calibri" w:cs="Calibri"/>
                <w:b/>
              </w:rPr>
              <w:t>Action</w:t>
            </w:r>
            <w:r>
              <w:rPr>
                <w:rFonts w:ascii="Calibri" w:hAnsi="Calibri" w:cs="Calibri"/>
                <w:b/>
              </w:rPr>
              <w:t xml:space="preserve"> 3</w:t>
            </w:r>
          </w:p>
          <w:p w:rsidR="0022160C" w:rsidRPr="00D41244" w:rsidRDefault="0022160C" w:rsidP="006C1743">
            <w:pPr>
              <w:rPr>
                <w:rFonts w:ascii="Calibri" w:hAnsi="Calibri" w:cs="Calibri"/>
                <w:b/>
              </w:rPr>
            </w:pPr>
          </w:p>
        </w:tc>
        <w:tc>
          <w:tcPr>
            <w:tcW w:w="6662" w:type="dxa"/>
            <w:shd w:val="clear" w:color="auto" w:fill="auto"/>
          </w:tcPr>
          <w:p w:rsidR="0022160C" w:rsidRPr="004A3269" w:rsidRDefault="0022160C" w:rsidP="006C1743">
            <w:pPr>
              <w:rPr>
                <w:rFonts w:ascii="Calibri" w:hAnsi="Calibri" w:cs="Calibri"/>
                <w:sz w:val="20"/>
              </w:rPr>
            </w:pPr>
            <w:r w:rsidRPr="004A3269">
              <w:rPr>
                <w:rFonts w:ascii="Calibri" w:hAnsi="Calibri" w:cs="Calibri"/>
                <w:sz w:val="20"/>
              </w:rPr>
              <w:t>The trust must show that the undermining behaviour has ceased.</w:t>
            </w:r>
          </w:p>
        </w:tc>
        <w:tc>
          <w:tcPr>
            <w:tcW w:w="1276" w:type="dxa"/>
            <w:shd w:val="clear" w:color="auto" w:fill="auto"/>
          </w:tcPr>
          <w:p w:rsidR="0022160C" w:rsidRPr="00B775C7" w:rsidRDefault="0022160C" w:rsidP="006C1743">
            <w:pPr>
              <w:rPr>
                <w:rFonts w:ascii="Calibri" w:hAnsi="Calibri" w:cs="Calibri"/>
                <w:b/>
                <w:color w:val="0000FF"/>
                <w:sz w:val="20"/>
                <w:szCs w:val="20"/>
              </w:rPr>
            </w:pPr>
            <w:r w:rsidRPr="00B775C7">
              <w:rPr>
                <w:rFonts w:ascii="Calibri" w:hAnsi="Calibri" w:cs="Calibri"/>
                <w:b/>
                <w:color w:val="0000FF"/>
                <w:sz w:val="20"/>
                <w:szCs w:val="20"/>
              </w:rPr>
              <w:t>6 months</w:t>
            </w:r>
          </w:p>
        </w:tc>
      </w:tr>
      <w:tr w:rsidR="0022160C" w:rsidRPr="004A3269" w:rsidTr="006C1743">
        <w:tc>
          <w:tcPr>
            <w:tcW w:w="2802" w:type="dxa"/>
            <w:shd w:val="clear" w:color="auto" w:fill="auto"/>
          </w:tcPr>
          <w:p w:rsidR="0022160C" w:rsidRDefault="0022160C" w:rsidP="006C1743">
            <w:pPr>
              <w:rPr>
                <w:rFonts w:ascii="Calibri" w:hAnsi="Calibri" w:cs="Calibri"/>
                <w:b/>
              </w:rPr>
            </w:pPr>
            <w:r w:rsidRPr="00D41244">
              <w:rPr>
                <w:rFonts w:ascii="Calibri" w:hAnsi="Calibri" w:cs="Calibri"/>
                <w:b/>
              </w:rPr>
              <w:t>Evidence for Action</w:t>
            </w:r>
            <w:r>
              <w:rPr>
                <w:rFonts w:ascii="Calibri" w:hAnsi="Calibri" w:cs="Calibri"/>
                <w:b/>
              </w:rPr>
              <w:t xml:space="preserve"> 1</w:t>
            </w:r>
          </w:p>
          <w:p w:rsidR="0022160C" w:rsidRPr="00D41244" w:rsidRDefault="0022160C" w:rsidP="006C1743">
            <w:pPr>
              <w:rPr>
                <w:rFonts w:ascii="Calibri" w:hAnsi="Calibri" w:cs="Calibri"/>
                <w:b/>
              </w:rPr>
            </w:pPr>
          </w:p>
        </w:tc>
        <w:tc>
          <w:tcPr>
            <w:tcW w:w="6662" w:type="dxa"/>
            <w:shd w:val="clear" w:color="auto" w:fill="auto"/>
          </w:tcPr>
          <w:p w:rsidR="0022160C" w:rsidRPr="004A3269" w:rsidRDefault="0022160C" w:rsidP="006C1743">
            <w:pPr>
              <w:rPr>
                <w:rFonts w:ascii="Calibri" w:hAnsi="Calibri" w:cs="Calibri"/>
                <w:sz w:val="20"/>
              </w:rPr>
            </w:pPr>
            <w:r w:rsidRPr="004A3269">
              <w:rPr>
                <w:rFonts w:ascii="Calibri" w:hAnsi="Calibri" w:cs="Calibri"/>
                <w:sz w:val="20"/>
              </w:rPr>
              <w:t>Summary of the investigation and confirmation that the results have been shared.</w:t>
            </w:r>
          </w:p>
        </w:tc>
        <w:tc>
          <w:tcPr>
            <w:tcW w:w="1276" w:type="dxa"/>
            <w:shd w:val="clear" w:color="auto" w:fill="auto"/>
          </w:tcPr>
          <w:p w:rsidR="0022160C" w:rsidRPr="00B775C7" w:rsidRDefault="0022160C" w:rsidP="006C1743">
            <w:pPr>
              <w:rPr>
                <w:rFonts w:ascii="Calibri" w:hAnsi="Calibri" w:cs="Calibri"/>
                <w:b/>
                <w:color w:val="0000FF"/>
                <w:sz w:val="20"/>
                <w:szCs w:val="20"/>
              </w:rPr>
            </w:pPr>
            <w:r w:rsidRPr="00B775C7">
              <w:rPr>
                <w:rFonts w:ascii="Calibri" w:hAnsi="Calibri" w:cs="Calibri"/>
                <w:b/>
                <w:color w:val="0000FF"/>
                <w:sz w:val="20"/>
                <w:szCs w:val="20"/>
              </w:rPr>
              <w:t>1 month</w:t>
            </w:r>
          </w:p>
          <w:p w:rsidR="0022160C" w:rsidRPr="00B775C7" w:rsidRDefault="0022160C" w:rsidP="006C1743">
            <w:pPr>
              <w:rPr>
                <w:rFonts w:ascii="Calibri" w:hAnsi="Calibri" w:cs="Calibri"/>
                <w:b/>
                <w:color w:val="0000FF"/>
                <w:sz w:val="20"/>
                <w:szCs w:val="20"/>
              </w:rPr>
            </w:pPr>
          </w:p>
        </w:tc>
      </w:tr>
      <w:tr w:rsidR="0022160C" w:rsidRPr="004A3269" w:rsidTr="006C1743">
        <w:tc>
          <w:tcPr>
            <w:tcW w:w="2802" w:type="dxa"/>
            <w:shd w:val="clear" w:color="auto" w:fill="auto"/>
          </w:tcPr>
          <w:p w:rsidR="0022160C" w:rsidRDefault="0022160C" w:rsidP="006C1743">
            <w:pPr>
              <w:rPr>
                <w:rFonts w:ascii="Calibri" w:hAnsi="Calibri" w:cs="Calibri"/>
                <w:b/>
              </w:rPr>
            </w:pPr>
            <w:r w:rsidRPr="00D41244">
              <w:rPr>
                <w:rFonts w:ascii="Calibri" w:hAnsi="Calibri" w:cs="Calibri"/>
                <w:b/>
              </w:rPr>
              <w:t>Evidence for Action</w:t>
            </w:r>
            <w:r>
              <w:rPr>
                <w:rFonts w:ascii="Calibri" w:hAnsi="Calibri" w:cs="Calibri"/>
                <w:b/>
              </w:rPr>
              <w:t xml:space="preserve"> 2</w:t>
            </w:r>
          </w:p>
          <w:p w:rsidR="0022160C" w:rsidRPr="00D41244" w:rsidRDefault="0022160C" w:rsidP="006C1743">
            <w:pPr>
              <w:rPr>
                <w:rFonts w:ascii="Calibri" w:hAnsi="Calibri" w:cs="Calibri"/>
                <w:b/>
              </w:rPr>
            </w:pPr>
            <w:r w:rsidRPr="0029676B">
              <w:rPr>
                <w:rFonts w:ascii="Calibri" w:hAnsi="Calibri" w:cs="Calibri"/>
                <w:color w:val="FF0000"/>
                <w:sz w:val="16"/>
                <w:szCs w:val="16"/>
              </w:rPr>
              <w:t>delete row as appropriate</w:t>
            </w:r>
          </w:p>
        </w:tc>
        <w:tc>
          <w:tcPr>
            <w:tcW w:w="6662" w:type="dxa"/>
            <w:shd w:val="clear" w:color="auto" w:fill="auto"/>
          </w:tcPr>
          <w:p w:rsidR="0022160C" w:rsidRPr="004A3269" w:rsidRDefault="0022160C" w:rsidP="006C1743">
            <w:pPr>
              <w:rPr>
                <w:rFonts w:ascii="Calibri" w:hAnsi="Calibri" w:cs="Calibri"/>
                <w:sz w:val="20"/>
              </w:rPr>
            </w:pPr>
            <w:r>
              <w:rPr>
                <w:rFonts w:ascii="Calibri" w:hAnsi="Calibri" w:cs="Calibri"/>
                <w:sz w:val="20"/>
              </w:rPr>
              <w:t>Copy of the action plan.</w:t>
            </w:r>
          </w:p>
        </w:tc>
        <w:tc>
          <w:tcPr>
            <w:tcW w:w="1276" w:type="dxa"/>
            <w:shd w:val="clear" w:color="auto" w:fill="auto"/>
          </w:tcPr>
          <w:p w:rsidR="0022160C" w:rsidRPr="00B775C7" w:rsidRDefault="0022160C" w:rsidP="006C1743">
            <w:pPr>
              <w:rPr>
                <w:rFonts w:ascii="Calibri" w:hAnsi="Calibri" w:cs="Calibri"/>
                <w:b/>
                <w:color w:val="0000FF"/>
                <w:sz w:val="20"/>
                <w:szCs w:val="20"/>
              </w:rPr>
            </w:pPr>
            <w:r w:rsidRPr="00B775C7">
              <w:rPr>
                <w:rFonts w:ascii="Calibri" w:hAnsi="Calibri" w:cs="Calibri"/>
                <w:b/>
                <w:color w:val="0000FF"/>
                <w:sz w:val="20"/>
                <w:szCs w:val="20"/>
              </w:rPr>
              <w:t>1 month</w:t>
            </w:r>
          </w:p>
        </w:tc>
      </w:tr>
      <w:tr w:rsidR="0022160C" w:rsidRPr="004A3269" w:rsidTr="006C1743">
        <w:tc>
          <w:tcPr>
            <w:tcW w:w="2802" w:type="dxa"/>
            <w:shd w:val="clear" w:color="auto" w:fill="auto"/>
          </w:tcPr>
          <w:p w:rsidR="0022160C" w:rsidRDefault="0022160C" w:rsidP="006C1743">
            <w:pPr>
              <w:rPr>
                <w:rFonts w:ascii="Calibri" w:hAnsi="Calibri" w:cs="Calibri"/>
                <w:b/>
              </w:rPr>
            </w:pPr>
            <w:r w:rsidRPr="00D41244">
              <w:rPr>
                <w:rFonts w:ascii="Calibri" w:hAnsi="Calibri" w:cs="Calibri"/>
                <w:b/>
              </w:rPr>
              <w:t>Evidence for Action</w:t>
            </w:r>
            <w:r>
              <w:rPr>
                <w:rFonts w:ascii="Calibri" w:hAnsi="Calibri" w:cs="Calibri"/>
                <w:b/>
              </w:rPr>
              <w:t xml:space="preserve"> 3</w:t>
            </w:r>
          </w:p>
          <w:p w:rsidR="0022160C" w:rsidRPr="00D41244" w:rsidRDefault="0022160C" w:rsidP="006C1743">
            <w:pPr>
              <w:rPr>
                <w:rFonts w:ascii="Calibri" w:hAnsi="Calibri" w:cs="Calibri"/>
                <w:b/>
              </w:rPr>
            </w:pPr>
          </w:p>
        </w:tc>
        <w:tc>
          <w:tcPr>
            <w:tcW w:w="6662" w:type="dxa"/>
            <w:shd w:val="clear" w:color="auto" w:fill="auto"/>
          </w:tcPr>
          <w:p w:rsidR="0022160C" w:rsidRPr="004A3269" w:rsidRDefault="0022160C" w:rsidP="006C1743">
            <w:pPr>
              <w:rPr>
                <w:rFonts w:ascii="Calibri" w:hAnsi="Calibri" w:cs="Calibri"/>
                <w:sz w:val="20"/>
              </w:rPr>
            </w:pPr>
            <w:r w:rsidRPr="004A3269">
              <w:rPr>
                <w:rFonts w:ascii="Calibri" w:hAnsi="Calibri" w:cs="Calibri"/>
                <w:sz w:val="20"/>
              </w:rPr>
              <w:t>Confirmation that the undermining behaviour has stopped including reference to how the evidence of a change in behaviour has been obtained.</w:t>
            </w:r>
          </w:p>
        </w:tc>
        <w:tc>
          <w:tcPr>
            <w:tcW w:w="1276" w:type="dxa"/>
            <w:shd w:val="clear" w:color="auto" w:fill="auto"/>
          </w:tcPr>
          <w:p w:rsidR="0022160C" w:rsidRPr="00B775C7" w:rsidRDefault="0022160C" w:rsidP="006C1743">
            <w:pPr>
              <w:rPr>
                <w:rFonts w:ascii="Calibri" w:hAnsi="Calibri" w:cs="Calibri"/>
                <w:b/>
                <w:color w:val="0000FF"/>
                <w:sz w:val="20"/>
                <w:szCs w:val="20"/>
              </w:rPr>
            </w:pPr>
            <w:r w:rsidRPr="00B775C7">
              <w:rPr>
                <w:rFonts w:ascii="Calibri" w:hAnsi="Calibri" w:cs="Calibri"/>
                <w:b/>
                <w:color w:val="0000FF"/>
                <w:sz w:val="20"/>
                <w:szCs w:val="20"/>
              </w:rPr>
              <w:t>6 months</w:t>
            </w:r>
          </w:p>
        </w:tc>
      </w:tr>
      <w:tr w:rsidR="0022160C" w:rsidRPr="004A3269" w:rsidTr="00B415DF">
        <w:tc>
          <w:tcPr>
            <w:tcW w:w="2802" w:type="dxa"/>
            <w:shd w:val="clear" w:color="auto" w:fill="auto"/>
          </w:tcPr>
          <w:p w:rsidR="0022160C" w:rsidRPr="00D41244" w:rsidRDefault="0022160C" w:rsidP="006C1743">
            <w:pPr>
              <w:rPr>
                <w:rFonts w:ascii="Calibri" w:hAnsi="Calibri" w:cs="Calibri"/>
                <w:b/>
              </w:rPr>
            </w:pPr>
            <w:r w:rsidRPr="00D41244">
              <w:rPr>
                <w:rFonts w:ascii="Calibri" w:hAnsi="Calibri" w:cs="Calibri"/>
                <w:b/>
              </w:rPr>
              <w:t>RAG Rating</w:t>
            </w:r>
          </w:p>
        </w:tc>
        <w:tc>
          <w:tcPr>
            <w:tcW w:w="7938" w:type="dxa"/>
            <w:gridSpan w:val="2"/>
            <w:shd w:val="clear" w:color="auto" w:fill="FF0000"/>
          </w:tcPr>
          <w:p w:rsidR="0022160C" w:rsidRPr="004A3269" w:rsidRDefault="0022160C" w:rsidP="006C1743">
            <w:pPr>
              <w:rPr>
                <w:rFonts w:ascii="Calibri" w:hAnsi="Calibri" w:cs="Calibri"/>
              </w:rPr>
            </w:pPr>
          </w:p>
        </w:tc>
      </w:tr>
      <w:tr w:rsidR="0022160C" w:rsidRPr="004A3269" w:rsidTr="006C1743">
        <w:tc>
          <w:tcPr>
            <w:tcW w:w="2802" w:type="dxa"/>
            <w:shd w:val="clear" w:color="auto" w:fill="auto"/>
          </w:tcPr>
          <w:p w:rsidR="0022160C" w:rsidRPr="00D41244" w:rsidRDefault="0022160C" w:rsidP="006C1743">
            <w:pPr>
              <w:rPr>
                <w:rFonts w:ascii="Calibri" w:hAnsi="Calibri" w:cs="Calibri"/>
                <w:b/>
              </w:rPr>
            </w:pPr>
            <w:r w:rsidRPr="00D41244">
              <w:rPr>
                <w:rFonts w:ascii="Calibri" w:hAnsi="Calibri" w:cs="Calibri"/>
                <w:b/>
              </w:rPr>
              <w:t>LEP Requirements</w:t>
            </w:r>
          </w:p>
        </w:tc>
        <w:tc>
          <w:tcPr>
            <w:tcW w:w="7938" w:type="dxa"/>
            <w:gridSpan w:val="2"/>
            <w:shd w:val="clear" w:color="auto" w:fill="auto"/>
          </w:tcPr>
          <w:p w:rsidR="0022160C" w:rsidRPr="00E17D4E" w:rsidRDefault="0022160C" w:rsidP="0022160C">
            <w:pPr>
              <w:numPr>
                <w:ilvl w:val="0"/>
                <w:numId w:val="6"/>
              </w:numPr>
              <w:rPr>
                <w:rFonts w:ascii="Calibri" w:hAnsi="Calibri" w:cs="Calibri"/>
              </w:rPr>
            </w:pPr>
            <w:r>
              <w:rPr>
                <w:rFonts w:ascii="Calibri" w:hAnsi="Calibri" w:cs="Calibri"/>
                <w:sz w:val="20"/>
                <w:szCs w:val="20"/>
              </w:rPr>
              <w:t>Copies of documents must be uploaded to the QM Database</w:t>
            </w:r>
          </w:p>
          <w:p w:rsidR="0022160C" w:rsidRPr="004A3269" w:rsidRDefault="0022160C" w:rsidP="0022160C">
            <w:pPr>
              <w:numPr>
                <w:ilvl w:val="0"/>
                <w:numId w:val="6"/>
              </w:numPr>
              <w:rPr>
                <w:rFonts w:ascii="Calibri" w:hAnsi="Calibri" w:cs="Calibri"/>
              </w:rPr>
            </w:pPr>
            <w:r>
              <w:rPr>
                <w:rFonts w:ascii="Calibri" w:hAnsi="Calibri" w:cs="Calibri"/>
                <w:sz w:val="20"/>
                <w:szCs w:val="20"/>
              </w:rPr>
              <w:t xml:space="preserve">Item must be reviewed and changes confirmed </w:t>
            </w:r>
            <w:r w:rsidRPr="00570AA8">
              <w:rPr>
                <w:rFonts w:ascii="Calibri" w:hAnsi="Calibri" w:cs="Calibri"/>
                <w:sz w:val="20"/>
                <w:szCs w:val="20"/>
              </w:rPr>
              <w:t>with link APD</w:t>
            </w:r>
          </w:p>
        </w:tc>
      </w:tr>
      <w:tr w:rsidR="0022160C" w:rsidRPr="004A3269" w:rsidTr="006C1743">
        <w:tc>
          <w:tcPr>
            <w:tcW w:w="2802" w:type="dxa"/>
            <w:shd w:val="clear" w:color="auto" w:fill="auto"/>
          </w:tcPr>
          <w:p w:rsidR="0022160C" w:rsidRPr="00D41244" w:rsidRDefault="0022160C" w:rsidP="006C1743">
            <w:pPr>
              <w:rPr>
                <w:rFonts w:ascii="Calibri" w:hAnsi="Calibri" w:cs="Calibri"/>
                <w:b/>
              </w:rPr>
            </w:pPr>
            <w:r w:rsidRPr="00D41244">
              <w:rPr>
                <w:rFonts w:ascii="Calibri" w:hAnsi="Calibri" w:cs="Calibri"/>
                <w:b/>
              </w:rPr>
              <w:t>Further Review</w:t>
            </w:r>
          </w:p>
        </w:tc>
        <w:tc>
          <w:tcPr>
            <w:tcW w:w="7938" w:type="dxa"/>
            <w:gridSpan w:val="2"/>
            <w:shd w:val="clear" w:color="auto" w:fill="auto"/>
          </w:tcPr>
          <w:p w:rsidR="0022160C" w:rsidRPr="004A3269" w:rsidRDefault="0022160C" w:rsidP="006C1743">
            <w:pPr>
              <w:rPr>
                <w:rFonts w:ascii="Calibri" w:hAnsi="Calibri" w:cs="Calibri"/>
              </w:rPr>
            </w:pPr>
          </w:p>
        </w:tc>
      </w:tr>
      <w:tr w:rsidR="0022160C" w:rsidRPr="004A3269" w:rsidTr="006C1743">
        <w:tc>
          <w:tcPr>
            <w:tcW w:w="2802" w:type="dxa"/>
            <w:shd w:val="clear" w:color="auto" w:fill="auto"/>
          </w:tcPr>
          <w:p w:rsidR="0022160C" w:rsidRPr="00D41244" w:rsidRDefault="0022160C" w:rsidP="006C1743">
            <w:pPr>
              <w:rPr>
                <w:rFonts w:ascii="Calibri" w:hAnsi="Calibri" w:cs="Calibri"/>
                <w:b/>
              </w:rPr>
            </w:pPr>
            <w:r w:rsidRPr="00D41244">
              <w:rPr>
                <w:rFonts w:ascii="Calibri" w:hAnsi="Calibri" w:cs="Calibri"/>
                <w:b/>
              </w:rPr>
              <w:t>Resources</w:t>
            </w:r>
          </w:p>
        </w:tc>
        <w:tc>
          <w:tcPr>
            <w:tcW w:w="7938" w:type="dxa"/>
            <w:gridSpan w:val="2"/>
            <w:shd w:val="clear" w:color="auto" w:fill="auto"/>
          </w:tcPr>
          <w:p w:rsidR="0022160C" w:rsidRPr="004A3269" w:rsidRDefault="0022160C" w:rsidP="006C1743">
            <w:pPr>
              <w:rPr>
                <w:rFonts w:ascii="Calibri" w:hAnsi="Calibri" w:cs="Calibri"/>
              </w:rPr>
            </w:pPr>
          </w:p>
        </w:tc>
      </w:tr>
      <w:tr w:rsidR="0022160C" w:rsidRPr="004A3269" w:rsidTr="006C1743">
        <w:tc>
          <w:tcPr>
            <w:tcW w:w="2802" w:type="dxa"/>
            <w:shd w:val="clear" w:color="auto" w:fill="auto"/>
          </w:tcPr>
          <w:p w:rsidR="0022160C" w:rsidRPr="00D41244" w:rsidRDefault="0022160C" w:rsidP="006C1743">
            <w:pPr>
              <w:rPr>
                <w:rFonts w:ascii="Calibri" w:hAnsi="Calibri" w:cs="Calibri"/>
                <w:b/>
              </w:rPr>
            </w:pPr>
            <w:r w:rsidRPr="00D41244">
              <w:rPr>
                <w:rFonts w:ascii="Calibri" w:hAnsi="Calibri" w:cs="Calibri"/>
                <w:b/>
              </w:rPr>
              <w:t>Question Reference</w:t>
            </w:r>
          </w:p>
        </w:tc>
        <w:tc>
          <w:tcPr>
            <w:tcW w:w="7938" w:type="dxa"/>
            <w:gridSpan w:val="2"/>
            <w:shd w:val="clear" w:color="auto" w:fill="auto"/>
          </w:tcPr>
          <w:p w:rsidR="0022160C" w:rsidRPr="00B775C7" w:rsidRDefault="0022160C" w:rsidP="006C1743">
            <w:pPr>
              <w:rPr>
                <w:rFonts w:ascii="Calibri" w:hAnsi="Calibri" w:cs="Calibri"/>
                <w:sz w:val="20"/>
                <w:szCs w:val="20"/>
              </w:rPr>
            </w:pPr>
            <w:r w:rsidRPr="00B775C7">
              <w:rPr>
                <w:rFonts w:ascii="Calibri" w:hAnsi="Calibri" w:cs="Calibri"/>
                <w:sz w:val="20"/>
                <w:szCs w:val="20"/>
              </w:rPr>
              <w:t>Trainer EG4</w:t>
            </w:r>
          </w:p>
          <w:p w:rsidR="0022160C" w:rsidRPr="004A3269" w:rsidRDefault="0022160C" w:rsidP="006C1743">
            <w:pPr>
              <w:rPr>
                <w:rFonts w:ascii="Calibri" w:hAnsi="Calibri" w:cs="Calibri"/>
              </w:rPr>
            </w:pPr>
            <w:r w:rsidRPr="00B775C7">
              <w:rPr>
                <w:rFonts w:ascii="Calibri" w:hAnsi="Calibri" w:cs="Calibri"/>
                <w:sz w:val="20"/>
                <w:szCs w:val="20"/>
              </w:rPr>
              <w:t>Trainee EG2</w:t>
            </w:r>
          </w:p>
        </w:tc>
      </w:tr>
    </w:tbl>
    <w:p w:rsidR="00096EBE" w:rsidRDefault="00096EBE" w:rsidP="00BF0672"/>
    <w:p w:rsidR="00920F51" w:rsidRDefault="00920F51" w:rsidP="00BF0672">
      <w:r>
        <w:t>(Use conditions bank)</w:t>
      </w:r>
    </w:p>
    <w:p w:rsidR="00920F51" w:rsidRDefault="00920F51" w:rsidP="00BF0672"/>
    <w:tbl>
      <w:tblPr>
        <w:tblStyle w:val="TableGrid"/>
        <w:tblW w:w="10414" w:type="dxa"/>
        <w:tblLook w:val="04A0" w:firstRow="1" w:lastRow="0" w:firstColumn="1" w:lastColumn="0" w:noHBand="0" w:noVBand="1"/>
      </w:tblPr>
      <w:tblGrid>
        <w:gridCol w:w="3794"/>
        <w:gridCol w:w="6620"/>
      </w:tblGrid>
      <w:tr w:rsidR="00920F51" w:rsidTr="00920F51">
        <w:tc>
          <w:tcPr>
            <w:tcW w:w="3794" w:type="dxa"/>
            <w:shd w:val="clear" w:color="auto" w:fill="E28C05"/>
          </w:tcPr>
          <w:p w:rsidR="00920F51" w:rsidRPr="00920F51" w:rsidRDefault="00920F51" w:rsidP="00BF0672">
            <w:pPr>
              <w:autoSpaceDE w:val="0"/>
              <w:autoSpaceDN w:val="0"/>
              <w:adjustRightInd w:val="0"/>
              <w:rPr>
                <w:rFonts w:cs="Arial"/>
                <w:b/>
                <w:color w:val="EEEEEF"/>
              </w:rPr>
            </w:pPr>
            <w:r w:rsidRPr="00920F51">
              <w:rPr>
                <w:rFonts w:cs="Arial"/>
                <w:b/>
                <w:color w:val="EEEEEF"/>
              </w:rPr>
              <w:t>Date of first Draft</w:t>
            </w:r>
          </w:p>
        </w:tc>
        <w:tc>
          <w:tcPr>
            <w:tcW w:w="6620" w:type="dxa"/>
            <w:shd w:val="clear" w:color="auto" w:fill="EEEEEF"/>
          </w:tcPr>
          <w:p w:rsidR="00920F51" w:rsidRPr="00920F51" w:rsidRDefault="00920F51" w:rsidP="00BF0672">
            <w:pPr>
              <w:rPr>
                <w:rFonts w:cs="Arial"/>
              </w:rPr>
            </w:pPr>
          </w:p>
        </w:tc>
      </w:tr>
      <w:tr w:rsidR="00920F51" w:rsidTr="00920F51">
        <w:tc>
          <w:tcPr>
            <w:tcW w:w="3794" w:type="dxa"/>
            <w:shd w:val="clear" w:color="auto" w:fill="E28C05"/>
          </w:tcPr>
          <w:p w:rsidR="00920F51" w:rsidRPr="00920F51" w:rsidRDefault="00920F51" w:rsidP="00BF0672">
            <w:pPr>
              <w:autoSpaceDE w:val="0"/>
              <w:autoSpaceDN w:val="0"/>
              <w:adjustRightInd w:val="0"/>
              <w:rPr>
                <w:rFonts w:cs="Arial"/>
                <w:b/>
                <w:color w:val="EEEEEF"/>
              </w:rPr>
            </w:pPr>
            <w:r w:rsidRPr="00920F51">
              <w:rPr>
                <w:rFonts w:cs="Arial"/>
                <w:b/>
                <w:color w:val="EEEEEF"/>
              </w:rPr>
              <w:lastRenderedPageBreak/>
              <w:t>First draft submitted to Trust</w:t>
            </w:r>
          </w:p>
        </w:tc>
        <w:tc>
          <w:tcPr>
            <w:tcW w:w="6620" w:type="dxa"/>
            <w:shd w:val="clear" w:color="auto" w:fill="EEEEEF"/>
          </w:tcPr>
          <w:p w:rsidR="00920F51" w:rsidRPr="00920F51" w:rsidRDefault="00920F51" w:rsidP="00BF0672">
            <w:pPr>
              <w:rPr>
                <w:rFonts w:cs="Arial"/>
              </w:rPr>
            </w:pPr>
          </w:p>
        </w:tc>
      </w:tr>
      <w:tr w:rsidR="00920F51" w:rsidTr="00920F51">
        <w:tc>
          <w:tcPr>
            <w:tcW w:w="3794" w:type="dxa"/>
            <w:shd w:val="clear" w:color="auto" w:fill="E28C05"/>
          </w:tcPr>
          <w:p w:rsidR="00920F51" w:rsidRPr="00920F51" w:rsidRDefault="00920F51" w:rsidP="00BF0672">
            <w:pPr>
              <w:autoSpaceDE w:val="0"/>
              <w:autoSpaceDN w:val="0"/>
              <w:adjustRightInd w:val="0"/>
              <w:rPr>
                <w:rFonts w:cs="Arial"/>
                <w:b/>
                <w:color w:val="EEEEEF"/>
              </w:rPr>
            </w:pPr>
            <w:r w:rsidRPr="00920F51">
              <w:rPr>
                <w:rFonts w:cs="Arial"/>
                <w:b/>
                <w:color w:val="EEEEEF"/>
              </w:rPr>
              <w:t>Trust comments to be submitted by</w:t>
            </w:r>
          </w:p>
        </w:tc>
        <w:tc>
          <w:tcPr>
            <w:tcW w:w="6620" w:type="dxa"/>
            <w:shd w:val="clear" w:color="auto" w:fill="EEEEEF"/>
          </w:tcPr>
          <w:p w:rsidR="00920F51" w:rsidRPr="00920F51" w:rsidRDefault="00920F51" w:rsidP="00BF0672">
            <w:pPr>
              <w:rPr>
                <w:rFonts w:cs="Arial"/>
              </w:rPr>
            </w:pPr>
          </w:p>
        </w:tc>
      </w:tr>
      <w:tr w:rsidR="00920F51" w:rsidTr="00920F51">
        <w:tc>
          <w:tcPr>
            <w:tcW w:w="3794" w:type="dxa"/>
            <w:shd w:val="clear" w:color="auto" w:fill="E28C05"/>
          </w:tcPr>
          <w:p w:rsidR="00920F51" w:rsidRPr="00920F51" w:rsidRDefault="00920F51" w:rsidP="00BF0672">
            <w:pPr>
              <w:autoSpaceDE w:val="0"/>
              <w:autoSpaceDN w:val="0"/>
              <w:adjustRightInd w:val="0"/>
              <w:rPr>
                <w:rFonts w:cs="Arial"/>
                <w:b/>
                <w:color w:val="EEEEEF"/>
              </w:rPr>
            </w:pPr>
            <w:r w:rsidRPr="00920F51">
              <w:rPr>
                <w:rFonts w:cs="Arial"/>
                <w:b/>
                <w:color w:val="EEEEEF"/>
              </w:rPr>
              <w:t>Final report circulated</w:t>
            </w:r>
          </w:p>
        </w:tc>
        <w:tc>
          <w:tcPr>
            <w:tcW w:w="6620" w:type="dxa"/>
            <w:shd w:val="clear" w:color="auto" w:fill="EEEEEF"/>
          </w:tcPr>
          <w:p w:rsidR="00920F51" w:rsidRPr="00920F51" w:rsidRDefault="00920F51" w:rsidP="00BF0672">
            <w:pPr>
              <w:rPr>
                <w:rFonts w:cs="Arial"/>
              </w:rPr>
            </w:pPr>
          </w:p>
        </w:tc>
      </w:tr>
      <w:tr w:rsidR="00920F51" w:rsidTr="00920F51">
        <w:trPr>
          <w:trHeight w:val="328"/>
        </w:trPr>
        <w:tc>
          <w:tcPr>
            <w:tcW w:w="3794" w:type="dxa"/>
            <w:shd w:val="clear" w:color="auto" w:fill="E28C05"/>
          </w:tcPr>
          <w:p w:rsidR="00920F51" w:rsidRPr="00920F51" w:rsidRDefault="00920F51" w:rsidP="00BF0672">
            <w:pPr>
              <w:autoSpaceDE w:val="0"/>
              <w:autoSpaceDN w:val="0"/>
              <w:adjustRightInd w:val="0"/>
              <w:rPr>
                <w:rFonts w:cs="Arial"/>
                <w:b/>
                <w:color w:val="EEEEEF"/>
              </w:rPr>
            </w:pPr>
            <w:r w:rsidRPr="00920F51">
              <w:rPr>
                <w:rFonts w:cs="Arial"/>
                <w:b/>
                <w:color w:val="EEEEEF"/>
              </w:rPr>
              <w:t>Report published</w:t>
            </w:r>
          </w:p>
        </w:tc>
        <w:tc>
          <w:tcPr>
            <w:tcW w:w="6620" w:type="dxa"/>
            <w:shd w:val="clear" w:color="auto" w:fill="EEEEEF"/>
          </w:tcPr>
          <w:p w:rsidR="00920F51" w:rsidRPr="00920F51" w:rsidRDefault="00920F51" w:rsidP="00BF0672">
            <w:pPr>
              <w:rPr>
                <w:rFonts w:cs="Arial"/>
              </w:rPr>
            </w:pPr>
          </w:p>
        </w:tc>
      </w:tr>
    </w:tbl>
    <w:p w:rsidR="00920F51" w:rsidRDefault="00920F51" w:rsidP="00BF0672"/>
    <w:sectPr w:rsidR="00920F51" w:rsidSect="00920F51">
      <w:type w:val="continuous"/>
      <w:pgSz w:w="11900" w:h="16840"/>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D51" w:rsidRDefault="00AC7D51" w:rsidP="00AC72FD">
      <w:r>
        <w:separator/>
      </w:r>
    </w:p>
  </w:endnote>
  <w:endnote w:type="continuationSeparator" w:id="0">
    <w:p w:rsidR="00AC7D51" w:rsidRDefault="00AC7D51"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809" w:rsidRPr="0091039C" w:rsidRDefault="00ED2809" w:rsidP="00184133">
    <w:pPr>
      <w:pStyle w:val="Footer"/>
      <w:framePr w:wrap="around" w:vAnchor="text" w:hAnchor="margin" w:xAlign="center" w:y="1"/>
      <w:jc w:val="center"/>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635D93">
      <w:rPr>
        <w:rStyle w:val="PageNumber"/>
        <w:noProof/>
        <w:color w:val="7F7F7F" w:themeColor="text1" w:themeTint="80"/>
      </w:rPr>
      <w:t>5</w:t>
    </w:r>
    <w:r w:rsidRPr="0091039C">
      <w:rPr>
        <w:rStyle w:val="PageNumber"/>
        <w:color w:val="7F7F7F" w:themeColor="text1" w:themeTint="80"/>
      </w:rPr>
      <w:fldChar w:fldCharType="end"/>
    </w:r>
  </w:p>
  <w:p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27C" w:rsidRDefault="00DA527C">
    <w:pPr>
      <w:pStyle w:val="Footer"/>
    </w:pPr>
    <w:r>
      <w:rPr>
        <w:noProof/>
        <w:lang w:eastAsia="en-GB"/>
      </w:rPr>
      <w:drawing>
        <wp:anchor distT="0" distB="0" distL="114300" distR="114300" simplePos="0" relativeHeight="251661312" behindDoc="0" locked="0" layoutInCell="1" allowOverlap="1" wp14:anchorId="11BEE561" wp14:editId="63726F83">
          <wp:simplePos x="0" y="0"/>
          <wp:positionH relativeFrom="column">
            <wp:posOffset>-540385</wp:posOffset>
          </wp:positionH>
          <wp:positionV relativeFrom="paragraph">
            <wp:posOffset>-1322705</wp:posOffset>
          </wp:positionV>
          <wp:extent cx="7562215" cy="14020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D51" w:rsidRDefault="00AC7D51" w:rsidP="00AC72FD">
      <w:r>
        <w:separator/>
      </w:r>
    </w:p>
  </w:footnote>
  <w:footnote w:type="continuationSeparator" w:id="0">
    <w:p w:rsidR="00AC7D51" w:rsidRDefault="00AC7D51"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809" w:rsidRPr="00AC72FD" w:rsidRDefault="00BA3AD0" w:rsidP="002D6889">
    <w:pPr>
      <w:pStyle w:val="Heading2"/>
      <w:spacing w:after="400"/>
      <w:jc w:val="right"/>
    </w:pPr>
    <w:r>
      <w:t xml:space="preserve">Review of </w:t>
    </w:r>
    <w:r w:rsidR="00AC1B4D">
      <w:rPr>
        <w:i/>
      </w:rPr>
      <w:t>Airedale NHS Foundation Trust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809" w:rsidRDefault="00ED2809">
    <w:pPr>
      <w:pStyle w:val="Header"/>
    </w:pPr>
    <w:r>
      <w:rPr>
        <w:noProof/>
        <w:lang w:eastAsia="en-GB"/>
      </w:rPr>
      <w:drawing>
        <wp:anchor distT="0" distB="0" distL="114300" distR="114300" simplePos="0" relativeHeight="251659264" behindDoc="0" locked="0" layoutInCell="1" allowOverlap="0" wp14:anchorId="4D9230B6" wp14:editId="7C638A55">
          <wp:simplePos x="0" y="0"/>
          <wp:positionH relativeFrom="page">
            <wp:posOffset>4360545</wp:posOffset>
          </wp:positionH>
          <wp:positionV relativeFrom="page">
            <wp:posOffset>314325</wp:posOffset>
          </wp:positionV>
          <wp:extent cx="2788920" cy="652145"/>
          <wp:effectExtent l="0" t="0" r="508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097D"/>
    <w:multiLevelType w:val="hybridMultilevel"/>
    <w:tmpl w:val="3CBA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B3E78"/>
    <w:multiLevelType w:val="hybridMultilevel"/>
    <w:tmpl w:val="926C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25CEF"/>
    <w:multiLevelType w:val="hybridMultilevel"/>
    <w:tmpl w:val="2C14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4659C"/>
    <w:multiLevelType w:val="hybridMultilevel"/>
    <w:tmpl w:val="A476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27938"/>
    <w:multiLevelType w:val="hybridMultilevel"/>
    <w:tmpl w:val="5CC2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103FD7"/>
    <w:multiLevelType w:val="hybridMultilevel"/>
    <w:tmpl w:val="B1B8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23FBA"/>
    <w:multiLevelType w:val="hybridMultilevel"/>
    <w:tmpl w:val="BD2E06D0"/>
    <w:lvl w:ilvl="0" w:tplc="3FB8C76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0422BC"/>
    <w:multiLevelType w:val="hybridMultilevel"/>
    <w:tmpl w:val="FBCA1860"/>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77C045C0"/>
    <w:multiLevelType w:val="hybridMultilevel"/>
    <w:tmpl w:val="490C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6160B"/>
    <w:multiLevelType w:val="hybridMultilevel"/>
    <w:tmpl w:val="DA9C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06405"/>
    <w:multiLevelType w:val="hybridMultilevel"/>
    <w:tmpl w:val="D924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2"/>
  </w:num>
  <w:num w:numId="6">
    <w:abstractNumId w:val="0"/>
  </w:num>
  <w:num w:numId="7">
    <w:abstractNumId w:val="5"/>
  </w:num>
  <w:num w:numId="8">
    <w:abstractNumId w:val="8"/>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D0"/>
    <w:rsid w:val="000420E7"/>
    <w:rsid w:val="0008634A"/>
    <w:rsid w:val="00094C0F"/>
    <w:rsid w:val="00096382"/>
    <w:rsid w:val="00096EBE"/>
    <w:rsid w:val="000A24CA"/>
    <w:rsid w:val="000B4CDF"/>
    <w:rsid w:val="000C05F7"/>
    <w:rsid w:val="000D1D9E"/>
    <w:rsid w:val="00101B5B"/>
    <w:rsid w:val="0011345C"/>
    <w:rsid w:val="00176F26"/>
    <w:rsid w:val="00184133"/>
    <w:rsid w:val="001D4F3A"/>
    <w:rsid w:val="0022160C"/>
    <w:rsid w:val="00240B44"/>
    <w:rsid w:val="0025038D"/>
    <w:rsid w:val="00262902"/>
    <w:rsid w:val="002636B8"/>
    <w:rsid w:val="002B4B2D"/>
    <w:rsid w:val="002C376D"/>
    <w:rsid w:val="002C79FA"/>
    <w:rsid w:val="002D6889"/>
    <w:rsid w:val="0038625F"/>
    <w:rsid w:val="0042119E"/>
    <w:rsid w:val="004534C5"/>
    <w:rsid w:val="00455378"/>
    <w:rsid w:val="004D0FB2"/>
    <w:rsid w:val="005571EE"/>
    <w:rsid w:val="00565338"/>
    <w:rsid w:val="00635D93"/>
    <w:rsid w:val="00642555"/>
    <w:rsid w:val="0064334B"/>
    <w:rsid w:val="00794C17"/>
    <w:rsid w:val="007F2CB8"/>
    <w:rsid w:val="00832F64"/>
    <w:rsid w:val="00861C74"/>
    <w:rsid w:val="00906015"/>
    <w:rsid w:val="0091039C"/>
    <w:rsid w:val="00920F51"/>
    <w:rsid w:val="009E2641"/>
    <w:rsid w:val="009F1F1B"/>
    <w:rsid w:val="009F484E"/>
    <w:rsid w:val="00A76867"/>
    <w:rsid w:val="00A81D5A"/>
    <w:rsid w:val="00AC1B4D"/>
    <w:rsid w:val="00AC72FD"/>
    <w:rsid w:val="00AC7D51"/>
    <w:rsid w:val="00AD3004"/>
    <w:rsid w:val="00B15A3F"/>
    <w:rsid w:val="00B415DF"/>
    <w:rsid w:val="00B44DC5"/>
    <w:rsid w:val="00BA3AD0"/>
    <w:rsid w:val="00BE2E23"/>
    <w:rsid w:val="00BF0672"/>
    <w:rsid w:val="00C33E70"/>
    <w:rsid w:val="00C41AA3"/>
    <w:rsid w:val="00C862DE"/>
    <w:rsid w:val="00D66699"/>
    <w:rsid w:val="00DA4F74"/>
    <w:rsid w:val="00DA527C"/>
    <w:rsid w:val="00DC5163"/>
    <w:rsid w:val="00DD3400"/>
    <w:rsid w:val="00DF4002"/>
    <w:rsid w:val="00E0540D"/>
    <w:rsid w:val="00E42040"/>
    <w:rsid w:val="00E9642F"/>
    <w:rsid w:val="00EB699D"/>
    <w:rsid w:val="00ED2809"/>
    <w:rsid w:val="00EE6F47"/>
    <w:rsid w:val="00F308BC"/>
    <w:rsid w:val="00F431E7"/>
    <w:rsid w:val="00F50DCD"/>
    <w:rsid w:val="00FA2003"/>
    <w:rsid w:val="00FD59AF"/>
    <w:rsid w:val="00FE1B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C08C9D4-2F2D-4736-A62A-6114CF2D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184133"/>
    <w:pPr>
      <w:keepNext/>
      <w:keepLines/>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BA3AD0"/>
    <w:pPr>
      <w:spacing w:after="200" w:line="276" w:lineRule="auto"/>
      <w:ind w:left="720"/>
      <w:contextualSpacing/>
    </w:pPr>
    <w:rPr>
      <w:rFonts w:asciiTheme="minorHAnsi" w:eastAsiaTheme="minorHAnsi" w:hAnsiTheme="minorHAnsi"/>
      <w:sz w:val="22"/>
      <w:szCs w:val="22"/>
    </w:rPr>
  </w:style>
  <w:style w:type="table" w:styleId="MediumGrid3-Accent6">
    <w:name w:val="Medium Grid 3 Accent 6"/>
    <w:basedOn w:val="TableNormal"/>
    <w:uiPriority w:val="69"/>
    <w:rsid w:val="00BA3AD0"/>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TableGrid">
    <w:name w:val="Table Grid"/>
    <w:basedOn w:val="TableNormal"/>
    <w:uiPriority w:val="59"/>
    <w:rsid w:val="00BA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BA3AD0"/>
    <w:rPr>
      <w:rFonts w:asciiTheme="minorHAnsi" w:eastAsiaTheme="minorHAnsi" w:hAnsiTheme="minorHAns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yperlink">
    <w:name w:val="Hyperlink"/>
    <w:rsid w:val="00386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areers.bmj.com/careers/advice/view-article.html?id=20001163" TargetMode="External"/><Relationship Id="rId2" Type="http://schemas.openxmlformats.org/officeDocument/2006/relationships/numbering" Target="numbering.xml"/><Relationship Id="rId16" Type="http://schemas.openxmlformats.org/officeDocument/2006/relationships/hyperlink" Target="http://bma.org.uk/practical-support-at-work/contracts/juniors-contracts/rotas-and-working-patter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merter\Downloads\TEMPLATE%20-%20A4%20portrait%20repor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03A1-588B-47CD-BABB-544EA6F2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A4 portrait report (3)</Template>
  <TotalTime>1</TotalTime>
  <Pages>7</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Burnett</dc:creator>
  <cp:lastModifiedBy>Sarah Walker</cp:lastModifiedBy>
  <cp:revision>2</cp:revision>
  <cp:lastPrinted>2016-07-08T10:19:00Z</cp:lastPrinted>
  <dcterms:created xsi:type="dcterms:W3CDTF">2018-08-13T11:57:00Z</dcterms:created>
  <dcterms:modified xsi:type="dcterms:W3CDTF">2018-08-13T11:57:00Z</dcterms:modified>
</cp:coreProperties>
</file>