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7882A" w14:textId="32E53712" w:rsidR="00C70A30" w:rsidRPr="00A56D3B" w:rsidRDefault="00D97DE5" w:rsidP="001B7261">
      <w:pPr>
        <w:pStyle w:val="Introductionparagraphblue"/>
        <w:spacing w:before="200" w:after="240"/>
        <w:jc w:val="both"/>
        <w:rPr>
          <w:color w:val="auto"/>
          <w:sz w:val="20"/>
          <w:szCs w:val="20"/>
        </w:rPr>
      </w:pPr>
      <w:bookmarkStart w:id="0" w:name="_GoBack"/>
      <w:bookmarkEnd w:id="0"/>
      <w:r>
        <w:rPr>
          <w:color w:val="auto"/>
          <w:sz w:val="20"/>
          <w:szCs w:val="20"/>
        </w:rPr>
        <w:t xml:space="preserve">This document presents the minimum entry and selection criteria for the Future Leaders programme. Please refer to the Person Specification for the post you are considering </w:t>
      </w:r>
      <w:r w:rsidR="00091A38">
        <w:rPr>
          <w:color w:val="auto"/>
          <w:sz w:val="20"/>
          <w:szCs w:val="20"/>
        </w:rPr>
        <w:t>for the full specific requirements for that vacancy.</w:t>
      </w:r>
    </w:p>
    <w:p w14:paraId="48E50593" w14:textId="77777777" w:rsidR="00FA0D40" w:rsidRPr="00A56D3B" w:rsidRDefault="00C70A30" w:rsidP="00B76F41">
      <w:pPr>
        <w:pStyle w:val="Heading1"/>
        <w:spacing w:before="240" w:after="240" w:afterAutospacing="0"/>
        <w:rPr>
          <w:sz w:val="36"/>
        </w:rPr>
      </w:pPr>
      <w:r w:rsidRPr="00A56D3B">
        <w:rPr>
          <w:sz w:val="36"/>
        </w:rPr>
        <w:t>Future Leaders Programme</w:t>
      </w:r>
    </w:p>
    <w:p w14:paraId="37096A29" w14:textId="1F8C9448" w:rsidR="00BC5E9D" w:rsidRPr="006004C5" w:rsidRDefault="00FA0D40" w:rsidP="006004C5">
      <w:pPr>
        <w:pStyle w:val="Heading1"/>
        <w:spacing w:before="240" w:after="240" w:afterAutospacing="0"/>
        <w:rPr>
          <w:color w:val="auto"/>
          <w:sz w:val="24"/>
          <w:szCs w:val="28"/>
        </w:rPr>
      </w:pPr>
      <w:r w:rsidRPr="00A56D3B">
        <w:rPr>
          <w:color w:val="auto"/>
          <w:sz w:val="24"/>
          <w:szCs w:val="28"/>
        </w:rPr>
        <w:t>Generic Person Specification</w:t>
      </w:r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F210D7" w:rsidRPr="00D02625" w14:paraId="037B74BB" w14:textId="77777777" w:rsidTr="00A56D3B">
        <w:trPr>
          <w:trHeight w:val="58"/>
        </w:trPr>
        <w:tc>
          <w:tcPr>
            <w:tcW w:w="10188" w:type="dxa"/>
            <w:gridSpan w:val="2"/>
            <w:shd w:val="clear" w:color="auto" w:fill="A00054" w:themeFill="accent2"/>
            <w:vAlign w:val="center"/>
          </w:tcPr>
          <w:p w14:paraId="0506B55F" w14:textId="026ACE31" w:rsidR="00F210D7" w:rsidRPr="00A56D3B" w:rsidRDefault="00B23166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 xml:space="preserve">Entry Criteria – </w:t>
            </w:r>
            <w:r w:rsidR="00BC5E9D">
              <w:rPr>
                <w:rFonts w:cs="Arial"/>
                <w:b/>
                <w:sz w:val="20"/>
                <w:szCs w:val="20"/>
              </w:rPr>
              <w:t>Specialty Trainees</w:t>
            </w:r>
            <w:r w:rsidR="00D97DE5">
              <w:rPr>
                <w:rFonts w:cs="Arial"/>
                <w:b/>
                <w:sz w:val="20"/>
                <w:szCs w:val="20"/>
              </w:rPr>
              <w:t>,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and Specialty and Associate Specialist (SAS) Doctors</w:t>
            </w:r>
          </w:p>
        </w:tc>
      </w:tr>
      <w:tr w:rsidR="00F20EEF" w:rsidRPr="00D02625" w14:paraId="3EA18093" w14:textId="77777777" w:rsidTr="00A56D3B">
        <w:trPr>
          <w:trHeight w:val="58"/>
        </w:trPr>
        <w:tc>
          <w:tcPr>
            <w:tcW w:w="7650" w:type="dxa"/>
            <w:shd w:val="clear" w:color="auto" w:fill="F2F2F2" w:themeFill="background1" w:themeFillShade="F2"/>
            <w:vAlign w:val="center"/>
          </w:tcPr>
          <w:p w14:paraId="1F1C1EE4" w14:textId="4E2FDB06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  <w:r w:rsidR="00BC5E9D">
              <w:rPr>
                <w:rFonts w:cs="Arial"/>
                <w:b/>
                <w:sz w:val="20"/>
                <w:szCs w:val="20"/>
              </w:rPr>
              <w:t xml:space="preserve"> (at post start date)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23DF0A79" w14:textId="4810408E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F210D7" w:rsidRPr="00D02625" w14:paraId="5B66150F" w14:textId="77777777" w:rsidTr="000D679E">
        <w:trPr>
          <w:trHeight w:val="1134"/>
        </w:trPr>
        <w:tc>
          <w:tcPr>
            <w:tcW w:w="7650" w:type="dxa"/>
            <w:shd w:val="clear" w:color="auto" w:fill="auto"/>
          </w:tcPr>
          <w:p w14:paraId="24F3CF7A" w14:textId="3A4B8185" w:rsidR="00BC5E9D" w:rsidRP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Medical Specialty Trainee: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C5E9D">
              <w:rPr>
                <w:rFonts w:cs="Arial"/>
                <w:sz w:val="20"/>
                <w:szCs w:val="20"/>
              </w:rPr>
              <w:t>ST3+</w:t>
            </w:r>
            <w:r w:rsidR="009E56B4">
              <w:rPr>
                <w:rFonts w:cs="Arial"/>
                <w:sz w:val="20"/>
                <w:szCs w:val="20"/>
              </w:rPr>
              <w:t xml:space="preserve"> or GPST2+</w:t>
            </w:r>
          </w:p>
          <w:p w14:paraId="5C9891F3" w14:textId="77777777" w:rsidR="00D97DE5" w:rsidRPr="00BC5E9D" w:rsidRDefault="00D97DE5" w:rsidP="00D97DE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 xml:space="preserve">Dental Specialty Trainee: </w:t>
            </w:r>
            <w:proofErr w:type="spellStart"/>
            <w:r w:rsidRPr="00BC5E9D">
              <w:rPr>
                <w:rFonts w:cs="Arial"/>
                <w:sz w:val="20"/>
                <w:szCs w:val="20"/>
              </w:rPr>
              <w:t>StR</w:t>
            </w:r>
            <w:proofErr w:type="spellEnd"/>
          </w:p>
          <w:p w14:paraId="54037DE5" w14:textId="4968CA9D" w:rsid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Public Health Registrars:</w:t>
            </w:r>
            <w:r>
              <w:rPr>
                <w:rFonts w:cs="Arial"/>
                <w:sz w:val="20"/>
                <w:szCs w:val="20"/>
              </w:rPr>
              <w:t xml:space="preserve"> ST3+</w:t>
            </w:r>
          </w:p>
          <w:p w14:paraId="3239A073" w14:textId="46C0B86E" w:rsidR="00BC5E9D" w:rsidRDefault="00BC5E9D" w:rsidP="00BC5E9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C5E9D">
              <w:rPr>
                <w:rFonts w:cs="Arial"/>
                <w:sz w:val="20"/>
                <w:szCs w:val="20"/>
              </w:rPr>
              <w:t>Specialty and Associate Specialist (SAS) Doctors</w:t>
            </w:r>
          </w:p>
          <w:p w14:paraId="79026106" w14:textId="4B0AE685" w:rsidR="00983659" w:rsidRPr="00A56D3B" w:rsidRDefault="000D679E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Full GMC</w:t>
            </w:r>
            <w:r w:rsidR="00BC5E9D">
              <w:rPr>
                <w:rFonts w:cs="Arial"/>
                <w:sz w:val="20"/>
                <w:szCs w:val="20"/>
              </w:rPr>
              <w:t>, GDC or UKPHR</w:t>
            </w:r>
            <w:r w:rsidRPr="00A56D3B">
              <w:rPr>
                <w:rFonts w:cs="Arial"/>
                <w:sz w:val="20"/>
                <w:szCs w:val="20"/>
              </w:rPr>
              <w:t xml:space="preserve"> registration</w:t>
            </w:r>
            <w:r w:rsidR="00BC5E9D">
              <w:rPr>
                <w:rFonts w:cs="Arial"/>
                <w:sz w:val="20"/>
                <w:szCs w:val="20"/>
              </w:rPr>
              <w:t xml:space="preserve"> as applicable</w:t>
            </w:r>
            <w:r w:rsidR="003801E1" w:rsidRPr="00A56D3B">
              <w:rPr>
                <w:rFonts w:cs="Arial"/>
                <w:sz w:val="20"/>
                <w:szCs w:val="20"/>
              </w:rPr>
              <w:t xml:space="preserve"> and current licence</w:t>
            </w:r>
          </w:p>
          <w:p w14:paraId="424F07F9" w14:textId="0E14CAE4" w:rsidR="001D184F" w:rsidRPr="00A56D3B" w:rsidRDefault="001D184F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Have a satisfactory ARCP outcome </w:t>
            </w:r>
          </w:p>
          <w:p w14:paraId="41F79372" w14:textId="77777777" w:rsidR="00966A2C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Have Head of </w:t>
            </w:r>
            <w:r w:rsidR="00C13EC9" w:rsidRPr="00A56D3B">
              <w:rPr>
                <w:rFonts w:cs="Arial"/>
                <w:sz w:val="20"/>
                <w:szCs w:val="20"/>
              </w:rPr>
              <w:t>S</w:t>
            </w:r>
            <w:r w:rsidRPr="00A56D3B">
              <w:rPr>
                <w:rFonts w:cs="Arial"/>
                <w:sz w:val="20"/>
                <w:szCs w:val="20"/>
              </w:rPr>
              <w:t>chool approval for a year Out of Programme</w:t>
            </w:r>
          </w:p>
          <w:p w14:paraId="63548CDB" w14:textId="0677E1CD" w:rsidR="00E419FC" w:rsidRPr="00A56D3B" w:rsidRDefault="00E419F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419FC">
              <w:rPr>
                <w:rFonts w:cs="Arial"/>
                <w:sz w:val="20"/>
                <w:szCs w:val="20"/>
              </w:rPr>
              <w:t xml:space="preserve">Must not have </w:t>
            </w:r>
            <w:r w:rsidR="00BC5E9D">
              <w:rPr>
                <w:rFonts w:cs="Arial"/>
                <w:sz w:val="20"/>
                <w:szCs w:val="20"/>
              </w:rPr>
              <w:t xml:space="preserve">existing </w:t>
            </w:r>
            <w:r w:rsidRPr="00E419FC">
              <w:rPr>
                <w:rFonts w:cs="Arial"/>
                <w:sz w:val="20"/>
                <w:szCs w:val="20"/>
              </w:rPr>
              <w:t>experience in a senior / significant leadership role</w:t>
            </w:r>
          </w:p>
        </w:tc>
        <w:tc>
          <w:tcPr>
            <w:tcW w:w="2538" w:type="dxa"/>
          </w:tcPr>
          <w:p w14:paraId="3186FEB7" w14:textId="77777777" w:rsidR="00CD1BD6" w:rsidRDefault="00CD1BD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Form / </w:t>
            </w:r>
          </w:p>
          <w:p w14:paraId="0D45B07D" w14:textId="2676AAE6" w:rsidR="00966A2C" w:rsidRPr="00A56D3B" w:rsidRDefault="00D97DE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By</w:t>
            </w:r>
            <w:r w:rsidR="00966A2C" w:rsidRPr="00A56D3B">
              <w:rPr>
                <w:rFonts w:cs="Arial"/>
                <w:sz w:val="20"/>
                <w:szCs w:val="20"/>
              </w:rPr>
              <w:t xml:space="preserve"> the post start date</w:t>
            </w:r>
          </w:p>
          <w:p w14:paraId="44552501" w14:textId="14E4B4F2" w:rsidR="00966A2C" w:rsidRPr="00A56D3B" w:rsidRDefault="00966A2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5D04A247" w14:textId="045884A8" w:rsidR="00A0184E" w:rsidRPr="006004C5" w:rsidRDefault="00A0184E" w:rsidP="00A56D3B">
      <w:pPr>
        <w:spacing w:before="60" w:after="60"/>
        <w:rPr>
          <w:rFonts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EEEEEF" w:themeColor="accent6"/>
          <w:left w:val="single" w:sz="4" w:space="0" w:color="EEEEEF" w:themeColor="accent6"/>
          <w:bottom w:val="single" w:sz="4" w:space="0" w:color="EEEEEF" w:themeColor="accent6"/>
          <w:right w:val="single" w:sz="4" w:space="0" w:color="EEEEEF" w:themeColor="accent6"/>
          <w:insideH w:val="single" w:sz="4" w:space="0" w:color="EEEEEF" w:themeColor="accent6"/>
          <w:insideV w:val="single" w:sz="4" w:space="0" w:color="EEEEEF" w:themeColor="accent6"/>
        </w:tblBorders>
        <w:tblLook w:val="0000" w:firstRow="0" w:lastRow="0" w:firstColumn="0" w:lastColumn="0" w:noHBand="0" w:noVBand="0"/>
      </w:tblPr>
      <w:tblGrid>
        <w:gridCol w:w="7650"/>
        <w:gridCol w:w="2538"/>
      </w:tblGrid>
      <w:tr w:rsidR="00F210D7" w:rsidRPr="00A56D3B" w14:paraId="342F451E" w14:textId="77777777" w:rsidTr="0013386A">
        <w:trPr>
          <w:trHeight w:val="58"/>
        </w:trPr>
        <w:tc>
          <w:tcPr>
            <w:tcW w:w="10188" w:type="dxa"/>
            <w:gridSpan w:val="2"/>
            <w:tcBorders>
              <w:bottom w:val="single" w:sz="4" w:space="0" w:color="D5D5D8" w:themeColor="accent6" w:themeShade="E6"/>
            </w:tcBorders>
            <w:shd w:val="clear" w:color="auto" w:fill="A00054" w:themeFill="accent2"/>
            <w:vAlign w:val="center"/>
          </w:tcPr>
          <w:p w14:paraId="0F4A65C7" w14:textId="55543564" w:rsidR="00F210D7" w:rsidRPr="00A56D3B" w:rsidRDefault="00B23166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 xml:space="preserve">Entry Criteria – </w:t>
            </w:r>
            <w:r w:rsidR="00BC5E9D">
              <w:rPr>
                <w:rFonts w:cs="Arial"/>
                <w:b/>
                <w:sz w:val="20"/>
                <w:szCs w:val="20"/>
              </w:rPr>
              <w:t>Other healthcare professionals</w:t>
            </w:r>
            <w:r w:rsidR="007D4C3B">
              <w:rPr>
                <w:rFonts w:cs="Arial"/>
                <w:b/>
                <w:sz w:val="20"/>
                <w:szCs w:val="20"/>
              </w:rPr>
              <w:t>*</w:t>
            </w:r>
          </w:p>
        </w:tc>
      </w:tr>
      <w:tr w:rsidR="00F20EEF" w:rsidRPr="00A56D3B" w14:paraId="5C5816C2" w14:textId="77777777" w:rsidTr="00A56D3B">
        <w:trPr>
          <w:trHeight w:val="58"/>
        </w:trPr>
        <w:tc>
          <w:tcPr>
            <w:tcW w:w="7650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F2F2F2" w:themeFill="background1" w:themeFillShade="F2"/>
            <w:vAlign w:val="center"/>
          </w:tcPr>
          <w:p w14:paraId="0259BE6E" w14:textId="77777777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2538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F2F2F2" w:themeFill="background1" w:themeFillShade="F2"/>
            <w:vAlign w:val="center"/>
          </w:tcPr>
          <w:p w14:paraId="2BC5BFB4" w14:textId="4B412192" w:rsidR="00F20EEF" w:rsidRPr="00A56D3B" w:rsidRDefault="00F20EEF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F210D7" w:rsidRPr="00A56D3B" w14:paraId="319CE8FF" w14:textId="77777777" w:rsidTr="000D679E">
        <w:trPr>
          <w:trHeight w:val="58"/>
        </w:trPr>
        <w:tc>
          <w:tcPr>
            <w:tcW w:w="7650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  <w:shd w:val="clear" w:color="auto" w:fill="auto"/>
          </w:tcPr>
          <w:p w14:paraId="045F0B85" w14:textId="63A0252B" w:rsidR="00EE5255" w:rsidRPr="00A56D3B" w:rsidRDefault="003801E1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proofErr w:type="spellStart"/>
            <w:r w:rsidRPr="00A56D3B">
              <w:rPr>
                <w:rFonts w:cs="Arial"/>
                <w:sz w:val="20"/>
                <w:szCs w:val="20"/>
              </w:rPr>
              <w:t>A</w:t>
            </w:r>
            <w:r w:rsidR="00BC5E9D">
              <w:rPr>
                <w:rFonts w:cs="Arial"/>
                <w:sz w:val="20"/>
                <w:szCs w:val="20"/>
              </w:rPr>
              <w:t>fC</w:t>
            </w:r>
            <w:proofErr w:type="spellEnd"/>
            <w:r w:rsidR="00BC5E9D">
              <w:rPr>
                <w:rFonts w:cs="Arial"/>
                <w:sz w:val="20"/>
                <w:szCs w:val="20"/>
              </w:rPr>
              <w:t xml:space="preserve"> </w:t>
            </w:r>
            <w:r w:rsidRPr="00A56D3B">
              <w:rPr>
                <w:rFonts w:cs="Arial"/>
                <w:sz w:val="20"/>
                <w:szCs w:val="20"/>
              </w:rPr>
              <w:t>Band 6</w:t>
            </w:r>
            <w:r w:rsidR="00E419FC">
              <w:rPr>
                <w:rFonts w:cs="Arial"/>
                <w:sz w:val="20"/>
                <w:szCs w:val="20"/>
              </w:rPr>
              <w:t xml:space="preserve"> (or higher)</w:t>
            </w:r>
            <w:r w:rsidR="003D0E98">
              <w:rPr>
                <w:rFonts w:cs="Arial"/>
                <w:sz w:val="20"/>
                <w:szCs w:val="20"/>
              </w:rPr>
              <w:t xml:space="preserve"> </w:t>
            </w:r>
            <w:r w:rsidRPr="00A56D3B">
              <w:rPr>
                <w:rFonts w:cs="Arial"/>
                <w:sz w:val="20"/>
                <w:szCs w:val="20"/>
              </w:rPr>
              <w:t>NHS Health</w:t>
            </w:r>
            <w:r w:rsidR="0078191A" w:rsidRPr="00A56D3B">
              <w:rPr>
                <w:rFonts w:cs="Arial"/>
                <w:sz w:val="20"/>
                <w:szCs w:val="20"/>
              </w:rPr>
              <w:t>care</w:t>
            </w:r>
            <w:r w:rsidRPr="00A56D3B">
              <w:rPr>
                <w:rFonts w:cs="Arial"/>
                <w:sz w:val="20"/>
                <w:szCs w:val="20"/>
              </w:rPr>
              <w:t xml:space="preserve"> Professional</w:t>
            </w:r>
            <w:r w:rsidR="00EE5255">
              <w:rPr>
                <w:rFonts w:cs="Arial"/>
                <w:sz w:val="20"/>
                <w:szCs w:val="20"/>
              </w:rPr>
              <w:t xml:space="preserve"> including: </w:t>
            </w:r>
            <w:r w:rsidR="00EE5255" w:rsidRPr="00EE5255">
              <w:rPr>
                <w:rFonts w:cs="Arial"/>
                <w:sz w:val="20"/>
                <w:szCs w:val="20"/>
              </w:rPr>
              <w:t>Nurses, Pharmacists, Biomedical Scientists / Healthcare Scientists, and Allied Health Professionals.</w:t>
            </w:r>
          </w:p>
          <w:p w14:paraId="5DB8775F" w14:textId="77777777" w:rsidR="003801E1" w:rsidRPr="00A56D3B" w:rsidRDefault="005D14D4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 xml:space="preserve">Full registration </w:t>
            </w:r>
            <w:r w:rsidR="0078191A" w:rsidRPr="00A56D3B">
              <w:rPr>
                <w:rFonts w:cs="Arial"/>
                <w:sz w:val="20"/>
                <w:szCs w:val="20"/>
              </w:rPr>
              <w:t xml:space="preserve">and good standing </w:t>
            </w:r>
            <w:r w:rsidRPr="00A56D3B">
              <w:rPr>
                <w:rFonts w:cs="Arial"/>
                <w:sz w:val="20"/>
                <w:szCs w:val="20"/>
              </w:rPr>
              <w:t>with appropriate professional body</w:t>
            </w:r>
          </w:p>
          <w:p w14:paraId="7A7936BC" w14:textId="77777777" w:rsidR="0078191A" w:rsidRDefault="0078191A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Have agreement from their</w:t>
            </w:r>
            <w:r w:rsidR="009A5730" w:rsidRPr="00A56D3B">
              <w:rPr>
                <w:rFonts w:cs="Arial"/>
                <w:sz w:val="20"/>
                <w:szCs w:val="20"/>
              </w:rPr>
              <w:t xml:space="preserve"> current</w:t>
            </w:r>
            <w:r w:rsidRPr="00A56D3B">
              <w:rPr>
                <w:rFonts w:cs="Arial"/>
                <w:sz w:val="20"/>
                <w:szCs w:val="20"/>
              </w:rPr>
              <w:t xml:space="preserve"> employer to undertake a secondment</w:t>
            </w:r>
          </w:p>
          <w:p w14:paraId="6C2AFA1D" w14:textId="682028D3" w:rsidR="00E419FC" w:rsidRPr="00A56D3B" w:rsidRDefault="00E419F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419FC">
              <w:rPr>
                <w:rFonts w:cs="Arial"/>
                <w:sz w:val="20"/>
                <w:szCs w:val="20"/>
              </w:rPr>
              <w:t>Must not have experience in a senior / significant leadership role</w:t>
            </w:r>
          </w:p>
        </w:tc>
        <w:tc>
          <w:tcPr>
            <w:tcW w:w="2538" w:type="dxa"/>
            <w:tcBorders>
              <w:top w:val="single" w:sz="4" w:space="0" w:color="D5D5D8" w:themeColor="accent6" w:themeShade="E6"/>
              <w:left w:val="single" w:sz="4" w:space="0" w:color="D5D5D8" w:themeColor="accent6" w:themeShade="E6"/>
              <w:bottom w:val="single" w:sz="4" w:space="0" w:color="D5D5D8" w:themeColor="accent6" w:themeShade="E6"/>
              <w:right w:val="single" w:sz="4" w:space="0" w:color="D5D5D8" w:themeColor="accent6" w:themeShade="E6"/>
            </w:tcBorders>
          </w:tcPr>
          <w:p w14:paraId="6233E1F4" w14:textId="77777777" w:rsidR="00CD1BD6" w:rsidRDefault="00CD1BD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Application Form / </w:t>
            </w:r>
          </w:p>
          <w:p w14:paraId="47CA293D" w14:textId="717CF79B" w:rsidR="00F210D7" w:rsidRPr="00A56D3B" w:rsidRDefault="00D97DE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C13EC9" w:rsidRPr="00A56D3B">
              <w:rPr>
                <w:rFonts w:cs="Arial"/>
                <w:sz w:val="20"/>
                <w:szCs w:val="20"/>
              </w:rPr>
              <w:t>y the post start date</w:t>
            </w:r>
          </w:p>
        </w:tc>
      </w:tr>
    </w:tbl>
    <w:p w14:paraId="242B6A13" w14:textId="77777777" w:rsidR="00E419FC" w:rsidRPr="006004C5" w:rsidRDefault="00E419FC" w:rsidP="00A56D3B">
      <w:pPr>
        <w:spacing w:before="60" w:after="60"/>
        <w:rPr>
          <w:rFonts w:cs="Arial"/>
          <w:b/>
          <w:sz w:val="14"/>
          <w:szCs w:val="14"/>
        </w:rPr>
      </w:pPr>
    </w:p>
    <w:tbl>
      <w:tblPr>
        <w:tblW w:w="10188" w:type="dxa"/>
        <w:tblBorders>
          <w:top w:val="single" w:sz="4" w:space="0" w:color="D5D5D8" w:themeColor="accent6" w:themeShade="E6"/>
          <w:left w:val="single" w:sz="4" w:space="0" w:color="D5D5D8" w:themeColor="accent6" w:themeShade="E6"/>
          <w:bottom w:val="single" w:sz="4" w:space="0" w:color="D5D5D8" w:themeColor="accent6" w:themeShade="E6"/>
          <w:right w:val="single" w:sz="4" w:space="0" w:color="D5D5D8" w:themeColor="accent6" w:themeShade="E6"/>
          <w:insideH w:val="single" w:sz="4" w:space="0" w:color="D5D5D8" w:themeColor="accent6" w:themeShade="E6"/>
          <w:insideV w:val="single" w:sz="4" w:space="0" w:color="D5D5D8" w:themeColor="accent6" w:themeShade="E6"/>
        </w:tblBorders>
        <w:tblLook w:val="0000" w:firstRow="0" w:lastRow="0" w:firstColumn="0" w:lastColumn="0" w:noHBand="0" w:noVBand="0"/>
      </w:tblPr>
      <w:tblGrid>
        <w:gridCol w:w="3825"/>
        <w:gridCol w:w="3825"/>
        <w:gridCol w:w="2538"/>
      </w:tblGrid>
      <w:tr w:rsidR="00F210D7" w:rsidRPr="00A56D3B" w14:paraId="3304CF2A" w14:textId="77777777" w:rsidTr="00A56D3B">
        <w:trPr>
          <w:trHeight w:val="58"/>
        </w:trPr>
        <w:tc>
          <w:tcPr>
            <w:tcW w:w="10188" w:type="dxa"/>
            <w:gridSpan w:val="3"/>
            <w:shd w:val="clear" w:color="auto" w:fill="A00054" w:themeFill="accent2"/>
            <w:vAlign w:val="center"/>
          </w:tcPr>
          <w:p w14:paraId="006EBAE7" w14:textId="4C360BEC" w:rsidR="00F210D7" w:rsidRPr="00A56D3B" w:rsidRDefault="0078191A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Selection Criteria</w:t>
            </w:r>
          </w:p>
        </w:tc>
      </w:tr>
      <w:tr w:rsidR="00E5644C" w:rsidRPr="00A56D3B" w14:paraId="791160D6" w14:textId="77777777" w:rsidTr="00A56D3B">
        <w:trPr>
          <w:trHeight w:val="58"/>
        </w:trPr>
        <w:tc>
          <w:tcPr>
            <w:tcW w:w="3825" w:type="dxa"/>
            <w:shd w:val="clear" w:color="auto" w:fill="EEEEEF" w:themeFill="accent6"/>
            <w:vAlign w:val="center"/>
          </w:tcPr>
          <w:p w14:paraId="756F090C" w14:textId="4AAEBD19" w:rsidR="00E5644C" w:rsidRPr="00A56D3B" w:rsidRDefault="00E5644C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3825" w:type="dxa"/>
            <w:shd w:val="clear" w:color="auto" w:fill="EEEEEF" w:themeFill="accent6"/>
            <w:vAlign w:val="center"/>
          </w:tcPr>
          <w:p w14:paraId="56683A03" w14:textId="1299BB12" w:rsidR="00E5644C" w:rsidRPr="00A56D3B" w:rsidRDefault="00E5644C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Desirable Criteria</w:t>
            </w:r>
          </w:p>
        </w:tc>
        <w:tc>
          <w:tcPr>
            <w:tcW w:w="2538" w:type="dxa"/>
            <w:shd w:val="clear" w:color="auto" w:fill="EEEEEF" w:themeFill="accent6"/>
            <w:vAlign w:val="center"/>
          </w:tcPr>
          <w:p w14:paraId="77865FAD" w14:textId="3A220585" w:rsidR="00E5644C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When evaluated</w:t>
            </w:r>
          </w:p>
        </w:tc>
      </w:tr>
      <w:tr w:rsidR="008761D1" w:rsidRPr="00A56D3B" w14:paraId="2C44DA91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2D1C285A" w14:textId="79AA9F9A" w:rsidR="008761D1" w:rsidRPr="00A56D3B" w:rsidRDefault="008761D1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Knowledge</w:t>
            </w:r>
            <w:r w:rsidR="00C13EC9" w:rsidRPr="00A56D3B">
              <w:rPr>
                <w:rFonts w:cs="Arial"/>
                <w:b/>
                <w:sz w:val="20"/>
                <w:szCs w:val="20"/>
              </w:rPr>
              <w:t xml:space="preserve"> and achievements</w:t>
            </w:r>
          </w:p>
        </w:tc>
      </w:tr>
      <w:tr w:rsidR="00C13EC9" w:rsidRPr="00A56D3B" w14:paraId="7130B1EF" w14:textId="77777777" w:rsidTr="006004C5">
        <w:trPr>
          <w:trHeight w:val="668"/>
        </w:trPr>
        <w:tc>
          <w:tcPr>
            <w:tcW w:w="3825" w:type="dxa"/>
            <w:shd w:val="clear" w:color="auto" w:fill="auto"/>
          </w:tcPr>
          <w:p w14:paraId="09B89023" w14:textId="77777777" w:rsidR="00642EA6" w:rsidRPr="00642EA6" w:rsidRDefault="00642EA6" w:rsidP="00642E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42EA6">
              <w:rPr>
                <w:rStyle w:val="normaltextrun"/>
                <w:rFonts w:ascii="Arial" w:hAnsi="Arial" w:cs="Arial"/>
              </w:rPr>
              <w:t>Knowledge of equality, diversity and inclusion issues within the workplace.</w:t>
            </w:r>
            <w:r w:rsidRPr="00642EA6">
              <w:rPr>
                <w:rStyle w:val="eop"/>
                <w:rFonts w:ascii="Arial" w:hAnsi="Arial" w:cs="Arial"/>
              </w:rPr>
              <w:t> </w:t>
            </w:r>
          </w:p>
          <w:p w14:paraId="42A74541" w14:textId="77777777" w:rsidR="00642EA6" w:rsidRPr="00642EA6" w:rsidRDefault="00642EA6" w:rsidP="00642E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42EA6">
              <w:rPr>
                <w:rStyle w:val="normaltextrun"/>
                <w:rFonts w:ascii="Arial" w:hAnsi="Arial" w:cs="Arial"/>
              </w:rPr>
              <w:t>Awareness of current initiatives and priorities within the NHS and Health Education England– locally and nationally</w:t>
            </w:r>
            <w:r w:rsidRPr="00642EA6">
              <w:rPr>
                <w:rStyle w:val="eop"/>
                <w:rFonts w:ascii="Arial" w:hAnsi="Arial" w:cs="Arial"/>
              </w:rPr>
              <w:t> </w:t>
            </w:r>
          </w:p>
          <w:p w14:paraId="42FCFEE5" w14:textId="3E7F2977" w:rsidR="00C13EC9" w:rsidRPr="00642EA6" w:rsidRDefault="002E3A78" w:rsidP="002E3A78">
            <w:pPr>
              <w:rPr>
                <w:rFonts w:cs="Arial"/>
                <w:sz w:val="20"/>
                <w:szCs w:val="20"/>
              </w:rPr>
            </w:pPr>
            <w:r w:rsidRPr="002E3A78">
              <w:rPr>
                <w:rStyle w:val="normaltextrun"/>
                <w:rFonts w:cs="Arial"/>
                <w:sz w:val="20"/>
                <w:szCs w:val="20"/>
              </w:rPr>
              <w:t>Demonstrates commitment to CPD</w:t>
            </w:r>
            <w:r w:rsidRPr="00642EA6">
              <w:rPr>
                <w:rStyle w:val="normaltextrun"/>
                <w:rFonts w:cs="Arial"/>
              </w:rPr>
              <w:t>.</w:t>
            </w:r>
          </w:p>
        </w:tc>
        <w:tc>
          <w:tcPr>
            <w:tcW w:w="3825" w:type="dxa"/>
            <w:shd w:val="clear" w:color="auto" w:fill="auto"/>
          </w:tcPr>
          <w:p w14:paraId="1FD578A6" w14:textId="77777777" w:rsidR="00C13EC9" w:rsidRDefault="00642EA6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 research associated with Differential Attainment</w:t>
            </w:r>
          </w:p>
          <w:p w14:paraId="7ECB7D9D" w14:textId="30E97F70" w:rsidR="002E3A78" w:rsidRPr="00642EA6" w:rsidRDefault="002E3A78" w:rsidP="002E3A78">
            <w:pPr>
              <w:pStyle w:val="paragraph"/>
              <w:spacing w:before="0" w:beforeAutospacing="0" w:after="0" w:afterAutospacing="0"/>
              <w:textAlignment w:val="baseline"/>
              <w:rPr>
                <w:rFonts w:cs="Arial"/>
              </w:rPr>
            </w:pPr>
          </w:p>
        </w:tc>
        <w:tc>
          <w:tcPr>
            <w:tcW w:w="2538" w:type="dxa"/>
          </w:tcPr>
          <w:p w14:paraId="5F9EFBDA" w14:textId="0AB56E13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562C8C1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48FE7888" w14:textId="64A3326A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Skills and abilities</w:t>
            </w:r>
          </w:p>
        </w:tc>
      </w:tr>
      <w:tr w:rsidR="00C13EC9" w:rsidRPr="00A56D3B" w14:paraId="542F2114" w14:textId="77777777" w:rsidTr="00A47471">
        <w:trPr>
          <w:trHeight w:val="58"/>
        </w:trPr>
        <w:tc>
          <w:tcPr>
            <w:tcW w:w="3825" w:type="dxa"/>
            <w:shd w:val="clear" w:color="auto" w:fill="auto"/>
          </w:tcPr>
          <w:p w14:paraId="7F1ECF57" w14:textId="77777777" w:rsidR="00642EA6" w:rsidRPr="00642EA6" w:rsidRDefault="00642EA6" w:rsidP="00642E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42EA6">
              <w:rPr>
                <w:rStyle w:val="normaltextrun"/>
                <w:rFonts w:ascii="Arial" w:hAnsi="Arial" w:cs="Arial"/>
              </w:rPr>
              <w:t>Excellent organisational skills.</w:t>
            </w:r>
            <w:r w:rsidRPr="00642EA6">
              <w:rPr>
                <w:rStyle w:val="eop"/>
                <w:rFonts w:ascii="Arial" w:hAnsi="Arial" w:cs="Arial"/>
              </w:rPr>
              <w:t> </w:t>
            </w:r>
            <w:r w:rsidRPr="00642EA6">
              <w:rPr>
                <w:rStyle w:val="normaltextrun"/>
                <w:rFonts w:ascii="Arial" w:hAnsi="Arial" w:cs="Arial"/>
              </w:rPr>
              <w:t> </w:t>
            </w:r>
            <w:r w:rsidRPr="00642EA6">
              <w:rPr>
                <w:rStyle w:val="eop"/>
                <w:rFonts w:ascii="Arial" w:hAnsi="Arial" w:cs="Arial"/>
              </w:rPr>
              <w:t> </w:t>
            </w:r>
          </w:p>
          <w:p w14:paraId="085AF6B1" w14:textId="603A0C7C" w:rsidR="00642EA6" w:rsidRDefault="00642EA6" w:rsidP="00642EA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642EA6">
              <w:rPr>
                <w:rStyle w:val="normaltextrun"/>
                <w:rFonts w:ascii="Arial" w:hAnsi="Arial" w:cs="Arial"/>
              </w:rPr>
              <w:t>Proven ability of working in a multidisciplinary team environment and delivering team objectives. </w:t>
            </w:r>
            <w:r w:rsidRPr="00642EA6">
              <w:rPr>
                <w:rStyle w:val="eop"/>
                <w:rFonts w:ascii="Arial" w:hAnsi="Arial" w:cs="Arial"/>
              </w:rPr>
              <w:t> </w:t>
            </w:r>
          </w:p>
          <w:p w14:paraId="67B53BAF" w14:textId="77777777" w:rsidR="00642EA6" w:rsidRPr="00642EA6" w:rsidRDefault="00642EA6" w:rsidP="00642E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42EA6">
              <w:rPr>
                <w:rStyle w:val="normaltextrun"/>
                <w:rFonts w:ascii="Arial" w:hAnsi="Arial" w:cs="Arial"/>
              </w:rPr>
              <w:t>Excellent interpersonal skills and ability to work in partnership with others. </w:t>
            </w:r>
            <w:r w:rsidRPr="00642EA6">
              <w:rPr>
                <w:rStyle w:val="eop"/>
                <w:rFonts w:ascii="Arial" w:hAnsi="Arial" w:cs="Arial"/>
              </w:rPr>
              <w:t> </w:t>
            </w:r>
          </w:p>
          <w:p w14:paraId="2EBF911A" w14:textId="77777777" w:rsidR="00642EA6" w:rsidRPr="00642EA6" w:rsidRDefault="00642EA6" w:rsidP="00642E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42EA6">
              <w:rPr>
                <w:rStyle w:val="normaltextrun"/>
                <w:rFonts w:ascii="Arial" w:hAnsi="Arial" w:cs="Arial"/>
              </w:rPr>
              <w:t>IT skills including use of Word, Excel and PowerPoint. </w:t>
            </w:r>
            <w:r w:rsidRPr="00642EA6">
              <w:rPr>
                <w:rStyle w:val="eop"/>
                <w:rFonts w:ascii="Arial" w:hAnsi="Arial" w:cs="Arial"/>
              </w:rPr>
              <w:t> </w:t>
            </w:r>
          </w:p>
          <w:p w14:paraId="256D2871" w14:textId="77777777" w:rsidR="00642EA6" w:rsidRPr="00642EA6" w:rsidRDefault="00642EA6" w:rsidP="00642E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786B5678" w14:textId="25125597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7333C42A" w14:textId="77777777" w:rsidR="00642EA6" w:rsidRPr="002E3A78" w:rsidRDefault="00642EA6" w:rsidP="00642E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2E3A78">
              <w:rPr>
                <w:rStyle w:val="normaltextrun"/>
                <w:rFonts w:ascii="Arial" w:hAnsi="Arial" w:cs="Arial"/>
              </w:rPr>
              <w:t>Knowledge of Human Factors training.</w:t>
            </w:r>
            <w:r w:rsidRPr="002E3A78">
              <w:rPr>
                <w:rStyle w:val="eop"/>
                <w:rFonts w:ascii="Arial" w:hAnsi="Arial" w:cs="Arial"/>
              </w:rPr>
              <w:t> </w:t>
            </w:r>
          </w:p>
          <w:p w14:paraId="23F97D4A" w14:textId="39C9128A" w:rsidR="00642EA6" w:rsidRPr="002E3A78" w:rsidRDefault="002E3A78" w:rsidP="00642E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Knowledge of Unconscious bias</w:t>
            </w:r>
            <w:r w:rsidR="00642EA6" w:rsidRPr="002E3A78">
              <w:rPr>
                <w:rStyle w:val="normaltextrun"/>
                <w:rFonts w:ascii="Arial" w:hAnsi="Arial" w:cs="Arial"/>
              </w:rPr>
              <w:t>.</w:t>
            </w:r>
            <w:r w:rsidR="00642EA6" w:rsidRPr="002E3A78">
              <w:rPr>
                <w:rStyle w:val="eop"/>
                <w:rFonts w:ascii="Arial" w:hAnsi="Arial" w:cs="Arial"/>
              </w:rPr>
              <w:t> </w:t>
            </w:r>
          </w:p>
          <w:p w14:paraId="35484771" w14:textId="71D8F892" w:rsidR="00642EA6" w:rsidRPr="002E3A78" w:rsidRDefault="00642EA6" w:rsidP="00642E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2E3A78">
              <w:rPr>
                <w:rStyle w:val="normaltextrun"/>
                <w:rFonts w:ascii="Arial" w:hAnsi="Arial" w:cs="Arial"/>
              </w:rPr>
              <w:t>Experience of mentoring and/or coachin</w:t>
            </w:r>
            <w:r w:rsidR="002E3A78">
              <w:rPr>
                <w:rStyle w:val="normaltextrun"/>
                <w:rFonts w:ascii="Arial" w:hAnsi="Arial" w:cs="Arial"/>
              </w:rPr>
              <w:t>g</w:t>
            </w:r>
          </w:p>
          <w:p w14:paraId="48E1336D" w14:textId="33F04EF8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027EC3EE" w14:textId="2C354946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02268EB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E3A5D84" w14:textId="02CEBF33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Research</w:t>
            </w:r>
          </w:p>
        </w:tc>
      </w:tr>
      <w:tr w:rsidR="00C13EC9" w:rsidRPr="00A56D3B" w14:paraId="6FAFB1FA" w14:textId="77777777" w:rsidTr="00A47471">
        <w:trPr>
          <w:trHeight w:val="621"/>
        </w:trPr>
        <w:tc>
          <w:tcPr>
            <w:tcW w:w="3825" w:type="dxa"/>
            <w:shd w:val="clear" w:color="auto" w:fill="auto"/>
          </w:tcPr>
          <w:p w14:paraId="16902335" w14:textId="489CF8CD" w:rsidR="00C13EC9" w:rsidRPr="002E3A78" w:rsidRDefault="002E3A78" w:rsidP="002E3A7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42EA6">
              <w:rPr>
                <w:rStyle w:val="normaltextrun"/>
                <w:rFonts w:ascii="Arial" w:hAnsi="Arial" w:cs="Arial"/>
              </w:rPr>
              <w:lastRenderedPageBreak/>
              <w:t>Evidence of active participation in audit, quality improvement and research projects.</w:t>
            </w:r>
            <w:r w:rsidRPr="00642EA6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825" w:type="dxa"/>
            <w:shd w:val="clear" w:color="auto" w:fill="auto"/>
          </w:tcPr>
          <w:p w14:paraId="342B3CCF" w14:textId="77777777" w:rsidR="002E3A78" w:rsidRPr="002E3A78" w:rsidRDefault="002E3A78" w:rsidP="002E3A7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2E3A78">
              <w:rPr>
                <w:rStyle w:val="normaltextrun"/>
                <w:rFonts w:ascii="Arial" w:hAnsi="Arial" w:cs="Arial"/>
              </w:rPr>
              <w:t>Knowledge and understanding of evaluation and research methods.</w:t>
            </w:r>
            <w:r w:rsidRPr="002E3A78">
              <w:rPr>
                <w:rStyle w:val="eop"/>
                <w:rFonts w:ascii="Arial" w:hAnsi="Arial" w:cs="Arial"/>
              </w:rPr>
              <w:t> </w:t>
            </w:r>
          </w:p>
          <w:p w14:paraId="32A35E47" w14:textId="1B570CC2" w:rsidR="00C13EC9" w:rsidRPr="00A56D3B" w:rsidRDefault="002E3A78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ability to critically appraise published research.</w:t>
            </w:r>
          </w:p>
        </w:tc>
        <w:tc>
          <w:tcPr>
            <w:tcW w:w="2538" w:type="dxa"/>
          </w:tcPr>
          <w:p w14:paraId="4064A235" w14:textId="1348C232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C13EC9" w:rsidRPr="00A56D3B" w14:paraId="6ADEEA33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17CB3C8F" w14:textId="387ED556" w:rsidR="00C13EC9" w:rsidRPr="00A56D3B" w:rsidRDefault="00C13EC9" w:rsidP="00A56D3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Teaching</w:t>
            </w:r>
          </w:p>
        </w:tc>
      </w:tr>
      <w:tr w:rsidR="00C13EC9" w:rsidRPr="00A56D3B" w14:paraId="41C281A3" w14:textId="77777777" w:rsidTr="00A47471">
        <w:trPr>
          <w:trHeight w:val="529"/>
        </w:trPr>
        <w:tc>
          <w:tcPr>
            <w:tcW w:w="3825" w:type="dxa"/>
            <w:shd w:val="clear" w:color="auto" w:fill="auto"/>
          </w:tcPr>
          <w:p w14:paraId="43A4C899" w14:textId="77777777" w:rsidR="00C43A10" w:rsidRDefault="00642EA6" w:rsidP="00642EA6">
            <w:pP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</w:rPr>
            </w:pPr>
            <w:r w:rsidRPr="00C43A10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</w:rPr>
              <w:t xml:space="preserve">Enthusiastic and experienced in teaching clinical skills in workplace or training environment. </w:t>
            </w:r>
          </w:p>
          <w:p w14:paraId="6A10BEF4" w14:textId="23B061C9" w:rsidR="00642EA6" w:rsidRPr="00C43A10" w:rsidRDefault="00642EA6" w:rsidP="00642EA6">
            <w:pPr>
              <w:rPr>
                <w:rFonts w:eastAsia="Times New Roman" w:cs="Arial"/>
                <w:sz w:val="20"/>
                <w:szCs w:val="20"/>
              </w:rPr>
            </w:pPr>
            <w:r w:rsidRPr="00C43A10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</w:rPr>
              <w:t>Evidence of contributing to teaching and learning of others. </w:t>
            </w:r>
          </w:p>
          <w:p w14:paraId="7F3D3CB5" w14:textId="7A7E8981" w:rsidR="00C13EC9" w:rsidRPr="00A56D3B" w:rsidRDefault="00C13EC9" w:rsidP="006004C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6B4EE223" w14:textId="77777777" w:rsidR="00C13EC9" w:rsidRPr="00A56D3B" w:rsidRDefault="00C13EC9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4C46589E" w14:textId="694EC1BE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  <w:tr w:rsidR="0013386A" w:rsidRPr="00A56D3B" w14:paraId="346E6D9D" w14:textId="77777777" w:rsidTr="0013386A">
        <w:trPr>
          <w:trHeight w:val="58"/>
        </w:trPr>
        <w:tc>
          <w:tcPr>
            <w:tcW w:w="10188" w:type="dxa"/>
            <w:gridSpan w:val="3"/>
            <w:shd w:val="clear" w:color="auto" w:fill="auto"/>
          </w:tcPr>
          <w:p w14:paraId="3D0CF060" w14:textId="4925C871" w:rsidR="00EE5255" w:rsidRPr="00EE5255" w:rsidRDefault="0013386A" w:rsidP="00EE525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b/>
                <w:sz w:val="20"/>
                <w:szCs w:val="20"/>
              </w:rPr>
              <w:t>Personal Attributes</w:t>
            </w:r>
          </w:p>
        </w:tc>
      </w:tr>
      <w:tr w:rsidR="00C13EC9" w:rsidRPr="00A56D3B" w14:paraId="580E1662" w14:textId="77777777" w:rsidTr="007D4C3B">
        <w:trPr>
          <w:trHeight w:val="790"/>
        </w:trPr>
        <w:tc>
          <w:tcPr>
            <w:tcW w:w="3825" w:type="dxa"/>
            <w:shd w:val="clear" w:color="auto" w:fill="auto"/>
          </w:tcPr>
          <w:p w14:paraId="0FB6DE92" w14:textId="758537E4" w:rsidR="00642EA6" w:rsidRDefault="00642EA6" w:rsidP="00642EA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36"/>
                <w:szCs w:val="36"/>
              </w:rPr>
            </w:pPr>
            <w:r w:rsidRPr="00642EA6">
              <w:rPr>
                <w:rStyle w:val="normaltextrun"/>
                <w:rFonts w:ascii="Arial" w:hAnsi="Arial" w:cs="Arial"/>
              </w:rPr>
              <w:t>Enthusiastic self-starter with awareness of limitations; seeks help appropriately.</w:t>
            </w:r>
          </w:p>
          <w:p w14:paraId="7243EDC5" w14:textId="77777777" w:rsidR="00642EA6" w:rsidRPr="00C43A10" w:rsidRDefault="00642EA6" w:rsidP="00642E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43A10">
              <w:rPr>
                <w:rStyle w:val="normaltextrun"/>
                <w:rFonts w:ascii="Arial" w:hAnsi="Arial" w:cs="Arial"/>
              </w:rPr>
              <w:t>Effective judgement and decision-making skills.</w:t>
            </w:r>
            <w:r w:rsidRPr="00C43A10">
              <w:rPr>
                <w:rStyle w:val="eop"/>
                <w:rFonts w:ascii="Arial" w:hAnsi="Arial" w:cs="Arial"/>
              </w:rPr>
              <w:t> </w:t>
            </w:r>
          </w:p>
          <w:p w14:paraId="3305957B" w14:textId="77777777" w:rsidR="00642EA6" w:rsidRPr="00C43A10" w:rsidRDefault="00642EA6" w:rsidP="00642E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43A10">
              <w:rPr>
                <w:rStyle w:val="normaltextrun"/>
                <w:rFonts w:ascii="Arial" w:hAnsi="Arial" w:cs="Arial"/>
              </w:rPr>
              <w:t>Capacity to manage time and prioritise workload.</w:t>
            </w:r>
            <w:r w:rsidRPr="00C43A10">
              <w:rPr>
                <w:rStyle w:val="eop"/>
                <w:rFonts w:ascii="Arial" w:hAnsi="Arial" w:cs="Arial"/>
              </w:rPr>
              <w:t> </w:t>
            </w:r>
          </w:p>
          <w:p w14:paraId="78444D59" w14:textId="77777777" w:rsidR="00642EA6" w:rsidRPr="00C43A10" w:rsidRDefault="00642EA6" w:rsidP="00642E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43A10">
              <w:rPr>
                <w:rStyle w:val="normaltextrun"/>
                <w:rFonts w:ascii="Arial" w:hAnsi="Arial" w:cs="Arial"/>
              </w:rPr>
              <w:t>Evidence of ability to present oneself in an organised and professional manner.</w:t>
            </w:r>
            <w:r w:rsidRPr="00C43A10">
              <w:rPr>
                <w:rStyle w:val="eop"/>
                <w:rFonts w:ascii="Arial" w:hAnsi="Arial" w:cs="Arial"/>
              </w:rPr>
              <w:t> </w:t>
            </w:r>
          </w:p>
          <w:p w14:paraId="6F583BFA" w14:textId="77777777" w:rsidR="00642EA6" w:rsidRPr="00C43A10" w:rsidRDefault="00642EA6" w:rsidP="00642E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43A10">
              <w:rPr>
                <w:rStyle w:val="normaltextrun"/>
                <w:rFonts w:ascii="Arial" w:hAnsi="Arial" w:cs="Arial"/>
              </w:rPr>
              <w:t>Takes responsibility for own actions.</w:t>
            </w:r>
            <w:r w:rsidRPr="00C43A10">
              <w:rPr>
                <w:rStyle w:val="eop"/>
                <w:rFonts w:ascii="Arial" w:hAnsi="Arial" w:cs="Arial"/>
              </w:rPr>
              <w:t> </w:t>
            </w:r>
          </w:p>
          <w:p w14:paraId="2701CE59" w14:textId="77777777" w:rsidR="00642EA6" w:rsidRPr="00C43A10" w:rsidRDefault="00642EA6" w:rsidP="00642E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43A10">
              <w:rPr>
                <w:rStyle w:val="normaltextrun"/>
                <w:rFonts w:ascii="Arial" w:hAnsi="Arial" w:cs="Arial"/>
              </w:rPr>
              <w:t>Ability to undertake travel</w:t>
            </w:r>
            <w:r w:rsidRPr="00C43A10">
              <w:rPr>
                <w:rStyle w:val="eop"/>
                <w:rFonts w:ascii="Arial" w:hAnsi="Arial" w:cs="Arial"/>
              </w:rPr>
              <w:t> </w:t>
            </w:r>
          </w:p>
          <w:p w14:paraId="4622C987" w14:textId="11AB92C5" w:rsidR="006004C5" w:rsidRPr="006004C5" w:rsidRDefault="006004C5" w:rsidP="006004C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3F9A2160" w14:textId="6895525E" w:rsidR="00C13EC9" w:rsidRPr="00A56D3B" w:rsidRDefault="00C43A10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(direct or indirect) experience of the inequalities affecting health professionals in the workplace.</w:t>
            </w:r>
          </w:p>
        </w:tc>
        <w:tc>
          <w:tcPr>
            <w:tcW w:w="2538" w:type="dxa"/>
          </w:tcPr>
          <w:p w14:paraId="16FF37D8" w14:textId="0D6B7E1A" w:rsidR="00C13EC9" w:rsidRPr="00A56D3B" w:rsidRDefault="00D02625" w:rsidP="00A56D3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56D3B">
              <w:rPr>
                <w:rFonts w:cs="Arial"/>
                <w:sz w:val="20"/>
                <w:szCs w:val="20"/>
              </w:rPr>
              <w:t>Application form / Interview</w:t>
            </w:r>
          </w:p>
        </w:tc>
      </w:tr>
    </w:tbl>
    <w:p w14:paraId="30E02FA5" w14:textId="77777777" w:rsidR="00EE5255" w:rsidRPr="00EE5255" w:rsidRDefault="00EE5255" w:rsidP="00EE5255">
      <w:pPr>
        <w:rPr>
          <w:rFonts w:cs="Arial"/>
          <w:sz w:val="2"/>
          <w:szCs w:val="2"/>
        </w:rPr>
      </w:pPr>
    </w:p>
    <w:sectPr w:rsidR="00EE5255" w:rsidRPr="00EE5255" w:rsidSect="00071EF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8B493" w14:textId="77777777" w:rsidR="002E3A78" w:rsidRDefault="002E3A78" w:rsidP="00AC72FD">
      <w:r>
        <w:separator/>
      </w:r>
    </w:p>
  </w:endnote>
  <w:endnote w:type="continuationSeparator" w:id="0">
    <w:p w14:paraId="4BEFA15A" w14:textId="77777777" w:rsidR="002E3A78" w:rsidRDefault="002E3A78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830AF" w14:textId="77777777" w:rsidR="002E3A78" w:rsidRDefault="002E3A78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09FAA" w14:textId="77777777" w:rsidR="002E3A78" w:rsidRDefault="002E3A78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AB91D" w14:textId="229B4E73" w:rsidR="002E3A78" w:rsidRPr="001D72C4" w:rsidRDefault="002E3A78" w:rsidP="001D72C4">
    <w:pPr>
      <w:pStyle w:val="Footer"/>
      <w:tabs>
        <w:tab w:val="center" w:pos="5099"/>
        <w:tab w:val="right" w:pos="9838"/>
      </w:tabs>
      <w:ind w:right="360" w:firstLine="360"/>
      <w:rPr>
        <w:b/>
      </w:rPr>
    </w:pPr>
    <w:r>
      <w:rPr>
        <w:b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2A638" w14:textId="788E86A6" w:rsidR="002E3A78" w:rsidRPr="00EE5255" w:rsidRDefault="002E3A78" w:rsidP="007D4C3B">
    <w:pPr>
      <w:spacing w:before="60" w:after="60"/>
      <w:rPr>
        <w:rFonts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2D408" w14:textId="77777777" w:rsidR="002E3A78" w:rsidRDefault="002E3A78" w:rsidP="00AC72FD">
      <w:r>
        <w:separator/>
      </w:r>
    </w:p>
  </w:footnote>
  <w:footnote w:type="continuationSeparator" w:id="0">
    <w:p w14:paraId="34C8C1C4" w14:textId="77777777" w:rsidR="002E3A78" w:rsidRDefault="002E3A78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33A8D" w14:textId="5A1EBCC7" w:rsidR="002E3A78" w:rsidRPr="008E7427" w:rsidRDefault="002E3A78" w:rsidP="002C5510">
    <w:pPr>
      <w:pStyle w:val="Header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FDDD" w14:textId="217E08D9" w:rsidR="002E3A78" w:rsidRDefault="002E3A78" w:rsidP="001B7261">
    <w:pPr>
      <w:pStyle w:val="Header"/>
      <w:jc w:val="right"/>
    </w:pPr>
    <w:r w:rsidRPr="001B7261">
      <w:rPr>
        <w:noProof/>
        <w:lang w:val="en-US"/>
      </w:rPr>
      <w:drawing>
        <wp:inline distT="0" distB="0" distL="0" distR="0" wp14:anchorId="50CE0400" wp14:editId="7FE223A2">
          <wp:extent cx="891540" cy="358140"/>
          <wp:effectExtent l="0" t="0" r="3810" b="3810"/>
          <wp:docPr id="2" name="Picture 2" descr="C:\Users\andrew.wild3\OneDrive - Health Education England\Templates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w.wild3\OneDrive - Health Education England\Templates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1ED7"/>
    <w:multiLevelType w:val="hybridMultilevel"/>
    <w:tmpl w:val="5486EA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04030"/>
    <w:multiLevelType w:val="hybridMultilevel"/>
    <w:tmpl w:val="DAC06F8C"/>
    <w:lvl w:ilvl="0" w:tplc="1EBA21B6"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F1"/>
    <w:rsid w:val="00020374"/>
    <w:rsid w:val="00071EF0"/>
    <w:rsid w:val="00073A78"/>
    <w:rsid w:val="00091A38"/>
    <w:rsid w:val="000C4552"/>
    <w:rsid w:val="000D679E"/>
    <w:rsid w:val="00130F9A"/>
    <w:rsid w:val="0013386A"/>
    <w:rsid w:val="00133B71"/>
    <w:rsid w:val="00156C79"/>
    <w:rsid w:val="0016580A"/>
    <w:rsid w:val="00166BB5"/>
    <w:rsid w:val="00166F73"/>
    <w:rsid w:val="00184133"/>
    <w:rsid w:val="001B0191"/>
    <w:rsid w:val="001B0590"/>
    <w:rsid w:val="001B4D57"/>
    <w:rsid w:val="001B7261"/>
    <w:rsid w:val="001D0FA9"/>
    <w:rsid w:val="001D184F"/>
    <w:rsid w:val="001D4F3A"/>
    <w:rsid w:val="001D72C4"/>
    <w:rsid w:val="001F187B"/>
    <w:rsid w:val="00222B28"/>
    <w:rsid w:val="0025038D"/>
    <w:rsid w:val="00296487"/>
    <w:rsid w:val="00296EEF"/>
    <w:rsid w:val="002977FB"/>
    <w:rsid w:val="002A171F"/>
    <w:rsid w:val="002A5798"/>
    <w:rsid w:val="002C5510"/>
    <w:rsid w:val="002D4974"/>
    <w:rsid w:val="002D4D7C"/>
    <w:rsid w:val="002D6889"/>
    <w:rsid w:val="002E3A78"/>
    <w:rsid w:val="002E49BA"/>
    <w:rsid w:val="00305DF7"/>
    <w:rsid w:val="00367CF0"/>
    <w:rsid w:val="00374643"/>
    <w:rsid w:val="003801E1"/>
    <w:rsid w:val="00384619"/>
    <w:rsid w:val="003B1EA5"/>
    <w:rsid w:val="003D0E98"/>
    <w:rsid w:val="003D6E55"/>
    <w:rsid w:val="0043157C"/>
    <w:rsid w:val="004422DB"/>
    <w:rsid w:val="0044729D"/>
    <w:rsid w:val="00450439"/>
    <w:rsid w:val="004B0ADB"/>
    <w:rsid w:val="004D73A7"/>
    <w:rsid w:val="00505A44"/>
    <w:rsid w:val="005223C6"/>
    <w:rsid w:val="00524AC1"/>
    <w:rsid w:val="00545151"/>
    <w:rsid w:val="00582F9B"/>
    <w:rsid w:val="00591A3F"/>
    <w:rsid w:val="005D14D4"/>
    <w:rsid w:val="005E694A"/>
    <w:rsid w:val="006004C5"/>
    <w:rsid w:val="0062717A"/>
    <w:rsid w:val="00642EA6"/>
    <w:rsid w:val="006C1D10"/>
    <w:rsid w:val="006D3793"/>
    <w:rsid w:val="006D6AA9"/>
    <w:rsid w:val="006E7145"/>
    <w:rsid w:val="006F1087"/>
    <w:rsid w:val="00770C6E"/>
    <w:rsid w:val="0078191A"/>
    <w:rsid w:val="007A0409"/>
    <w:rsid w:val="007A5C02"/>
    <w:rsid w:val="007D4C3B"/>
    <w:rsid w:val="007E079B"/>
    <w:rsid w:val="007E09C8"/>
    <w:rsid w:val="007F2CB8"/>
    <w:rsid w:val="007F3113"/>
    <w:rsid w:val="00832F64"/>
    <w:rsid w:val="00861C74"/>
    <w:rsid w:val="008761D1"/>
    <w:rsid w:val="008A7556"/>
    <w:rsid w:val="008C0782"/>
    <w:rsid w:val="008C7D60"/>
    <w:rsid w:val="008D208C"/>
    <w:rsid w:val="008E7427"/>
    <w:rsid w:val="008F77EE"/>
    <w:rsid w:val="00906015"/>
    <w:rsid w:val="0090703F"/>
    <w:rsid w:val="0091039C"/>
    <w:rsid w:val="00926037"/>
    <w:rsid w:val="00933394"/>
    <w:rsid w:val="00950D70"/>
    <w:rsid w:val="00952C83"/>
    <w:rsid w:val="009639ED"/>
    <w:rsid w:val="00966A2C"/>
    <w:rsid w:val="00975FE2"/>
    <w:rsid w:val="0098342A"/>
    <w:rsid w:val="00983659"/>
    <w:rsid w:val="00994D77"/>
    <w:rsid w:val="009A5730"/>
    <w:rsid w:val="009A609A"/>
    <w:rsid w:val="009B4034"/>
    <w:rsid w:val="009C51C3"/>
    <w:rsid w:val="009C64F1"/>
    <w:rsid w:val="009D32F5"/>
    <w:rsid w:val="009E2641"/>
    <w:rsid w:val="009E56B4"/>
    <w:rsid w:val="00A00153"/>
    <w:rsid w:val="00A0184E"/>
    <w:rsid w:val="00A030ED"/>
    <w:rsid w:val="00A20C89"/>
    <w:rsid w:val="00A41F17"/>
    <w:rsid w:val="00A42C2B"/>
    <w:rsid w:val="00A47471"/>
    <w:rsid w:val="00A513B7"/>
    <w:rsid w:val="00A54BD7"/>
    <w:rsid w:val="00A56D3B"/>
    <w:rsid w:val="00A65D99"/>
    <w:rsid w:val="00A7062E"/>
    <w:rsid w:val="00A76867"/>
    <w:rsid w:val="00AC0E51"/>
    <w:rsid w:val="00AC72FD"/>
    <w:rsid w:val="00AD3004"/>
    <w:rsid w:val="00AE71C9"/>
    <w:rsid w:val="00B05C0A"/>
    <w:rsid w:val="00B14101"/>
    <w:rsid w:val="00B23166"/>
    <w:rsid w:val="00B44DC5"/>
    <w:rsid w:val="00B76F41"/>
    <w:rsid w:val="00B927A2"/>
    <w:rsid w:val="00BC5E9D"/>
    <w:rsid w:val="00BD289C"/>
    <w:rsid w:val="00BD2F21"/>
    <w:rsid w:val="00BD5C68"/>
    <w:rsid w:val="00BE26DE"/>
    <w:rsid w:val="00C03390"/>
    <w:rsid w:val="00C07068"/>
    <w:rsid w:val="00C13B6E"/>
    <w:rsid w:val="00C13EC9"/>
    <w:rsid w:val="00C22CA7"/>
    <w:rsid w:val="00C43A10"/>
    <w:rsid w:val="00C57916"/>
    <w:rsid w:val="00C70A30"/>
    <w:rsid w:val="00CA2E9A"/>
    <w:rsid w:val="00CA7EEA"/>
    <w:rsid w:val="00CC5E48"/>
    <w:rsid w:val="00CD1BD6"/>
    <w:rsid w:val="00CD33F7"/>
    <w:rsid w:val="00D02625"/>
    <w:rsid w:val="00D80117"/>
    <w:rsid w:val="00D9316B"/>
    <w:rsid w:val="00D953F2"/>
    <w:rsid w:val="00D97DE5"/>
    <w:rsid w:val="00DA527C"/>
    <w:rsid w:val="00DE3B00"/>
    <w:rsid w:val="00DF6A80"/>
    <w:rsid w:val="00E13D4A"/>
    <w:rsid w:val="00E419FC"/>
    <w:rsid w:val="00E5644C"/>
    <w:rsid w:val="00E8736E"/>
    <w:rsid w:val="00EC080A"/>
    <w:rsid w:val="00ED2809"/>
    <w:rsid w:val="00EE5255"/>
    <w:rsid w:val="00F20EEF"/>
    <w:rsid w:val="00F210D7"/>
    <w:rsid w:val="00F23C27"/>
    <w:rsid w:val="00F360C7"/>
    <w:rsid w:val="00F40BEF"/>
    <w:rsid w:val="00F5593D"/>
    <w:rsid w:val="00F72B8D"/>
    <w:rsid w:val="00F908DF"/>
    <w:rsid w:val="00FA036C"/>
    <w:rsid w:val="00FA0D40"/>
    <w:rsid w:val="00FA10E9"/>
    <w:rsid w:val="00F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471048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30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rsid w:val="009A6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E">
    <w:name w:val="HEE"/>
    <w:basedOn w:val="TableNormal"/>
    <w:uiPriority w:val="99"/>
    <w:rsid w:val="009A609A"/>
    <w:pPr>
      <w:spacing w:before="60" w:after="60"/>
    </w:pPr>
    <w:rPr>
      <w:sz w:val="22"/>
    </w:rPr>
    <w:tblPr>
      <w:tblInd w:w="0" w:type="dxa"/>
      <w:tblBorders>
        <w:top w:val="single" w:sz="4" w:space="0" w:color="A00054" w:themeColor="accent2"/>
        <w:left w:val="single" w:sz="4" w:space="0" w:color="A00054" w:themeColor="accent2"/>
        <w:bottom w:val="single" w:sz="4" w:space="0" w:color="A00054" w:themeColor="accent2"/>
        <w:right w:val="single" w:sz="4" w:space="0" w:color="A00054" w:themeColor="accent2"/>
        <w:insideH w:val="single" w:sz="4" w:space="0" w:color="A00054" w:themeColor="accent2"/>
        <w:insideV w:val="single" w:sz="4" w:space="0" w:color="A00054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A00054"/>
      </w:tcPr>
    </w:tblStylePr>
    <w:tblStylePr w:type="lastRow">
      <w:rPr>
        <w:b/>
      </w:rPr>
    </w:tblStylePr>
  </w:style>
  <w:style w:type="table" w:customStyle="1" w:styleId="NHS2">
    <w:name w:val="NHS2"/>
    <w:basedOn w:val="TableNormal"/>
    <w:uiPriority w:val="99"/>
    <w:rsid w:val="0016580A"/>
    <w:pPr>
      <w:spacing w:before="60" w:after="60"/>
    </w:pPr>
    <w:rPr>
      <w:sz w:val="22"/>
    </w:rPr>
    <w:tblPr>
      <w:tblInd w:w="0" w:type="dxa"/>
      <w:tblBorders>
        <w:top w:val="single" w:sz="4" w:space="0" w:color="0091C9" w:themeColor="accent4"/>
        <w:left w:val="single" w:sz="4" w:space="0" w:color="0091C9" w:themeColor="accent4"/>
        <w:bottom w:val="single" w:sz="4" w:space="0" w:color="0091C9" w:themeColor="accent4"/>
        <w:right w:val="single" w:sz="4" w:space="0" w:color="0091C9" w:themeColor="accent4"/>
        <w:insideH w:val="single" w:sz="4" w:space="0" w:color="0091C9" w:themeColor="accent4"/>
        <w:insideV w:val="single" w:sz="4" w:space="0" w:color="0091C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91C9" w:themeFill="accent4"/>
      </w:tcPr>
    </w:tblStylePr>
    <w:tblStylePr w:type="lastRow">
      <w:rPr>
        <w:b/>
      </w:rPr>
    </w:tblStylePr>
  </w:style>
  <w:style w:type="character" w:styleId="Hyperlink">
    <w:name w:val="Hyperlink"/>
    <w:rsid w:val="00C70A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6F7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D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6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79E"/>
    <w:rPr>
      <w:b/>
      <w:bCs/>
      <w:sz w:val="20"/>
      <w:szCs w:val="20"/>
    </w:rPr>
  </w:style>
  <w:style w:type="paragraph" w:customStyle="1" w:styleId="paragraph">
    <w:name w:val="paragraph"/>
    <w:basedOn w:val="Normal"/>
    <w:rsid w:val="00642EA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642EA6"/>
  </w:style>
  <w:style w:type="character" w:customStyle="1" w:styleId="eop">
    <w:name w:val="eop"/>
    <w:basedOn w:val="DefaultParagraphFont"/>
    <w:rsid w:val="00642E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30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rsid w:val="009A6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E">
    <w:name w:val="HEE"/>
    <w:basedOn w:val="TableNormal"/>
    <w:uiPriority w:val="99"/>
    <w:rsid w:val="009A609A"/>
    <w:pPr>
      <w:spacing w:before="60" w:after="60"/>
    </w:pPr>
    <w:rPr>
      <w:sz w:val="22"/>
    </w:rPr>
    <w:tblPr>
      <w:tblInd w:w="0" w:type="dxa"/>
      <w:tblBorders>
        <w:top w:val="single" w:sz="4" w:space="0" w:color="A00054" w:themeColor="accent2"/>
        <w:left w:val="single" w:sz="4" w:space="0" w:color="A00054" w:themeColor="accent2"/>
        <w:bottom w:val="single" w:sz="4" w:space="0" w:color="A00054" w:themeColor="accent2"/>
        <w:right w:val="single" w:sz="4" w:space="0" w:color="A00054" w:themeColor="accent2"/>
        <w:insideH w:val="single" w:sz="4" w:space="0" w:color="A00054" w:themeColor="accent2"/>
        <w:insideV w:val="single" w:sz="4" w:space="0" w:color="A00054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A00054"/>
      </w:tcPr>
    </w:tblStylePr>
    <w:tblStylePr w:type="lastRow">
      <w:rPr>
        <w:b/>
      </w:rPr>
    </w:tblStylePr>
  </w:style>
  <w:style w:type="table" w:customStyle="1" w:styleId="NHS2">
    <w:name w:val="NHS2"/>
    <w:basedOn w:val="TableNormal"/>
    <w:uiPriority w:val="99"/>
    <w:rsid w:val="0016580A"/>
    <w:pPr>
      <w:spacing w:before="60" w:after="60"/>
    </w:pPr>
    <w:rPr>
      <w:sz w:val="22"/>
    </w:rPr>
    <w:tblPr>
      <w:tblInd w:w="0" w:type="dxa"/>
      <w:tblBorders>
        <w:top w:val="single" w:sz="4" w:space="0" w:color="0091C9" w:themeColor="accent4"/>
        <w:left w:val="single" w:sz="4" w:space="0" w:color="0091C9" w:themeColor="accent4"/>
        <w:bottom w:val="single" w:sz="4" w:space="0" w:color="0091C9" w:themeColor="accent4"/>
        <w:right w:val="single" w:sz="4" w:space="0" w:color="0091C9" w:themeColor="accent4"/>
        <w:insideH w:val="single" w:sz="4" w:space="0" w:color="0091C9" w:themeColor="accent4"/>
        <w:insideV w:val="single" w:sz="4" w:space="0" w:color="0091C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91C9" w:themeFill="accent4"/>
      </w:tcPr>
    </w:tblStylePr>
    <w:tblStylePr w:type="lastRow">
      <w:rPr>
        <w:b/>
      </w:rPr>
    </w:tblStylePr>
  </w:style>
  <w:style w:type="character" w:styleId="Hyperlink">
    <w:name w:val="Hyperlink"/>
    <w:rsid w:val="00C70A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6F7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D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6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79E"/>
    <w:rPr>
      <w:b/>
      <w:bCs/>
      <w:sz w:val="20"/>
      <w:szCs w:val="20"/>
    </w:rPr>
  </w:style>
  <w:style w:type="paragraph" w:customStyle="1" w:styleId="paragraph">
    <w:name w:val="paragraph"/>
    <w:basedOn w:val="Normal"/>
    <w:rsid w:val="00642EA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642EA6"/>
  </w:style>
  <w:style w:type="character" w:customStyle="1" w:styleId="eop">
    <w:name w:val="eop"/>
    <w:basedOn w:val="DefaultParagraphFont"/>
    <w:rsid w:val="0064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8" Type="http://schemas.openxmlformats.org/officeDocument/2006/relationships/endnotes" Target="endnotes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7" Type="http://schemas.openxmlformats.org/officeDocument/2006/relationships/footnotes" Target="footnotes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EE Brand">
      <a:dk1>
        <a:srgbClr val="231F20"/>
      </a:dk1>
      <a:lt1>
        <a:sysClr val="window" lastClr="FFFFFF"/>
      </a:lt1>
      <a:dk2>
        <a:srgbClr val="464749"/>
      </a:dk2>
      <a:lt2>
        <a:srgbClr val="EEEEEF"/>
      </a:lt2>
      <a:accent1>
        <a:srgbClr val="E28C05"/>
      </a:accent1>
      <a:accent2>
        <a:srgbClr val="A00054"/>
      </a:accent2>
      <a:accent3>
        <a:srgbClr val="003893"/>
      </a:accent3>
      <a:accent4>
        <a:srgbClr val="0091C9"/>
      </a:accent4>
      <a:accent5>
        <a:srgbClr val="0072C6"/>
      </a:accent5>
      <a:accent6>
        <a:srgbClr val="EEEEEF"/>
      </a:accent6>
      <a:hlink>
        <a:srgbClr val="A00054"/>
      </a:hlink>
      <a:folHlink>
        <a:srgbClr val="A0005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17" ma:contentTypeDescription="Create a new document." ma:contentTypeScope="" ma:versionID="65f0f512e30c58fd7e66708211229aa5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a661cb721dd26383db60d8cfefd52be7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7</Recruitment_x0020_Year>
    <Bid_x0020_Number xmlns="2e376fe6-46c6-4319-b8a4-b42ad97d467c">41</Bid_x0020_Number>
  </documentManagement>
</p:properties>
</file>

<file path=customXml/itemProps1.xml><?xml version="1.0" encoding="utf-8"?>
<ds:datastoreItem xmlns:ds="http://schemas.openxmlformats.org/officeDocument/2006/customXml" ds:itemID="{22E3C2FB-8767-5548-B8C3-20419B9CEE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1552B8-77C8-4AA2-ADBF-DE8090E8580F}"/>
</file>

<file path=customXml/itemProps3.xml><?xml version="1.0" encoding="utf-8"?>
<ds:datastoreItem xmlns:ds="http://schemas.openxmlformats.org/officeDocument/2006/customXml" ds:itemID="{6F4C0335-EADE-45B5-B8E5-86EBF158342E}"/>
</file>

<file path=customXml/itemProps4.xml><?xml version="1.0" encoding="utf-8"?>
<ds:datastoreItem xmlns:ds="http://schemas.openxmlformats.org/officeDocument/2006/customXml" ds:itemID="{7B0DF07E-1CC3-4F41-8CFC-443EE5DF48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andrew.wild3</dc:creator>
  <cp:lastModifiedBy>Fiona Bishop</cp:lastModifiedBy>
  <cp:revision>2</cp:revision>
  <dcterms:created xsi:type="dcterms:W3CDTF">2020-09-11T14:05:00Z</dcterms:created>
  <dcterms:modified xsi:type="dcterms:W3CDTF">2020-09-11T14:05:00Z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