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27A8" w14:textId="77777777" w:rsidR="00367F42" w:rsidRPr="00B449BD" w:rsidRDefault="00367F42" w:rsidP="00367F42">
      <w:pPr>
        <w:rPr>
          <w:rFonts w:cs="Arial"/>
          <w:b/>
          <w:color w:val="003893"/>
          <w:sz w:val="40"/>
          <w:szCs w:val="40"/>
        </w:rPr>
      </w:pPr>
      <w:r w:rsidRPr="00B449BD">
        <w:rPr>
          <w:rFonts w:cs="Arial"/>
          <w:b/>
          <w:color w:val="003893"/>
          <w:sz w:val="40"/>
          <w:szCs w:val="40"/>
        </w:rPr>
        <w:t>YHAF2</w:t>
      </w:r>
    </w:p>
    <w:p w14:paraId="0F3D566B" w14:textId="77777777" w:rsidR="00367F42" w:rsidRDefault="00367F42" w:rsidP="00B449BD">
      <w:pPr>
        <w:rPr>
          <w:rFonts w:cs="Arial"/>
          <w:b/>
          <w:color w:val="003893"/>
          <w:sz w:val="28"/>
        </w:rPr>
      </w:pPr>
    </w:p>
    <w:p w14:paraId="6E2E8446" w14:textId="41C0BF28" w:rsidR="00B449BD" w:rsidRDefault="00B449BD" w:rsidP="40A53E26">
      <w:pPr>
        <w:rPr>
          <w:rFonts w:cs="Arial"/>
          <w:b/>
          <w:bCs/>
          <w:color w:val="003893"/>
          <w:sz w:val="28"/>
          <w:szCs w:val="28"/>
        </w:rPr>
      </w:pPr>
      <w:r w:rsidRPr="40A53E26">
        <w:rPr>
          <w:rFonts w:cs="Arial"/>
          <w:b/>
          <w:bCs/>
          <w:color w:val="003893"/>
          <w:sz w:val="28"/>
          <w:szCs w:val="28"/>
        </w:rPr>
        <w:t xml:space="preserve">Application Form for a F2 Academic Foundation </w:t>
      </w:r>
      <w:r w:rsidR="00705317" w:rsidRPr="40A53E26">
        <w:rPr>
          <w:rFonts w:cs="Arial"/>
          <w:b/>
          <w:bCs/>
          <w:color w:val="003893"/>
          <w:sz w:val="28"/>
          <w:szCs w:val="28"/>
        </w:rPr>
        <w:t xml:space="preserve">Research </w:t>
      </w:r>
      <w:r w:rsidRPr="40A53E26">
        <w:rPr>
          <w:rFonts w:cs="Arial"/>
          <w:b/>
          <w:bCs/>
          <w:color w:val="003893"/>
          <w:sz w:val="28"/>
          <w:szCs w:val="28"/>
        </w:rPr>
        <w:t>Placement</w:t>
      </w:r>
      <w:r w:rsidR="00E54E7E" w:rsidRPr="40A53E26">
        <w:rPr>
          <w:rFonts w:cs="Arial"/>
          <w:b/>
          <w:bCs/>
          <w:color w:val="003893"/>
          <w:sz w:val="28"/>
          <w:szCs w:val="28"/>
        </w:rPr>
        <w:t xml:space="preserve"> (FY2 year 202</w:t>
      </w:r>
      <w:r w:rsidR="34AA30B5" w:rsidRPr="40A53E26">
        <w:rPr>
          <w:rFonts w:cs="Arial"/>
          <w:b/>
          <w:bCs/>
          <w:color w:val="003893"/>
          <w:sz w:val="28"/>
          <w:szCs w:val="28"/>
        </w:rPr>
        <w:t>1</w:t>
      </w:r>
      <w:r w:rsidR="00E54E7E" w:rsidRPr="40A53E26">
        <w:rPr>
          <w:rFonts w:cs="Arial"/>
          <w:b/>
          <w:bCs/>
          <w:color w:val="003893"/>
          <w:sz w:val="28"/>
          <w:szCs w:val="28"/>
        </w:rPr>
        <w:t xml:space="preserve"> / 202</w:t>
      </w:r>
      <w:r w:rsidR="4E570DD8" w:rsidRPr="40A53E26">
        <w:rPr>
          <w:rFonts w:cs="Arial"/>
          <w:b/>
          <w:bCs/>
          <w:color w:val="003893"/>
          <w:sz w:val="28"/>
          <w:szCs w:val="28"/>
        </w:rPr>
        <w:t>2</w:t>
      </w:r>
      <w:r w:rsidR="00E54E7E" w:rsidRPr="40A53E26">
        <w:rPr>
          <w:rFonts w:cs="Arial"/>
          <w:b/>
          <w:bCs/>
          <w:color w:val="003893"/>
          <w:sz w:val="28"/>
          <w:szCs w:val="28"/>
        </w:rPr>
        <w:t>)</w:t>
      </w:r>
    </w:p>
    <w:p w14:paraId="09956ABE" w14:textId="77777777" w:rsidR="00B449BD" w:rsidRPr="00FB2C5C" w:rsidRDefault="00B449BD" w:rsidP="00B449BD">
      <w:pPr>
        <w:rPr>
          <w:rFonts w:cs="Arial"/>
          <w:b/>
          <w:color w:val="003893"/>
          <w:sz w:val="16"/>
          <w:szCs w:val="16"/>
        </w:rPr>
      </w:pPr>
    </w:p>
    <w:p w14:paraId="463E9B00" w14:textId="14E3AFFF" w:rsidR="005F7BD8" w:rsidRPr="00BC0691" w:rsidRDefault="005F7BD8" w:rsidP="40A53E26">
      <w:pPr>
        <w:rPr>
          <w:rFonts w:cs="Arial"/>
          <w:b/>
          <w:bCs/>
          <w:color w:val="003893"/>
          <w:sz w:val="28"/>
          <w:szCs w:val="28"/>
        </w:rPr>
      </w:pPr>
      <w:r w:rsidRPr="40A53E26">
        <w:rPr>
          <w:rFonts w:cs="Arial"/>
          <w:b/>
          <w:bCs/>
          <w:color w:val="003893"/>
          <w:sz w:val="28"/>
          <w:szCs w:val="28"/>
        </w:rPr>
        <w:t xml:space="preserve">The deadline for </w:t>
      </w:r>
      <w:r w:rsidR="00E54E7E" w:rsidRPr="40A53E26">
        <w:rPr>
          <w:rFonts w:cs="Arial"/>
          <w:b/>
          <w:bCs/>
          <w:color w:val="003893"/>
          <w:sz w:val="28"/>
          <w:szCs w:val="28"/>
        </w:rPr>
        <w:t xml:space="preserve">FY1 </w:t>
      </w:r>
      <w:r w:rsidRPr="40A53E26">
        <w:rPr>
          <w:rFonts w:cs="Arial"/>
          <w:b/>
          <w:bCs/>
          <w:color w:val="003893"/>
          <w:sz w:val="28"/>
          <w:szCs w:val="28"/>
        </w:rPr>
        <w:t xml:space="preserve">submitting this application form is </w:t>
      </w:r>
      <w:r w:rsidR="00DC164B" w:rsidRPr="40A53E26">
        <w:rPr>
          <w:rFonts w:cs="Arial"/>
          <w:b/>
          <w:bCs/>
          <w:color w:val="003893"/>
          <w:sz w:val="28"/>
          <w:szCs w:val="28"/>
        </w:rPr>
        <w:t>1</w:t>
      </w:r>
      <w:r w:rsidR="00DC164B" w:rsidRPr="40A53E26">
        <w:rPr>
          <w:rFonts w:cs="Arial"/>
          <w:b/>
          <w:bCs/>
          <w:color w:val="003893"/>
          <w:sz w:val="28"/>
          <w:szCs w:val="28"/>
          <w:vertAlign w:val="superscript"/>
        </w:rPr>
        <w:t>st</w:t>
      </w:r>
      <w:r w:rsidR="00DC164B" w:rsidRPr="40A53E26">
        <w:rPr>
          <w:rFonts w:cs="Arial"/>
          <w:b/>
          <w:bCs/>
          <w:color w:val="003893"/>
          <w:sz w:val="28"/>
          <w:szCs w:val="28"/>
        </w:rPr>
        <w:t xml:space="preserve"> April</w:t>
      </w:r>
      <w:r w:rsidR="00BD2C1B" w:rsidRPr="40A53E26">
        <w:rPr>
          <w:rFonts w:cs="Arial"/>
          <w:b/>
          <w:bCs/>
          <w:color w:val="003893"/>
          <w:sz w:val="28"/>
          <w:szCs w:val="28"/>
        </w:rPr>
        <w:t xml:space="preserve"> 20</w:t>
      </w:r>
      <w:r w:rsidR="00101EFA" w:rsidRPr="40A53E26">
        <w:rPr>
          <w:rFonts w:cs="Arial"/>
          <w:b/>
          <w:bCs/>
          <w:color w:val="003893"/>
          <w:sz w:val="28"/>
          <w:szCs w:val="28"/>
        </w:rPr>
        <w:t>2</w:t>
      </w:r>
      <w:r w:rsidR="02A1D8B1" w:rsidRPr="40A53E26">
        <w:rPr>
          <w:rFonts w:cs="Arial"/>
          <w:b/>
          <w:bCs/>
          <w:color w:val="003893"/>
          <w:sz w:val="28"/>
          <w:szCs w:val="28"/>
        </w:rPr>
        <w:t>1</w:t>
      </w:r>
    </w:p>
    <w:p w14:paraId="6ACD2C36" w14:textId="77777777" w:rsidR="00BF2556" w:rsidRPr="00BC0691" w:rsidRDefault="00BF2556" w:rsidP="00DC164B">
      <w:pPr>
        <w:rPr>
          <w:rFonts w:cs="Arial"/>
          <w:b/>
          <w:bCs/>
          <w:sz w:val="22"/>
          <w:szCs w:val="22"/>
        </w:rPr>
      </w:pPr>
    </w:p>
    <w:p w14:paraId="5C25F76C" w14:textId="1898D9BB" w:rsidR="00BF2556" w:rsidRDefault="00BF2556" w:rsidP="00DC164B">
      <w:pPr>
        <w:ind w:right="-874"/>
        <w:rPr>
          <w:rFonts w:cs="Arial"/>
          <w:b/>
          <w:bCs/>
          <w:sz w:val="22"/>
          <w:szCs w:val="22"/>
        </w:rPr>
      </w:pPr>
      <w:r w:rsidRPr="00BC0691">
        <w:rPr>
          <w:rFonts w:cs="Arial"/>
          <w:b/>
          <w:bCs/>
          <w:sz w:val="22"/>
          <w:szCs w:val="22"/>
        </w:rPr>
        <w:t>The form should not be extended beyond 2 sides of A4.</w:t>
      </w:r>
    </w:p>
    <w:p w14:paraId="3AE58AAA" w14:textId="77777777" w:rsidR="006826C8" w:rsidRPr="00BC0691" w:rsidRDefault="006826C8" w:rsidP="00DC164B">
      <w:pPr>
        <w:ind w:right="-874"/>
        <w:rPr>
          <w:rFonts w:cs="Arial"/>
          <w:b/>
          <w:bCs/>
          <w:sz w:val="22"/>
          <w:szCs w:val="22"/>
        </w:rPr>
      </w:pPr>
    </w:p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602"/>
      </w:tblGrid>
      <w:tr w:rsidR="008F2DFA" w:rsidRPr="00BC0691" w14:paraId="69D07883" w14:textId="77777777" w:rsidTr="00FB2C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07B" w14:textId="7EB69DDA" w:rsidR="008F2DFA" w:rsidRPr="00BC0691" w:rsidRDefault="008F2DFA" w:rsidP="00E94F2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Trainee</w:t>
            </w:r>
            <w:r>
              <w:rPr>
                <w:rFonts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A1A" w14:textId="77777777" w:rsidR="008F2DFA" w:rsidRDefault="008F2DFA" w:rsidP="00E94F2A">
            <w:pPr>
              <w:rPr>
                <w:rFonts w:cs="Arial"/>
                <w:sz w:val="22"/>
                <w:szCs w:val="22"/>
              </w:rPr>
            </w:pPr>
          </w:p>
          <w:p w14:paraId="677760FB" w14:textId="5BB64A76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8F2DFA" w:rsidRPr="00BC0691" w14:paraId="01B71FFE" w14:textId="77777777" w:rsidTr="00FB2C5C">
        <w:tc>
          <w:tcPr>
            <w:tcW w:w="5954" w:type="dxa"/>
          </w:tcPr>
          <w:p w14:paraId="3ED2B659" w14:textId="5D349F2F" w:rsidR="008F2DFA" w:rsidRPr="00BC0691" w:rsidRDefault="008F2DFA" w:rsidP="00E94F2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Trainee</w:t>
            </w:r>
            <w:r>
              <w:rPr>
                <w:rFonts w:cs="Arial"/>
                <w:b/>
                <w:sz w:val="22"/>
                <w:szCs w:val="22"/>
              </w:rPr>
              <w:t xml:space="preserve"> email address:</w:t>
            </w:r>
          </w:p>
        </w:tc>
        <w:tc>
          <w:tcPr>
            <w:tcW w:w="4602" w:type="dxa"/>
          </w:tcPr>
          <w:p w14:paraId="34AA3B71" w14:textId="4A1A7476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506DE6C1" w14:textId="77777777" w:rsidTr="00FB2C5C">
        <w:tc>
          <w:tcPr>
            <w:tcW w:w="5954" w:type="dxa"/>
          </w:tcPr>
          <w:p w14:paraId="48DAD6F7" w14:textId="236DCB9C" w:rsidR="006826C8" w:rsidRPr="00BC0691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Trainee</w:t>
            </w:r>
            <w:r>
              <w:rPr>
                <w:rFonts w:cs="Arial"/>
                <w:b/>
                <w:sz w:val="22"/>
                <w:szCs w:val="22"/>
              </w:rPr>
              <w:t xml:space="preserve"> Tel Number:</w:t>
            </w:r>
          </w:p>
        </w:tc>
        <w:tc>
          <w:tcPr>
            <w:tcW w:w="4602" w:type="dxa"/>
          </w:tcPr>
          <w:p w14:paraId="0E7598A7" w14:textId="3EFDF741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8F2DFA" w:rsidRPr="00BC0691" w14:paraId="01D251F2" w14:textId="77777777" w:rsidTr="00FB2C5C">
        <w:tc>
          <w:tcPr>
            <w:tcW w:w="5954" w:type="dxa"/>
          </w:tcPr>
          <w:p w14:paraId="2D2D8875" w14:textId="1607BA2B" w:rsidR="008F2DFA" w:rsidRPr="00BC0691" w:rsidRDefault="008F2DFA" w:rsidP="00E94F2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P</w:t>
            </w:r>
            <w:r w:rsidR="006826C8">
              <w:rPr>
                <w:rFonts w:cs="Arial"/>
                <w:b/>
                <w:sz w:val="22"/>
                <w:szCs w:val="22"/>
              </w:rPr>
              <w:t>rogramme</w:t>
            </w:r>
            <w:r>
              <w:rPr>
                <w:rFonts w:cs="Arial"/>
                <w:b/>
                <w:sz w:val="22"/>
                <w:szCs w:val="22"/>
              </w:rPr>
              <w:t xml:space="preserve"> Oriel no (e.g. WY</w:t>
            </w:r>
            <w:r w:rsidR="006826C8">
              <w:rPr>
                <w:rFonts w:cs="Arial"/>
                <w:b/>
                <w:sz w:val="22"/>
                <w:szCs w:val="22"/>
              </w:rPr>
              <w:t>20</w:t>
            </w:r>
            <w:r w:rsidR="00431D6E">
              <w:rPr>
                <w:rFonts w:cs="Arial"/>
                <w:b/>
                <w:sz w:val="22"/>
                <w:szCs w:val="22"/>
              </w:rPr>
              <w:t>19</w:t>
            </w:r>
            <w:r>
              <w:rPr>
                <w:rFonts w:cs="Arial"/>
                <w:b/>
                <w:sz w:val="22"/>
                <w:szCs w:val="22"/>
              </w:rPr>
              <w:t>AFP001)</w:t>
            </w:r>
            <w:r w:rsidRPr="00BC069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602" w:type="dxa"/>
          </w:tcPr>
          <w:p w14:paraId="46D8AF85" w14:textId="0B64F378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8F2DFA" w:rsidRPr="00BC0691" w14:paraId="06FC7535" w14:textId="77777777" w:rsidTr="00FB2C5C">
        <w:tc>
          <w:tcPr>
            <w:tcW w:w="5954" w:type="dxa"/>
          </w:tcPr>
          <w:p w14:paraId="18749938" w14:textId="77777777" w:rsidR="008F2DFA" w:rsidRPr="00BC0691" w:rsidRDefault="008F2DFA" w:rsidP="00E94F2A">
            <w:pPr>
              <w:rPr>
                <w:rFonts w:cs="Arial"/>
                <w:b/>
                <w:sz w:val="22"/>
                <w:szCs w:val="22"/>
              </w:rPr>
            </w:pPr>
            <w:r w:rsidRPr="008F2DFA">
              <w:rPr>
                <w:rFonts w:cs="Arial"/>
                <w:b/>
                <w:sz w:val="22"/>
                <w:szCs w:val="22"/>
              </w:rPr>
              <w:t>Academic Clinical Supervisor(s) For F2</w:t>
            </w:r>
            <w:r>
              <w:rPr>
                <w:rFonts w:cs="Arial"/>
                <w:b/>
                <w:sz w:val="22"/>
                <w:szCs w:val="22"/>
              </w:rPr>
              <w:t xml:space="preserve"> Name(s):</w:t>
            </w:r>
          </w:p>
        </w:tc>
        <w:tc>
          <w:tcPr>
            <w:tcW w:w="4602" w:type="dxa"/>
          </w:tcPr>
          <w:p w14:paraId="23FA98EC" w14:textId="77777777" w:rsidR="008F2DFA" w:rsidRDefault="008F2DFA" w:rsidP="00E94F2A">
            <w:pPr>
              <w:rPr>
                <w:rFonts w:cs="Arial"/>
                <w:sz w:val="22"/>
                <w:szCs w:val="22"/>
              </w:rPr>
            </w:pPr>
          </w:p>
          <w:p w14:paraId="4C26C911" w14:textId="4C1D8816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8F2DFA" w:rsidRPr="00BC0691" w14:paraId="30798058" w14:textId="77777777" w:rsidTr="00FB2C5C">
        <w:tc>
          <w:tcPr>
            <w:tcW w:w="5954" w:type="dxa"/>
          </w:tcPr>
          <w:p w14:paraId="73DADFF6" w14:textId="77777777" w:rsidR="008F2DFA" w:rsidRDefault="008F2DFA" w:rsidP="00E94F2A">
            <w:pPr>
              <w:rPr>
                <w:rFonts w:cs="Arial"/>
                <w:b/>
                <w:sz w:val="22"/>
                <w:szCs w:val="22"/>
              </w:rPr>
            </w:pPr>
            <w:r w:rsidRPr="008F2DFA">
              <w:rPr>
                <w:rFonts w:cs="Arial"/>
                <w:b/>
                <w:sz w:val="22"/>
                <w:szCs w:val="22"/>
              </w:rPr>
              <w:t>Academic Clinical Supervisor(s) For F2</w:t>
            </w:r>
            <w:r>
              <w:rPr>
                <w:rFonts w:cs="Arial"/>
                <w:b/>
                <w:sz w:val="22"/>
                <w:szCs w:val="22"/>
              </w:rPr>
              <w:t xml:space="preserve"> email(s):</w:t>
            </w:r>
          </w:p>
          <w:p w14:paraId="2F8AC51B" w14:textId="33B64DFE" w:rsidR="00101EFA" w:rsidRPr="00BC0691" w:rsidRDefault="00101EFA" w:rsidP="00E94F2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02" w:type="dxa"/>
          </w:tcPr>
          <w:p w14:paraId="79B85A9F" w14:textId="5FC962E9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BF2556" w:rsidRPr="00BC0691" w14:paraId="7085225E" w14:textId="77777777" w:rsidTr="00FB2C5C">
        <w:tc>
          <w:tcPr>
            <w:tcW w:w="5954" w:type="dxa"/>
          </w:tcPr>
          <w:p w14:paraId="6DCB6231" w14:textId="425700F6" w:rsidR="00BF2556" w:rsidRPr="00BC0691" w:rsidRDefault="006826C8" w:rsidP="00D273D9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>Academic Unit or Group</w:t>
            </w:r>
            <w:r w:rsidR="00705317">
              <w:rPr>
                <w:rFonts w:cs="Arial"/>
                <w:b/>
                <w:sz w:val="22"/>
                <w:szCs w:val="22"/>
              </w:rPr>
              <w:t xml:space="preserve"> e.g. Department of Histopathology</w:t>
            </w:r>
            <w:r w:rsidRPr="006826C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602" w:type="dxa"/>
          </w:tcPr>
          <w:p w14:paraId="410F4F34" w14:textId="77777777" w:rsidR="00BF2556" w:rsidRDefault="00BF2556" w:rsidP="00DC164B">
            <w:pPr>
              <w:rPr>
                <w:rFonts w:cs="Arial"/>
                <w:sz w:val="22"/>
                <w:szCs w:val="22"/>
              </w:rPr>
            </w:pPr>
          </w:p>
          <w:p w14:paraId="2E82F1DB" w14:textId="138DC6C6" w:rsidR="00FB2C5C" w:rsidRPr="00BC0691" w:rsidRDefault="00FB2C5C" w:rsidP="00DC164B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15E607D2" w14:textId="77777777" w:rsidTr="00FB2C5C">
        <w:tc>
          <w:tcPr>
            <w:tcW w:w="5954" w:type="dxa"/>
          </w:tcPr>
          <w:p w14:paraId="2792FCA3" w14:textId="0B9D96E4" w:rsidR="006826C8" w:rsidRPr="00BC0691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Academic Unit or Group </w:t>
            </w:r>
            <w:r>
              <w:rPr>
                <w:rFonts w:cs="Arial"/>
                <w:b/>
                <w:sz w:val="22"/>
                <w:szCs w:val="22"/>
              </w:rPr>
              <w:t>Website (if applicable):</w:t>
            </w:r>
          </w:p>
        </w:tc>
        <w:tc>
          <w:tcPr>
            <w:tcW w:w="4602" w:type="dxa"/>
          </w:tcPr>
          <w:p w14:paraId="563008E8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4CF2B3BC" w14:textId="035E5D5A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411648DF" w14:textId="77777777" w:rsidTr="00FB2C5C">
        <w:tc>
          <w:tcPr>
            <w:tcW w:w="5954" w:type="dxa"/>
          </w:tcPr>
          <w:p w14:paraId="523EA279" w14:textId="13E4D07E" w:rsidR="006826C8" w:rsidRPr="00BC0691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Academic Unit or Group </w:t>
            </w:r>
            <w:r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4602" w:type="dxa"/>
          </w:tcPr>
          <w:p w14:paraId="260B8976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47EBEE00" w14:textId="0BD28380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BF2556" w:rsidRPr="00BC0691" w14:paraId="73B93D3C" w14:textId="77777777" w:rsidTr="00FB2C5C">
        <w:tc>
          <w:tcPr>
            <w:tcW w:w="10556" w:type="dxa"/>
            <w:gridSpan w:val="2"/>
          </w:tcPr>
          <w:p w14:paraId="65827C5B" w14:textId="354DD187" w:rsidR="00BF2556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Title of Project for the F2 Academic Placement:</w:t>
            </w:r>
          </w:p>
          <w:p w14:paraId="056C0615" w14:textId="1C320589" w:rsidR="00101EFA" w:rsidRDefault="00101EF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460B0B32" w14:textId="77777777" w:rsidR="00101EFA" w:rsidRPr="00BC0691" w:rsidRDefault="00101EF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307783F3" w14:textId="77777777" w:rsidR="00BF2556" w:rsidRDefault="00BF2556" w:rsidP="00DC164B">
            <w:pPr>
              <w:rPr>
                <w:rFonts w:cs="Arial"/>
                <w:sz w:val="22"/>
                <w:szCs w:val="22"/>
              </w:rPr>
            </w:pPr>
          </w:p>
          <w:p w14:paraId="59E9A704" w14:textId="090218A1" w:rsidR="00AD06ED" w:rsidRPr="00BC0691" w:rsidRDefault="00AD06ED" w:rsidP="00DC164B">
            <w:pPr>
              <w:rPr>
                <w:rFonts w:cs="Arial"/>
                <w:sz w:val="22"/>
                <w:szCs w:val="22"/>
              </w:rPr>
            </w:pPr>
          </w:p>
        </w:tc>
      </w:tr>
      <w:tr w:rsidR="00BF2556" w:rsidRPr="00BC0691" w14:paraId="0666AEAF" w14:textId="77777777" w:rsidTr="00FB2C5C">
        <w:tc>
          <w:tcPr>
            <w:tcW w:w="10556" w:type="dxa"/>
            <w:gridSpan w:val="2"/>
          </w:tcPr>
          <w:p w14:paraId="246F1F82" w14:textId="0BD206A1" w:rsidR="00BF2556" w:rsidRPr="00BC0691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Where will the Project for the F2 Academic Placement be Based</w:t>
            </w:r>
            <w:r w:rsidR="00335983">
              <w:rPr>
                <w:rFonts w:cs="Arial"/>
                <w:b/>
                <w:sz w:val="22"/>
                <w:szCs w:val="22"/>
              </w:rPr>
              <w:t xml:space="preserve"> (include Speciality and base):</w:t>
            </w:r>
          </w:p>
          <w:p w14:paraId="190A04EF" w14:textId="30B9605F" w:rsidR="00BF2556" w:rsidRDefault="00BF2556" w:rsidP="00DC164B">
            <w:pPr>
              <w:rPr>
                <w:rFonts w:cs="Arial"/>
                <w:bCs/>
                <w:sz w:val="22"/>
                <w:szCs w:val="22"/>
              </w:rPr>
            </w:pPr>
          </w:p>
          <w:p w14:paraId="52B2E2DE" w14:textId="601624BB" w:rsidR="00101EFA" w:rsidRDefault="00101EFA" w:rsidP="00DC164B">
            <w:pPr>
              <w:rPr>
                <w:rFonts w:cs="Arial"/>
                <w:bCs/>
                <w:sz w:val="22"/>
                <w:szCs w:val="22"/>
              </w:rPr>
            </w:pPr>
          </w:p>
          <w:p w14:paraId="4C8BFD70" w14:textId="318693EB" w:rsidR="00AD06ED" w:rsidRDefault="00AD06ED" w:rsidP="00DC164B">
            <w:pPr>
              <w:rPr>
                <w:rFonts w:cs="Arial"/>
                <w:bCs/>
                <w:sz w:val="22"/>
                <w:szCs w:val="22"/>
              </w:rPr>
            </w:pPr>
          </w:p>
          <w:p w14:paraId="12E57D3C" w14:textId="77777777" w:rsidR="00AD06ED" w:rsidRDefault="00AD06ED" w:rsidP="00DC164B">
            <w:pPr>
              <w:rPr>
                <w:rFonts w:cs="Arial"/>
                <w:bCs/>
                <w:sz w:val="22"/>
                <w:szCs w:val="22"/>
              </w:rPr>
            </w:pPr>
          </w:p>
          <w:p w14:paraId="561889AE" w14:textId="68F4F93A" w:rsidR="00FB2C5C" w:rsidRPr="00BC0691" w:rsidRDefault="00FB2C5C" w:rsidP="00DC164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BF2556" w:rsidRPr="00BC0691" w14:paraId="0503C362" w14:textId="77777777" w:rsidTr="00FB2C5C">
        <w:tc>
          <w:tcPr>
            <w:tcW w:w="10556" w:type="dxa"/>
            <w:gridSpan w:val="2"/>
          </w:tcPr>
          <w:p w14:paraId="2C481437" w14:textId="77777777" w:rsidR="00BF2556" w:rsidRPr="00BC0691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Description of the Academic Project for the F2 Academic Placement:</w:t>
            </w:r>
          </w:p>
          <w:p w14:paraId="643C5500" w14:textId="0895127B" w:rsidR="00BF2556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Background</w:t>
            </w:r>
          </w:p>
          <w:p w14:paraId="59F2B11A" w14:textId="2E21C58C" w:rsidR="006826C8" w:rsidRDefault="006826C8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71DBE265" w14:textId="77777777" w:rsidR="0098506A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7995C4BA" w14:textId="306BF6A7" w:rsidR="00BF2556" w:rsidRDefault="00BF2556" w:rsidP="00DC164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  <w:p w14:paraId="38E2367E" w14:textId="77777777" w:rsidR="00FB2C5C" w:rsidRPr="00BC0691" w:rsidRDefault="00FB2C5C" w:rsidP="00DC164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  <w:p w14:paraId="01A90AB6" w14:textId="77777777" w:rsidR="00BF2556" w:rsidRPr="00BC0691" w:rsidRDefault="00BF2556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>Please outline arrangements for the project with particular reference to:</w:t>
            </w:r>
          </w:p>
          <w:p w14:paraId="4D0C9466" w14:textId="70AEB2C9" w:rsidR="00BF2556" w:rsidRDefault="00BF2556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Funding: </w:t>
            </w:r>
          </w:p>
          <w:p w14:paraId="5272E83C" w14:textId="77777777" w:rsidR="00101EFA" w:rsidRPr="00BC0691" w:rsidRDefault="00101EFA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1D2D58A5" w14:textId="3C91B826" w:rsidR="00FB2C5C" w:rsidRDefault="00FB2C5C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3D524BE4" w14:textId="19364B9D" w:rsidR="0098506A" w:rsidRDefault="0098506A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52FF7B15" w14:textId="77777777" w:rsidR="0098506A" w:rsidRDefault="0098506A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579A452D" w14:textId="595140BC" w:rsidR="00BF2556" w:rsidRDefault="00BF2556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Ethical approval: </w:t>
            </w:r>
          </w:p>
          <w:p w14:paraId="1B7E2081" w14:textId="19154823" w:rsidR="00FB2C5C" w:rsidRDefault="00FB2C5C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607D304B" w14:textId="740DC23D" w:rsidR="00FB28A6" w:rsidRDefault="00FB28A6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4EE18A82" w14:textId="77777777" w:rsidR="00AD06ED" w:rsidRPr="00BC0691" w:rsidRDefault="00AD06ED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545CBE77" w14:textId="77777777" w:rsidR="00BF2556" w:rsidRPr="00BC0691" w:rsidRDefault="00BF2556" w:rsidP="00DC16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C0691">
              <w:rPr>
                <w:rFonts w:ascii="Arial" w:hAnsi="Arial" w:cs="Arial"/>
                <w:b/>
                <w:bCs w:val="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F2556" w:rsidRPr="00BC0691" w14:paraId="607BABAE" w14:textId="77777777" w:rsidTr="00FB2C5C">
        <w:tc>
          <w:tcPr>
            <w:tcW w:w="10556" w:type="dxa"/>
            <w:gridSpan w:val="2"/>
          </w:tcPr>
          <w:p w14:paraId="7C6B4C82" w14:textId="77777777" w:rsidR="00BF2556" w:rsidRPr="00BC0691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lastRenderedPageBreak/>
              <w:t>Project Aims and Methodologies:</w:t>
            </w:r>
          </w:p>
          <w:p w14:paraId="2EBE7F27" w14:textId="50B1A531" w:rsidR="00BF2556" w:rsidRDefault="00BF2556" w:rsidP="00DC164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A1B28B5" w14:textId="4416693A" w:rsidR="00FB2C5C" w:rsidRDefault="00FB2C5C" w:rsidP="00DC164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E5954C8" w14:textId="77777777" w:rsidR="00FB2C5C" w:rsidRDefault="00FB2C5C" w:rsidP="00DC164B">
            <w:pPr>
              <w:pStyle w:val="ListParagraph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B630320" w14:textId="5D20CECA" w:rsidR="006826C8" w:rsidRPr="00BC0691" w:rsidRDefault="006826C8" w:rsidP="00DC164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2556" w:rsidRPr="00BC0691" w14:paraId="6B23B481" w14:textId="77777777" w:rsidTr="00FB2C5C">
        <w:tc>
          <w:tcPr>
            <w:tcW w:w="10556" w:type="dxa"/>
            <w:gridSpan w:val="2"/>
          </w:tcPr>
          <w:p w14:paraId="03760FE0" w14:textId="77777777" w:rsidR="00BF2556" w:rsidRPr="00BC0691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Description of Training the F2 Academic Trainee Will Receive and Access to Research Facilities:</w:t>
            </w:r>
          </w:p>
          <w:p w14:paraId="2393F03F" w14:textId="77777777" w:rsidR="00BF2556" w:rsidRDefault="00BF2556" w:rsidP="00DC164B">
            <w:pPr>
              <w:rPr>
                <w:rFonts w:cs="Arial"/>
                <w:sz w:val="22"/>
                <w:szCs w:val="22"/>
              </w:rPr>
            </w:pPr>
          </w:p>
          <w:p w14:paraId="3D4A7F3F" w14:textId="77777777" w:rsidR="006826C8" w:rsidRDefault="006826C8" w:rsidP="00DC164B">
            <w:pPr>
              <w:rPr>
                <w:rFonts w:cs="Arial"/>
                <w:sz w:val="22"/>
                <w:szCs w:val="22"/>
              </w:rPr>
            </w:pPr>
          </w:p>
          <w:p w14:paraId="4C3B45CC" w14:textId="77777777" w:rsidR="006826C8" w:rsidRDefault="006826C8" w:rsidP="00DC164B">
            <w:pPr>
              <w:rPr>
                <w:rFonts w:cs="Arial"/>
                <w:sz w:val="22"/>
                <w:szCs w:val="22"/>
              </w:rPr>
            </w:pPr>
          </w:p>
          <w:p w14:paraId="634BB9CC" w14:textId="6BBCFCCD" w:rsidR="006826C8" w:rsidRPr="00BC0691" w:rsidRDefault="006826C8" w:rsidP="00DC164B">
            <w:pPr>
              <w:rPr>
                <w:rFonts w:cs="Arial"/>
                <w:sz w:val="22"/>
                <w:szCs w:val="22"/>
              </w:rPr>
            </w:pPr>
          </w:p>
        </w:tc>
      </w:tr>
      <w:tr w:rsidR="00FB28A6" w:rsidRPr="00BC0691" w14:paraId="3C8E49C5" w14:textId="77777777" w:rsidTr="00FB2C5C">
        <w:tc>
          <w:tcPr>
            <w:tcW w:w="10556" w:type="dxa"/>
            <w:gridSpan w:val="2"/>
          </w:tcPr>
          <w:p w14:paraId="5C2AC66A" w14:textId="77777777" w:rsidR="00FB28A6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  <w:r w:rsidRPr="0098506A">
              <w:rPr>
                <w:rFonts w:cs="Arial"/>
                <w:b/>
                <w:sz w:val="22"/>
                <w:szCs w:val="22"/>
              </w:rPr>
              <w:t>Do you envisage any difficulties related to COIVID-19 that could prevent completion of your Academic block?</w:t>
            </w:r>
          </w:p>
          <w:p w14:paraId="68605A06" w14:textId="77777777" w:rsidR="0098506A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366E3270" w14:textId="77777777" w:rsidR="0098506A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55F8958E" w14:textId="536A7743" w:rsidR="0098506A" w:rsidRPr="00BC0691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F2556" w:rsidRPr="00BC0691" w14:paraId="2CB6DD24" w14:textId="77777777" w:rsidTr="00FB2C5C">
        <w:tc>
          <w:tcPr>
            <w:tcW w:w="10556" w:type="dxa"/>
            <w:gridSpan w:val="2"/>
          </w:tcPr>
          <w:p w14:paraId="04B84835" w14:textId="102F2DEB" w:rsidR="00FB2C5C" w:rsidRPr="00FB2C5C" w:rsidRDefault="00705317" w:rsidP="00DC16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Background </w:t>
            </w:r>
            <w:r w:rsidR="00BF2556" w:rsidRPr="00BC0691">
              <w:rPr>
                <w:rFonts w:cs="Arial"/>
                <w:b/>
                <w:sz w:val="22"/>
                <w:szCs w:val="22"/>
              </w:rPr>
              <w:t>References</w:t>
            </w:r>
            <w:r>
              <w:rPr>
                <w:rFonts w:cs="Arial"/>
                <w:b/>
                <w:sz w:val="22"/>
                <w:szCs w:val="22"/>
              </w:rPr>
              <w:t xml:space="preserve"> if applicable</w:t>
            </w:r>
            <w:r w:rsidR="00BF2556" w:rsidRPr="00BC0691">
              <w:rPr>
                <w:rFonts w:cs="Arial"/>
                <w:b/>
                <w:sz w:val="22"/>
                <w:szCs w:val="22"/>
              </w:rPr>
              <w:t xml:space="preserve"> (Only Include Top 5):</w:t>
            </w:r>
          </w:p>
        </w:tc>
      </w:tr>
      <w:tr w:rsidR="00FB2C5C" w:rsidRPr="00BC0691" w14:paraId="336F7605" w14:textId="77777777" w:rsidTr="00E94F2A">
        <w:tc>
          <w:tcPr>
            <w:tcW w:w="10556" w:type="dxa"/>
            <w:gridSpan w:val="2"/>
          </w:tcPr>
          <w:p w14:paraId="2F92F28A" w14:textId="0165E936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1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FB2C5C" w:rsidRPr="00BC0691" w14:paraId="1404B17C" w14:textId="77777777" w:rsidTr="00E94F2A">
        <w:tc>
          <w:tcPr>
            <w:tcW w:w="10556" w:type="dxa"/>
            <w:gridSpan w:val="2"/>
          </w:tcPr>
          <w:p w14:paraId="176EE2EF" w14:textId="3DB063F4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2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FB2C5C" w:rsidRPr="00BC0691" w14:paraId="36B8E86A" w14:textId="77777777" w:rsidTr="00E94F2A">
        <w:tc>
          <w:tcPr>
            <w:tcW w:w="10556" w:type="dxa"/>
            <w:gridSpan w:val="2"/>
          </w:tcPr>
          <w:p w14:paraId="281B347A" w14:textId="32F76F58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3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FB2C5C" w:rsidRPr="00BC0691" w14:paraId="570D01E7" w14:textId="77777777" w:rsidTr="00E94F2A">
        <w:tc>
          <w:tcPr>
            <w:tcW w:w="10556" w:type="dxa"/>
            <w:gridSpan w:val="2"/>
          </w:tcPr>
          <w:p w14:paraId="490B7179" w14:textId="597750E5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4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FB2C5C" w:rsidRPr="00BC0691" w14:paraId="48CADE79" w14:textId="77777777" w:rsidTr="00E94F2A">
        <w:tc>
          <w:tcPr>
            <w:tcW w:w="10556" w:type="dxa"/>
            <w:gridSpan w:val="2"/>
          </w:tcPr>
          <w:p w14:paraId="2E352B4C" w14:textId="5167376F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5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BF2556" w:rsidRPr="00BC0691" w14:paraId="75059BE7" w14:textId="77777777" w:rsidTr="00FB2C5C">
        <w:tc>
          <w:tcPr>
            <w:tcW w:w="10556" w:type="dxa"/>
            <w:gridSpan w:val="2"/>
          </w:tcPr>
          <w:p w14:paraId="3BEC5855" w14:textId="54EC1CFA" w:rsidR="00BF2556" w:rsidRPr="006826C8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Outline of the F2 Academic Placement Project Plan (including literature review, presentation and writing up and assessment of the placement):</w:t>
            </w:r>
          </w:p>
        </w:tc>
      </w:tr>
      <w:tr w:rsidR="006826C8" w:rsidRPr="00BC0691" w14:paraId="664C973B" w14:textId="77777777" w:rsidTr="00FB2C5C">
        <w:tc>
          <w:tcPr>
            <w:tcW w:w="10556" w:type="dxa"/>
            <w:gridSpan w:val="2"/>
          </w:tcPr>
          <w:p w14:paraId="6D79D139" w14:textId="77777777" w:rsidR="006826C8" w:rsidRPr="006826C8" w:rsidRDefault="006826C8" w:rsidP="006826C8">
            <w:pPr>
              <w:rPr>
                <w:rFonts w:cs="Arial"/>
                <w:b/>
                <w:sz w:val="22"/>
                <w:szCs w:val="22"/>
              </w:rPr>
            </w:pPr>
            <w:bookmarkStart w:id="1" w:name="_Hlk522895552"/>
            <w:r w:rsidRPr="006826C8">
              <w:rPr>
                <w:rFonts w:cs="Arial"/>
                <w:b/>
                <w:sz w:val="22"/>
                <w:szCs w:val="22"/>
              </w:rPr>
              <w:t xml:space="preserve">Month 1: </w:t>
            </w:r>
          </w:p>
          <w:p w14:paraId="4CA36656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2385FD21" w14:textId="7CAB247A" w:rsidR="006826C8" w:rsidRPr="00BC0691" w:rsidRDefault="006826C8" w:rsidP="00E94F2A">
            <w:pPr>
              <w:rPr>
                <w:rFonts w:cs="Arial"/>
                <w:sz w:val="22"/>
                <w:szCs w:val="22"/>
              </w:rPr>
            </w:pPr>
          </w:p>
        </w:tc>
      </w:tr>
      <w:bookmarkEnd w:id="1"/>
      <w:tr w:rsidR="006826C8" w:rsidRPr="00BC0691" w14:paraId="5D179E29" w14:textId="77777777" w:rsidTr="00FB2C5C">
        <w:tc>
          <w:tcPr>
            <w:tcW w:w="10556" w:type="dxa"/>
            <w:gridSpan w:val="2"/>
          </w:tcPr>
          <w:p w14:paraId="2CFD5FD4" w14:textId="553E9DDE" w:rsidR="006826C8" w:rsidRPr="006826C8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316F0F81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0F52230F" w14:textId="3399E190" w:rsidR="006826C8" w:rsidRPr="00BC0691" w:rsidRDefault="006826C8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48EE8565" w14:textId="77777777" w:rsidTr="00FB2C5C">
        <w:tc>
          <w:tcPr>
            <w:tcW w:w="10556" w:type="dxa"/>
            <w:gridSpan w:val="2"/>
          </w:tcPr>
          <w:p w14:paraId="6E1B6F12" w14:textId="21FBBA4B" w:rsidR="006826C8" w:rsidRPr="006826C8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3A9397D7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2D810020" w14:textId="0CB29891" w:rsidR="006826C8" w:rsidRPr="00BC0691" w:rsidRDefault="006826C8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259A5825" w14:textId="77777777" w:rsidTr="00FB2C5C">
        <w:tc>
          <w:tcPr>
            <w:tcW w:w="10556" w:type="dxa"/>
            <w:gridSpan w:val="2"/>
          </w:tcPr>
          <w:p w14:paraId="01804F42" w14:textId="5062E2FF" w:rsidR="006826C8" w:rsidRPr="006826C8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48FCCB61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326D491B" w14:textId="4B34F08A" w:rsidR="006826C8" w:rsidRPr="00BC0691" w:rsidRDefault="006826C8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14:paraId="4FA0F666" w14:textId="77777777" w:rsidTr="00FB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1F20" w14:textId="7FC679C8" w:rsidR="006826C8" w:rsidRPr="00FB2C5C" w:rsidRDefault="006826C8">
            <w:pPr>
              <w:ind w:right="-874"/>
              <w:rPr>
                <w:rStyle w:val="Hyperlink"/>
                <w:rFonts w:cs="Arial"/>
                <w:sz w:val="22"/>
                <w:szCs w:val="22"/>
                <w:u w:val="none"/>
              </w:rPr>
            </w:pPr>
            <w:r w:rsidRPr="00FB2C5C"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Submit your form to: </w:t>
            </w:r>
            <w:hyperlink r:id="rId11" w:history="1">
              <w:r w:rsidRPr="00FB2C5C">
                <w:rPr>
                  <w:rStyle w:val="Hyperlink"/>
                  <w:sz w:val="22"/>
                  <w:szCs w:val="22"/>
                  <w:u w:val="none"/>
                </w:rPr>
                <w:t>foundation.yh@hee.nhs.uk</w:t>
              </w:r>
            </w:hyperlink>
            <w:r w:rsidR="00FB2C5C"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 </w:t>
            </w:r>
            <w:r w:rsidRPr="00FB2C5C">
              <w:rPr>
                <w:sz w:val="22"/>
                <w:szCs w:val="22"/>
              </w:rPr>
              <w:t xml:space="preserve"> </w:t>
            </w:r>
          </w:p>
        </w:tc>
      </w:tr>
    </w:tbl>
    <w:p w14:paraId="25131BA3" w14:textId="77777777" w:rsidR="006826C8" w:rsidRDefault="006826C8"/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004"/>
        <w:gridCol w:w="1304"/>
        <w:gridCol w:w="4340"/>
        <w:gridCol w:w="957"/>
        <w:gridCol w:w="932"/>
      </w:tblGrid>
      <w:tr w:rsidR="00DC164B" w:rsidRPr="00BC0691" w14:paraId="35404040" w14:textId="77777777" w:rsidTr="006826C8">
        <w:tc>
          <w:tcPr>
            <w:tcW w:w="10556" w:type="dxa"/>
            <w:gridSpan w:val="6"/>
            <w:shd w:val="clear" w:color="auto" w:fill="4F81BD" w:themeFill="accent1"/>
          </w:tcPr>
          <w:p w14:paraId="733AE3C0" w14:textId="19A247BF" w:rsidR="00DC164B" w:rsidRPr="006826C8" w:rsidRDefault="00DC164B" w:rsidP="009A1121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>proposed Academic Clinical Supervisor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F7BD8" w:rsidRPr="00BC0691" w14:paraId="446D9F83" w14:textId="77777777" w:rsidTr="00BF2556">
        <w:tc>
          <w:tcPr>
            <w:tcW w:w="10556" w:type="dxa"/>
            <w:gridSpan w:val="6"/>
          </w:tcPr>
          <w:p w14:paraId="7CEDA8B2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Academic </w:t>
            </w:r>
            <w:r w:rsidR="00FD5FD7" w:rsidRPr="00BC0691">
              <w:rPr>
                <w:rFonts w:cs="Arial"/>
                <w:b/>
                <w:sz w:val="22"/>
                <w:szCs w:val="22"/>
              </w:rPr>
              <w:t xml:space="preserve">Clinical </w:t>
            </w:r>
            <w:r w:rsidRPr="00BC0691">
              <w:rPr>
                <w:rFonts w:cs="Arial"/>
                <w:b/>
                <w:sz w:val="22"/>
                <w:szCs w:val="22"/>
              </w:rPr>
              <w:t>Supervisor for F2 Academic Placement</w:t>
            </w:r>
          </w:p>
        </w:tc>
      </w:tr>
      <w:tr w:rsidR="005F7BD8" w:rsidRPr="00BC0691" w14:paraId="41865982" w14:textId="77777777" w:rsidTr="006826C8">
        <w:tc>
          <w:tcPr>
            <w:tcW w:w="1019" w:type="dxa"/>
          </w:tcPr>
          <w:p w14:paraId="3C8D3F54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14:paraId="11C35216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0D30BDEF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21F3262F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14:paraId="080CA0EF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14:paraId="6786ABB7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14:paraId="347682D8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EFF1EA3" w14:textId="77777777" w:rsidR="00705317" w:rsidRDefault="00705317"/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004"/>
        <w:gridCol w:w="1304"/>
        <w:gridCol w:w="4340"/>
        <w:gridCol w:w="957"/>
        <w:gridCol w:w="932"/>
      </w:tblGrid>
      <w:tr w:rsidR="00705317" w:rsidRPr="006826C8" w14:paraId="5C691833" w14:textId="77777777" w:rsidTr="00705317">
        <w:tc>
          <w:tcPr>
            <w:tcW w:w="10556" w:type="dxa"/>
            <w:gridSpan w:val="6"/>
            <w:shd w:val="clear" w:color="auto" w:fill="F79646" w:themeFill="accent6"/>
          </w:tcPr>
          <w:p w14:paraId="2A60BE16" w14:textId="7F4FD705" w:rsidR="00705317" w:rsidRPr="006826C8" w:rsidRDefault="00705317" w:rsidP="00E94F2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FOR OFFICE USE ONLY</w:t>
            </w:r>
          </w:p>
        </w:tc>
      </w:tr>
      <w:tr w:rsidR="006826C8" w:rsidRPr="006826C8" w14:paraId="0CECAA4B" w14:textId="77777777" w:rsidTr="00705317">
        <w:tc>
          <w:tcPr>
            <w:tcW w:w="10556" w:type="dxa"/>
            <w:gridSpan w:val="6"/>
            <w:shd w:val="clear" w:color="auto" w:fill="F79646" w:themeFill="accent6"/>
          </w:tcPr>
          <w:p w14:paraId="31365877" w14:textId="62643491" w:rsidR="006826C8" w:rsidRPr="006826C8" w:rsidRDefault="006826C8" w:rsidP="00E94F2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Foundation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School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after submission on the 1</w:t>
            </w:r>
            <w:r w:rsidR="00705317" w:rsidRPr="00705317">
              <w:rPr>
                <w:rFonts w:cs="Arial"/>
                <w:b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of April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F7BD8" w:rsidRPr="00BC0691" w14:paraId="49AEB617" w14:textId="77777777" w:rsidTr="00BF2556">
        <w:tc>
          <w:tcPr>
            <w:tcW w:w="10556" w:type="dxa"/>
            <w:gridSpan w:val="6"/>
          </w:tcPr>
          <w:p w14:paraId="5A249D2D" w14:textId="0EEA6A15" w:rsidR="005F7BD8" w:rsidRPr="00BC0691" w:rsidRDefault="00DC164B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Foundation Training Programme Director</w:t>
            </w:r>
            <w:r w:rsidR="00705317">
              <w:rPr>
                <w:rFonts w:cs="Arial"/>
                <w:b/>
                <w:sz w:val="22"/>
                <w:szCs w:val="22"/>
              </w:rPr>
              <w:t xml:space="preserve"> / Academic Lead</w:t>
            </w:r>
          </w:p>
        </w:tc>
      </w:tr>
      <w:tr w:rsidR="005F7BD8" w:rsidRPr="00BC0691" w14:paraId="0DE064E0" w14:textId="77777777" w:rsidTr="006826C8">
        <w:tc>
          <w:tcPr>
            <w:tcW w:w="1019" w:type="dxa"/>
          </w:tcPr>
          <w:p w14:paraId="4E8C7C07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14:paraId="7E7EF30E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673F4A1B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020AEEEA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14:paraId="787C3935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14:paraId="50AB9AEB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14:paraId="62631318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F7BD8" w:rsidRPr="00BC0691" w14:paraId="0552E6A5" w14:textId="77777777" w:rsidTr="009A1121">
        <w:tc>
          <w:tcPr>
            <w:tcW w:w="10556" w:type="dxa"/>
            <w:gridSpan w:val="6"/>
          </w:tcPr>
          <w:p w14:paraId="748AA117" w14:textId="78F540BA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Deputy </w:t>
            </w:r>
            <w:r w:rsidR="00FB2C5C">
              <w:rPr>
                <w:rFonts w:cs="Arial"/>
                <w:b/>
                <w:sz w:val="22"/>
                <w:szCs w:val="22"/>
              </w:rPr>
              <w:t xml:space="preserve">/ </w:t>
            </w:r>
            <w:r w:rsidRPr="00BC0691">
              <w:rPr>
                <w:rFonts w:cs="Arial"/>
                <w:b/>
                <w:sz w:val="22"/>
                <w:szCs w:val="22"/>
              </w:rPr>
              <w:t>Foundation School Director</w:t>
            </w:r>
          </w:p>
        </w:tc>
      </w:tr>
      <w:tr w:rsidR="005F7BD8" w:rsidRPr="00BC0691" w14:paraId="7C6071AA" w14:textId="77777777" w:rsidTr="006826C8">
        <w:tc>
          <w:tcPr>
            <w:tcW w:w="1019" w:type="dxa"/>
          </w:tcPr>
          <w:p w14:paraId="58670202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14:paraId="02C4FE2B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5A575943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64084E89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14:paraId="2DB9BD88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14:paraId="49A8C320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14:paraId="6A528FB8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B37C8" w:rsidRPr="00BC0691" w14:paraId="7E74AFCC" w14:textId="77777777" w:rsidTr="009C0EC6">
        <w:tc>
          <w:tcPr>
            <w:tcW w:w="8667" w:type="dxa"/>
            <w:gridSpan w:val="4"/>
          </w:tcPr>
          <w:p w14:paraId="3039C456" w14:textId="6F0C9FA2" w:rsidR="00BB37C8" w:rsidRPr="00BC0691" w:rsidRDefault="00BB37C8" w:rsidP="00DC16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Approved</w:t>
            </w:r>
          </w:p>
        </w:tc>
        <w:tc>
          <w:tcPr>
            <w:tcW w:w="957" w:type="dxa"/>
          </w:tcPr>
          <w:p w14:paraId="332DF0C8" w14:textId="2D3650B4" w:rsidR="00BB37C8" w:rsidRPr="00BC0691" w:rsidRDefault="00BB37C8" w:rsidP="00DC16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932" w:type="dxa"/>
          </w:tcPr>
          <w:p w14:paraId="047B04D2" w14:textId="2815FCD1" w:rsidR="00BB37C8" w:rsidRPr="00BC0691" w:rsidRDefault="00BB37C8" w:rsidP="00DC16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</w:tbl>
    <w:p w14:paraId="54B8262F" w14:textId="11C74A51" w:rsidR="00A76867" w:rsidRPr="00C408BD" w:rsidRDefault="005F7BD8" w:rsidP="00C408BD">
      <w:pPr>
        <w:ind w:right="-1054"/>
        <w:rPr>
          <w:rFonts w:cs="Arial"/>
          <w:sz w:val="22"/>
          <w:szCs w:val="22"/>
        </w:rPr>
      </w:pPr>
      <w:r w:rsidRPr="00BC0691">
        <w:rPr>
          <w:rFonts w:cs="Arial"/>
          <w:sz w:val="22"/>
          <w:szCs w:val="22"/>
        </w:rPr>
        <w:tab/>
      </w:r>
    </w:p>
    <w:sectPr w:rsidR="00A76867" w:rsidRPr="00C408BD" w:rsidSect="005F7BD8">
      <w:headerReference w:type="default" r:id="rId12"/>
      <w:footerReference w:type="even" r:id="rId13"/>
      <w:footerReference w:type="default" r:id="rId14"/>
      <w:pgSz w:w="11900" w:h="16840"/>
      <w:pgMar w:top="329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1B07" w14:textId="77777777" w:rsidR="002831DA" w:rsidRDefault="002831DA" w:rsidP="00AC72FD">
      <w:r>
        <w:separator/>
      </w:r>
    </w:p>
  </w:endnote>
  <w:endnote w:type="continuationSeparator" w:id="0">
    <w:p w14:paraId="1497D030" w14:textId="77777777" w:rsidR="002831DA" w:rsidRDefault="002831DA" w:rsidP="00AC72FD">
      <w:r>
        <w:continuationSeparator/>
      </w:r>
    </w:p>
  </w:endnote>
  <w:endnote w:type="continuationNotice" w:id="1">
    <w:p w14:paraId="55BBFE67" w14:textId="77777777" w:rsidR="002831DA" w:rsidRDefault="00283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C316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AEDD9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96FB" w14:textId="77777777" w:rsidR="00ED2809" w:rsidRDefault="005F7BD8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420D8D42" wp14:editId="1CF0F6D1">
          <wp:simplePos x="0" y="0"/>
          <wp:positionH relativeFrom="column">
            <wp:posOffset>-78740</wp:posOffset>
          </wp:positionH>
          <wp:positionV relativeFrom="paragraph">
            <wp:posOffset>-233045</wp:posOffset>
          </wp:positionV>
          <wp:extent cx="3028950" cy="514350"/>
          <wp:effectExtent l="0" t="0" r="0" b="0"/>
          <wp:wrapSquare wrapText="bothSides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3398199" wp14:editId="302DA3F9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9C49" w14:textId="77777777" w:rsidR="002831DA" w:rsidRDefault="002831DA" w:rsidP="00AC72FD">
      <w:r>
        <w:separator/>
      </w:r>
    </w:p>
  </w:footnote>
  <w:footnote w:type="continuationSeparator" w:id="0">
    <w:p w14:paraId="7212961E" w14:textId="77777777" w:rsidR="002831DA" w:rsidRDefault="002831DA" w:rsidP="00AC72FD">
      <w:r>
        <w:continuationSeparator/>
      </w:r>
    </w:p>
  </w:footnote>
  <w:footnote w:type="continuationNotice" w:id="1">
    <w:p w14:paraId="39D5A010" w14:textId="77777777" w:rsidR="002831DA" w:rsidRDefault="00283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89BD" w14:textId="77777777" w:rsidR="00ED2809" w:rsidRPr="000F1A77" w:rsidRDefault="005F7BD8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8240" behindDoc="0" locked="0" layoutInCell="1" allowOverlap="1" wp14:anchorId="2F862CE9" wp14:editId="4975AA28">
          <wp:simplePos x="0" y="0"/>
          <wp:positionH relativeFrom="column">
            <wp:posOffset>3996690</wp:posOffset>
          </wp:positionH>
          <wp:positionV relativeFrom="paragraph">
            <wp:posOffset>-148590</wp:posOffset>
          </wp:positionV>
          <wp:extent cx="2790190" cy="651510"/>
          <wp:effectExtent l="0" t="0" r="0" b="0"/>
          <wp:wrapTopAndBottom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66CDE"/>
    <w:multiLevelType w:val="hybridMultilevel"/>
    <w:tmpl w:val="90FA2EDC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1F2"/>
    <w:multiLevelType w:val="hybridMultilevel"/>
    <w:tmpl w:val="C1FA3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6703"/>
    <w:multiLevelType w:val="hybridMultilevel"/>
    <w:tmpl w:val="4E22DB62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56"/>
    <w:rsid w:val="0002194F"/>
    <w:rsid w:val="00023D9B"/>
    <w:rsid w:val="00060476"/>
    <w:rsid w:val="00082F48"/>
    <w:rsid w:val="000A003D"/>
    <w:rsid w:val="000E50ED"/>
    <w:rsid w:val="000E7298"/>
    <w:rsid w:val="000E7691"/>
    <w:rsid w:val="000F1A77"/>
    <w:rsid w:val="00101EFA"/>
    <w:rsid w:val="001354F2"/>
    <w:rsid w:val="00171B40"/>
    <w:rsid w:val="00184133"/>
    <w:rsid w:val="00185AE4"/>
    <w:rsid w:val="001D4F3A"/>
    <w:rsid w:val="0025038D"/>
    <w:rsid w:val="002831DA"/>
    <w:rsid w:val="002D6889"/>
    <w:rsid w:val="00312BC8"/>
    <w:rsid w:val="00314E8D"/>
    <w:rsid w:val="003355F4"/>
    <w:rsid w:val="00335983"/>
    <w:rsid w:val="00354C99"/>
    <w:rsid w:val="00367F42"/>
    <w:rsid w:val="00373BFE"/>
    <w:rsid w:val="003A360F"/>
    <w:rsid w:val="003A6402"/>
    <w:rsid w:val="004054B7"/>
    <w:rsid w:val="00431D6E"/>
    <w:rsid w:val="00482EF8"/>
    <w:rsid w:val="005C22CF"/>
    <w:rsid w:val="005F7BD8"/>
    <w:rsid w:val="006826C8"/>
    <w:rsid w:val="006A28C6"/>
    <w:rsid w:val="00705317"/>
    <w:rsid w:val="00707B98"/>
    <w:rsid w:val="007B2C7D"/>
    <w:rsid w:val="007F2CB8"/>
    <w:rsid w:val="00832F64"/>
    <w:rsid w:val="00842D22"/>
    <w:rsid w:val="00861C74"/>
    <w:rsid w:val="008F2DFA"/>
    <w:rsid w:val="00906015"/>
    <w:rsid w:val="0091039C"/>
    <w:rsid w:val="00935FFC"/>
    <w:rsid w:val="0098506A"/>
    <w:rsid w:val="009A4975"/>
    <w:rsid w:val="009E2641"/>
    <w:rsid w:val="009E4317"/>
    <w:rsid w:val="00A2045C"/>
    <w:rsid w:val="00A564B9"/>
    <w:rsid w:val="00A625A8"/>
    <w:rsid w:val="00A76867"/>
    <w:rsid w:val="00AB0901"/>
    <w:rsid w:val="00AB72E0"/>
    <w:rsid w:val="00AC72FD"/>
    <w:rsid w:val="00AD06ED"/>
    <w:rsid w:val="00AD3004"/>
    <w:rsid w:val="00B26A90"/>
    <w:rsid w:val="00B36439"/>
    <w:rsid w:val="00B37486"/>
    <w:rsid w:val="00B449BD"/>
    <w:rsid w:val="00B44DC5"/>
    <w:rsid w:val="00BB37C8"/>
    <w:rsid w:val="00BB6655"/>
    <w:rsid w:val="00BC0691"/>
    <w:rsid w:val="00BD2C1B"/>
    <w:rsid w:val="00BF2556"/>
    <w:rsid w:val="00C408BD"/>
    <w:rsid w:val="00C70BB5"/>
    <w:rsid w:val="00C739A0"/>
    <w:rsid w:val="00C94D32"/>
    <w:rsid w:val="00CD2565"/>
    <w:rsid w:val="00D12A21"/>
    <w:rsid w:val="00D273D9"/>
    <w:rsid w:val="00DA527C"/>
    <w:rsid w:val="00DC164B"/>
    <w:rsid w:val="00E0540D"/>
    <w:rsid w:val="00E12CB1"/>
    <w:rsid w:val="00E54E7E"/>
    <w:rsid w:val="00E77CF0"/>
    <w:rsid w:val="00EA7990"/>
    <w:rsid w:val="00ED2809"/>
    <w:rsid w:val="00ED4253"/>
    <w:rsid w:val="00F401DD"/>
    <w:rsid w:val="00F5459B"/>
    <w:rsid w:val="00F85C8B"/>
    <w:rsid w:val="00FA40E9"/>
    <w:rsid w:val="00FB28A6"/>
    <w:rsid w:val="00FB2C5C"/>
    <w:rsid w:val="00FD5FD7"/>
    <w:rsid w:val="00FE6447"/>
    <w:rsid w:val="02A1D8B1"/>
    <w:rsid w:val="34AA30B5"/>
    <w:rsid w:val="40A53E26"/>
    <w:rsid w:val="4E5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BE654"/>
  <w14:defaultImageDpi w14:val="300"/>
  <w15:docId w15:val="{DBA59105-F933-49BF-AD2B-FF7E2607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F2556"/>
    <w:rPr>
      <w:color w:val="0000FF"/>
      <w:u w:val="single"/>
    </w:rPr>
  </w:style>
  <w:style w:type="paragraph" w:styleId="BodyText">
    <w:name w:val="Body Text"/>
    <w:basedOn w:val="Normal"/>
    <w:link w:val="BodyTextChar"/>
    <w:rsid w:val="00BF2556"/>
    <w:rPr>
      <w:rFonts w:ascii="Verdana" w:eastAsia="Times New Roman" w:hAnsi="Verdana"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F2556"/>
    <w:rPr>
      <w:rFonts w:ascii="Verdana" w:eastAsia="Times New Roman" w:hAnsi="Verdana"/>
      <w:bCs/>
      <w:noProof/>
      <w:lang w:eastAsia="en-US"/>
    </w:rPr>
  </w:style>
  <w:style w:type="paragraph" w:styleId="ListParagraph">
    <w:name w:val="List Paragraph"/>
    <w:basedOn w:val="Normal"/>
    <w:uiPriority w:val="34"/>
    <w:qFormat/>
    <w:rsid w:val="00BF255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2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F8"/>
    <w:rPr>
      <w:b/>
      <w:bCs/>
      <w:lang w:eastAsia="en-US"/>
    </w:rPr>
  </w:style>
  <w:style w:type="table" w:styleId="LightList-Accent3">
    <w:name w:val="Light List Accent 3"/>
    <w:basedOn w:val="TableNormal"/>
    <w:uiPriority w:val="61"/>
    <w:rsid w:val="00CD2565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739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undation.yh@hee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31A52388F641970A4985E85246EE" ma:contentTypeVersion="12" ma:contentTypeDescription="Create a new document." ma:contentTypeScope="" ma:versionID="110f735a5ce4a34d9c3fae92a0204d0e">
  <xsd:schema xmlns:xsd="http://www.w3.org/2001/XMLSchema" xmlns:xs="http://www.w3.org/2001/XMLSchema" xmlns:p="http://schemas.microsoft.com/office/2006/metadata/properties" xmlns:ns2="2b46098d-f8de-4401-bddd-7129abdf8f9f" xmlns:ns3="8cecdbde-4e11-4cbf-b3cc-446beb51543b" targetNamespace="http://schemas.microsoft.com/office/2006/metadata/properties" ma:root="true" ma:fieldsID="7000bdb1391a73c1f8416cc665c7c2a6" ns2:_="" ns3:_="">
    <xsd:import namespace="2b46098d-f8de-4401-bddd-7129abdf8f9f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098d-f8de-4401-bddd-7129abdf8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diaServiceOCR xmlns="2b46098d-f8de-4401-bddd-7129abdf8f9f" xsi:nil="true"/>
    <MediaServiceLocation xmlns="2b46098d-f8de-4401-bddd-7129abdf8f9f" xsi:nil="true"/>
    <MediaServiceAutoTags xmlns="2b46098d-f8de-4401-bddd-7129abdf8f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33F02-95ED-49F0-BD59-2B1E0107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098d-f8de-4401-bddd-7129abdf8f9f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B6D6F-6E5D-4117-96F7-E52CE3AB5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4920-6BC5-4123-9A78-68F3A74BFC61}">
  <ds:schemaRefs>
    <ds:schemaRef ds:uri="http://schemas.microsoft.com/office/2006/metadata/properties"/>
    <ds:schemaRef ds:uri="2b46098d-f8de-4401-bddd-7129abdf8f9f"/>
  </ds:schemaRefs>
</ds:datastoreItem>
</file>

<file path=customXml/itemProps4.xml><?xml version="1.0" encoding="utf-8"?>
<ds:datastoreItem xmlns:ds="http://schemas.openxmlformats.org/officeDocument/2006/customXml" ds:itemID="{3BEFBF94-129C-4D20-954D-B0CC65D3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>Whatever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Reid</dc:creator>
  <cp:lastModifiedBy>Sue Reid</cp:lastModifiedBy>
  <cp:revision>5</cp:revision>
  <dcterms:created xsi:type="dcterms:W3CDTF">2020-08-18T16:28:00Z</dcterms:created>
  <dcterms:modified xsi:type="dcterms:W3CDTF">2020-08-19T09:31:00Z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0x010100CA2931A52388F641970A4985E85246EE</vt:lpwstr>
  </property>
  <property fmtid="{D5CDD505-2E9C-101B-9397-08002B2CF9AE}" pid="3" name="FileLeafRef">
    <vt:lpwstr>2020 AFP PLACEMENT APPLICATION FORM YHAF2.docx</vt:lpwstr>
  </property>
</Properties>
</file>