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0593" w14:textId="77777777" w:rsidR="00FA0D40" w:rsidRPr="00A56D3B" w:rsidRDefault="00C70A30" w:rsidP="00B76F41">
      <w:pPr>
        <w:pStyle w:val="Heading1"/>
        <w:spacing w:before="240" w:after="240" w:afterAutospacing="0"/>
        <w:rPr>
          <w:sz w:val="36"/>
        </w:rPr>
      </w:pPr>
      <w:r w:rsidRPr="00A56D3B">
        <w:rPr>
          <w:sz w:val="36"/>
        </w:rPr>
        <w:t>Future Leaders Programme</w:t>
      </w:r>
    </w:p>
    <w:p w14:paraId="37096A29" w14:textId="2E44AD9D" w:rsidR="00BC5E9D" w:rsidRPr="006004C5" w:rsidRDefault="00FA0D40" w:rsidP="006004C5">
      <w:pPr>
        <w:pStyle w:val="Heading1"/>
        <w:spacing w:before="240" w:after="240" w:afterAutospacing="0"/>
        <w:rPr>
          <w:color w:val="auto"/>
          <w:sz w:val="24"/>
          <w:szCs w:val="28"/>
        </w:rPr>
      </w:pPr>
      <w:r w:rsidRPr="00A56D3B">
        <w:rPr>
          <w:color w:val="auto"/>
          <w:sz w:val="24"/>
          <w:szCs w:val="28"/>
        </w:rPr>
        <w:t>Person Specification</w:t>
      </w:r>
      <w:r w:rsidR="009C26D9">
        <w:rPr>
          <w:color w:val="auto"/>
          <w:sz w:val="24"/>
          <w:szCs w:val="28"/>
        </w:rPr>
        <w:t xml:space="preserve"> for </w:t>
      </w:r>
      <w:r w:rsidR="009C26D9" w:rsidRPr="009C26D9">
        <w:rPr>
          <w:color w:val="auto"/>
          <w:sz w:val="24"/>
          <w:szCs w:val="28"/>
        </w:rPr>
        <w:t xml:space="preserve">Leadership Fellow </w:t>
      </w:r>
      <w:r w:rsidR="006C2ED0">
        <w:rPr>
          <w:color w:val="auto"/>
          <w:sz w:val="24"/>
          <w:szCs w:val="28"/>
        </w:rPr>
        <w:t>–</w:t>
      </w:r>
      <w:r w:rsidR="009C26D9" w:rsidRPr="009C26D9">
        <w:rPr>
          <w:color w:val="auto"/>
          <w:sz w:val="24"/>
          <w:szCs w:val="28"/>
        </w:rPr>
        <w:t xml:space="preserve"> </w:t>
      </w:r>
      <w:r w:rsidR="006C2ED0">
        <w:rPr>
          <w:color w:val="auto"/>
          <w:sz w:val="24"/>
          <w:szCs w:val="28"/>
        </w:rPr>
        <w:t>Improving Population Health</w:t>
      </w:r>
    </w:p>
    <w:tbl>
      <w:tblPr>
        <w:tblW w:w="10188" w:type="dxa"/>
        <w:tblBorders>
          <w:top w:val="single" w:sz="4" w:space="0" w:color="D5D5D8" w:themeColor="accent6" w:themeShade="E6"/>
          <w:left w:val="single" w:sz="4" w:space="0" w:color="D5D5D8" w:themeColor="accent6" w:themeShade="E6"/>
          <w:bottom w:val="single" w:sz="4" w:space="0" w:color="D5D5D8" w:themeColor="accent6" w:themeShade="E6"/>
          <w:right w:val="single" w:sz="4" w:space="0" w:color="D5D5D8" w:themeColor="accent6" w:themeShade="E6"/>
          <w:insideH w:val="single" w:sz="4" w:space="0" w:color="D5D5D8" w:themeColor="accent6" w:themeShade="E6"/>
          <w:insideV w:val="single" w:sz="4" w:space="0" w:color="D5D5D8" w:themeColor="accent6" w:themeShade="E6"/>
        </w:tblBorders>
        <w:tblLook w:val="0000" w:firstRow="0" w:lastRow="0" w:firstColumn="0" w:lastColumn="0" w:noHBand="0" w:noVBand="0"/>
      </w:tblPr>
      <w:tblGrid>
        <w:gridCol w:w="7650"/>
        <w:gridCol w:w="2538"/>
      </w:tblGrid>
      <w:tr w:rsidR="00F210D7" w:rsidRPr="00D02625" w14:paraId="037B74BB" w14:textId="77777777" w:rsidTr="00A56D3B">
        <w:trPr>
          <w:trHeight w:val="58"/>
        </w:trPr>
        <w:tc>
          <w:tcPr>
            <w:tcW w:w="10188" w:type="dxa"/>
            <w:gridSpan w:val="2"/>
            <w:shd w:val="clear" w:color="auto" w:fill="A00054" w:themeFill="accent2"/>
            <w:vAlign w:val="center"/>
          </w:tcPr>
          <w:p w14:paraId="0506B55F" w14:textId="026ACE31" w:rsidR="00F210D7" w:rsidRPr="00A56D3B" w:rsidRDefault="00B23166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 xml:space="preserve">Entry Criteria – </w:t>
            </w:r>
            <w:r w:rsidR="00BC5E9D">
              <w:rPr>
                <w:rFonts w:cs="Arial"/>
                <w:b/>
                <w:sz w:val="20"/>
                <w:szCs w:val="20"/>
              </w:rPr>
              <w:t>Specialty Trainees</w:t>
            </w:r>
            <w:r w:rsidR="00D97DE5">
              <w:rPr>
                <w:rFonts w:cs="Arial"/>
                <w:b/>
                <w:sz w:val="20"/>
                <w:szCs w:val="20"/>
              </w:rPr>
              <w:t>,</w:t>
            </w:r>
            <w:r w:rsidR="00BC5E9D">
              <w:rPr>
                <w:rFonts w:cs="Arial"/>
                <w:b/>
                <w:sz w:val="20"/>
                <w:szCs w:val="20"/>
              </w:rPr>
              <w:t xml:space="preserve"> and Specialty and Associate Specialist (SAS) Doctors</w:t>
            </w:r>
          </w:p>
        </w:tc>
      </w:tr>
      <w:tr w:rsidR="00F20EEF" w:rsidRPr="00D02625" w14:paraId="3EA18093" w14:textId="77777777" w:rsidTr="00A56D3B">
        <w:trPr>
          <w:trHeight w:val="58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14:paraId="1F1C1EE4" w14:textId="4E2FDB06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Essential Criteria</w:t>
            </w:r>
            <w:r w:rsidR="00BC5E9D">
              <w:rPr>
                <w:rFonts w:cs="Arial"/>
                <w:b/>
                <w:sz w:val="20"/>
                <w:szCs w:val="20"/>
              </w:rPr>
              <w:t xml:space="preserve"> (at post start date)</w:t>
            </w:r>
          </w:p>
        </w:tc>
        <w:tc>
          <w:tcPr>
            <w:tcW w:w="2538" w:type="dxa"/>
            <w:shd w:val="clear" w:color="auto" w:fill="F2F2F2" w:themeFill="background1" w:themeFillShade="F2"/>
            <w:vAlign w:val="center"/>
          </w:tcPr>
          <w:p w14:paraId="23DF0A79" w14:textId="4810408E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When evaluated</w:t>
            </w:r>
          </w:p>
        </w:tc>
      </w:tr>
      <w:tr w:rsidR="00F210D7" w:rsidRPr="00D02625" w14:paraId="5B66150F" w14:textId="77777777" w:rsidTr="000D679E">
        <w:trPr>
          <w:trHeight w:val="1134"/>
        </w:trPr>
        <w:tc>
          <w:tcPr>
            <w:tcW w:w="7650" w:type="dxa"/>
            <w:shd w:val="clear" w:color="auto" w:fill="auto"/>
          </w:tcPr>
          <w:p w14:paraId="24F3CF7A" w14:textId="3A4B8185" w:rsidR="00BC5E9D" w:rsidRPr="00BC5E9D" w:rsidRDefault="00BC5E9D" w:rsidP="00BC5E9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C5E9D">
              <w:rPr>
                <w:rFonts w:cs="Arial"/>
                <w:sz w:val="20"/>
                <w:szCs w:val="20"/>
              </w:rPr>
              <w:t>Medical Specialty Trainee: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C5E9D">
              <w:rPr>
                <w:rFonts w:cs="Arial"/>
                <w:sz w:val="20"/>
                <w:szCs w:val="20"/>
              </w:rPr>
              <w:t>ST3+</w:t>
            </w:r>
            <w:r w:rsidR="009E56B4">
              <w:rPr>
                <w:rFonts w:cs="Arial"/>
                <w:sz w:val="20"/>
                <w:szCs w:val="20"/>
              </w:rPr>
              <w:t xml:space="preserve"> or GPST2+</w:t>
            </w:r>
          </w:p>
          <w:p w14:paraId="5C9891F3" w14:textId="77777777" w:rsidR="00D97DE5" w:rsidRPr="00BC5E9D" w:rsidRDefault="00D97DE5" w:rsidP="00D97DE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C5E9D">
              <w:rPr>
                <w:rFonts w:cs="Arial"/>
                <w:sz w:val="20"/>
                <w:szCs w:val="20"/>
              </w:rPr>
              <w:t xml:space="preserve">Dental Specialty Trainee: </w:t>
            </w:r>
            <w:proofErr w:type="spellStart"/>
            <w:r w:rsidRPr="00BC5E9D">
              <w:rPr>
                <w:rFonts w:cs="Arial"/>
                <w:sz w:val="20"/>
                <w:szCs w:val="20"/>
              </w:rPr>
              <w:t>StR</w:t>
            </w:r>
            <w:proofErr w:type="spellEnd"/>
          </w:p>
          <w:p w14:paraId="54037DE5" w14:textId="4968CA9D" w:rsidR="00BC5E9D" w:rsidRDefault="00BC5E9D" w:rsidP="00BC5E9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C5E9D">
              <w:rPr>
                <w:rFonts w:cs="Arial"/>
                <w:sz w:val="20"/>
                <w:szCs w:val="20"/>
              </w:rPr>
              <w:t>Public Health Registrars:</w:t>
            </w:r>
            <w:r>
              <w:rPr>
                <w:rFonts w:cs="Arial"/>
                <w:sz w:val="20"/>
                <w:szCs w:val="20"/>
              </w:rPr>
              <w:t xml:space="preserve"> ST3+</w:t>
            </w:r>
          </w:p>
          <w:p w14:paraId="3239A073" w14:textId="46C0B86E" w:rsidR="00BC5E9D" w:rsidRDefault="00BC5E9D" w:rsidP="00BC5E9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C5E9D">
              <w:rPr>
                <w:rFonts w:cs="Arial"/>
                <w:sz w:val="20"/>
                <w:szCs w:val="20"/>
              </w:rPr>
              <w:t>Specialty and Associate Specialist (SAS) Doctors</w:t>
            </w:r>
          </w:p>
          <w:p w14:paraId="79026106" w14:textId="4B0AE685" w:rsidR="00983659" w:rsidRPr="00A56D3B" w:rsidRDefault="000D679E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Full GMC</w:t>
            </w:r>
            <w:r w:rsidR="00BC5E9D">
              <w:rPr>
                <w:rFonts w:cs="Arial"/>
                <w:sz w:val="20"/>
                <w:szCs w:val="20"/>
              </w:rPr>
              <w:t>, GDC or UKPHR</w:t>
            </w:r>
            <w:r w:rsidRPr="00A56D3B">
              <w:rPr>
                <w:rFonts w:cs="Arial"/>
                <w:sz w:val="20"/>
                <w:szCs w:val="20"/>
              </w:rPr>
              <w:t xml:space="preserve"> registration</w:t>
            </w:r>
            <w:r w:rsidR="00BC5E9D">
              <w:rPr>
                <w:rFonts w:cs="Arial"/>
                <w:sz w:val="20"/>
                <w:szCs w:val="20"/>
              </w:rPr>
              <w:t xml:space="preserve"> as applicable</w:t>
            </w:r>
            <w:r w:rsidR="003801E1" w:rsidRPr="00A56D3B">
              <w:rPr>
                <w:rFonts w:cs="Arial"/>
                <w:sz w:val="20"/>
                <w:szCs w:val="20"/>
              </w:rPr>
              <w:t xml:space="preserve"> and current licence</w:t>
            </w:r>
          </w:p>
          <w:p w14:paraId="424F07F9" w14:textId="0E14CAE4" w:rsidR="001D184F" w:rsidRPr="00A56D3B" w:rsidRDefault="001D184F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 xml:space="preserve">Have a satisfactory ARCP outcome </w:t>
            </w:r>
          </w:p>
          <w:p w14:paraId="41F79372" w14:textId="77777777" w:rsidR="00966A2C" w:rsidRDefault="00966A2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 xml:space="preserve">Have Head of </w:t>
            </w:r>
            <w:r w:rsidR="00C13EC9" w:rsidRPr="00A56D3B">
              <w:rPr>
                <w:rFonts w:cs="Arial"/>
                <w:sz w:val="20"/>
                <w:szCs w:val="20"/>
              </w:rPr>
              <w:t>S</w:t>
            </w:r>
            <w:r w:rsidRPr="00A56D3B">
              <w:rPr>
                <w:rFonts w:cs="Arial"/>
                <w:sz w:val="20"/>
                <w:szCs w:val="20"/>
              </w:rPr>
              <w:t>chool approval for a year Out of Programme</w:t>
            </w:r>
          </w:p>
          <w:p w14:paraId="63548CDB" w14:textId="0677E1CD" w:rsidR="00E419FC" w:rsidRPr="00A56D3B" w:rsidRDefault="00E419F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419FC">
              <w:rPr>
                <w:rFonts w:cs="Arial"/>
                <w:sz w:val="20"/>
                <w:szCs w:val="20"/>
              </w:rPr>
              <w:t xml:space="preserve">Must not have </w:t>
            </w:r>
            <w:r w:rsidR="00BC5E9D">
              <w:rPr>
                <w:rFonts w:cs="Arial"/>
                <w:sz w:val="20"/>
                <w:szCs w:val="20"/>
              </w:rPr>
              <w:t xml:space="preserve">existing </w:t>
            </w:r>
            <w:r w:rsidRPr="00E419FC">
              <w:rPr>
                <w:rFonts w:cs="Arial"/>
                <w:sz w:val="20"/>
                <w:szCs w:val="20"/>
              </w:rPr>
              <w:t>experience in a senior / significant leadership role</w:t>
            </w:r>
          </w:p>
        </w:tc>
        <w:tc>
          <w:tcPr>
            <w:tcW w:w="2538" w:type="dxa"/>
          </w:tcPr>
          <w:p w14:paraId="3186FEB7" w14:textId="77777777" w:rsidR="00CD1BD6" w:rsidRDefault="00CD1BD6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Application Form / </w:t>
            </w:r>
          </w:p>
          <w:p w14:paraId="0D45B07D" w14:textId="2676AAE6" w:rsidR="00966A2C" w:rsidRPr="00A56D3B" w:rsidRDefault="00D97DE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By</w:t>
            </w:r>
            <w:r w:rsidR="00966A2C" w:rsidRPr="00A56D3B">
              <w:rPr>
                <w:rFonts w:cs="Arial"/>
                <w:sz w:val="20"/>
                <w:szCs w:val="20"/>
              </w:rPr>
              <w:t xml:space="preserve"> the post start date</w:t>
            </w:r>
          </w:p>
          <w:p w14:paraId="44552501" w14:textId="14E4B4F2" w:rsidR="00966A2C" w:rsidRPr="00A56D3B" w:rsidRDefault="00966A2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14:paraId="5D04A247" w14:textId="045884A8" w:rsidR="00A0184E" w:rsidRPr="006004C5" w:rsidRDefault="00A0184E" w:rsidP="00A56D3B">
      <w:pPr>
        <w:spacing w:before="60" w:after="60"/>
        <w:rPr>
          <w:rFonts w:cs="Arial"/>
          <w:b/>
          <w:sz w:val="14"/>
          <w:szCs w:val="14"/>
        </w:rPr>
      </w:pPr>
    </w:p>
    <w:tbl>
      <w:tblPr>
        <w:tblW w:w="10188" w:type="dxa"/>
        <w:tblBorders>
          <w:top w:val="single" w:sz="4" w:space="0" w:color="EEEEEF" w:themeColor="accent6"/>
          <w:left w:val="single" w:sz="4" w:space="0" w:color="EEEEEF" w:themeColor="accent6"/>
          <w:bottom w:val="single" w:sz="4" w:space="0" w:color="EEEEEF" w:themeColor="accent6"/>
          <w:right w:val="single" w:sz="4" w:space="0" w:color="EEEEEF" w:themeColor="accent6"/>
          <w:insideH w:val="single" w:sz="4" w:space="0" w:color="EEEEEF" w:themeColor="accent6"/>
          <w:insideV w:val="single" w:sz="4" w:space="0" w:color="EEEEEF" w:themeColor="accent6"/>
        </w:tblBorders>
        <w:tblLook w:val="0000" w:firstRow="0" w:lastRow="0" w:firstColumn="0" w:lastColumn="0" w:noHBand="0" w:noVBand="0"/>
      </w:tblPr>
      <w:tblGrid>
        <w:gridCol w:w="7650"/>
        <w:gridCol w:w="2538"/>
      </w:tblGrid>
      <w:tr w:rsidR="00F210D7" w:rsidRPr="00A56D3B" w14:paraId="342F451E" w14:textId="77777777" w:rsidTr="0013386A">
        <w:trPr>
          <w:trHeight w:val="58"/>
        </w:trPr>
        <w:tc>
          <w:tcPr>
            <w:tcW w:w="10188" w:type="dxa"/>
            <w:gridSpan w:val="2"/>
            <w:tcBorders>
              <w:bottom w:val="single" w:sz="4" w:space="0" w:color="D5D5D8" w:themeColor="accent6" w:themeShade="E6"/>
            </w:tcBorders>
            <w:shd w:val="clear" w:color="auto" w:fill="A00054" w:themeFill="accent2"/>
            <w:vAlign w:val="center"/>
          </w:tcPr>
          <w:p w14:paraId="0F4A65C7" w14:textId="55543564" w:rsidR="00F210D7" w:rsidRPr="00A56D3B" w:rsidRDefault="00B23166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 xml:space="preserve">Entry Criteria – </w:t>
            </w:r>
            <w:r w:rsidR="00BC5E9D">
              <w:rPr>
                <w:rFonts w:cs="Arial"/>
                <w:b/>
                <w:sz w:val="20"/>
                <w:szCs w:val="20"/>
              </w:rPr>
              <w:t>Other healthcare professionals</w:t>
            </w:r>
            <w:r w:rsidR="007D4C3B">
              <w:rPr>
                <w:rFonts w:cs="Arial"/>
                <w:b/>
                <w:sz w:val="20"/>
                <w:szCs w:val="20"/>
              </w:rPr>
              <w:t>*</w:t>
            </w:r>
          </w:p>
        </w:tc>
      </w:tr>
      <w:tr w:rsidR="00F20EEF" w:rsidRPr="00A56D3B" w14:paraId="5C5816C2" w14:textId="77777777" w:rsidTr="00A56D3B">
        <w:trPr>
          <w:trHeight w:val="58"/>
        </w:trPr>
        <w:tc>
          <w:tcPr>
            <w:tcW w:w="7650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  <w:shd w:val="clear" w:color="auto" w:fill="F2F2F2" w:themeFill="background1" w:themeFillShade="F2"/>
            <w:vAlign w:val="center"/>
          </w:tcPr>
          <w:p w14:paraId="0259BE6E" w14:textId="77777777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Essential Criteria</w:t>
            </w:r>
          </w:p>
        </w:tc>
        <w:tc>
          <w:tcPr>
            <w:tcW w:w="2538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  <w:shd w:val="clear" w:color="auto" w:fill="F2F2F2" w:themeFill="background1" w:themeFillShade="F2"/>
            <w:vAlign w:val="center"/>
          </w:tcPr>
          <w:p w14:paraId="2BC5BFB4" w14:textId="4B412192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When evaluated</w:t>
            </w:r>
          </w:p>
        </w:tc>
      </w:tr>
      <w:tr w:rsidR="00F210D7" w:rsidRPr="00A56D3B" w14:paraId="319CE8FF" w14:textId="77777777" w:rsidTr="000D679E">
        <w:trPr>
          <w:trHeight w:val="58"/>
        </w:trPr>
        <w:tc>
          <w:tcPr>
            <w:tcW w:w="7650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  <w:shd w:val="clear" w:color="auto" w:fill="auto"/>
          </w:tcPr>
          <w:p w14:paraId="045F0B85" w14:textId="63A0252B" w:rsidR="00EE5255" w:rsidRPr="00A56D3B" w:rsidRDefault="003801E1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proofErr w:type="spellStart"/>
            <w:r w:rsidRPr="00A56D3B">
              <w:rPr>
                <w:rFonts w:cs="Arial"/>
                <w:sz w:val="20"/>
                <w:szCs w:val="20"/>
              </w:rPr>
              <w:t>A</w:t>
            </w:r>
            <w:r w:rsidR="00BC5E9D">
              <w:rPr>
                <w:rFonts w:cs="Arial"/>
                <w:sz w:val="20"/>
                <w:szCs w:val="20"/>
              </w:rPr>
              <w:t>fC</w:t>
            </w:r>
            <w:proofErr w:type="spellEnd"/>
            <w:r w:rsidR="00BC5E9D">
              <w:rPr>
                <w:rFonts w:cs="Arial"/>
                <w:sz w:val="20"/>
                <w:szCs w:val="20"/>
              </w:rPr>
              <w:t xml:space="preserve"> </w:t>
            </w:r>
            <w:r w:rsidRPr="00A56D3B">
              <w:rPr>
                <w:rFonts w:cs="Arial"/>
                <w:sz w:val="20"/>
                <w:szCs w:val="20"/>
              </w:rPr>
              <w:t>Band 6</w:t>
            </w:r>
            <w:r w:rsidR="00E419FC">
              <w:rPr>
                <w:rFonts w:cs="Arial"/>
                <w:sz w:val="20"/>
                <w:szCs w:val="20"/>
              </w:rPr>
              <w:t xml:space="preserve"> (or higher)</w:t>
            </w:r>
            <w:r w:rsidR="003D0E98">
              <w:rPr>
                <w:rFonts w:cs="Arial"/>
                <w:sz w:val="20"/>
                <w:szCs w:val="20"/>
              </w:rPr>
              <w:t xml:space="preserve"> </w:t>
            </w:r>
            <w:r w:rsidRPr="00A56D3B">
              <w:rPr>
                <w:rFonts w:cs="Arial"/>
                <w:sz w:val="20"/>
                <w:szCs w:val="20"/>
              </w:rPr>
              <w:t>NHS Health</w:t>
            </w:r>
            <w:r w:rsidR="0078191A" w:rsidRPr="00A56D3B">
              <w:rPr>
                <w:rFonts w:cs="Arial"/>
                <w:sz w:val="20"/>
                <w:szCs w:val="20"/>
              </w:rPr>
              <w:t>care</w:t>
            </w:r>
            <w:r w:rsidRPr="00A56D3B">
              <w:rPr>
                <w:rFonts w:cs="Arial"/>
                <w:sz w:val="20"/>
                <w:szCs w:val="20"/>
              </w:rPr>
              <w:t xml:space="preserve"> Professional</w:t>
            </w:r>
            <w:r w:rsidR="00EE5255">
              <w:rPr>
                <w:rFonts w:cs="Arial"/>
                <w:sz w:val="20"/>
                <w:szCs w:val="20"/>
              </w:rPr>
              <w:t xml:space="preserve"> including: </w:t>
            </w:r>
            <w:r w:rsidR="00EE5255" w:rsidRPr="00EE5255">
              <w:rPr>
                <w:rFonts w:cs="Arial"/>
                <w:sz w:val="20"/>
                <w:szCs w:val="20"/>
              </w:rPr>
              <w:t>Nurses, Pharmacists, Biomedical Scientists / Healthcare Scientists, and Allied Health Professionals.</w:t>
            </w:r>
          </w:p>
          <w:p w14:paraId="5DB8775F" w14:textId="77777777" w:rsidR="003801E1" w:rsidRPr="00A56D3B" w:rsidRDefault="005D14D4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 xml:space="preserve">Full registration </w:t>
            </w:r>
            <w:r w:rsidR="0078191A" w:rsidRPr="00A56D3B">
              <w:rPr>
                <w:rFonts w:cs="Arial"/>
                <w:sz w:val="20"/>
                <w:szCs w:val="20"/>
              </w:rPr>
              <w:t xml:space="preserve">and good standing </w:t>
            </w:r>
            <w:r w:rsidRPr="00A56D3B">
              <w:rPr>
                <w:rFonts w:cs="Arial"/>
                <w:sz w:val="20"/>
                <w:szCs w:val="20"/>
              </w:rPr>
              <w:t>with appropriate professional body</w:t>
            </w:r>
          </w:p>
          <w:p w14:paraId="7A7936BC" w14:textId="77777777" w:rsidR="0078191A" w:rsidRDefault="0078191A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Have agreement from their</w:t>
            </w:r>
            <w:r w:rsidR="009A5730" w:rsidRPr="00A56D3B">
              <w:rPr>
                <w:rFonts w:cs="Arial"/>
                <w:sz w:val="20"/>
                <w:szCs w:val="20"/>
              </w:rPr>
              <w:t xml:space="preserve"> current</w:t>
            </w:r>
            <w:r w:rsidRPr="00A56D3B">
              <w:rPr>
                <w:rFonts w:cs="Arial"/>
                <w:sz w:val="20"/>
                <w:szCs w:val="20"/>
              </w:rPr>
              <w:t xml:space="preserve"> employer to undertake a secondment</w:t>
            </w:r>
          </w:p>
          <w:p w14:paraId="6C2AFA1D" w14:textId="682028D3" w:rsidR="00E419FC" w:rsidRPr="00A56D3B" w:rsidRDefault="00E419F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419FC">
              <w:rPr>
                <w:rFonts w:cs="Arial"/>
                <w:sz w:val="20"/>
                <w:szCs w:val="20"/>
              </w:rPr>
              <w:t>Must not have experience in a senior / significant leadership role</w:t>
            </w:r>
          </w:p>
        </w:tc>
        <w:tc>
          <w:tcPr>
            <w:tcW w:w="2538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</w:tcPr>
          <w:p w14:paraId="6233E1F4" w14:textId="77777777" w:rsidR="00CD1BD6" w:rsidRDefault="00CD1BD6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Application Form / </w:t>
            </w:r>
          </w:p>
          <w:p w14:paraId="47CA293D" w14:textId="717CF79B" w:rsidR="00F210D7" w:rsidRPr="00A56D3B" w:rsidRDefault="00D97DE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="00C13EC9" w:rsidRPr="00A56D3B">
              <w:rPr>
                <w:rFonts w:cs="Arial"/>
                <w:sz w:val="20"/>
                <w:szCs w:val="20"/>
              </w:rPr>
              <w:t>y the post start date</w:t>
            </w:r>
          </w:p>
        </w:tc>
      </w:tr>
    </w:tbl>
    <w:p w14:paraId="242B6A13" w14:textId="77777777" w:rsidR="00E419FC" w:rsidRPr="006004C5" w:rsidRDefault="00E419FC" w:rsidP="00A56D3B">
      <w:pPr>
        <w:spacing w:before="60" w:after="60"/>
        <w:rPr>
          <w:rFonts w:cs="Arial"/>
          <w:b/>
          <w:sz w:val="14"/>
          <w:szCs w:val="14"/>
        </w:rPr>
      </w:pPr>
    </w:p>
    <w:tbl>
      <w:tblPr>
        <w:tblW w:w="10188" w:type="dxa"/>
        <w:tblBorders>
          <w:top w:val="single" w:sz="4" w:space="0" w:color="D5D5D8" w:themeColor="accent6" w:themeShade="E6"/>
          <w:left w:val="single" w:sz="4" w:space="0" w:color="D5D5D8" w:themeColor="accent6" w:themeShade="E6"/>
          <w:bottom w:val="single" w:sz="4" w:space="0" w:color="D5D5D8" w:themeColor="accent6" w:themeShade="E6"/>
          <w:right w:val="single" w:sz="4" w:space="0" w:color="D5D5D8" w:themeColor="accent6" w:themeShade="E6"/>
          <w:insideH w:val="single" w:sz="4" w:space="0" w:color="D5D5D8" w:themeColor="accent6" w:themeShade="E6"/>
          <w:insideV w:val="single" w:sz="4" w:space="0" w:color="D5D5D8" w:themeColor="accent6" w:themeShade="E6"/>
        </w:tblBorders>
        <w:tblLook w:val="0000" w:firstRow="0" w:lastRow="0" w:firstColumn="0" w:lastColumn="0" w:noHBand="0" w:noVBand="0"/>
      </w:tblPr>
      <w:tblGrid>
        <w:gridCol w:w="3825"/>
        <w:gridCol w:w="3825"/>
        <w:gridCol w:w="2538"/>
      </w:tblGrid>
      <w:tr w:rsidR="00F210D7" w:rsidRPr="00A56D3B" w14:paraId="3304CF2A" w14:textId="77777777" w:rsidTr="00A56D3B">
        <w:trPr>
          <w:trHeight w:val="58"/>
        </w:trPr>
        <w:tc>
          <w:tcPr>
            <w:tcW w:w="10188" w:type="dxa"/>
            <w:gridSpan w:val="3"/>
            <w:shd w:val="clear" w:color="auto" w:fill="A00054" w:themeFill="accent2"/>
            <w:vAlign w:val="center"/>
          </w:tcPr>
          <w:p w14:paraId="006EBAE7" w14:textId="4C360BEC" w:rsidR="00F210D7" w:rsidRPr="00A56D3B" w:rsidRDefault="0078191A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Selection Criteria</w:t>
            </w:r>
          </w:p>
        </w:tc>
      </w:tr>
      <w:tr w:rsidR="00E5644C" w:rsidRPr="00A56D3B" w14:paraId="791160D6" w14:textId="77777777" w:rsidTr="00A56D3B">
        <w:trPr>
          <w:trHeight w:val="58"/>
        </w:trPr>
        <w:tc>
          <w:tcPr>
            <w:tcW w:w="3825" w:type="dxa"/>
            <w:shd w:val="clear" w:color="auto" w:fill="EEEEEF" w:themeFill="accent6"/>
            <w:vAlign w:val="center"/>
          </w:tcPr>
          <w:p w14:paraId="756F090C" w14:textId="4AAEBD19" w:rsidR="00E5644C" w:rsidRPr="00A56D3B" w:rsidRDefault="00E5644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Essential Criteria</w:t>
            </w:r>
          </w:p>
        </w:tc>
        <w:tc>
          <w:tcPr>
            <w:tcW w:w="3825" w:type="dxa"/>
            <w:shd w:val="clear" w:color="auto" w:fill="EEEEEF" w:themeFill="accent6"/>
            <w:vAlign w:val="center"/>
          </w:tcPr>
          <w:p w14:paraId="56683A03" w14:textId="1299BB12" w:rsidR="00E5644C" w:rsidRPr="00A56D3B" w:rsidRDefault="00E5644C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Desirable Criteria</w:t>
            </w:r>
          </w:p>
        </w:tc>
        <w:tc>
          <w:tcPr>
            <w:tcW w:w="2538" w:type="dxa"/>
            <w:shd w:val="clear" w:color="auto" w:fill="EEEEEF" w:themeFill="accent6"/>
            <w:vAlign w:val="center"/>
          </w:tcPr>
          <w:p w14:paraId="77865FAD" w14:textId="3A220585" w:rsidR="00E5644C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When evaluated</w:t>
            </w:r>
          </w:p>
        </w:tc>
      </w:tr>
      <w:tr w:rsidR="008761D1" w:rsidRPr="00A56D3B" w14:paraId="2C44DA91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2D1C285A" w14:textId="79AA9F9A" w:rsidR="008761D1" w:rsidRPr="00A56D3B" w:rsidRDefault="008761D1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Knowledge</w:t>
            </w:r>
            <w:r w:rsidR="00C13EC9" w:rsidRPr="00A56D3B">
              <w:rPr>
                <w:rFonts w:cs="Arial"/>
                <w:b/>
                <w:sz w:val="20"/>
                <w:szCs w:val="20"/>
              </w:rPr>
              <w:t xml:space="preserve"> and achievements</w:t>
            </w:r>
          </w:p>
        </w:tc>
      </w:tr>
      <w:tr w:rsidR="00C13EC9" w:rsidRPr="00A56D3B" w14:paraId="7130B1EF" w14:textId="77777777" w:rsidTr="006004C5">
        <w:trPr>
          <w:trHeight w:val="668"/>
        </w:trPr>
        <w:tc>
          <w:tcPr>
            <w:tcW w:w="3825" w:type="dxa"/>
            <w:shd w:val="clear" w:color="auto" w:fill="auto"/>
          </w:tcPr>
          <w:p w14:paraId="386F6BE2" w14:textId="77777777" w:rsidR="002211E3" w:rsidRDefault="002211E3" w:rsidP="00925E23">
            <w:pPr>
              <w:rPr>
                <w:rFonts w:cs="Arial"/>
                <w:sz w:val="20"/>
                <w:szCs w:val="20"/>
              </w:rPr>
            </w:pPr>
            <w:r w:rsidRPr="002211E3">
              <w:rPr>
                <w:rFonts w:cs="Arial"/>
                <w:sz w:val="20"/>
                <w:szCs w:val="20"/>
              </w:rPr>
              <w:t>Clear understanding and vision of role of leadership fellow.</w:t>
            </w:r>
          </w:p>
          <w:p w14:paraId="4ED383FC" w14:textId="77777777" w:rsidR="00EA039B" w:rsidRDefault="00EA039B" w:rsidP="00925E23">
            <w:pPr>
              <w:rPr>
                <w:rFonts w:cs="Arial"/>
                <w:sz w:val="20"/>
                <w:szCs w:val="20"/>
              </w:rPr>
            </w:pPr>
          </w:p>
          <w:p w14:paraId="42FCFEE5" w14:textId="627A0D92" w:rsidR="00EA039B" w:rsidRPr="00C45BA9" w:rsidRDefault="00EA039B" w:rsidP="00925E23">
            <w:pPr>
              <w:rPr>
                <w:rFonts w:cs="Arial"/>
                <w:sz w:val="20"/>
                <w:szCs w:val="20"/>
              </w:rPr>
            </w:pPr>
            <w:r w:rsidRPr="003A2345">
              <w:rPr>
                <w:rFonts w:cs="Arial"/>
                <w:sz w:val="20"/>
                <w:szCs w:val="20"/>
              </w:rPr>
              <w:t xml:space="preserve">Experience working in a health </w:t>
            </w:r>
            <w:r>
              <w:rPr>
                <w:rFonts w:cs="Arial"/>
                <w:sz w:val="20"/>
                <w:szCs w:val="20"/>
              </w:rPr>
              <w:t>or</w:t>
            </w:r>
            <w:r w:rsidRPr="003A2345">
              <w:rPr>
                <w:rFonts w:cs="Arial"/>
                <w:sz w:val="20"/>
                <w:szCs w:val="20"/>
              </w:rPr>
              <w:t xml:space="preserve"> social care organisations (</w:t>
            </w:r>
            <w:proofErr w:type="gramStart"/>
            <w:r w:rsidRPr="003A2345">
              <w:rPr>
                <w:rFonts w:cs="Arial"/>
                <w:sz w:val="20"/>
                <w:szCs w:val="20"/>
              </w:rPr>
              <w:t>e.g.</w:t>
            </w:r>
            <w:proofErr w:type="gramEnd"/>
            <w:r w:rsidRPr="003A2345">
              <w:rPr>
                <w:rFonts w:cs="Arial"/>
                <w:sz w:val="20"/>
                <w:szCs w:val="20"/>
              </w:rPr>
              <w:t xml:space="preserve"> NHS, local council, civil service)</w:t>
            </w:r>
          </w:p>
        </w:tc>
        <w:tc>
          <w:tcPr>
            <w:tcW w:w="3825" w:type="dxa"/>
            <w:shd w:val="clear" w:color="auto" w:fill="auto"/>
          </w:tcPr>
          <w:p w14:paraId="56731B23" w14:textId="4846516B" w:rsidR="00EA039B" w:rsidRDefault="003A2345" w:rsidP="003A234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A2345">
              <w:rPr>
                <w:rFonts w:cs="Arial"/>
                <w:sz w:val="20"/>
                <w:szCs w:val="20"/>
              </w:rPr>
              <w:t>Distinctions, scholarships, prizes</w:t>
            </w:r>
            <w:r w:rsidR="00EA039B">
              <w:rPr>
                <w:rFonts w:cs="Arial"/>
                <w:sz w:val="20"/>
                <w:szCs w:val="20"/>
              </w:rPr>
              <w:t>\</w:t>
            </w:r>
          </w:p>
          <w:p w14:paraId="4CAE4A9D" w14:textId="77777777" w:rsidR="00EA039B" w:rsidRDefault="00EA039B" w:rsidP="00EA039B">
            <w:pPr>
              <w:rPr>
                <w:rFonts w:cs="Arial"/>
                <w:sz w:val="20"/>
                <w:szCs w:val="20"/>
              </w:rPr>
            </w:pPr>
          </w:p>
          <w:p w14:paraId="236583CD" w14:textId="65695444" w:rsidR="00EA039B" w:rsidRPr="00EA039B" w:rsidRDefault="00EA039B" w:rsidP="00EA039B">
            <w:pPr>
              <w:rPr>
                <w:sz w:val="20"/>
                <w:szCs w:val="20"/>
              </w:rPr>
            </w:pPr>
            <w:r w:rsidRPr="3E331DA4">
              <w:rPr>
                <w:rFonts w:cs="Arial"/>
                <w:sz w:val="20"/>
                <w:szCs w:val="20"/>
              </w:rPr>
              <w:t>Postgraduate degree in Public Health</w:t>
            </w:r>
            <w:r>
              <w:rPr>
                <w:rFonts w:cs="Arial"/>
                <w:sz w:val="20"/>
                <w:szCs w:val="20"/>
              </w:rPr>
              <w:t xml:space="preserve"> (</w:t>
            </w:r>
            <w:r w:rsidRPr="3E331DA4">
              <w:rPr>
                <w:rFonts w:cs="Arial"/>
                <w:sz w:val="20"/>
                <w:szCs w:val="20"/>
              </w:rPr>
              <w:t>MPH or equivalent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14:paraId="129E6774" w14:textId="77777777" w:rsidR="003A2345" w:rsidRPr="003A2345" w:rsidRDefault="003A2345" w:rsidP="003A2345">
            <w:pPr>
              <w:pStyle w:val="ListParagraph"/>
              <w:spacing w:before="60" w:after="60"/>
              <w:rPr>
                <w:rFonts w:cs="Arial"/>
                <w:sz w:val="20"/>
                <w:szCs w:val="20"/>
              </w:rPr>
            </w:pPr>
            <w:r w:rsidRPr="003A2345">
              <w:rPr>
                <w:rFonts w:cs="Arial"/>
                <w:sz w:val="20"/>
                <w:szCs w:val="20"/>
              </w:rPr>
              <w:t xml:space="preserve"> </w:t>
            </w:r>
          </w:p>
          <w:p w14:paraId="7ECB7D9D" w14:textId="68324F8B" w:rsidR="00C13EC9" w:rsidRPr="00E53C52" w:rsidRDefault="003A2345" w:rsidP="003A2345">
            <w:pPr>
              <w:pStyle w:val="ListParagraph"/>
              <w:spacing w:before="60" w:after="60"/>
              <w:ind w:left="0"/>
              <w:rPr>
                <w:rFonts w:cs="Arial"/>
                <w:sz w:val="20"/>
                <w:szCs w:val="20"/>
              </w:rPr>
            </w:pPr>
            <w:r w:rsidRPr="003A2345">
              <w:rPr>
                <w:rFonts w:cs="Arial"/>
                <w:sz w:val="20"/>
                <w:szCs w:val="20"/>
              </w:rPr>
              <w:t>Experience working in a variety of health and social care organisations (</w:t>
            </w:r>
            <w:proofErr w:type="gramStart"/>
            <w:r w:rsidRPr="003A2345">
              <w:rPr>
                <w:rFonts w:cs="Arial"/>
                <w:sz w:val="20"/>
                <w:szCs w:val="20"/>
              </w:rPr>
              <w:t>e.g.</w:t>
            </w:r>
            <w:proofErr w:type="gramEnd"/>
            <w:r w:rsidRPr="003A2345">
              <w:rPr>
                <w:rFonts w:cs="Arial"/>
                <w:sz w:val="20"/>
                <w:szCs w:val="20"/>
              </w:rPr>
              <w:t xml:space="preserve"> NHS, local council, civil service)</w:t>
            </w:r>
          </w:p>
        </w:tc>
        <w:tc>
          <w:tcPr>
            <w:tcW w:w="2538" w:type="dxa"/>
          </w:tcPr>
          <w:p w14:paraId="5F9EFBDA" w14:textId="0AB56E13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C13EC9" w:rsidRPr="00A56D3B" w14:paraId="6562C8C1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48FE7888" w14:textId="64A3326A" w:rsidR="00C13EC9" w:rsidRPr="00A56D3B" w:rsidRDefault="00C13EC9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Skills and abilities</w:t>
            </w:r>
          </w:p>
        </w:tc>
      </w:tr>
      <w:tr w:rsidR="00C13EC9" w:rsidRPr="00A56D3B" w14:paraId="542F2114" w14:textId="77777777" w:rsidTr="00A47471">
        <w:trPr>
          <w:trHeight w:val="58"/>
        </w:trPr>
        <w:tc>
          <w:tcPr>
            <w:tcW w:w="3825" w:type="dxa"/>
            <w:shd w:val="clear" w:color="auto" w:fill="auto"/>
          </w:tcPr>
          <w:p w14:paraId="26CDFF0A" w14:textId="77777777" w:rsidR="006E04EC" w:rsidRPr="006E04EC" w:rsidRDefault="006E04EC" w:rsidP="006E04EC">
            <w:pPr>
              <w:tabs>
                <w:tab w:val="left" w:pos="315"/>
              </w:tabs>
              <w:spacing w:line="276" w:lineRule="auto"/>
              <w:outlineLvl w:val="0"/>
              <w:rPr>
                <w:rFonts w:eastAsia="Arial Unicode MS"/>
                <w:color w:val="000000"/>
                <w:sz w:val="20"/>
              </w:rPr>
            </w:pPr>
            <w:r w:rsidRPr="006E04EC">
              <w:rPr>
                <w:rFonts w:eastAsia="Arial Unicode MS"/>
                <w:color w:val="000000"/>
                <w:sz w:val="20"/>
              </w:rPr>
              <w:t>Enthusiastic self-starter with awareness of own limitations; seeks help appropriately.</w:t>
            </w:r>
          </w:p>
          <w:p w14:paraId="47BDE625" w14:textId="77777777" w:rsidR="006E04EC" w:rsidRPr="006E04EC" w:rsidRDefault="006E04EC" w:rsidP="006E04EC">
            <w:pPr>
              <w:tabs>
                <w:tab w:val="left" w:pos="315"/>
              </w:tabs>
              <w:spacing w:line="276" w:lineRule="auto"/>
              <w:outlineLvl w:val="0"/>
              <w:rPr>
                <w:rFonts w:eastAsia="Arial Unicode MS"/>
                <w:color w:val="000000"/>
                <w:sz w:val="20"/>
              </w:rPr>
            </w:pPr>
          </w:p>
          <w:p w14:paraId="3B9240FC" w14:textId="5B32E62B" w:rsidR="006C5E7C" w:rsidRDefault="006E04EC" w:rsidP="006E04EC">
            <w:pPr>
              <w:tabs>
                <w:tab w:val="left" w:pos="315"/>
              </w:tabs>
              <w:spacing w:line="276" w:lineRule="auto"/>
              <w:outlineLvl w:val="0"/>
              <w:rPr>
                <w:rFonts w:eastAsia="Arial Unicode MS"/>
                <w:color w:val="000000"/>
                <w:sz w:val="20"/>
              </w:rPr>
            </w:pPr>
            <w:r w:rsidRPr="006E04EC">
              <w:rPr>
                <w:rFonts w:eastAsia="Arial Unicode MS"/>
                <w:color w:val="000000"/>
                <w:sz w:val="20"/>
              </w:rPr>
              <w:t>Excellent interpersonal skills and ability to work in partnership with others.</w:t>
            </w:r>
          </w:p>
          <w:p w14:paraId="7F6AF5E4" w14:textId="57B341C4" w:rsidR="006C5E7C" w:rsidRDefault="006C5E7C" w:rsidP="00E53C52">
            <w:pPr>
              <w:tabs>
                <w:tab w:val="left" w:pos="315"/>
              </w:tabs>
              <w:spacing w:line="276" w:lineRule="auto"/>
              <w:outlineLvl w:val="0"/>
              <w:rPr>
                <w:rFonts w:eastAsia="Arial Unicode MS"/>
                <w:color w:val="000000"/>
                <w:sz w:val="20"/>
              </w:rPr>
            </w:pPr>
          </w:p>
          <w:p w14:paraId="12EED239" w14:textId="3EDC0303" w:rsidR="003F6223" w:rsidRDefault="003F6223" w:rsidP="00E53C52">
            <w:pPr>
              <w:tabs>
                <w:tab w:val="left" w:pos="315"/>
              </w:tabs>
              <w:spacing w:line="276" w:lineRule="auto"/>
              <w:outlineLvl w:val="0"/>
              <w:rPr>
                <w:rFonts w:eastAsia="Arial Unicode MS"/>
                <w:color w:val="000000"/>
                <w:sz w:val="20"/>
              </w:rPr>
            </w:pPr>
            <w:r w:rsidRPr="003F6223">
              <w:rPr>
                <w:rFonts w:eastAsia="Arial Unicode MS"/>
                <w:color w:val="000000"/>
                <w:sz w:val="20"/>
              </w:rPr>
              <w:t>Excellent organisational skills</w:t>
            </w:r>
            <w:r w:rsidR="00FA3A8E">
              <w:rPr>
                <w:rFonts w:eastAsia="Arial Unicode MS"/>
                <w:color w:val="000000"/>
                <w:sz w:val="20"/>
              </w:rPr>
              <w:t>,</w:t>
            </w:r>
            <w:r w:rsidR="00FA3A8E">
              <w:rPr>
                <w:rFonts w:cs="Arial"/>
                <w:sz w:val="20"/>
                <w:szCs w:val="20"/>
              </w:rPr>
              <w:t xml:space="preserve"> able to demonstrate flexibility, maintain a strategic perspective, analyse complex issues and identify potential solutions.</w:t>
            </w:r>
          </w:p>
          <w:p w14:paraId="58C6A4F5" w14:textId="77777777" w:rsidR="003F6223" w:rsidRDefault="003F6223" w:rsidP="00E53C52">
            <w:pPr>
              <w:tabs>
                <w:tab w:val="left" w:pos="315"/>
              </w:tabs>
              <w:spacing w:line="276" w:lineRule="auto"/>
              <w:outlineLvl w:val="0"/>
              <w:rPr>
                <w:rFonts w:eastAsia="Arial Unicode MS"/>
                <w:color w:val="000000"/>
                <w:sz w:val="20"/>
              </w:rPr>
            </w:pPr>
          </w:p>
          <w:p w14:paraId="7FE2CA22" w14:textId="444CF242" w:rsidR="00802B2C" w:rsidRPr="0018533B" w:rsidRDefault="00830419" w:rsidP="00D95221">
            <w:pPr>
              <w:tabs>
                <w:tab w:val="left" w:pos="315"/>
              </w:tabs>
              <w:spacing w:line="276" w:lineRule="auto"/>
              <w:outlineLvl w:val="0"/>
              <w:rPr>
                <w:rFonts w:eastAsia="Arial Unicode MS"/>
                <w:color w:val="000000"/>
                <w:sz w:val="20"/>
              </w:rPr>
            </w:pPr>
            <w:r w:rsidRPr="00830419">
              <w:rPr>
                <w:rFonts w:eastAsia="Arial Unicode MS"/>
                <w:color w:val="000000"/>
                <w:sz w:val="20"/>
              </w:rPr>
              <w:lastRenderedPageBreak/>
              <w:t>Proven ability of working in a multidisciplinary team environment and delivering team objectives.</w:t>
            </w:r>
          </w:p>
          <w:p w14:paraId="3B83A5F0" w14:textId="77777777" w:rsidR="00E53C52" w:rsidRDefault="00E53C52" w:rsidP="00E53C52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eastAsia="Arial Unicode MS"/>
                <w:color w:val="000000"/>
              </w:rPr>
            </w:pPr>
          </w:p>
          <w:p w14:paraId="786B5678" w14:textId="10DFABA6" w:rsidR="00C13EC9" w:rsidRPr="004D61E2" w:rsidRDefault="004D61E2" w:rsidP="004D61E2">
            <w:pPr>
              <w:tabs>
                <w:tab w:val="left" w:pos="315"/>
              </w:tabs>
              <w:spacing w:line="276" w:lineRule="auto"/>
              <w:outlineLvl w:val="0"/>
              <w:rPr>
                <w:rFonts w:eastAsia="Arial Unicode MS"/>
                <w:color w:val="000000"/>
                <w:sz w:val="20"/>
              </w:rPr>
            </w:pPr>
            <w:r>
              <w:rPr>
                <w:rFonts w:cs="Arial"/>
                <w:sz w:val="20"/>
                <w:szCs w:val="20"/>
              </w:rPr>
              <w:t>Excellent communication skills, able to establish and maintain credibility with colleagues and persuade and influence where necessary.</w:t>
            </w:r>
          </w:p>
        </w:tc>
        <w:tc>
          <w:tcPr>
            <w:tcW w:w="3825" w:type="dxa"/>
            <w:shd w:val="clear" w:color="auto" w:fill="auto"/>
          </w:tcPr>
          <w:p w14:paraId="48E1336D" w14:textId="26101EC4" w:rsidR="00C13EC9" w:rsidRPr="00A56D3B" w:rsidRDefault="00C13EC9" w:rsidP="00EF5CA4">
            <w:pPr>
              <w:tabs>
                <w:tab w:val="left" w:pos="315"/>
                <w:tab w:val="left" w:pos="716"/>
              </w:tabs>
              <w:spacing w:line="276" w:lineRule="auto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027EC3EE" w14:textId="2C354946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C13EC9" w:rsidRPr="00A56D3B" w14:paraId="602268EB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3E3A5D84" w14:textId="02CEBF33" w:rsidR="00C13EC9" w:rsidRPr="00A56D3B" w:rsidRDefault="00C13EC9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Research</w:t>
            </w:r>
          </w:p>
        </w:tc>
      </w:tr>
      <w:tr w:rsidR="00C13EC9" w:rsidRPr="00A56D3B" w14:paraId="6FAFB1FA" w14:textId="77777777" w:rsidTr="00A47471">
        <w:trPr>
          <w:trHeight w:val="621"/>
        </w:trPr>
        <w:tc>
          <w:tcPr>
            <w:tcW w:w="3825" w:type="dxa"/>
            <w:shd w:val="clear" w:color="auto" w:fill="auto"/>
          </w:tcPr>
          <w:p w14:paraId="381F7DDF" w14:textId="24DA930B" w:rsidR="00C13EC9" w:rsidRPr="00F50F8A" w:rsidRDefault="00E53C52" w:rsidP="00950663">
            <w:pPr>
              <w:pStyle w:val="ListParagraph"/>
              <w:tabs>
                <w:tab w:val="left" w:pos="315"/>
              </w:tabs>
              <w:spacing w:line="276" w:lineRule="auto"/>
              <w:ind w:left="0"/>
              <w:outlineLvl w:val="0"/>
              <w:rPr>
                <w:rFonts w:eastAsia="Arial Unicode MS"/>
                <w:color w:val="000000"/>
              </w:rPr>
            </w:pPr>
            <w:r w:rsidRPr="00F50F8A">
              <w:rPr>
                <w:rFonts w:eastAsia="Arial Unicode MS"/>
                <w:color w:val="000000"/>
                <w:sz w:val="20"/>
              </w:rPr>
              <w:t xml:space="preserve">Understanding of </w:t>
            </w:r>
            <w:r w:rsidR="00714FC5">
              <w:rPr>
                <w:rFonts w:eastAsia="Arial Unicode MS"/>
                <w:color w:val="000000"/>
                <w:sz w:val="20"/>
              </w:rPr>
              <w:t xml:space="preserve">evidence-based practice and </w:t>
            </w:r>
            <w:r w:rsidRPr="00F50F8A">
              <w:rPr>
                <w:rFonts w:eastAsia="Arial Unicode MS"/>
                <w:color w:val="000000"/>
                <w:sz w:val="20"/>
              </w:rPr>
              <w:t>basic research principles, methodology &amp; ethics, with a potential to contribute to research</w:t>
            </w:r>
            <w:r w:rsidR="00714FC5">
              <w:rPr>
                <w:rFonts w:eastAsia="Arial Unicode MS"/>
                <w:color w:val="000000"/>
                <w:sz w:val="20"/>
              </w:rPr>
              <w:t>.</w:t>
            </w:r>
          </w:p>
          <w:p w14:paraId="16902335" w14:textId="50751E7D" w:rsidR="00F50F8A" w:rsidRPr="00E53C52" w:rsidRDefault="00F50F8A" w:rsidP="00950663">
            <w:pPr>
              <w:pStyle w:val="ListParagraph"/>
              <w:ind w:left="0"/>
              <w:rPr>
                <w:rFonts w:eastAsia="Arial Unicode MS"/>
                <w:color w:val="000000"/>
              </w:rPr>
            </w:pPr>
          </w:p>
        </w:tc>
        <w:tc>
          <w:tcPr>
            <w:tcW w:w="3825" w:type="dxa"/>
            <w:shd w:val="clear" w:color="auto" w:fill="auto"/>
          </w:tcPr>
          <w:p w14:paraId="32A35E47" w14:textId="1D53DC45" w:rsidR="00C13EC9" w:rsidRPr="00950663" w:rsidRDefault="00E53C52" w:rsidP="00714FC5">
            <w:pPr>
              <w:tabs>
                <w:tab w:val="left" w:pos="315"/>
                <w:tab w:val="left" w:pos="716"/>
              </w:tabs>
              <w:spacing w:line="276" w:lineRule="auto"/>
              <w:outlineLvl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sz w:val="20"/>
              </w:rPr>
              <w:t xml:space="preserve">Evidence of relevant academic &amp; research achievements, </w:t>
            </w:r>
            <w:proofErr w:type="gramStart"/>
            <w:r>
              <w:rPr>
                <w:rFonts w:eastAsia="Arial Unicode MS"/>
                <w:color w:val="000000"/>
                <w:sz w:val="20"/>
              </w:rPr>
              <w:t>e.g.</w:t>
            </w:r>
            <w:proofErr w:type="gramEnd"/>
            <w:r>
              <w:rPr>
                <w:rFonts w:eastAsia="Arial Unicode MS"/>
                <w:color w:val="000000"/>
                <w:sz w:val="20"/>
              </w:rPr>
              <w:t xml:space="preserve"> degrees, prizes, awards, distinctions, publications, presentations, other achievements</w:t>
            </w:r>
          </w:p>
        </w:tc>
        <w:tc>
          <w:tcPr>
            <w:tcW w:w="2538" w:type="dxa"/>
          </w:tcPr>
          <w:p w14:paraId="4064A235" w14:textId="1348C232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C13EC9" w:rsidRPr="00A56D3B" w14:paraId="6ADEEA33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17CB3C8F" w14:textId="387ED556" w:rsidR="00C13EC9" w:rsidRPr="00A56D3B" w:rsidRDefault="00C13EC9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Teaching</w:t>
            </w:r>
          </w:p>
        </w:tc>
      </w:tr>
      <w:tr w:rsidR="00C13EC9" w:rsidRPr="00A56D3B" w14:paraId="41C281A3" w14:textId="77777777" w:rsidTr="00A47471">
        <w:trPr>
          <w:trHeight w:val="529"/>
        </w:trPr>
        <w:tc>
          <w:tcPr>
            <w:tcW w:w="3825" w:type="dxa"/>
            <w:shd w:val="clear" w:color="auto" w:fill="auto"/>
          </w:tcPr>
          <w:p w14:paraId="7F3D3CB5" w14:textId="77C7E12B" w:rsidR="00C13EC9" w:rsidRPr="00A56D3B" w:rsidRDefault="009459FC" w:rsidP="000F534C">
            <w:pPr>
              <w:tabs>
                <w:tab w:val="left" w:pos="315"/>
                <w:tab w:val="left" w:pos="716"/>
              </w:tabs>
              <w:spacing w:line="276" w:lineRule="auto"/>
              <w:outlineLvl w:val="0"/>
              <w:rPr>
                <w:rFonts w:cs="Arial"/>
                <w:sz w:val="20"/>
                <w:szCs w:val="20"/>
              </w:rPr>
            </w:pPr>
            <w:r w:rsidRPr="009459FC">
              <w:rPr>
                <w:rFonts w:eastAsia="Arial Unicode MS"/>
                <w:color w:val="000000"/>
                <w:sz w:val="20"/>
              </w:rPr>
              <w:t>Enthusiastic and experienced in teaching in workplace or training environment.</w:t>
            </w:r>
          </w:p>
        </w:tc>
        <w:tc>
          <w:tcPr>
            <w:tcW w:w="3825" w:type="dxa"/>
            <w:shd w:val="clear" w:color="auto" w:fill="auto"/>
          </w:tcPr>
          <w:p w14:paraId="6B4EE223" w14:textId="374A25C4" w:rsidR="00C13EC9" w:rsidRPr="00E53C52" w:rsidRDefault="00C13EC9" w:rsidP="00F228EE">
            <w:pPr>
              <w:tabs>
                <w:tab w:val="left" w:pos="315"/>
                <w:tab w:val="left" w:pos="716"/>
              </w:tabs>
              <w:spacing w:line="276" w:lineRule="auto"/>
              <w:outlineLvl w:val="0"/>
              <w:rPr>
                <w:rFonts w:eastAsia="Arial Unicode MS"/>
                <w:color w:val="000000"/>
              </w:rPr>
            </w:pPr>
          </w:p>
        </w:tc>
        <w:tc>
          <w:tcPr>
            <w:tcW w:w="2538" w:type="dxa"/>
          </w:tcPr>
          <w:p w14:paraId="4C46589E" w14:textId="694EC1BE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13386A" w:rsidRPr="00A56D3B" w14:paraId="346E6D9D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3D0CF060" w14:textId="4925C871" w:rsidR="00EE5255" w:rsidRPr="00EE5255" w:rsidRDefault="0013386A" w:rsidP="00EE525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Personal Attributes</w:t>
            </w:r>
          </w:p>
        </w:tc>
      </w:tr>
      <w:tr w:rsidR="00C13EC9" w:rsidRPr="00A56D3B" w14:paraId="580E1662" w14:textId="77777777" w:rsidTr="007D4C3B">
        <w:trPr>
          <w:trHeight w:val="790"/>
        </w:trPr>
        <w:tc>
          <w:tcPr>
            <w:tcW w:w="3825" w:type="dxa"/>
            <w:shd w:val="clear" w:color="auto" w:fill="auto"/>
          </w:tcPr>
          <w:p w14:paraId="38A90B99" w14:textId="4DFCFBA5" w:rsidR="00BE259D" w:rsidRPr="000F534C" w:rsidRDefault="00E53C52" w:rsidP="000F534C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F534C">
              <w:rPr>
                <w:rFonts w:cs="Arial"/>
                <w:sz w:val="20"/>
                <w:szCs w:val="20"/>
              </w:rPr>
              <w:t>Passionate about subject matter</w:t>
            </w:r>
          </w:p>
          <w:p w14:paraId="7D4EBA89" w14:textId="77777777" w:rsidR="000F534C" w:rsidRDefault="000F534C" w:rsidP="000F534C">
            <w:pPr>
              <w:pStyle w:val="ListParagraph"/>
              <w:spacing w:before="60" w:after="60"/>
              <w:ind w:left="0"/>
              <w:rPr>
                <w:rFonts w:cs="Arial"/>
                <w:sz w:val="20"/>
                <w:szCs w:val="20"/>
              </w:rPr>
            </w:pPr>
          </w:p>
          <w:p w14:paraId="14F458A8" w14:textId="24968862" w:rsidR="00D44C7A" w:rsidRDefault="00D44C7A" w:rsidP="00D44C7A">
            <w:pPr>
              <w:spacing w:before="60" w:after="60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Cultural awareness with sound understanding of and positive approach to diversity.</w:t>
            </w:r>
          </w:p>
          <w:p w14:paraId="2A98DEFD" w14:textId="77777777" w:rsidR="005356B5" w:rsidRDefault="005356B5" w:rsidP="00D44C7A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2F7CA67F" w14:textId="77777777" w:rsidR="000F534C" w:rsidRDefault="000F534C" w:rsidP="000F534C">
            <w:pPr>
              <w:spacing w:before="60" w:after="60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Demonstrates probity (displays honesty, integrity, aware of ethical dilemmas, respects confidentiality).</w:t>
            </w:r>
          </w:p>
          <w:p w14:paraId="5C0C2E40" w14:textId="77777777" w:rsidR="000F534C" w:rsidRDefault="000F534C" w:rsidP="000F534C">
            <w:pPr>
              <w:spacing w:before="60" w:after="60"/>
              <w:rPr>
                <w:rFonts w:cs="Arial"/>
                <w:sz w:val="20"/>
                <w:szCs w:val="20"/>
                <w:lang w:eastAsia="en-GB"/>
              </w:rPr>
            </w:pPr>
          </w:p>
          <w:p w14:paraId="5A573E77" w14:textId="77777777" w:rsidR="000F534C" w:rsidRDefault="000F534C" w:rsidP="000F534C">
            <w:pPr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Capacity to take responsibility for own actions.</w:t>
            </w:r>
          </w:p>
          <w:p w14:paraId="600446AD" w14:textId="77777777" w:rsidR="000F534C" w:rsidRDefault="000F534C" w:rsidP="000F534C">
            <w:pPr>
              <w:spacing w:before="60" w:after="60"/>
              <w:rPr>
                <w:rFonts w:cs="Arial"/>
                <w:sz w:val="20"/>
                <w:szCs w:val="20"/>
                <w:lang w:eastAsia="en-GB"/>
              </w:rPr>
            </w:pPr>
          </w:p>
          <w:p w14:paraId="2D953728" w14:textId="1F1846D2" w:rsidR="000F534C" w:rsidRPr="00D44C7A" w:rsidRDefault="000F534C" w:rsidP="000F534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Demonstration of commitment to leadership as part of a future career.</w:t>
            </w:r>
          </w:p>
          <w:p w14:paraId="4FC064FB" w14:textId="0A1FCA03" w:rsidR="00BE259D" w:rsidRPr="00BE259D" w:rsidRDefault="00BE259D" w:rsidP="008F57DF">
            <w:pPr>
              <w:pStyle w:val="ListParagraph"/>
              <w:spacing w:before="60" w:after="60"/>
              <w:ind w:left="0"/>
              <w:rPr>
                <w:rFonts w:cs="Arial"/>
                <w:sz w:val="20"/>
                <w:szCs w:val="20"/>
              </w:rPr>
            </w:pPr>
          </w:p>
          <w:p w14:paraId="4622C987" w14:textId="61A0C493" w:rsidR="00BE259D" w:rsidRPr="00E53C52" w:rsidRDefault="00BE259D" w:rsidP="008F57DF">
            <w:pPr>
              <w:pStyle w:val="ListParagraph"/>
              <w:spacing w:before="60" w:after="60"/>
              <w:ind w:left="0"/>
              <w:rPr>
                <w:rFonts w:cs="Arial"/>
                <w:sz w:val="20"/>
                <w:szCs w:val="20"/>
              </w:rPr>
            </w:pPr>
            <w:r w:rsidRPr="00BE259D">
              <w:rPr>
                <w:rFonts w:cs="Arial"/>
                <w:sz w:val="20"/>
                <w:szCs w:val="20"/>
              </w:rPr>
              <w:t>Ability to undertake travel</w:t>
            </w:r>
          </w:p>
        </w:tc>
        <w:tc>
          <w:tcPr>
            <w:tcW w:w="3825" w:type="dxa"/>
            <w:shd w:val="clear" w:color="auto" w:fill="auto"/>
          </w:tcPr>
          <w:p w14:paraId="3F9A2160" w14:textId="636E186A" w:rsidR="00C13EC9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16FF37D8" w14:textId="0D6B7E1A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</w:tbl>
    <w:p w14:paraId="30E02FA5" w14:textId="77777777" w:rsidR="00EE5255" w:rsidRPr="00EE5255" w:rsidRDefault="00EE5255" w:rsidP="00EE5255">
      <w:pPr>
        <w:rPr>
          <w:rFonts w:cs="Arial"/>
          <w:sz w:val="2"/>
          <w:szCs w:val="2"/>
        </w:rPr>
      </w:pPr>
    </w:p>
    <w:sectPr w:rsidR="00EE5255" w:rsidRPr="00EE5255" w:rsidSect="00071EF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FD0C8" w14:textId="77777777" w:rsidR="00CF09A7" w:rsidRDefault="00CF09A7" w:rsidP="00AC72FD">
      <w:r>
        <w:separator/>
      </w:r>
    </w:p>
  </w:endnote>
  <w:endnote w:type="continuationSeparator" w:id="0">
    <w:p w14:paraId="15A95A01" w14:textId="77777777" w:rsidR="00CF09A7" w:rsidRDefault="00CF09A7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﷽﷽﷽﷽﷽﷽耄ĝސ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30AF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709FAA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B91D" w14:textId="229B4E73" w:rsidR="00ED2809" w:rsidRPr="001D72C4" w:rsidRDefault="001D72C4" w:rsidP="001D72C4">
    <w:pPr>
      <w:pStyle w:val="Footer"/>
      <w:tabs>
        <w:tab w:val="center" w:pos="5099"/>
        <w:tab w:val="right" w:pos="9838"/>
      </w:tabs>
      <w:ind w:right="360" w:firstLine="360"/>
      <w:rPr>
        <w:b/>
      </w:rPr>
    </w:pPr>
    <w:r>
      <w:rPr>
        <w:b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A638" w14:textId="788E86A6" w:rsidR="0044729D" w:rsidRPr="00EE5255" w:rsidRDefault="0044729D" w:rsidP="007D4C3B">
    <w:pPr>
      <w:spacing w:before="60" w:after="60"/>
      <w:rPr>
        <w:rFonts w:cs="Arial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1B24D" w14:textId="77777777" w:rsidR="00CF09A7" w:rsidRDefault="00CF09A7" w:rsidP="00AC72FD">
      <w:r>
        <w:separator/>
      </w:r>
    </w:p>
  </w:footnote>
  <w:footnote w:type="continuationSeparator" w:id="0">
    <w:p w14:paraId="5A17A0B2" w14:textId="77777777" w:rsidR="00CF09A7" w:rsidRDefault="00CF09A7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3A8D" w14:textId="5A1EBCC7" w:rsidR="00ED2809" w:rsidRPr="008E7427" w:rsidRDefault="00ED2809" w:rsidP="002C5510">
    <w:pPr>
      <w:pStyle w:val="Header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FDDD" w14:textId="217E08D9" w:rsidR="00ED2809" w:rsidRDefault="001B7261" w:rsidP="001B7261">
    <w:pPr>
      <w:pStyle w:val="Header"/>
      <w:jc w:val="right"/>
    </w:pPr>
    <w:r w:rsidRPr="001B7261">
      <w:rPr>
        <w:noProof/>
      </w:rPr>
      <w:drawing>
        <wp:inline distT="0" distB="0" distL="0" distR="0" wp14:anchorId="50CE0400" wp14:editId="7FE223A2">
          <wp:extent cx="891540" cy="358140"/>
          <wp:effectExtent l="0" t="0" r="3810" b="3810"/>
          <wp:docPr id="2" name="Picture 2" descr="C:\Users\andrew.wild3\OneDrive - Health Education England\Templates\NHS 10mm -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w.wild3\OneDrive - Health Education England\Templates\NHS 10mm -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894EE887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1" w15:restartNumberingAfterBreak="0">
    <w:nsid w:val="00000016"/>
    <w:multiLevelType w:val="multilevel"/>
    <w:tmpl w:val="894EE888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2" w15:restartNumberingAfterBreak="0">
    <w:nsid w:val="00000017"/>
    <w:multiLevelType w:val="multilevel"/>
    <w:tmpl w:val="894EE889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3" w15:restartNumberingAfterBreak="0">
    <w:nsid w:val="00000025"/>
    <w:multiLevelType w:val="multilevel"/>
    <w:tmpl w:val="894EE897"/>
    <w:lvl w:ilvl="0">
      <w:start w:val="1"/>
      <w:numFmt w:val="bullet"/>
      <w:suff w:val="nothing"/>
      <w:lvlText w:val="•"/>
      <w:lvlJc w:val="left"/>
      <w:pPr>
        <w:ind w:left="851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1211"/>
        </w:tabs>
        <w:ind w:left="1211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1211"/>
        </w:tabs>
        <w:ind w:left="1211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1211"/>
        </w:tabs>
        <w:ind w:left="1211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211"/>
        </w:tabs>
        <w:ind w:left="1211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211"/>
        </w:tabs>
        <w:ind w:left="1211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1211"/>
        </w:tabs>
        <w:ind w:left="1211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1211"/>
        </w:tabs>
        <w:ind w:left="1211" w:firstLine="5730"/>
      </w:pPr>
      <w:rPr>
        <w:position w:val="0"/>
      </w:rPr>
    </w:lvl>
  </w:abstractNum>
  <w:abstractNum w:abstractNumId="4" w15:restartNumberingAfterBreak="0">
    <w:nsid w:val="00000026"/>
    <w:multiLevelType w:val="multilevel"/>
    <w:tmpl w:val="894EE898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5" w15:restartNumberingAfterBreak="0">
    <w:nsid w:val="00000028"/>
    <w:multiLevelType w:val="multilevel"/>
    <w:tmpl w:val="894EE89A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6" w15:restartNumberingAfterBreak="0">
    <w:nsid w:val="0000002C"/>
    <w:multiLevelType w:val="multilevel"/>
    <w:tmpl w:val="894EE89E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7" w15:restartNumberingAfterBreak="0">
    <w:nsid w:val="0000002D"/>
    <w:multiLevelType w:val="multilevel"/>
    <w:tmpl w:val="894EE89F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8" w15:restartNumberingAfterBreak="0">
    <w:nsid w:val="0000002E"/>
    <w:multiLevelType w:val="multilevel"/>
    <w:tmpl w:val="894EE8A0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9" w15:restartNumberingAfterBreak="0">
    <w:nsid w:val="0000002F"/>
    <w:multiLevelType w:val="multilevel"/>
    <w:tmpl w:val="894EE8A1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10" w15:restartNumberingAfterBreak="0">
    <w:nsid w:val="00000030"/>
    <w:multiLevelType w:val="multilevel"/>
    <w:tmpl w:val="894EE8A2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11" w15:restartNumberingAfterBreak="0">
    <w:nsid w:val="00000031"/>
    <w:multiLevelType w:val="multilevel"/>
    <w:tmpl w:val="894EE8A3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12" w15:restartNumberingAfterBreak="0">
    <w:nsid w:val="00000032"/>
    <w:multiLevelType w:val="multilevel"/>
    <w:tmpl w:val="894EE8A4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13" w15:restartNumberingAfterBreak="0">
    <w:nsid w:val="00000033"/>
    <w:multiLevelType w:val="multilevel"/>
    <w:tmpl w:val="894EE8A5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14" w15:restartNumberingAfterBreak="0">
    <w:nsid w:val="00000034"/>
    <w:multiLevelType w:val="multilevel"/>
    <w:tmpl w:val="894EE8A6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15" w15:restartNumberingAfterBreak="0">
    <w:nsid w:val="00000035"/>
    <w:multiLevelType w:val="multilevel"/>
    <w:tmpl w:val="894EE8A7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16" w15:restartNumberingAfterBreak="0">
    <w:nsid w:val="00000036"/>
    <w:multiLevelType w:val="multilevel"/>
    <w:tmpl w:val="894EE8A8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17" w15:restartNumberingAfterBreak="0">
    <w:nsid w:val="00000037"/>
    <w:multiLevelType w:val="multilevel"/>
    <w:tmpl w:val="894EE8A9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18" w15:restartNumberingAfterBreak="0">
    <w:nsid w:val="00000038"/>
    <w:multiLevelType w:val="multilevel"/>
    <w:tmpl w:val="894EE8AA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19" w15:restartNumberingAfterBreak="0">
    <w:nsid w:val="00000039"/>
    <w:multiLevelType w:val="multilevel"/>
    <w:tmpl w:val="894EE8AB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20" w15:restartNumberingAfterBreak="0">
    <w:nsid w:val="0000003A"/>
    <w:multiLevelType w:val="multilevel"/>
    <w:tmpl w:val="894EE8AC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21" w15:restartNumberingAfterBreak="0">
    <w:nsid w:val="0000003B"/>
    <w:multiLevelType w:val="multilevel"/>
    <w:tmpl w:val="894EE8AD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22" w15:restartNumberingAfterBreak="0">
    <w:nsid w:val="0000003C"/>
    <w:multiLevelType w:val="multilevel"/>
    <w:tmpl w:val="894EE8AE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23" w15:restartNumberingAfterBreak="0">
    <w:nsid w:val="0000003D"/>
    <w:multiLevelType w:val="multilevel"/>
    <w:tmpl w:val="894EE8AF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24" w15:restartNumberingAfterBreak="0">
    <w:nsid w:val="0000003E"/>
    <w:multiLevelType w:val="multilevel"/>
    <w:tmpl w:val="894EE8B0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25" w15:restartNumberingAfterBreak="0">
    <w:nsid w:val="0000003F"/>
    <w:multiLevelType w:val="multilevel"/>
    <w:tmpl w:val="894EE8B1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26" w15:restartNumberingAfterBreak="0">
    <w:nsid w:val="00000041"/>
    <w:multiLevelType w:val="multilevel"/>
    <w:tmpl w:val="894EE8B3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27" w15:restartNumberingAfterBreak="0">
    <w:nsid w:val="05761ED7"/>
    <w:multiLevelType w:val="hybridMultilevel"/>
    <w:tmpl w:val="5486EA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2E7D35"/>
    <w:multiLevelType w:val="multilevel"/>
    <w:tmpl w:val="894EE8B1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29" w15:restartNumberingAfterBreak="0">
    <w:nsid w:val="42004030"/>
    <w:multiLevelType w:val="hybridMultilevel"/>
    <w:tmpl w:val="DAC06F8C"/>
    <w:lvl w:ilvl="0" w:tplc="1EBA21B6">
      <w:numFmt w:val="bullet"/>
      <w:lvlText w:val=""/>
      <w:lvlJc w:val="left"/>
      <w:pPr>
        <w:tabs>
          <w:tab w:val="num" w:pos="504"/>
        </w:tabs>
        <w:ind w:left="504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45AFD"/>
    <w:multiLevelType w:val="multilevel"/>
    <w:tmpl w:val="894EE898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31" w15:restartNumberingAfterBreak="0">
    <w:nsid w:val="537866F0"/>
    <w:multiLevelType w:val="multilevel"/>
    <w:tmpl w:val="894EE8B1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32" w15:restartNumberingAfterBreak="0">
    <w:nsid w:val="60ED3F72"/>
    <w:multiLevelType w:val="hybridMultilevel"/>
    <w:tmpl w:val="7F0A3BF0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8"/>
  </w:num>
  <w:num w:numId="31">
    <w:abstractNumId w:val="31"/>
  </w:num>
  <w:num w:numId="32">
    <w:abstractNumId w:val="3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F1"/>
    <w:rsid w:val="00020374"/>
    <w:rsid w:val="00071EF0"/>
    <w:rsid w:val="00073A78"/>
    <w:rsid w:val="00091A38"/>
    <w:rsid w:val="000C4552"/>
    <w:rsid w:val="000D679E"/>
    <w:rsid w:val="000F534C"/>
    <w:rsid w:val="00130F9A"/>
    <w:rsid w:val="0013386A"/>
    <w:rsid w:val="00133B71"/>
    <w:rsid w:val="00156C79"/>
    <w:rsid w:val="0016580A"/>
    <w:rsid w:val="00166BB5"/>
    <w:rsid w:val="00166F73"/>
    <w:rsid w:val="00184133"/>
    <w:rsid w:val="0018533B"/>
    <w:rsid w:val="001B0191"/>
    <w:rsid w:val="001B0590"/>
    <w:rsid w:val="001B4D57"/>
    <w:rsid w:val="001B7261"/>
    <w:rsid w:val="001D0FA9"/>
    <w:rsid w:val="001D184F"/>
    <w:rsid w:val="001D4F3A"/>
    <w:rsid w:val="001D72C4"/>
    <w:rsid w:val="001F187B"/>
    <w:rsid w:val="001F3284"/>
    <w:rsid w:val="00220651"/>
    <w:rsid w:val="002211E3"/>
    <w:rsid w:val="00222B28"/>
    <w:rsid w:val="0025038D"/>
    <w:rsid w:val="00296487"/>
    <w:rsid w:val="00296EEF"/>
    <w:rsid w:val="002977FB"/>
    <w:rsid w:val="002A171F"/>
    <w:rsid w:val="002A5798"/>
    <w:rsid w:val="002C5510"/>
    <w:rsid w:val="002D4974"/>
    <w:rsid w:val="002D4D7C"/>
    <w:rsid w:val="002D6889"/>
    <w:rsid w:val="002E49BA"/>
    <w:rsid w:val="00305DF7"/>
    <w:rsid w:val="00367CF0"/>
    <w:rsid w:val="00374643"/>
    <w:rsid w:val="003801E1"/>
    <w:rsid w:val="00384619"/>
    <w:rsid w:val="003A2345"/>
    <w:rsid w:val="003B1EA5"/>
    <w:rsid w:val="003C12CA"/>
    <w:rsid w:val="003D0E98"/>
    <w:rsid w:val="003D6E55"/>
    <w:rsid w:val="003F6223"/>
    <w:rsid w:val="0040515D"/>
    <w:rsid w:val="0043157C"/>
    <w:rsid w:val="004422DB"/>
    <w:rsid w:val="0044729D"/>
    <w:rsid w:val="00450439"/>
    <w:rsid w:val="004B0ADB"/>
    <w:rsid w:val="004D61E2"/>
    <w:rsid w:val="004D73A7"/>
    <w:rsid w:val="00505A44"/>
    <w:rsid w:val="005223C6"/>
    <w:rsid w:val="00524AC1"/>
    <w:rsid w:val="005356B5"/>
    <w:rsid w:val="00545151"/>
    <w:rsid w:val="00582F9B"/>
    <w:rsid w:val="00591A3F"/>
    <w:rsid w:val="005C32C6"/>
    <w:rsid w:val="005D14D4"/>
    <w:rsid w:val="005E694A"/>
    <w:rsid w:val="006004C5"/>
    <w:rsid w:val="0062717A"/>
    <w:rsid w:val="00650282"/>
    <w:rsid w:val="006C1D10"/>
    <w:rsid w:val="006C2ED0"/>
    <w:rsid w:val="006C5E7C"/>
    <w:rsid w:val="006D3793"/>
    <w:rsid w:val="006D6AA9"/>
    <w:rsid w:val="006E04EC"/>
    <w:rsid w:val="006E7145"/>
    <w:rsid w:val="006F1087"/>
    <w:rsid w:val="00714FC5"/>
    <w:rsid w:val="00770C6E"/>
    <w:rsid w:val="0078191A"/>
    <w:rsid w:val="007A0409"/>
    <w:rsid w:val="007A5C02"/>
    <w:rsid w:val="007D4C3B"/>
    <w:rsid w:val="007E079B"/>
    <w:rsid w:val="007E09C8"/>
    <w:rsid w:val="007F2CB8"/>
    <w:rsid w:val="007F3113"/>
    <w:rsid w:val="00802B2C"/>
    <w:rsid w:val="008156C0"/>
    <w:rsid w:val="00830419"/>
    <w:rsid w:val="00832F64"/>
    <w:rsid w:val="00861C74"/>
    <w:rsid w:val="008761D1"/>
    <w:rsid w:val="008A7556"/>
    <w:rsid w:val="008C0782"/>
    <w:rsid w:val="008C7D60"/>
    <w:rsid w:val="008D1913"/>
    <w:rsid w:val="008D208C"/>
    <w:rsid w:val="008D6367"/>
    <w:rsid w:val="008E7427"/>
    <w:rsid w:val="008F57DF"/>
    <w:rsid w:val="008F77EE"/>
    <w:rsid w:val="00902871"/>
    <w:rsid w:val="00906015"/>
    <w:rsid w:val="0090703F"/>
    <w:rsid w:val="0091039C"/>
    <w:rsid w:val="00925E23"/>
    <w:rsid w:val="00926037"/>
    <w:rsid w:val="00933394"/>
    <w:rsid w:val="009459FC"/>
    <w:rsid w:val="00950663"/>
    <w:rsid w:val="00950D70"/>
    <w:rsid w:val="00952C83"/>
    <w:rsid w:val="009639ED"/>
    <w:rsid w:val="00966A2C"/>
    <w:rsid w:val="00975FE2"/>
    <w:rsid w:val="0098342A"/>
    <w:rsid w:val="00983659"/>
    <w:rsid w:val="00994D77"/>
    <w:rsid w:val="009A5730"/>
    <w:rsid w:val="009A609A"/>
    <w:rsid w:val="009B4034"/>
    <w:rsid w:val="009C26D9"/>
    <w:rsid w:val="009C51C3"/>
    <w:rsid w:val="009C64F1"/>
    <w:rsid w:val="009D32F5"/>
    <w:rsid w:val="009E2641"/>
    <w:rsid w:val="009E56B4"/>
    <w:rsid w:val="00A00153"/>
    <w:rsid w:val="00A0184E"/>
    <w:rsid w:val="00A030ED"/>
    <w:rsid w:val="00A20C89"/>
    <w:rsid w:val="00A2527B"/>
    <w:rsid w:val="00A41F17"/>
    <w:rsid w:val="00A42C2B"/>
    <w:rsid w:val="00A47471"/>
    <w:rsid w:val="00A513B7"/>
    <w:rsid w:val="00A54BD7"/>
    <w:rsid w:val="00A56D3B"/>
    <w:rsid w:val="00A65D99"/>
    <w:rsid w:val="00A7062E"/>
    <w:rsid w:val="00A74DA3"/>
    <w:rsid w:val="00A76867"/>
    <w:rsid w:val="00AA7771"/>
    <w:rsid w:val="00AC0E51"/>
    <w:rsid w:val="00AC72FD"/>
    <w:rsid w:val="00AD3004"/>
    <w:rsid w:val="00AE71C9"/>
    <w:rsid w:val="00B05C0A"/>
    <w:rsid w:val="00B14101"/>
    <w:rsid w:val="00B23166"/>
    <w:rsid w:val="00B44DC5"/>
    <w:rsid w:val="00B70192"/>
    <w:rsid w:val="00B76F41"/>
    <w:rsid w:val="00B927A2"/>
    <w:rsid w:val="00BC5E9D"/>
    <w:rsid w:val="00BD289C"/>
    <w:rsid w:val="00BD2F21"/>
    <w:rsid w:val="00BD5C68"/>
    <w:rsid w:val="00BE259D"/>
    <w:rsid w:val="00BE26DE"/>
    <w:rsid w:val="00C03390"/>
    <w:rsid w:val="00C07068"/>
    <w:rsid w:val="00C13B6E"/>
    <w:rsid w:val="00C13EC9"/>
    <w:rsid w:val="00C45BA9"/>
    <w:rsid w:val="00C5148E"/>
    <w:rsid w:val="00C56F1B"/>
    <w:rsid w:val="00C57916"/>
    <w:rsid w:val="00C70A30"/>
    <w:rsid w:val="00CA2E9A"/>
    <w:rsid w:val="00CA7EEA"/>
    <w:rsid w:val="00CC3604"/>
    <w:rsid w:val="00CC5E48"/>
    <w:rsid w:val="00CD1BD6"/>
    <w:rsid w:val="00CD33F7"/>
    <w:rsid w:val="00CF09A7"/>
    <w:rsid w:val="00D02625"/>
    <w:rsid w:val="00D44C7A"/>
    <w:rsid w:val="00D554E2"/>
    <w:rsid w:val="00D80117"/>
    <w:rsid w:val="00D95221"/>
    <w:rsid w:val="00D953F2"/>
    <w:rsid w:val="00D97DE5"/>
    <w:rsid w:val="00DA527C"/>
    <w:rsid w:val="00DE3B00"/>
    <w:rsid w:val="00DF6A80"/>
    <w:rsid w:val="00E13D4A"/>
    <w:rsid w:val="00E419FC"/>
    <w:rsid w:val="00E53C52"/>
    <w:rsid w:val="00E5644C"/>
    <w:rsid w:val="00E8736E"/>
    <w:rsid w:val="00EA039B"/>
    <w:rsid w:val="00EC080A"/>
    <w:rsid w:val="00ED1416"/>
    <w:rsid w:val="00ED2809"/>
    <w:rsid w:val="00EE5255"/>
    <w:rsid w:val="00EF5CA4"/>
    <w:rsid w:val="00F1567E"/>
    <w:rsid w:val="00F20EEF"/>
    <w:rsid w:val="00F210D7"/>
    <w:rsid w:val="00F228EE"/>
    <w:rsid w:val="00F23C27"/>
    <w:rsid w:val="00F360C7"/>
    <w:rsid w:val="00F40BEF"/>
    <w:rsid w:val="00F50F8A"/>
    <w:rsid w:val="00F5593D"/>
    <w:rsid w:val="00F72B8D"/>
    <w:rsid w:val="00F908DF"/>
    <w:rsid w:val="00FA036C"/>
    <w:rsid w:val="00FA0D40"/>
    <w:rsid w:val="00FA10E9"/>
    <w:rsid w:val="00FA3A8E"/>
    <w:rsid w:val="00FC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471048"/>
  <w14:defaultImageDpi w14:val="330"/>
  <w15:docId w15:val="{44C9E550-F837-4B00-9352-179A16B1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A30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unhideWhenUsed/>
    <w:rsid w:val="009A6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E">
    <w:name w:val="HEE"/>
    <w:basedOn w:val="TableNormal"/>
    <w:uiPriority w:val="99"/>
    <w:rsid w:val="009A609A"/>
    <w:pPr>
      <w:spacing w:before="60" w:after="60"/>
    </w:pPr>
    <w:rPr>
      <w:sz w:val="22"/>
    </w:rPr>
    <w:tblPr>
      <w:tblBorders>
        <w:top w:val="single" w:sz="4" w:space="0" w:color="A00054" w:themeColor="accent2"/>
        <w:left w:val="single" w:sz="4" w:space="0" w:color="A00054" w:themeColor="accent2"/>
        <w:bottom w:val="single" w:sz="4" w:space="0" w:color="A00054" w:themeColor="accent2"/>
        <w:right w:val="single" w:sz="4" w:space="0" w:color="A00054" w:themeColor="accent2"/>
        <w:insideH w:val="single" w:sz="4" w:space="0" w:color="A00054" w:themeColor="accent2"/>
        <w:insideV w:val="single" w:sz="4" w:space="0" w:color="A00054" w:themeColor="accent2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A00054"/>
      </w:tcPr>
    </w:tblStylePr>
    <w:tblStylePr w:type="lastRow">
      <w:rPr>
        <w:b/>
      </w:rPr>
    </w:tblStylePr>
  </w:style>
  <w:style w:type="table" w:customStyle="1" w:styleId="NHS2">
    <w:name w:val="NHS2"/>
    <w:basedOn w:val="TableNormal"/>
    <w:uiPriority w:val="99"/>
    <w:rsid w:val="0016580A"/>
    <w:pPr>
      <w:spacing w:before="60" w:after="60"/>
    </w:pPr>
    <w:rPr>
      <w:sz w:val="22"/>
    </w:rPr>
    <w:tblPr>
      <w:tblBorders>
        <w:top w:val="single" w:sz="4" w:space="0" w:color="0091C9" w:themeColor="accent4"/>
        <w:left w:val="single" w:sz="4" w:space="0" w:color="0091C9" w:themeColor="accent4"/>
        <w:bottom w:val="single" w:sz="4" w:space="0" w:color="0091C9" w:themeColor="accent4"/>
        <w:right w:val="single" w:sz="4" w:space="0" w:color="0091C9" w:themeColor="accent4"/>
        <w:insideH w:val="single" w:sz="4" w:space="0" w:color="0091C9" w:themeColor="accent4"/>
        <w:insideV w:val="single" w:sz="4" w:space="0" w:color="0091C9" w:themeColor="accent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0091C9" w:themeFill="accent4"/>
      </w:tcPr>
    </w:tblStylePr>
    <w:tblStylePr w:type="lastRow">
      <w:rPr>
        <w:b/>
      </w:rPr>
    </w:tblStylePr>
  </w:style>
  <w:style w:type="character" w:styleId="Hyperlink">
    <w:name w:val="Hyperlink"/>
    <w:rsid w:val="00C70A3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6F7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C1D1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D6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67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6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79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EE Brand">
      <a:dk1>
        <a:srgbClr val="231F20"/>
      </a:dk1>
      <a:lt1>
        <a:sysClr val="window" lastClr="FFFFFF"/>
      </a:lt1>
      <a:dk2>
        <a:srgbClr val="464749"/>
      </a:dk2>
      <a:lt2>
        <a:srgbClr val="EEEEEF"/>
      </a:lt2>
      <a:accent1>
        <a:srgbClr val="E28C05"/>
      </a:accent1>
      <a:accent2>
        <a:srgbClr val="A00054"/>
      </a:accent2>
      <a:accent3>
        <a:srgbClr val="003893"/>
      </a:accent3>
      <a:accent4>
        <a:srgbClr val="0091C9"/>
      </a:accent4>
      <a:accent5>
        <a:srgbClr val="0072C6"/>
      </a:accent5>
      <a:accent6>
        <a:srgbClr val="EEEEEF"/>
      </a:accent6>
      <a:hlink>
        <a:srgbClr val="A00054"/>
      </a:hlink>
      <a:folHlink>
        <a:srgbClr val="A00054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A9A37DD0F640A83F7A2B1FB7FAF1" ma:contentTypeVersion="17" ma:contentTypeDescription="Create a new document." ma:contentTypeScope="" ma:versionID="b0db2a48feb4b35fda8c43346d71af79">
  <xsd:schema xmlns:xsd="http://www.w3.org/2001/XMLSchema" xmlns:xs="http://www.w3.org/2001/XMLSchema" xmlns:p="http://schemas.microsoft.com/office/2006/metadata/properties" xmlns:ns2="2e376fe6-46c6-4319-b8a4-b42ad97d467c" xmlns:ns3="9aedd449-013e-4774-a8c4-36199b06c23c" targetNamespace="http://schemas.microsoft.com/office/2006/metadata/properties" ma:root="true" ma:fieldsID="ae395734ffea894efc34fe3df5444d4b" ns2:_="" ns3:_="">
    <xsd:import namespace="2e376fe6-46c6-4319-b8a4-b42ad97d467c"/>
    <xsd:import namespace="9aedd449-013e-4774-a8c4-36199b06c23c"/>
    <xsd:element name="properties">
      <xsd:complexType>
        <xsd:sequence>
          <xsd:element name="documentManagement">
            <xsd:complexType>
              <xsd:all>
                <xsd:element ref="ns2:Bid_x0020_Number"/>
                <xsd:element ref="ns2:Recruitment_x0020_Year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Bid_x0020_Number" ma:index="2" ma:displayName="Bid Number" ma:decimals="0" ma:description="Future Leaders, Bid Number ID" ma:internalName="Bid_x0020_Number" ma:readOnly="false">
      <xsd:simpleType>
        <xsd:restriction base="dms:Number"/>
      </xsd:simpleType>
    </xsd:element>
    <xsd:element name="Recruitment_x0020_Year" ma:index="9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d449-013e-4774-a8c4-36199b06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8</Recruitment_x0020_Year>
    <Bid_x0020_Number xmlns="2e376fe6-46c6-4319-b8a4-b42ad97d467c">25</Bid_x0020_Number>
  </documentManagement>
</p:properties>
</file>

<file path=customXml/itemProps1.xml><?xml version="1.0" encoding="utf-8"?>
<ds:datastoreItem xmlns:ds="http://schemas.openxmlformats.org/officeDocument/2006/customXml" ds:itemID="{F448F56E-5C71-4178-8C06-36D2C67C45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D1DDB2-6177-4359-A13A-4905AD138046}"/>
</file>

<file path=customXml/itemProps3.xml><?xml version="1.0" encoding="utf-8"?>
<ds:datastoreItem xmlns:ds="http://schemas.openxmlformats.org/officeDocument/2006/customXml" ds:itemID="{9D7EE411-98DF-4433-B41C-E9435AAC09D7}"/>
</file>

<file path=customXml/itemProps4.xml><?xml version="1.0" encoding="utf-8"?>
<ds:datastoreItem xmlns:ds="http://schemas.openxmlformats.org/officeDocument/2006/customXml" ds:itemID="{49A966A9-B0F7-4866-8B69-5CE70BDB48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andrew.wild3</dc:creator>
  <cp:lastModifiedBy>Ben Holden</cp:lastModifiedBy>
  <cp:revision>2</cp:revision>
  <dcterms:created xsi:type="dcterms:W3CDTF">2021-08-19T08:34:00Z</dcterms:created>
  <dcterms:modified xsi:type="dcterms:W3CDTF">2021-08-19T08:34:00Z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0x01010019C0A9A37DD0F640A83F7A2B1FB7FAF1</vt:lpwstr>
  </property>
</Properties>
</file>