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2482DE41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0FF73743" w14:textId="10F3BFD8" w:rsidR="00CA4A7D" w:rsidRDefault="00CA4A7D" w:rsidP="00CA4A7D">
      <w:pPr>
        <w:pStyle w:val="Heading1"/>
        <w:rPr>
          <w:color w:val="9F0053"/>
          <w:lang w:eastAsia="en-GB"/>
        </w:rPr>
      </w:pPr>
      <w:r w:rsidRPr="00E23646">
        <w:rPr>
          <w:color w:val="9F0053"/>
          <w:lang w:eastAsia="en-GB"/>
        </w:rPr>
        <w:t xml:space="preserve">Annual </w:t>
      </w:r>
      <w:r w:rsidR="00382315">
        <w:rPr>
          <w:color w:val="9F0053"/>
          <w:lang w:eastAsia="en-GB"/>
        </w:rPr>
        <w:t xml:space="preserve">Foundation </w:t>
      </w:r>
      <w:r w:rsidRPr="00E23646">
        <w:rPr>
          <w:color w:val="9F0053"/>
          <w:lang w:eastAsia="en-GB"/>
        </w:rPr>
        <w:t xml:space="preserve">Overseas Induction </w:t>
      </w:r>
      <w:r w:rsidR="00382315">
        <w:rPr>
          <w:color w:val="9F0053"/>
          <w:lang w:eastAsia="en-GB"/>
        </w:rPr>
        <w:t>Agenda</w:t>
      </w:r>
      <w:r w:rsidRPr="00E23646">
        <w:rPr>
          <w:color w:val="9F0053"/>
          <w:lang w:eastAsia="en-GB"/>
        </w:rPr>
        <w:t xml:space="preserve"> </w:t>
      </w:r>
    </w:p>
    <w:p w14:paraId="593FC5E1" w14:textId="3FB5A5E7" w:rsidR="00933394" w:rsidRDefault="00CA4A7D" w:rsidP="00933394">
      <w:pPr>
        <w:pStyle w:val="Heading2"/>
      </w:pPr>
      <w:r>
        <w:t>Tuesday 26</w:t>
      </w:r>
      <w:r w:rsidR="00382315" w:rsidRPr="0E130202">
        <w:rPr>
          <w:vertAlign w:val="superscript"/>
        </w:rPr>
        <w:t>th</w:t>
      </w:r>
      <w:r w:rsidR="00382315">
        <w:t xml:space="preserve"> </w:t>
      </w:r>
      <w:r>
        <w:t>July 202</w:t>
      </w:r>
      <w:r w:rsidR="00382315">
        <w:t>2</w:t>
      </w:r>
      <w:r w:rsidR="001174FC">
        <w:t>, 9am till 3:15pm</w:t>
      </w:r>
      <w:r w:rsidR="003231F4">
        <w:t>, MS Teams</w:t>
      </w:r>
    </w:p>
    <w:p w14:paraId="4E6B78D5" w14:textId="16F1CDE6" w:rsidR="00933394" w:rsidRPr="00F6705A" w:rsidRDefault="00CA4A7D" w:rsidP="78DE5C16">
      <w:pPr>
        <w:rPr>
          <w:rStyle w:val="Hyperlink"/>
          <w:rFonts w:ascii="Segoe UI Semibold" w:eastAsia="Segoe UI Semibold" w:hAnsi="Segoe UI Semibold" w:cs="Segoe UI Semibold"/>
          <w:sz w:val="21"/>
          <w:szCs w:val="21"/>
          <w:lang w:val="en-US"/>
        </w:rPr>
      </w:pPr>
      <w:bookmarkStart w:id="0" w:name="Heading3"/>
      <w:r w:rsidRPr="78DE5C16">
        <w:rPr>
          <w:color w:val="005DB8"/>
        </w:rPr>
        <w:t>Microsoft Teams Link:</w:t>
      </w:r>
      <w:r w:rsidR="78DE5C16" w:rsidRPr="78DE5C16">
        <w:rPr>
          <w:rFonts w:ascii="Segoe UI" w:eastAsia="Segoe UI" w:hAnsi="Segoe UI" w:cs="Segoe UI"/>
          <w:color w:val="252424"/>
          <w:sz w:val="36"/>
          <w:szCs w:val="36"/>
          <w:lang w:val="en-US"/>
        </w:rPr>
        <w:t xml:space="preserve"> </w:t>
      </w:r>
      <w:hyperlink r:id="rId10">
        <w:r w:rsidR="78DE5C16" w:rsidRPr="78DE5C16">
          <w:rPr>
            <w:rStyle w:val="Hyperlink"/>
            <w:rFonts w:ascii="Segoe UI Semibold" w:eastAsia="Segoe UI Semibold" w:hAnsi="Segoe UI Semibold" w:cs="Segoe UI Semibold"/>
            <w:sz w:val="21"/>
            <w:szCs w:val="21"/>
            <w:lang w:val="en-US"/>
          </w:rPr>
          <w:t>Click here to join the meeting</w:t>
        </w:r>
      </w:hyperlink>
    </w:p>
    <w:p w14:paraId="063343A8" w14:textId="4983864C" w:rsidR="00933394" w:rsidRPr="00F6705A" w:rsidRDefault="00933394" w:rsidP="78DE5C16">
      <w:pPr>
        <w:rPr>
          <w:color w:val="005DB8"/>
        </w:rPr>
      </w:pPr>
    </w:p>
    <w:bookmarkEnd w:id="0"/>
    <w:p w14:paraId="3E69A5B0" w14:textId="77777777" w:rsidR="00107CF7" w:rsidRPr="00107CF7" w:rsidRDefault="00107CF7" w:rsidP="00107CF7"/>
    <w:tbl>
      <w:tblPr>
        <w:tblW w:w="10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7512"/>
        <w:gridCol w:w="1822"/>
      </w:tblGrid>
      <w:tr w:rsidR="00CA4A7D" w:rsidRPr="00CA4A7D" w14:paraId="595AD1C9" w14:textId="77777777" w:rsidTr="0BBEDD9B">
        <w:trPr>
          <w:trHeight w:hRule="exact" w:val="567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74E0D17F" w14:textId="77777777" w:rsidR="00CA4A7D" w:rsidRPr="00CA4A7D" w:rsidRDefault="00CA4A7D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color w:val="000000"/>
              </w:rPr>
            </w:pPr>
            <w:r w:rsidRPr="6A2782C3">
              <w:rPr>
                <w:rFonts w:eastAsia="Calibri" w:cs="Arial"/>
                <w:b/>
                <w:bCs/>
                <w:color w:val="000000"/>
              </w:rPr>
              <w:t>Time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FD1E2FB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jc w:val="center"/>
              <w:rPr>
                <w:rFonts w:eastAsia="Calibri" w:cs="Arial"/>
                <w:b/>
                <w:color w:val="000000"/>
                <w:szCs w:val="22"/>
              </w:rPr>
            </w:pPr>
            <w:r w:rsidRPr="00CA4A7D">
              <w:rPr>
                <w:rFonts w:eastAsia="Calibri" w:cs="Arial"/>
                <w:b/>
                <w:color w:val="000000"/>
                <w:szCs w:val="22"/>
              </w:rPr>
              <w:t>Topic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61FD9C1C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color w:val="000000"/>
                <w:szCs w:val="22"/>
              </w:rPr>
            </w:pPr>
            <w:r w:rsidRPr="00CA4A7D">
              <w:rPr>
                <w:rFonts w:eastAsia="Calibri" w:cs="Arial"/>
                <w:b/>
                <w:color w:val="000000"/>
                <w:szCs w:val="22"/>
              </w:rPr>
              <w:t>Speaker</w:t>
            </w:r>
          </w:p>
        </w:tc>
      </w:tr>
      <w:tr w:rsidR="00CA4A7D" w:rsidRPr="00CA4A7D" w14:paraId="31B9F169" w14:textId="77777777" w:rsidTr="0BBEDD9B">
        <w:trPr>
          <w:trHeight w:hRule="exact" w:val="396"/>
        </w:trPr>
        <w:tc>
          <w:tcPr>
            <w:tcW w:w="993" w:type="dxa"/>
            <w:shd w:val="clear" w:color="auto" w:fill="D9D9D9" w:themeFill="background1" w:themeFillShade="D9"/>
          </w:tcPr>
          <w:p w14:paraId="0C2EF047" w14:textId="4798EE4E" w:rsidR="00CA4A7D" w:rsidRPr="00CF231C" w:rsidRDefault="00CA4A7D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6A2782C3">
              <w:rPr>
                <w:rFonts w:eastAsia="Calibri" w:cs="Arial"/>
                <w:b/>
                <w:bCs/>
                <w:sz w:val="22"/>
                <w:szCs w:val="22"/>
              </w:rPr>
              <w:t>09:</w:t>
            </w:r>
            <w:r w:rsidR="008E3919" w:rsidRPr="6A2782C3">
              <w:rPr>
                <w:rFonts w:eastAsia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334" w:type="dxa"/>
            <w:gridSpan w:val="2"/>
            <w:shd w:val="clear" w:color="auto" w:fill="D9D9D9" w:themeFill="background1" w:themeFillShade="D9"/>
          </w:tcPr>
          <w:p w14:paraId="7FC4889D" w14:textId="6B7F42F9" w:rsidR="00CA4A7D" w:rsidRPr="00CA4A7D" w:rsidRDefault="1E7150DF" w:rsidP="1E7150DF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1E7150DF">
              <w:rPr>
                <w:rFonts w:eastAsia="Calibri" w:cs="Arial"/>
                <w:b/>
                <w:bCs/>
                <w:sz w:val="22"/>
                <w:szCs w:val="22"/>
              </w:rPr>
              <w:t>Introductions and plan for the day</w:t>
            </w:r>
          </w:p>
        </w:tc>
      </w:tr>
      <w:tr w:rsidR="00CA4A7D" w:rsidRPr="00CA4A7D" w14:paraId="06BA9034" w14:textId="77777777" w:rsidTr="0BBEDD9B">
        <w:trPr>
          <w:trHeight w:hRule="exact" w:val="567"/>
        </w:trPr>
        <w:tc>
          <w:tcPr>
            <w:tcW w:w="993" w:type="dxa"/>
          </w:tcPr>
          <w:p w14:paraId="456F2515" w14:textId="1BEF317A" w:rsidR="00CA4A7D" w:rsidRPr="00CF231C" w:rsidRDefault="004F5F9B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6A2782C3">
              <w:rPr>
                <w:rFonts w:eastAsia="Calibri" w:cs="Arial"/>
                <w:b/>
                <w:bCs/>
                <w:sz w:val="22"/>
                <w:szCs w:val="22"/>
              </w:rPr>
              <w:t>09:</w:t>
            </w:r>
            <w:r w:rsidR="008E3919" w:rsidRPr="6A2782C3">
              <w:rPr>
                <w:rFonts w:eastAsia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512" w:type="dxa"/>
            <w:shd w:val="clear" w:color="auto" w:fill="auto"/>
          </w:tcPr>
          <w:p w14:paraId="53EE6B99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Review the Modules/ Homework</w:t>
            </w:r>
          </w:p>
        </w:tc>
        <w:tc>
          <w:tcPr>
            <w:tcW w:w="1822" w:type="dxa"/>
          </w:tcPr>
          <w:p w14:paraId="7CA2A5AB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CA4A7D">
              <w:rPr>
                <w:rFonts w:eastAsia="Calibri" w:cs="Arial"/>
                <w:b/>
                <w:sz w:val="18"/>
                <w:szCs w:val="18"/>
              </w:rPr>
              <w:t xml:space="preserve">Craig Irvine </w:t>
            </w:r>
          </w:p>
        </w:tc>
      </w:tr>
      <w:tr w:rsidR="00CA4A7D" w:rsidRPr="00CA4A7D" w14:paraId="6790B9FF" w14:textId="77777777" w:rsidTr="0BBEDD9B">
        <w:trPr>
          <w:trHeight w:hRule="exact" w:val="567"/>
        </w:trPr>
        <w:tc>
          <w:tcPr>
            <w:tcW w:w="993" w:type="dxa"/>
          </w:tcPr>
          <w:p w14:paraId="3E3AD0C4" w14:textId="2ACB6948" w:rsidR="00CA4A7D" w:rsidRPr="00CF231C" w:rsidRDefault="266D7242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C1D92C7">
              <w:rPr>
                <w:rFonts w:eastAsia="Calibri" w:cs="Arial"/>
                <w:b/>
                <w:bCs/>
                <w:sz w:val="22"/>
                <w:szCs w:val="22"/>
              </w:rPr>
              <w:t>09</w:t>
            </w:r>
            <w:r w:rsidR="00CA4A7D" w:rsidRPr="0C1D92C7">
              <w:rPr>
                <w:rFonts w:eastAsia="Calibri" w:cs="Arial"/>
                <w:b/>
                <w:bCs/>
                <w:sz w:val="22"/>
                <w:szCs w:val="22"/>
              </w:rPr>
              <w:t>:</w:t>
            </w:r>
            <w:r w:rsidR="008E3919" w:rsidRPr="0C1D92C7">
              <w:rPr>
                <w:rFonts w:eastAsia="Calibri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512" w:type="dxa"/>
            <w:shd w:val="clear" w:color="auto" w:fill="auto"/>
          </w:tcPr>
          <w:p w14:paraId="7167B9AE" w14:textId="77777777" w:rsidR="00CA4A7D" w:rsidRPr="00CA4A7D" w:rsidRDefault="00CA4A7D" w:rsidP="00CA4A7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bCs/>
                <w:sz w:val="22"/>
                <w:szCs w:val="22"/>
              </w:rPr>
              <w:t>How the NHS works</w:t>
            </w:r>
          </w:p>
        </w:tc>
        <w:tc>
          <w:tcPr>
            <w:tcW w:w="1822" w:type="dxa"/>
          </w:tcPr>
          <w:p w14:paraId="334B372E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18"/>
                <w:szCs w:val="18"/>
              </w:rPr>
            </w:pPr>
            <w:r w:rsidRPr="00CA4A7D">
              <w:rPr>
                <w:rFonts w:eastAsia="Calibri" w:cs="Arial"/>
                <w:b/>
                <w:sz w:val="18"/>
                <w:szCs w:val="18"/>
              </w:rPr>
              <w:t>Craig Irvine</w:t>
            </w:r>
          </w:p>
        </w:tc>
      </w:tr>
      <w:tr w:rsidR="00CA4A7D" w:rsidRPr="00CA4A7D" w14:paraId="0BF7E493" w14:textId="77777777" w:rsidTr="0BBEDD9B">
        <w:trPr>
          <w:trHeight w:hRule="exact" w:val="397"/>
        </w:trPr>
        <w:tc>
          <w:tcPr>
            <w:tcW w:w="993" w:type="dxa"/>
            <w:shd w:val="clear" w:color="auto" w:fill="D9D9D9" w:themeFill="background1" w:themeFillShade="D9"/>
          </w:tcPr>
          <w:p w14:paraId="363C671F" w14:textId="56EB1EDD" w:rsidR="00CA4A7D" w:rsidRPr="00CF231C" w:rsidRDefault="00CA4A7D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6A2782C3">
              <w:rPr>
                <w:rFonts w:eastAsia="Calibri" w:cs="Arial"/>
                <w:b/>
                <w:bCs/>
                <w:sz w:val="22"/>
                <w:szCs w:val="22"/>
              </w:rPr>
              <w:t>10:</w:t>
            </w:r>
            <w:r w:rsidR="00653554" w:rsidRPr="6A2782C3"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  <w:r w:rsidR="006A2F95" w:rsidRPr="6A2782C3">
              <w:rPr>
                <w:rFonts w:eastAsia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334" w:type="dxa"/>
            <w:gridSpan w:val="2"/>
            <w:shd w:val="clear" w:color="auto" w:fill="D9D9D9" w:themeFill="background1" w:themeFillShade="D9"/>
          </w:tcPr>
          <w:p w14:paraId="464CD0ED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i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Break for Refreshments</w:t>
            </w:r>
            <w:r w:rsidRPr="00CA4A7D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</w:p>
        </w:tc>
      </w:tr>
      <w:tr w:rsidR="00CA4A7D" w:rsidRPr="00CA4A7D" w14:paraId="1FEFF683" w14:textId="77777777" w:rsidTr="0BBEDD9B">
        <w:trPr>
          <w:trHeight w:hRule="exact" w:val="567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40089207" w14:textId="76790655" w:rsidR="00CA4A7D" w:rsidRPr="00CF231C" w:rsidRDefault="00CF231C" w:rsidP="6A2782C3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6A2782C3">
              <w:rPr>
                <w:rFonts w:eastAsia="Calibri" w:cs="Arial"/>
                <w:b/>
                <w:bCs/>
                <w:sz w:val="22"/>
                <w:szCs w:val="22"/>
              </w:rPr>
              <w:t>10:30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23D6D9FB" w14:textId="62381ACB" w:rsidR="00CA4A7D" w:rsidRPr="00CA4A7D" w:rsidRDefault="007B6917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>Being a Foundation Doctor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047537F2" w14:textId="3A37756A" w:rsidR="00CA4A7D" w:rsidRPr="00CA4A7D" w:rsidRDefault="0E130202" w:rsidP="0E130202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E130202">
              <w:rPr>
                <w:rFonts w:eastAsia="Calibri" w:cs="Arial"/>
                <w:b/>
                <w:bCs/>
                <w:sz w:val="18"/>
                <w:szCs w:val="18"/>
              </w:rPr>
              <w:t xml:space="preserve">Anam Malik </w:t>
            </w:r>
          </w:p>
        </w:tc>
      </w:tr>
      <w:tr w:rsidR="00CA4A7D" w:rsidRPr="00CA4A7D" w14:paraId="08CDB3A3" w14:textId="77777777" w:rsidTr="0BBEDD9B">
        <w:trPr>
          <w:trHeight w:hRule="exact" w:val="567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53D0D0E3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  <w:highlight w:val="yellow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11:00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0CEA7161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 xml:space="preserve">Cultural Awareness 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90C52B5" w14:textId="220E212D" w:rsidR="00CA4A7D" w:rsidRPr="003231F4" w:rsidRDefault="3CA46526" w:rsidP="3CA46526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E130202">
              <w:rPr>
                <w:rFonts w:eastAsia="Calibri" w:cs="Arial"/>
                <w:b/>
                <w:bCs/>
                <w:sz w:val="18"/>
                <w:szCs w:val="18"/>
              </w:rPr>
              <w:t xml:space="preserve">Veena </w:t>
            </w:r>
            <w:proofErr w:type="spellStart"/>
            <w:r w:rsidRPr="0E130202">
              <w:rPr>
                <w:rFonts w:eastAsia="Calibri" w:cs="Arial"/>
                <w:b/>
                <w:bCs/>
                <w:sz w:val="18"/>
                <w:szCs w:val="18"/>
              </w:rPr>
              <w:t>Daga</w:t>
            </w:r>
            <w:proofErr w:type="spellEnd"/>
            <w:r w:rsidRPr="0E130202">
              <w:rPr>
                <w:rFonts w:eastAsia="Calibri" w:cs="Arial"/>
                <w:b/>
                <w:bCs/>
                <w:sz w:val="18"/>
                <w:szCs w:val="18"/>
              </w:rPr>
              <w:t>/</w:t>
            </w:r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>Dr.</w:t>
            </w:r>
            <w:proofErr w:type="spellEnd"/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>Jyothima</w:t>
            </w:r>
            <w:proofErr w:type="spellEnd"/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E130202" w:rsidRPr="0E130202">
              <w:rPr>
                <w:rFonts w:eastAsia="Calibri" w:cs="Arial"/>
                <w:b/>
                <w:bCs/>
                <w:sz w:val="18"/>
                <w:szCs w:val="18"/>
              </w:rPr>
              <w:t>Pippalapalli</w:t>
            </w:r>
            <w:proofErr w:type="spellEnd"/>
          </w:p>
        </w:tc>
      </w:tr>
      <w:tr w:rsidR="00CA4A7D" w:rsidRPr="00CA4A7D" w14:paraId="152FF433" w14:textId="77777777" w:rsidTr="0BBEDD9B">
        <w:trPr>
          <w:trHeight w:hRule="exact" w:val="567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56712B70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  <w:highlight w:val="yellow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11:30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695FE635" w14:textId="3C6A740A" w:rsidR="00CA4A7D" w:rsidRPr="00CA4A7D" w:rsidRDefault="00CA4A7D" w:rsidP="4ABCDE07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22"/>
                <w:szCs w:val="22"/>
                <w:highlight w:val="yellow"/>
              </w:rPr>
            </w:pPr>
            <w:r w:rsidRPr="4ABCDE07">
              <w:rPr>
                <w:rFonts w:eastAsia="Calibri" w:cs="Arial"/>
                <w:b/>
                <w:bCs/>
                <w:sz w:val="22"/>
                <w:szCs w:val="22"/>
              </w:rPr>
              <w:t>Prescribing and the NHS</w:t>
            </w:r>
          </w:p>
          <w:p w14:paraId="4E9C3C81" w14:textId="4A898258" w:rsidR="00CA4A7D" w:rsidRPr="00CA4A7D" w:rsidRDefault="00CA4A7D" w:rsidP="4ABCDE07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5ACA1261" w14:textId="37D12EA1" w:rsidR="00CA4A7D" w:rsidRPr="00CA4A7D" w:rsidRDefault="057B278B" w:rsidP="4ABCDE07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proofErr w:type="spellStart"/>
            <w:r w:rsidRPr="4ABCDE07">
              <w:rPr>
                <w:rFonts w:eastAsia="Calibri" w:cs="Arial"/>
                <w:b/>
                <w:bCs/>
                <w:sz w:val="18"/>
                <w:szCs w:val="18"/>
              </w:rPr>
              <w:t>Saqlain</w:t>
            </w:r>
            <w:proofErr w:type="spellEnd"/>
            <w:r w:rsidRPr="4ABCDE07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A4A7D" w:rsidRPr="00CA4A7D" w14:paraId="42224041" w14:textId="77777777" w:rsidTr="0BBEDD9B">
        <w:trPr>
          <w:cantSplit/>
          <w:trHeight w:hRule="exact" w:val="397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BB7FDA6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  <w:highlight w:val="yellow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12:15</w:t>
            </w:r>
          </w:p>
        </w:tc>
        <w:tc>
          <w:tcPr>
            <w:tcW w:w="933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8AC132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Break for Lunch</w:t>
            </w:r>
          </w:p>
        </w:tc>
      </w:tr>
      <w:tr w:rsidR="00CA4A7D" w:rsidRPr="00CA4A7D" w14:paraId="79D8F7BD" w14:textId="77777777" w:rsidTr="0BBEDD9B">
        <w:trPr>
          <w:trHeight w:hRule="exact" w:val="567"/>
        </w:trPr>
        <w:tc>
          <w:tcPr>
            <w:tcW w:w="993" w:type="dxa"/>
          </w:tcPr>
          <w:p w14:paraId="3707D415" w14:textId="77777777" w:rsidR="00CA4A7D" w:rsidRPr="00CF231C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13:00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425FF4A2" w14:textId="2DFA6A99" w:rsidR="00CA4A7D" w:rsidRPr="00CA4A7D" w:rsidRDefault="00CA4A7D" w:rsidP="4ABCDE07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4ABCDE07">
              <w:rPr>
                <w:rFonts w:eastAsia="Calibri" w:cs="Arial"/>
                <w:b/>
                <w:bCs/>
                <w:sz w:val="22"/>
                <w:szCs w:val="22"/>
              </w:rPr>
              <w:t>Reporting to Senior Colleagues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219DD7D" w14:textId="53C03B4B" w:rsidR="00CA4A7D" w:rsidRPr="00CA4A7D" w:rsidRDefault="057B278B" w:rsidP="4ABCDE07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BBEDD9B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="4ABCDE07" w:rsidRPr="0BBEDD9B">
              <w:rPr>
                <w:rFonts w:eastAsia="Calibri" w:cs="Arial"/>
                <w:b/>
                <w:bCs/>
                <w:sz w:val="18"/>
                <w:szCs w:val="18"/>
              </w:rPr>
              <w:t>Uzma/Craig TBC</w:t>
            </w:r>
          </w:p>
          <w:p w14:paraId="7638BDDE" w14:textId="40602962" w:rsidR="00CA4A7D" w:rsidRPr="00CA4A7D" w:rsidRDefault="00CA4A7D" w:rsidP="057B278B">
            <w:pPr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A4A7D" w:rsidRPr="00CA4A7D" w14:paraId="56E2FA79" w14:textId="77777777" w:rsidTr="0BBEDD9B">
        <w:trPr>
          <w:trHeight w:hRule="exact" w:val="567"/>
        </w:trPr>
        <w:tc>
          <w:tcPr>
            <w:tcW w:w="993" w:type="dxa"/>
          </w:tcPr>
          <w:p w14:paraId="13A504E0" w14:textId="77777777" w:rsidR="00CA4A7D" w:rsidRPr="00CF231C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13:50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3CB8B88D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Things That Can Go Wrong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58CD563" w14:textId="77777777" w:rsidR="00CA4A7D" w:rsidRPr="00CA4A7D" w:rsidRDefault="00CA4A7D" w:rsidP="057B278B">
            <w:pPr>
              <w:spacing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57B278B">
              <w:rPr>
                <w:rFonts w:eastAsia="Calibri" w:cs="Arial"/>
                <w:b/>
                <w:bCs/>
                <w:sz w:val="18"/>
                <w:szCs w:val="18"/>
              </w:rPr>
              <w:t>Andrew Lockey</w:t>
            </w:r>
          </w:p>
        </w:tc>
      </w:tr>
      <w:tr w:rsidR="00CA4A7D" w:rsidRPr="00CA4A7D" w14:paraId="04FD34EC" w14:textId="77777777" w:rsidTr="0BBEDD9B">
        <w:trPr>
          <w:trHeight w:hRule="exact" w:val="567"/>
        </w:trPr>
        <w:tc>
          <w:tcPr>
            <w:tcW w:w="993" w:type="dxa"/>
          </w:tcPr>
          <w:p w14:paraId="5CAFE70C" w14:textId="77777777" w:rsidR="00CA4A7D" w:rsidRPr="00CF231C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</w:rPr>
            </w:pPr>
            <w:r w:rsidRPr="00CF231C">
              <w:rPr>
                <w:rFonts w:eastAsia="Calibri" w:cs="Arial"/>
                <w:b/>
                <w:sz w:val="22"/>
                <w:szCs w:val="22"/>
              </w:rPr>
              <w:t>14:20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14:paraId="633F9132" w14:textId="77777777" w:rsidR="00CA4A7D" w:rsidRPr="00CA4A7D" w:rsidRDefault="00CA4A7D" w:rsidP="00CA4A7D">
            <w:pPr>
              <w:spacing w:before="40"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Breaking Bad News</w:t>
            </w:r>
          </w:p>
        </w:tc>
        <w:tc>
          <w:tcPr>
            <w:tcW w:w="1822" w:type="dxa"/>
            <w:tcBorders>
              <w:bottom w:val="single" w:sz="4" w:space="0" w:color="000000"/>
            </w:tcBorders>
          </w:tcPr>
          <w:p w14:paraId="18B22334" w14:textId="77777777" w:rsidR="00CA4A7D" w:rsidRPr="003231F4" w:rsidRDefault="00CA4A7D" w:rsidP="057B278B">
            <w:pPr>
              <w:spacing w:before="40" w:after="200" w:line="276" w:lineRule="auto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57B278B">
              <w:rPr>
                <w:rFonts w:eastAsia="Calibri" w:cs="Arial"/>
                <w:b/>
                <w:bCs/>
                <w:sz w:val="18"/>
                <w:szCs w:val="18"/>
              </w:rPr>
              <w:t>Andrew Lockey</w:t>
            </w:r>
          </w:p>
        </w:tc>
      </w:tr>
      <w:tr w:rsidR="00CA4A7D" w:rsidRPr="00CA4A7D" w14:paraId="1180D539" w14:textId="77777777" w:rsidTr="0BBEDD9B">
        <w:trPr>
          <w:trHeight w:hRule="exact" w:val="788"/>
        </w:trPr>
        <w:tc>
          <w:tcPr>
            <w:tcW w:w="993" w:type="dxa"/>
            <w:shd w:val="clear" w:color="auto" w:fill="D9D9D9" w:themeFill="background1" w:themeFillShade="D9"/>
          </w:tcPr>
          <w:p w14:paraId="00E3E99A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15:00</w:t>
            </w:r>
          </w:p>
        </w:tc>
        <w:tc>
          <w:tcPr>
            <w:tcW w:w="9334" w:type="dxa"/>
            <w:gridSpan w:val="2"/>
            <w:shd w:val="clear" w:color="auto" w:fill="D9D9D9" w:themeFill="background1" w:themeFillShade="D9"/>
          </w:tcPr>
          <w:p w14:paraId="643903F1" w14:textId="6B948DAD" w:rsidR="00CA4A7D" w:rsidRPr="00CA4A7D" w:rsidRDefault="00CA4A7D" w:rsidP="1A2BD8FD">
            <w:pPr>
              <w:tabs>
                <w:tab w:val="left" w:pos="14317"/>
              </w:tabs>
              <w:spacing w:after="200" w:line="276" w:lineRule="auto"/>
              <w:rPr>
                <w:highlight w:val="yellow"/>
              </w:rPr>
            </w:pPr>
            <w:r w:rsidRPr="1A2BD8FD">
              <w:rPr>
                <w:rFonts w:eastAsia="Calibri" w:cs="Arial"/>
                <w:b/>
                <w:bCs/>
                <w:sz w:val="22"/>
                <w:szCs w:val="22"/>
              </w:rPr>
              <w:t xml:space="preserve">Wash up and Evaluation Forms </w:t>
            </w:r>
          </w:p>
          <w:p w14:paraId="42855E56" w14:textId="1706D8CD" w:rsidR="00CA4A7D" w:rsidRPr="00CA4A7D" w:rsidRDefault="00124764" w:rsidP="1A2BD8FD">
            <w:pPr>
              <w:tabs>
                <w:tab w:val="left" w:pos="14317"/>
              </w:tabs>
              <w:spacing w:after="200" w:line="276" w:lineRule="auto"/>
              <w:rPr>
                <w:highlight w:val="yellow"/>
              </w:rPr>
            </w:pPr>
            <w:hyperlink r:id="rId11">
              <w:r w:rsidR="1A2BD8FD" w:rsidRPr="1A2BD8FD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https://forms.office.com/Pages/ResponsePage.aspx?id=K5Gn_5ewMUGcD9DoB1WyqycKDtW4Pk1Gm0lwViikJABUOUJISFkzNkNFMVZESjFUQjRPUlhDV1lXNy4u</w:t>
              </w:r>
            </w:hyperlink>
          </w:p>
        </w:tc>
      </w:tr>
      <w:tr w:rsidR="00CA4A7D" w:rsidRPr="00CA4A7D" w14:paraId="0B5866C6" w14:textId="77777777" w:rsidTr="0BBEDD9B">
        <w:trPr>
          <w:trHeight w:hRule="exact" w:val="454"/>
        </w:trPr>
        <w:tc>
          <w:tcPr>
            <w:tcW w:w="993" w:type="dxa"/>
            <w:shd w:val="clear" w:color="auto" w:fill="A6A6A6" w:themeFill="background1" w:themeFillShade="A6"/>
          </w:tcPr>
          <w:p w14:paraId="1680B1B1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ind w:left="141" w:hanging="141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15:15</w:t>
            </w:r>
          </w:p>
        </w:tc>
        <w:tc>
          <w:tcPr>
            <w:tcW w:w="9334" w:type="dxa"/>
            <w:gridSpan w:val="2"/>
            <w:shd w:val="clear" w:color="auto" w:fill="A6A6A6" w:themeFill="background1" w:themeFillShade="A6"/>
          </w:tcPr>
          <w:p w14:paraId="622D9FCD" w14:textId="77777777" w:rsidR="00CA4A7D" w:rsidRPr="00CA4A7D" w:rsidRDefault="00CA4A7D" w:rsidP="00CA4A7D">
            <w:pPr>
              <w:tabs>
                <w:tab w:val="left" w:pos="14317"/>
              </w:tabs>
              <w:spacing w:after="20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CA4A7D">
              <w:rPr>
                <w:rFonts w:eastAsia="Calibri" w:cs="Arial"/>
                <w:b/>
                <w:sz w:val="22"/>
                <w:szCs w:val="22"/>
              </w:rPr>
              <w:t>Close of Day</w:t>
            </w:r>
          </w:p>
        </w:tc>
      </w:tr>
    </w:tbl>
    <w:p w14:paraId="762B0BE8" w14:textId="7614E887" w:rsidR="005C7ECA" w:rsidRDefault="005C7ECA"/>
    <w:sectPr w:rsidR="005C7ECA" w:rsidSect="00271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5309" w14:textId="77777777" w:rsidR="00D9068B" w:rsidRDefault="00D9068B" w:rsidP="00AC72FD">
      <w:r>
        <w:separator/>
      </w:r>
    </w:p>
  </w:endnote>
  <w:endnote w:type="continuationSeparator" w:id="0">
    <w:p w14:paraId="2756AE8C" w14:textId="77777777" w:rsidR="00D9068B" w:rsidRDefault="00D9068B" w:rsidP="00AC72FD">
      <w:r>
        <w:continuationSeparator/>
      </w:r>
    </w:p>
  </w:endnote>
  <w:endnote w:type="continuationNotice" w:id="1">
    <w:p w14:paraId="2C97076C" w14:textId="77777777" w:rsidR="00D9068B" w:rsidRDefault="00D906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C09E" w14:textId="77777777" w:rsidR="00D9068B" w:rsidRDefault="00D9068B" w:rsidP="00AC72FD">
      <w:r>
        <w:separator/>
      </w:r>
    </w:p>
  </w:footnote>
  <w:footnote w:type="continuationSeparator" w:id="0">
    <w:p w14:paraId="6C890F93" w14:textId="77777777" w:rsidR="00D9068B" w:rsidRDefault="00D9068B" w:rsidP="00AC72FD">
      <w:r>
        <w:continuationSeparator/>
      </w:r>
    </w:p>
  </w:footnote>
  <w:footnote w:type="continuationNotice" w:id="1">
    <w:p w14:paraId="3E3090C0" w14:textId="77777777" w:rsidR="00D9068B" w:rsidRDefault="00D906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6CBA"/>
    <w:rsid w:val="000D097F"/>
    <w:rsid w:val="00101FB9"/>
    <w:rsid w:val="00107CF7"/>
    <w:rsid w:val="001174FC"/>
    <w:rsid w:val="00124764"/>
    <w:rsid w:val="001263B4"/>
    <w:rsid w:val="00135A54"/>
    <w:rsid w:val="00154208"/>
    <w:rsid w:val="00184133"/>
    <w:rsid w:val="001A3B4D"/>
    <w:rsid w:val="001A70C0"/>
    <w:rsid w:val="001D4F3A"/>
    <w:rsid w:val="001E012C"/>
    <w:rsid w:val="001F54D9"/>
    <w:rsid w:val="00214162"/>
    <w:rsid w:val="0025038D"/>
    <w:rsid w:val="00271A5C"/>
    <w:rsid w:val="002A1E68"/>
    <w:rsid w:val="002D6889"/>
    <w:rsid w:val="002E49BA"/>
    <w:rsid w:val="00317F85"/>
    <w:rsid w:val="003231F4"/>
    <w:rsid w:val="00366C2F"/>
    <w:rsid w:val="0038048C"/>
    <w:rsid w:val="00382315"/>
    <w:rsid w:val="0042708F"/>
    <w:rsid w:val="004303E9"/>
    <w:rsid w:val="004F47A4"/>
    <w:rsid w:val="004F5F9B"/>
    <w:rsid w:val="00511668"/>
    <w:rsid w:val="0054796A"/>
    <w:rsid w:val="005C7973"/>
    <w:rsid w:val="005C7ECA"/>
    <w:rsid w:val="005F68B8"/>
    <w:rsid w:val="00653554"/>
    <w:rsid w:val="00672AC2"/>
    <w:rsid w:val="00683AD2"/>
    <w:rsid w:val="006A2F95"/>
    <w:rsid w:val="00782D6A"/>
    <w:rsid w:val="007B6917"/>
    <w:rsid w:val="007E65D8"/>
    <w:rsid w:val="007F2CB8"/>
    <w:rsid w:val="00832F64"/>
    <w:rsid w:val="00861C74"/>
    <w:rsid w:val="00871E52"/>
    <w:rsid w:val="008B0C2E"/>
    <w:rsid w:val="008E3919"/>
    <w:rsid w:val="008F1A3E"/>
    <w:rsid w:val="00900982"/>
    <w:rsid w:val="00906015"/>
    <w:rsid w:val="0091039C"/>
    <w:rsid w:val="009176BB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4DC5"/>
    <w:rsid w:val="00BB2C27"/>
    <w:rsid w:val="00BC3EE5"/>
    <w:rsid w:val="00CA4A7D"/>
    <w:rsid w:val="00CA7EEA"/>
    <w:rsid w:val="00CF231C"/>
    <w:rsid w:val="00D40C54"/>
    <w:rsid w:val="00D743DB"/>
    <w:rsid w:val="00D9068B"/>
    <w:rsid w:val="00DA527C"/>
    <w:rsid w:val="00DF6A80"/>
    <w:rsid w:val="00E06097"/>
    <w:rsid w:val="00EA29F1"/>
    <w:rsid w:val="00EA3FAA"/>
    <w:rsid w:val="00EC3E14"/>
    <w:rsid w:val="00ED2809"/>
    <w:rsid w:val="00ED46E1"/>
    <w:rsid w:val="00F44625"/>
    <w:rsid w:val="00F5593D"/>
    <w:rsid w:val="00F6705A"/>
    <w:rsid w:val="00FB0FE2"/>
    <w:rsid w:val="00FC54F1"/>
    <w:rsid w:val="014DA757"/>
    <w:rsid w:val="02A02D92"/>
    <w:rsid w:val="057B278B"/>
    <w:rsid w:val="0691BB23"/>
    <w:rsid w:val="0BBEDD9B"/>
    <w:rsid w:val="0C1D92C7"/>
    <w:rsid w:val="0E130202"/>
    <w:rsid w:val="0EDCDFEA"/>
    <w:rsid w:val="18DE1124"/>
    <w:rsid w:val="1A2BD8FD"/>
    <w:rsid w:val="1BE49F88"/>
    <w:rsid w:val="1E7150DF"/>
    <w:rsid w:val="201015B6"/>
    <w:rsid w:val="266D7242"/>
    <w:rsid w:val="2DF01835"/>
    <w:rsid w:val="39FB2C4E"/>
    <w:rsid w:val="3CA46526"/>
    <w:rsid w:val="497B7ABF"/>
    <w:rsid w:val="4ABCDE07"/>
    <w:rsid w:val="4B68B2B1"/>
    <w:rsid w:val="5659FED6"/>
    <w:rsid w:val="61864F0E"/>
    <w:rsid w:val="6A2782C3"/>
    <w:rsid w:val="6F4F2B18"/>
    <w:rsid w:val="6F63F3C0"/>
    <w:rsid w:val="78D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E57F7CE5-1ED7-4830-B402-ED415EEE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CA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A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K5Gn_5ewMUGcD9DoB1WyqycKDtW4Pk1Gm0lwViikJABUOUJISFkzNkNFMVZESjFUQjRPUlhDV1lXNy4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TQ5N2EwODMtZGE3ZS00NDYwLWE4YmEtMDkzZWRjNDgwMDYy%40thread.v2/0?context=%7b%22Tid%22%3a%22ffa7912b-b097-4131-9c0f-d0e80755b2ab%22%2c%22Oid%22%3a%22d50e0a27-3eb8-464d-9b49-705628a42400%22%7d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9FE59CAB2FD49ADA15261862E025D" ma:contentTypeVersion="9" ma:contentTypeDescription="Create a new document." ma:contentTypeScope="" ma:versionID="761e38f2b12e663e0b4a296eb3a2b887">
  <xsd:schema xmlns:xsd="http://www.w3.org/2001/XMLSchema" xmlns:xs="http://www.w3.org/2001/XMLSchema" xmlns:p="http://schemas.microsoft.com/office/2006/metadata/properties" xmlns:ns2="17f14cd8-6027-44e9-b835-bdcf5b43d431" xmlns:ns3="8cecdbde-4e11-4cbf-b3cc-446beb51543b" targetNamespace="http://schemas.microsoft.com/office/2006/metadata/properties" ma:root="true" ma:fieldsID="2bbecf281a5a894ecad952f73c6d134f" ns2:_="" ns3:_="">
    <xsd:import namespace="17f14cd8-6027-44e9-b835-bdcf5b43d431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14cd8-6027-44e9-b835-bdcf5b43d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BB34D-FBCB-4F28-94D1-1952D54D8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14cd8-6027-44e9-b835-bdcf5b43d431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8cecdbde-4e11-4cbf-b3cc-446beb51543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7f14cd8-6027-44e9-b835-bdcf5b43d4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Health Education England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subject/>
  <dc:creator>Microsoft Office User</dc:creator>
  <cp:keywords/>
  <cp:lastModifiedBy>Sue Reid</cp:lastModifiedBy>
  <cp:revision>2</cp:revision>
  <cp:lastPrinted>2021-01-11T19:40:00Z</cp:lastPrinted>
  <dcterms:created xsi:type="dcterms:W3CDTF">2022-08-04T12:57:00Z</dcterms:created>
  <dcterms:modified xsi:type="dcterms:W3CDTF">2022-08-04T12:57:00Z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0x0101002F59FE59CAB2FD49ADA15261862E025D</vt:lpwstr>
  </property>
</Properties>
</file>