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1B66" w14:textId="15456953" w:rsidR="00B9306C" w:rsidRDefault="00B9306C" w:rsidP="00117014">
      <w:pPr>
        <w:pStyle w:val="NoSpacing"/>
        <w:jc w:val="center"/>
        <w:rPr>
          <w:b/>
          <w:bCs/>
          <w:u w:val="single"/>
        </w:rPr>
      </w:pPr>
    </w:p>
    <w:p w14:paraId="22E650F3" w14:textId="77777777" w:rsidR="00BD3898" w:rsidRDefault="00BD3898" w:rsidP="00117014">
      <w:pPr>
        <w:pStyle w:val="NoSpacing"/>
        <w:jc w:val="center"/>
        <w:rPr>
          <w:b/>
          <w:bCs/>
          <w:u w:val="single"/>
        </w:rPr>
      </w:pPr>
    </w:p>
    <w:p w14:paraId="0F7829E7" w14:textId="5BFCF11B" w:rsidR="007A793A" w:rsidRDefault="007A793A" w:rsidP="00D44609">
      <w:pPr>
        <w:pStyle w:val="NoSpacing"/>
        <w:jc w:val="both"/>
        <w:rPr>
          <w:rFonts w:cs="Arial"/>
        </w:rPr>
      </w:pPr>
    </w:p>
    <w:p w14:paraId="11BA71FA" w14:textId="7110882B" w:rsidR="004065CE" w:rsidRPr="00541A1B" w:rsidRDefault="005C6F37" w:rsidP="00541A1B">
      <w:pPr>
        <w:pStyle w:val="Introductionparagraphpink"/>
        <w:jc w:val="center"/>
        <w:rPr>
          <w:b/>
          <w:bCs/>
          <w:sz w:val="28"/>
          <w:szCs w:val="28"/>
        </w:rPr>
      </w:pPr>
      <w:r w:rsidRPr="00541A1B">
        <w:rPr>
          <w:b/>
          <w:bCs/>
          <w:sz w:val="28"/>
          <w:szCs w:val="28"/>
        </w:rPr>
        <w:t>How to apply to the Trainee Wider Forum</w:t>
      </w:r>
    </w:p>
    <w:p w14:paraId="6645C197" w14:textId="10885AC7" w:rsidR="005C6F37" w:rsidRDefault="005C6F37" w:rsidP="005C6F37">
      <w:pPr>
        <w:pStyle w:val="NoSpacing"/>
        <w:jc w:val="both"/>
      </w:pPr>
    </w:p>
    <w:p w14:paraId="64AC1750" w14:textId="77777777" w:rsidR="00541A1B" w:rsidRDefault="00541A1B" w:rsidP="005C6F37">
      <w:pPr>
        <w:pStyle w:val="NoSpacing"/>
        <w:jc w:val="both"/>
      </w:pPr>
    </w:p>
    <w:p w14:paraId="0287632A" w14:textId="746BBFDA" w:rsidR="005C6F37" w:rsidRDefault="005C6F37" w:rsidP="005C6F37">
      <w:pPr>
        <w:pStyle w:val="NoSpacing"/>
        <w:jc w:val="both"/>
      </w:pPr>
      <w:r w:rsidRPr="00DC13FF">
        <w:t xml:space="preserve">Please send a Mini CV (limited to 1 side of A4) to the following email address: </w:t>
      </w:r>
      <w:hyperlink r:id="rId11" w:history="1">
        <w:r w:rsidRPr="00B847D1">
          <w:rPr>
            <w:rStyle w:val="Hyperlink"/>
          </w:rPr>
          <w:t>traineeforum.yh@hee.nhs.uk</w:t>
        </w:r>
      </w:hyperlink>
      <w:r>
        <w:t xml:space="preserve"> </w:t>
      </w:r>
      <w:r w:rsidRPr="00DC13FF">
        <w:t xml:space="preserve">   </w:t>
      </w:r>
    </w:p>
    <w:p w14:paraId="1EF3E5ED" w14:textId="77777777" w:rsidR="005C6F37" w:rsidRDefault="005C6F37" w:rsidP="005C6F37">
      <w:pPr>
        <w:pStyle w:val="NoSpacing"/>
        <w:jc w:val="both"/>
      </w:pPr>
    </w:p>
    <w:p w14:paraId="612335C9" w14:textId="77777777" w:rsidR="00F64921" w:rsidRDefault="00F64921" w:rsidP="005C6F37">
      <w:pPr>
        <w:pStyle w:val="NoSpacing"/>
        <w:jc w:val="both"/>
      </w:pPr>
    </w:p>
    <w:p w14:paraId="0DC87A43" w14:textId="25900AA9" w:rsidR="005C6F37" w:rsidRDefault="005C6F37" w:rsidP="005C6F37">
      <w:pPr>
        <w:pStyle w:val="NoSpacing"/>
        <w:jc w:val="both"/>
      </w:pPr>
      <w:r w:rsidRPr="00DC13FF">
        <w:t>Please include the following:</w:t>
      </w:r>
    </w:p>
    <w:p w14:paraId="5F07198E" w14:textId="77777777" w:rsidR="005C6F37" w:rsidRDefault="005C6F37" w:rsidP="005C6F37">
      <w:pPr>
        <w:pStyle w:val="NoSpacing"/>
        <w:numPr>
          <w:ilvl w:val="0"/>
          <w:numId w:val="18"/>
        </w:numPr>
        <w:jc w:val="both"/>
      </w:pPr>
      <w:r w:rsidRPr="00DC13FF">
        <w:t xml:space="preserve">Name, email address, phone number, postal address, GMC/GDC number, speciality, </w:t>
      </w:r>
      <w:proofErr w:type="gramStart"/>
      <w:r w:rsidRPr="00DC13FF">
        <w:t>grade</w:t>
      </w:r>
      <w:proofErr w:type="gramEnd"/>
      <w:r w:rsidRPr="00DC13FF">
        <w:t xml:space="preserve"> and hospital</w:t>
      </w:r>
      <w:r>
        <w:t>/base</w:t>
      </w:r>
      <w:r w:rsidRPr="00DC13FF">
        <w:t>, as well as previous jobs/positions held.</w:t>
      </w:r>
    </w:p>
    <w:p w14:paraId="2E6C45C9" w14:textId="5DEA1ADD" w:rsidR="005C6F37" w:rsidRDefault="005C6F37" w:rsidP="005C6F37">
      <w:pPr>
        <w:pStyle w:val="NoSpacing"/>
        <w:ind w:left="720"/>
        <w:jc w:val="both"/>
      </w:pPr>
    </w:p>
    <w:p w14:paraId="0ABE0AC3" w14:textId="77777777" w:rsidR="005C6F37" w:rsidRDefault="005C6F37" w:rsidP="005C6F37">
      <w:pPr>
        <w:pStyle w:val="NoSpacing"/>
        <w:numPr>
          <w:ilvl w:val="0"/>
          <w:numId w:val="18"/>
        </w:numPr>
        <w:jc w:val="both"/>
      </w:pPr>
      <w:r w:rsidRPr="00DC13FF">
        <w:t>A section entitled “What people appreciate about me” – please provide 3 points you’d like us to know about you and brief explanation (can be in work environment, or personal life)</w:t>
      </w:r>
    </w:p>
    <w:p w14:paraId="37AF8D0B" w14:textId="77777777" w:rsidR="005C6F37" w:rsidRDefault="005C6F37" w:rsidP="005C6F37">
      <w:pPr>
        <w:pStyle w:val="NoSpacing"/>
        <w:jc w:val="both"/>
      </w:pPr>
    </w:p>
    <w:p w14:paraId="64C2AD4B" w14:textId="77777777" w:rsidR="005C6F37" w:rsidRDefault="005C6F37" w:rsidP="005C6F37">
      <w:pPr>
        <w:pStyle w:val="NoSpacing"/>
        <w:jc w:val="both"/>
      </w:pPr>
      <w:r w:rsidRPr="00DC13FF">
        <w:t>All applications are on a non-competitive basis: everyone is welcome!  Should there be multiple applicants from the same hospital/specialty and rota, there may have to be a selective application process via reviewing CV’s.</w:t>
      </w:r>
    </w:p>
    <w:p w14:paraId="152D3643" w14:textId="77777777" w:rsidR="005C6F37" w:rsidRDefault="005C6F37" w:rsidP="00D44609">
      <w:pPr>
        <w:pStyle w:val="NoSpacing"/>
        <w:jc w:val="both"/>
        <w:rPr>
          <w:rFonts w:cs="Arial"/>
        </w:rPr>
      </w:pPr>
    </w:p>
    <w:p w14:paraId="4F3D6631" w14:textId="01865706" w:rsidR="004065CE" w:rsidRDefault="004065CE" w:rsidP="00D44609">
      <w:pPr>
        <w:pStyle w:val="NoSpacing"/>
        <w:jc w:val="both"/>
        <w:rPr>
          <w:rFonts w:cs="Arial"/>
        </w:rPr>
      </w:pPr>
    </w:p>
    <w:p w14:paraId="19C51FE7" w14:textId="3A65A687" w:rsidR="004065CE" w:rsidRDefault="004065CE" w:rsidP="00D44609">
      <w:pPr>
        <w:pStyle w:val="NoSpacing"/>
        <w:jc w:val="both"/>
        <w:rPr>
          <w:rFonts w:cs="Arial"/>
        </w:rPr>
      </w:pPr>
    </w:p>
    <w:p w14:paraId="68B26491" w14:textId="1EC8F6D4" w:rsidR="004065CE" w:rsidRDefault="004065CE" w:rsidP="00D44609">
      <w:pPr>
        <w:pStyle w:val="NoSpacing"/>
        <w:jc w:val="both"/>
        <w:rPr>
          <w:rFonts w:cs="Arial"/>
        </w:rPr>
      </w:pPr>
    </w:p>
    <w:p w14:paraId="774FC379" w14:textId="45AAFBAE" w:rsidR="004065CE" w:rsidRDefault="004065CE" w:rsidP="00D44609">
      <w:pPr>
        <w:pStyle w:val="NoSpacing"/>
        <w:jc w:val="both"/>
      </w:pPr>
    </w:p>
    <w:p w14:paraId="4B862C4F" w14:textId="77777777" w:rsidR="00BD3898" w:rsidRDefault="00BD3898" w:rsidP="00D44609">
      <w:pPr>
        <w:pStyle w:val="NoSpacing"/>
        <w:jc w:val="both"/>
      </w:pPr>
    </w:p>
    <w:p w14:paraId="222DA9D5" w14:textId="77777777" w:rsidR="004065CE" w:rsidRDefault="004065CE" w:rsidP="00D44609">
      <w:pPr>
        <w:pStyle w:val="NoSpacing"/>
        <w:jc w:val="both"/>
      </w:pPr>
    </w:p>
    <w:p w14:paraId="1EB1E8ED" w14:textId="34BB7051" w:rsidR="004065CE" w:rsidRPr="00D44609" w:rsidRDefault="004065CE" w:rsidP="00D44609">
      <w:pPr>
        <w:pStyle w:val="NoSpacing"/>
        <w:jc w:val="both"/>
        <w:rPr>
          <w:rFonts w:cs="Arial"/>
        </w:rPr>
      </w:pPr>
    </w:p>
    <w:sectPr w:rsidR="004065CE" w:rsidRPr="00D44609" w:rsidSect="007F2CC2">
      <w:headerReference w:type="default" r:id="rId12"/>
      <w:footerReference w:type="even" r:id="rId13"/>
      <w:footerReference w:type="default" r:id="rId14"/>
      <w:pgSz w:w="11900" w:h="16840"/>
      <w:pgMar w:top="1440" w:right="851" w:bottom="144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199E" w14:textId="77777777" w:rsidR="000B743C" w:rsidRDefault="000B743C" w:rsidP="00AC72FD">
      <w:r>
        <w:separator/>
      </w:r>
    </w:p>
  </w:endnote>
  <w:endnote w:type="continuationSeparator" w:id="0">
    <w:p w14:paraId="44E10B6B" w14:textId="77777777" w:rsidR="000B743C" w:rsidRDefault="000B743C" w:rsidP="00AC72FD">
      <w:r>
        <w:continuationSeparator/>
      </w:r>
    </w:p>
  </w:endnote>
  <w:endnote w:type="continuationNotice" w:id="1">
    <w:p w14:paraId="2DA6AD6B" w14:textId="77777777" w:rsidR="000B743C" w:rsidRDefault="000B7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DA25" w14:textId="77777777" w:rsidR="00AB7095" w:rsidRDefault="00AB7095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86587" w14:textId="77777777" w:rsidR="00AB7095" w:rsidRDefault="00AB7095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FC13" w14:textId="72259065" w:rsidR="00A43130" w:rsidRPr="00A43130" w:rsidRDefault="00A43130">
    <w:pPr>
      <w:pStyle w:val="Footer"/>
      <w:jc w:val="right"/>
      <w:rPr>
        <w:sz w:val="16"/>
        <w:szCs w:val="16"/>
      </w:rPr>
    </w:pPr>
    <w:r w:rsidRPr="00A43130">
      <w:rPr>
        <w:noProof/>
        <w:sz w:val="16"/>
        <w:szCs w:val="16"/>
      </w:rPr>
      <w:drawing>
        <wp:anchor distT="0" distB="0" distL="114300" distR="114300" simplePos="0" relativeHeight="251663362" behindDoc="1" locked="0" layoutInCell="1" allowOverlap="1" wp14:anchorId="3B568A38" wp14:editId="0D7CB529">
          <wp:simplePos x="0" y="0"/>
          <wp:positionH relativeFrom="column">
            <wp:posOffset>-740309</wp:posOffset>
          </wp:positionH>
          <wp:positionV relativeFrom="paragraph">
            <wp:posOffset>-222637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130">
      <w:rPr>
        <w:color w:val="4F81BD" w:themeColor="accent1"/>
        <w:sz w:val="12"/>
        <w:szCs w:val="12"/>
      </w:rPr>
      <w:t xml:space="preserve">Page </w:t>
    </w:r>
    <w:r w:rsidRPr="00A43130">
      <w:rPr>
        <w:color w:val="4F81BD" w:themeColor="accent1"/>
        <w:sz w:val="12"/>
        <w:szCs w:val="12"/>
      </w:rPr>
      <w:fldChar w:fldCharType="begin"/>
    </w:r>
    <w:r w:rsidRPr="00A43130">
      <w:rPr>
        <w:color w:val="4F81BD" w:themeColor="accent1"/>
        <w:sz w:val="12"/>
        <w:szCs w:val="12"/>
      </w:rPr>
      <w:instrText xml:space="preserve"> PAGE  \* Arabic </w:instrText>
    </w:r>
    <w:r w:rsidRPr="00A43130">
      <w:rPr>
        <w:color w:val="4F81BD" w:themeColor="accent1"/>
        <w:sz w:val="12"/>
        <w:szCs w:val="12"/>
      </w:rPr>
      <w:fldChar w:fldCharType="separate"/>
    </w:r>
    <w:r w:rsidRPr="00A43130">
      <w:rPr>
        <w:noProof/>
        <w:color w:val="4F81BD" w:themeColor="accent1"/>
        <w:sz w:val="12"/>
        <w:szCs w:val="12"/>
      </w:rPr>
      <w:t>1</w:t>
    </w:r>
    <w:r w:rsidRPr="00A43130">
      <w:rPr>
        <w:color w:val="4F81BD" w:themeColor="accent1"/>
        <w:sz w:val="12"/>
        <w:szCs w:val="12"/>
      </w:rPr>
      <w:fldChar w:fldCharType="end"/>
    </w:r>
    <w:r w:rsidRPr="00A43130">
      <w:rPr>
        <w:color w:val="4F81BD" w:themeColor="accent1"/>
        <w:sz w:val="12"/>
        <w:szCs w:val="12"/>
      </w:rPr>
      <w:t xml:space="preserve"> of </w:t>
    </w:r>
    <w:r w:rsidR="009942C6">
      <w:rPr>
        <w:color w:val="4F81BD" w:themeColor="accent1"/>
        <w:sz w:val="12"/>
        <w:szCs w:val="12"/>
      </w:rPr>
      <w:t>1</w:t>
    </w:r>
  </w:p>
  <w:p w14:paraId="17D8D502" w14:textId="7383C384" w:rsidR="00AB7095" w:rsidRDefault="00AB7095" w:rsidP="00F401D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FEF3" w14:textId="77777777" w:rsidR="000B743C" w:rsidRDefault="000B743C" w:rsidP="00AC72FD">
      <w:r>
        <w:separator/>
      </w:r>
    </w:p>
  </w:footnote>
  <w:footnote w:type="continuationSeparator" w:id="0">
    <w:p w14:paraId="3603B516" w14:textId="77777777" w:rsidR="000B743C" w:rsidRDefault="000B743C" w:rsidP="00AC72FD">
      <w:r>
        <w:continuationSeparator/>
      </w:r>
    </w:p>
  </w:footnote>
  <w:footnote w:type="continuationNotice" w:id="1">
    <w:p w14:paraId="0648E899" w14:textId="77777777" w:rsidR="000B743C" w:rsidRDefault="000B7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DD87" w14:textId="2A8D40C0" w:rsidR="00AB7095" w:rsidRPr="000F1A77" w:rsidRDefault="00A63F57" w:rsidP="000F1A77">
    <w:pPr>
      <w:pStyle w:val="Header"/>
    </w:pPr>
    <w:r>
      <w:rPr>
        <w:noProof/>
      </w:rPr>
      <w:drawing>
        <wp:anchor distT="0" distB="0" distL="114300" distR="114300" simplePos="0" relativeHeight="251661314" behindDoc="1" locked="0" layoutInCell="1" allowOverlap="1" wp14:anchorId="2C4C08A8" wp14:editId="731B5A97">
          <wp:simplePos x="0" y="0"/>
          <wp:positionH relativeFrom="column">
            <wp:posOffset>4104504</wp:posOffset>
          </wp:positionH>
          <wp:positionV relativeFrom="paragraph">
            <wp:posOffset>-278765</wp:posOffset>
          </wp:positionV>
          <wp:extent cx="2712855" cy="10287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8384" cy="103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E52">
      <w:rPr>
        <w:noProof/>
        <w:lang w:eastAsia="en-GB"/>
      </w:rPr>
      <w:drawing>
        <wp:anchor distT="0" distB="0" distL="114300" distR="114300" simplePos="0" relativeHeight="251659266" behindDoc="0" locked="0" layoutInCell="1" allowOverlap="1" wp14:anchorId="44589D35" wp14:editId="079DC1D4">
          <wp:simplePos x="0" y="0"/>
          <wp:positionH relativeFrom="column">
            <wp:posOffset>-643890</wp:posOffset>
          </wp:positionH>
          <wp:positionV relativeFrom="paragraph">
            <wp:posOffset>-278765</wp:posOffset>
          </wp:positionV>
          <wp:extent cx="1209675" cy="1203616"/>
          <wp:effectExtent l="0" t="0" r="0" b="0"/>
          <wp:wrapSquare wrapText="bothSides"/>
          <wp:docPr id="5" name="Picture 5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9675" cy="1203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E9A"/>
    <w:multiLevelType w:val="hybridMultilevel"/>
    <w:tmpl w:val="8216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635"/>
    <w:multiLevelType w:val="hybridMultilevel"/>
    <w:tmpl w:val="48AAF120"/>
    <w:lvl w:ilvl="0" w:tplc="05E0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4253E"/>
    <w:multiLevelType w:val="hybridMultilevel"/>
    <w:tmpl w:val="E438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CE7"/>
    <w:multiLevelType w:val="hybridMultilevel"/>
    <w:tmpl w:val="E21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84289"/>
    <w:multiLevelType w:val="hybridMultilevel"/>
    <w:tmpl w:val="A16C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D1F"/>
    <w:multiLevelType w:val="hybridMultilevel"/>
    <w:tmpl w:val="C3DC7DA0"/>
    <w:lvl w:ilvl="0" w:tplc="B4A21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279FA"/>
    <w:multiLevelType w:val="hybridMultilevel"/>
    <w:tmpl w:val="86A29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464A3"/>
    <w:multiLevelType w:val="hybridMultilevel"/>
    <w:tmpl w:val="17AA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5DEA"/>
    <w:multiLevelType w:val="hybridMultilevel"/>
    <w:tmpl w:val="2ED631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06E7"/>
    <w:multiLevelType w:val="hybridMultilevel"/>
    <w:tmpl w:val="DDE0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86E4B"/>
    <w:multiLevelType w:val="hybridMultilevel"/>
    <w:tmpl w:val="DFA4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620A0"/>
    <w:multiLevelType w:val="hybridMultilevel"/>
    <w:tmpl w:val="AEFEF1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B61FE"/>
    <w:multiLevelType w:val="hybridMultilevel"/>
    <w:tmpl w:val="19C8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8757D"/>
    <w:multiLevelType w:val="hybridMultilevel"/>
    <w:tmpl w:val="3118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2211"/>
    <w:multiLevelType w:val="hybridMultilevel"/>
    <w:tmpl w:val="20AA5D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B4028"/>
    <w:multiLevelType w:val="hybridMultilevel"/>
    <w:tmpl w:val="E376E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F75E6"/>
    <w:multiLevelType w:val="hybridMultilevel"/>
    <w:tmpl w:val="95B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54E21"/>
    <w:multiLevelType w:val="hybridMultilevel"/>
    <w:tmpl w:val="47922B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32F9"/>
    <w:multiLevelType w:val="multilevel"/>
    <w:tmpl w:val="44166C74"/>
    <w:lvl w:ilvl="0">
      <w:start w:val="1"/>
      <w:numFmt w:val="bullet"/>
      <w:pStyle w:val="ListBullet"/>
      <w:lvlText w:val=""/>
      <w:lvlJc w:val="left"/>
      <w:pPr>
        <w:ind w:left="341" w:hanging="341"/>
      </w:pPr>
      <w:rPr>
        <w:rFonts w:ascii="Wingdings" w:hAnsi="Wingdings" w:hint="default"/>
        <w:b/>
        <w:i w:val="0"/>
        <w:color w:val="30A5BE"/>
        <w:sz w:val="18"/>
      </w:rPr>
    </w:lvl>
    <w:lvl w:ilvl="1">
      <w:start w:val="1"/>
      <w:numFmt w:val="bullet"/>
      <w:pStyle w:val="ListBullet2"/>
      <w:lvlText w:val=""/>
      <w:lvlJc w:val="left"/>
      <w:pPr>
        <w:ind w:left="794" w:hanging="453"/>
      </w:pPr>
      <w:rPr>
        <w:rFonts w:ascii="Wingdings" w:hAnsi="Wingdings" w:hint="default"/>
        <w:b/>
        <w:i w:val="0"/>
        <w:color w:val="00377B"/>
        <w:sz w:val="18"/>
      </w:rPr>
    </w:lvl>
    <w:lvl w:ilvl="2">
      <w:start w:val="1"/>
      <w:numFmt w:val="bullet"/>
      <w:pStyle w:val="ListBullet3"/>
      <w:lvlText w:val=""/>
      <w:lvlJc w:val="left"/>
      <w:pPr>
        <w:ind w:left="1475" w:hanging="681"/>
      </w:pPr>
      <w:rPr>
        <w:rFonts w:ascii="Wingdings" w:hAnsi="Wingdings" w:hint="default"/>
        <w:b/>
        <w:i w:val="0"/>
        <w:color w:val="00377B"/>
        <w:sz w:val="18"/>
      </w:rPr>
    </w:lvl>
    <w:lvl w:ilvl="3">
      <w:start w:val="1"/>
      <w:numFmt w:val="bullet"/>
      <w:pStyle w:val="ListBullet4"/>
      <w:lvlText w:val=""/>
      <w:lvlJc w:val="left"/>
      <w:pPr>
        <w:ind w:left="2042" w:hanging="567"/>
      </w:pPr>
      <w:rPr>
        <w:rFonts w:ascii="Wingdings" w:hAnsi="Wingdings" w:hint="default"/>
        <w:b/>
        <w:i w:val="0"/>
        <w:color w:val="00377B"/>
        <w:sz w:val="18"/>
      </w:rPr>
    </w:lvl>
    <w:lvl w:ilvl="4">
      <w:start w:val="1"/>
      <w:numFmt w:val="bullet"/>
      <w:pStyle w:val="ListBullet5"/>
      <w:lvlText w:val=""/>
      <w:lvlJc w:val="left"/>
      <w:pPr>
        <w:ind w:left="2609" w:hanging="567"/>
      </w:pPr>
      <w:rPr>
        <w:rFonts w:ascii="Wingdings" w:hAnsi="Wingdings" w:hint="default"/>
        <w:b/>
        <w:i w:val="0"/>
        <w:color w:val="00377B"/>
        <w:sz w:val="18"/>
      </w:rPr>
    </w:lvl>
    <w:lvl w:ilvl="5">
      <w:start w:val="1"/>
      <w:numFmt w:val="none"/>
      <w:lvlText w:val="%1.%2.%3.%4.%5.%6."/>
      <w:lvlJc w:val="left"/>
      <w:pPr>
        <w:tabs>
          <w:tab w:val="num" w:pos="5385"/>
        </w:tabs>
        <w:ind w:left="5385" w:hanging="510"/>
      </w:pPr>
    </w:lvl>
    <w:lvl w:ilvl="6">
      <w:start w:val="1"/>
      <w:numFmt w:val="none"/>
      <w:lvlText w:val="%1.%2.%3.%4.%5.%6.%7."/>
      <w:lvlJc w:val="left"/>
      <w:pPr>
        <w:tabs>
          <w:tab w:val="num" w:pos="6462"/>
        </w:tabs>
        <w:ind w:left="6462" w:hanging="510"/>
      </w:pPr>
    </w:lvl>
    <w:lvl w:ilvl="7">
      <w:start w:val="1"/>
      <w:numFmt w:val="none"/>
      <w:lvlText w:val="%1.%2.%3.%4.%5.%6.%7.%8."/>
      <w:lvlJc w:val="left"/>
      <w:pPr>
        <w:tabs>
          <w:tab w:val="num" w:pos="7539"/>
        </w:tabs>
        <w:ind w:left="7539" w:hanging="510"/>
      </w:pPr>
    </w:lvl>
    <w:lvl w:ilvl="8">
      <w:start w:val="1"/>
      <w:numFmt w:val="none"/>
      <w:lvlText w:val="%1.%2.%3.%4.%5.%6.%7.%8.%9."/>
      <w:lvlJc w:val="left"/>
      <w:pPr>
        <w:tabs>
          <w:tab w:val="num" w:pos="8616"/>
        </w:tabs>
        <w:ind w:left="8616" w:hanging="510"/>
      </w:pPr>
    </w:lvl>
  </w:abstractNum>
  <w:abstractNum w:abstractNumId="19" w15:restartNumberingAfterBreak="0">
    <w:nsid w:val="4FD155F1"/>
    <w:multiLevelType w:val="hybridMultilevel"/>
    <w:tmpl w:val="99B6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020A2"/>
    <w:multiLevelType w:val="hybridMultilevel"/>
    <w:tmpl w:val="2514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15F4B"/>
    <w:multiLevelType w:val="hybridMultilevel"/>
    <w:tmpl w:val="246CB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17308"/>
    <w:multiLevelType w:val="hybridMultilevel"/>
    <w:tmpl w:val="A87A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F61BE"/>
    <w:multiLevelType w:val="hybridMultilevel"/>
    <w:tmpl w:val="DE40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F79B4"/>
    <w:multiLevelType w:val="multilevel"/>
    <w:tmpl w:val="F3FE22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244C79"/>
    <w:multiLevelType w:val="multilevel"/>
    <w:tmpl w:val="B7BC1D9A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52" w:hanging="851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39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216F4E"/>
    <w:multiLevelType w:val="hybridMultilevel"/>
    <w:tmpl w:val="B18A9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07B07"/>
    <w:multiLevelType w:val="hybridMultilevel"/>
    <w:tmpl w:val="33548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219EF"/>
    <w:multiLevelType w:val="hybridMultilevel"/>
    <w:tmpl w:val="1BF00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40892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525013">
    <w:abstractNumId w:val="14"/>
  </w:num>
  <w:num w:numId="3" w16cid:durableId="1636062134">
    <w:abstractNumId w:val="17"/>
  </w:num>
  <w:num w:numId="4" w16cid:durableId="289632280">
    <w:abstractNumId w:val="8"/>
  </w:num>
  <w:num w:numId="5" w16cid:durableId="1026325114">
    <w:abstractNumId w:val="11"/>
  </w:num>
  <w:num w:numId="6" w16cid:durableId="1015884553">
    <w:abstractNumId w:val="4"/>
  </w:num>
  <w:num w:numId="7" w16cid:durableId="1082994677">
    <w:abstractNumId w:val="22"/>
  </w:num>
  <w:num w:numId="8" w16cid:durableId="490878004">
    <w:abstractNumId w:val="0"/>
  </w:num>
  <w:num w:numId="9" w16cid:durableId="1675182204">
    <w:abstractNumId w:val="28"/>
  </w:num>
  <w:num w:numId="10" w16cid:durableId="596909218">
    <w:abstractNumId w:val="15"/>
  </w:num>
  <w:num w:numId="11" w16cid:durableId="473867">
    <w:abstractNumId w:val="13"/>
  </w:num>
  <w:num w:numId="12" w16cid:durableId="1502742275">
    <w:abstractNumId w:val="5"/>
  </w:num>
  <w:num w:numId="13" w16cid:durableId="1784954978">
    <w:abstractNumId w:val="6"/>
  </w:num>
  <w:num w:numId="14" w16cid:durableId="730277654">
    <w:abstractNumId w:val="12"/>
  </w:num>
  <w:num w:numId="15" w16cid:durableId="1314136172">
    <w:abstractNumId w:val="1"/>
  </w:num>
  <w:num w:numId="16" w16cid:durableId="32772452">
    <w:abstractNumId w:val="20"/>
  </w:num>
  <w:num w:numId="17" w16cid:durableId="1117600097">
    <w:abstractNumId w:val="2"/>
  </w:num>
  <w:num w:numId="18" w16cid:durableId="1762679796">
    <w:abstractNumId w:val="27"/>
  </w:num>
  <w:num w:numId="19" w16cid:durableId="924340620">
    <w:abstractNumId w:val="10"/>
  </w:num>
  <w:num w:numId="20" w16cid:durableId="283967871">
    <w:abstractNumId w:val="9"/>
  </w:num>
  <w:num w:numId="21" w16cid:durableId="1130367769">
    <w:abstractNumId w:val="23"/>
  </w:num>
  <w:num w:numId="22" w16cid:durableId="787815283">
    <w:abstractNumId w:val="19"/>
  </w:num>
  <w:num w:numId="23" w16cid:durableId="1493908595">
    <w:abstractNumId w:val="21"/>
  </w:num>
  <w:num w:numId="24" w16cid:durableId="255750876">
    <w:abstractNumId w:val="16"/>
  </w:num>
  <w:num w:numId="25" w16cid:durableId="1116870022">
    <w:abstractNumId w:val="24"/>
  </w:num>
  <w:num w:numId="26" w16cid:durableId="1367172455">
    <w:abstractNumId w:val="3"/>
  </w:num>
  <w:num w:numId="27" w16cid:durableId="149761489">
    <w:abstractNumId w:val="26"/>
  </w:num>
  <w:num w:numId="28" w16cid:durableId="662706611">
    <w:abstractNumId w:val="25"/>
  </w:num>
  <w:num w:numId="29" w16cid:durableId="184235618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AC997F7-73AB-4F26-B9D7-C6014706C1A0}"/>
    <w:docVar w:name="dgnword-eventsink" w:val="365119000"/>
  </w:docVars>
  <w:rsids>
    <w:rsidRoot w:val="0031385E"/>
    <w:rsid w:val="000013D5"/>
    <w:rsid w:val="00001F37"/>
    <w:rsid w:val="00002A4F"/>
    <w:rsid w:val="000064B2"/>
    <w:rsid w:val="00006669"/>
    <w:rsid w:val="000066EF"/>
    <w:rsid w:val="00006BA6"/>
    <w:rsid w:val="00010131"/>
    <w:rsid w:val="00013100"/>
    <w:rsid w:val="000137E1"/>
    <w:rsid w:val="0001393C"/>
    <w:rsid w:val="00014DCF"/>
    <w:rsid w:val="00015EC7"/>
    <w:rsid w:val="00016071"/>
    <w:rsid w:val="00016954"/>
    <w:rsid w:val="00016DC4"/>
    <w:rsid w:val="00020B9A"/>
    <w:rsid w:val="00021C84"/>
    <w:rsid w:val="00023866"/>
    <w:rsid w:val="00025476"/>
    <w:rsid w:val="00027F76"/>
    <w:rsid w:val="00030036"/>
    <w:rsid w:val="0003023C"/>
    <w:rsid w:val="00032A96"/>
    <w:rsid w:val="00033769"/>
    <w:rsid w:val="00033A27"/>
    <w:rsid w:val="0003582E"/>
    <w:rsid w:val="00035A6C"/>
    <w:rsid w:val="000363BE"/>
    <w:rsid w:val="0003719B"/>
    <w:rsid w:val="00037AC2"/>
    <w:rsid w:val="00040204"/>
    <w:rsid w:val="000410F5"/>
    <w:rsid w:val="0004145B"/>
    <w:rsid w:val="000415FD"/>
    <w:rsid w:val="000468A7"/>
    <w:rsid w:val="00046A4F"/>
    <w:rsid w:val="00047A80"/>
    <w:rsid w:val="00047A98"/>
    <w:rsid w:val="00050AF2"/>
    <w:rsid w:val="000535B6"/>
    <w:rsid w:val="000539E8"/>
    <w:rsid w:val="0005430B"/>
    <w:rsid w:val="00055176"/>
    <w:rsid w:val="00060505"/>
    <w:rsid w:val="000616B0"/>
    <w:rsid w:val="000624DC"/>
    <w:rsid w:val="0006273A"/>
    <w:rsid w:val="00063B34"/>
    <w:rsid w:val="00064385"/>
    <w:rsid w:val="000645B4"/>
    <w:rsid w:val="000661E4"/>
    <w:rsid w:val="000702FF"/>
    <w:rsid w:val="0007143E"/>
    <w:rsid w:val="000717FD"/>
    <w:rsid w:val="00071DFD"/>
    <w:rsid w:val="000724F5"/>
    <w:rsid w:val="00073675"/>
    <w:rsid w:val="00073A3A"/>
    <w:rsid w:val="00074D6C"/>
    <w:rsid w:val="000750A0"/>
    <w:rsid w:val="0007789B"/>
    <w:rsid w:val="00080EE6"/>
    <w:rsid w:val="00081369"/>
    <w:rsid w:val="00082A82"/>
    <w:rsid w:val="00082F48"/>
    <w:rsid w:val="000869A8"/>
    <w:rsid w:val="00086C12"/>
    <w:rsid w:val="00091F9D"/>
    <w:rsid w:val="000921E6"/>
    <w:rsid w:val="00092746"/>
    <w:rsid w:val="00093481"/>
    <w:rsid w:val="00095A69"/>
    <w:rsid w:val="00095D13"/>
    <w:rsid w:val="00095F80"/>
    <w:rsid w:val="000962D1"/>
    <w:rsid w:val="000A021D"/>
    <w:rsid w:val="000A2D87"/>
    <w:rsid w:val="000A4260"/>
    <w:rsid w:val="000A52D0"/>
    <w:rsid w:val="000A5BFF"/>
    <w:rsid w:val="000A60BE"/>
    <w:rsid w:val="000A6BC8"/>
    <w:rsid w:val="000A7356"/>
    <w:rsid w:val="000A75DC"/>
    <w:rsid w:val="000B39C9"/>
    <w:rsid w:val="000B5554"/>
    <w:rsid w:val="000B743C"/>
    <w:rsid w:val="000B7904"/>
    <w:rsid w:val="000B7C84"/>
    <w:rsid w:val="000C0413"/>
    <w:rsid w:val="000C1F01"/>
    <w:rsid w:val="000C4B8C"/>
    <w:rsid w:val="000C695F"/>
    <w:rsid w:val="000C6F14"/>
    <w:rsid w:val="000C7AD5"/>
    <w:rsid w:val="000C7F75"/>
    <w:rsid w:val="000D5089"/>
    <w:rsid w:val="000D5384"/>
    <w:rsid w:val="000D5695"/>
    <w:rsid w:val="000D73F0"/>
    <w:rsid w:val="000E01D8"/>
    <w:rsid w:val="000E0E13"/>
    <w:rsid w:val="000E0F86"/>
    <w:rsid w:val="000E1266"/>
    <w:rsid w:val="000E1FAB"/>
    <w:rsid w:val="000E2516"/>
    <w:rsid w:val="000E59B8"/>
    <w:rsid w:val="000E5F01"/>
    <w:rsid w:val="000E6148"/>
    <w:rsid w:val="000E69BC"/>
    <w:rsid w:val="000E7EC2"/>
    <w:rsid w:val="000F1A77"/>
    <w:rsid w:val="000F3B5E"/>
    <w:rsid w:val="000F7AE4"/>
    <w:rsid w:val="0010048E"/>
    <w:rsid w:val="00101292"/>
    <w:rsid w:val="0010415F"/>
    <w:rsid w:val="00104745"/>
    <w:rsid w:val="00105D75"/>
    <w:rsid w:val="001077D6"/>
    <w:rsid w:val="001078C8"/>
    <w:rsid w:val="00107D2B"/>
    <w:rsid w:val="00110056"/>
    <w:rsid w:val="00114222"/>
    <w:rsid w:val="00115B28"/>
    <w:rsid w:val="00117014"/>
    <w:rsid w:val="00120434"/>
    <w:rsid w:val="001227CD"/>
    <w:rsid w:val="001235E9"/>
    <w:rsid w:val="00123E36"/>
    <w:rsid w:val="00124584"/>
    <w:rsid w:val="00125062"/>
    <w:rsid w:val="00125F6D"/>
    <w:rsid w:val="00126EF4"/>
    <w:rsid w:val="0012767F"/>
    <w:rsid w:val="001308B4"/>
    <w:rsid w:val="001316C7"/>
    <w:rsid w:val="00131AD9"/>
    <w:rsid w:val="00133563"/>
    <w:rsid w:val="00133AE4"/>
    <w:rsid w:val="00133D61"/>
    <w:rsid w:val="00134CDD"/>
    <w:rsid w:val="001354F2"/>
    <w:rsid w:val="00136E1C"/>
    <w:rsid w:val="00137416"/>
    <w:rsid w:val="001374E8"/>
    <w:rsid w:val="00141D65"/>
    <w:rsid w:val="00147764"/>
    <w:rsid w:val="00151C7A"/>
    <w:rsid w:val="00153001"/>
    <w:rsid w:val="00154CE1"/>
    <w:rsid w:val="00155B0D"/>
    <w:rsid w:val="00156135"/>
    <w:rsid w:val="001561DD"/>
    <w:rsid w:val="00156C8A"/>
    <w:rsid w:val="00160603"/>
    <w:rsid w:val="00160C6A"/>
    <w:rsid w:val="00160E29"/>
    <w:rsid w:val="00161499"/>
    <w:rsid w:val="00161ABC"/>
    <w:rsid w:val="0016351F"/>
    <w:rsid w:val="0017094C"/>
    <w:rsid w:val="001715FB"/>
    <w:rsid w:val="00173C93"/>
    <w:rsid w:val="00180938"/>
    <w:rsid w:val="00180C7B"/>
    <w:rsid w:val="00184133"/>
    <w:rsid w:val="00185AE4"/>
    <w:rsid w:val="00187A40"/>
    <w:rsid w:val="00190896"/>
    <w:rsid w:val="00191A39"/>
    <w:rsid w:val="00197F54"/>
    <w:rsid w:val="001A08ED"/>
    <w:rsid w:val="001A172C"/>
    <w:rsid w:val="001A28E7"/>
    <w:rsid w:val="001A2998"/>
    <w:rsid w:val="001A7863"/>
    <w:rsid w:val="001A794F"/>
    <w:rsid w:val="001A7D14"/>
    <w:rsid w:val="001B0E93"/>
    <w:rsid w:val="001B19C0"/>
    <w:rsid w:val="001B1B8C"/>
    <w:rsid w:val="001B29ED"/>
    <w:rsid w:val="001B41E1"/>
    <w:rsid w:val="001B593D"/>
    <w:rsid w:val="001C2E19"/>
    <w:rsid w:val="001C390E"/>
    <w:rsid w:val="001C3CB3"/>
    <w:rsid w:val="001C6AE3"/>
    <w:rsid w:val="001C78DC"/>
    <w:rsid w:val="001D1B97"/>
    <w:rsid w:val="001D288B"/>
    <w:rsid w:val="001D2F1B"/>
    <w:rsid w:val="001D4F3A"/>
    <w:rsid w:val="001D520D"/>
    <w:rsid w:val="001D63B3"/>
    <w:rsid w:val="001D6A8A"/>
    <w:rsid w:val="001D6B51"/>
    <w:rsid w:val="001D7A12"/>
    <w:rsid w:val="001E0954"/>
    <w:rsid w:val="001E0A3B"/>
    <w:rsid w:val="001E1DB0"/>
    <w:rsid w:val="001E2491"/>
    <w:rsid w:val="001E2654"/>
    <w:rsid w:val="001E2BF8"/>
    <w:rsid w:val="001E3961"/>
    <w:rsid w:val="001E4C08"/>
    <w:rsid w:val="001E4EEB"/>
    <w:rsid w:val="001F0A0B"/>
    <w:rsid w:val="001F248C"/>
    <w:rsid w:val="001F2B1A"/>
    <w:rsid w:val="001F3030"/>
    <w:rsid w:val="001F3BD4"/>
    <w:rsid w:val="001F429A"/>
    <w:rsid w:val="001F48D2"/>
    <w:rsid w:val="001F55C6"/>
    <w:rsid w:val="001F68A8"/>
    <w:rsid w:val="00201855"/>
    <w:rsid w:val="00205A66"/>
    <w:rsid w:val="0020624C"/>
    <w:rsid w:val="002076B1"/>
    <w:rsid w:val="00211AAD"/>
    <w:rsid w:val="00211CAE"/>
    <w:rsid w:val="00211E3D"/>
    <w:rsid w:val="002127D6"/>
    <w:rsid w:val="002208EC"/>
    <w:rsid w:val="00220C22"/>
    <w:rsid w:val="00224401"/>
    <w:rsid w:val="00230A36"/>
    <w:rsid w:val="00230B2B"/>
    <w:rsid w:val="0023160D"/>
    <w:rsid w:val="00231EB2"/>
    <w:rsid w:val="002344A3"/>
    <w:rsid w:val="002348B5"/>
    <w:rsid w:val="00236C71"/>
    <w:rsid w:val="00237464"/>
    <w:rsid w:val="00237DD3"/>
    <w:rsid w:val="00240AD0"/>
    <w:rsid w:val="002417F4"/>
    <w:rsid w:val="00242ED5"/>
    <w:rsid w:val="0024727B"/>
    <w:rsid w:val="0025038D"/>
    <w:rsid w:val="00253EFB"/>
    <w:rsid w:val="002540CD"/>
    <w:rsid w:val="002544F6"/>
    <w:rsid w:val="002548E5"/>
    <w:rsid w:val="00262FE7"/>
    <w:rsid w:val="0026445F"/>
    <w:rsid w:val="002661A9"/>
    <w:rsid w:val="002662F0"/>
    <w:rsid w:val="00267493"/>
    <w:rsid w:val="00267D10"/>
    <w:rsid w:val="002716F0"/>
    <w:rsid w:val="00272B69"/>
    <w:rsid w:val="002733B0"/>
    <w:rsid w:val="002739D5"/>
    <w:rsid w:val="00274A4B"/>
    <w:rsid w:val="00275320"/>
    <w:rsid w:val="00277F54"/>
    <w:rsid w:val="0027B11F"/>
    <w:rsid w:val="002811A9"/>
    <w:rsid w:val="00285A42"/>
    <w:rsid w:val="00285F9D"/>
    <w:rsid w:val="0029171E"/>
    <w:rsid w:val="00291D37"/>
    <w:rsid w:val="00292720"/>
    <w:rsid w:val="00292D0F"/>
    <w:rsid w:val="0029419D"/>
    <w:rsid w:val="00295D4A"/>
    <w:rsid w:val="002967E9"/>
    <w:rsid w:val="002A45DB"/>
    <w:rsid w:val="002A6E4E"/>
    <w:rsid w:val="002B54A0"/>
    <w:rsid w:val="002C0C22"/>
    <w:rsid w:val="002C15B8"/>
    <w:rsid w:val="002C53BB"/>
    <w:rsid w:val="002C66DF"/>
    <w:rsid w:val="002D017A"/>
    <w:rsid w:val="002D3029"/>
    <w:rsid w:val="002D3D00"/>
    <w:rsid w:val="002D57E0"/>
    <w:rsid w:val="002D6889"/>
    <w:rsid w:val="002D7387"/>
    <w:rsid w:val="002E061C"/>
    <w:rsid w:val="002E0630"/>
    <w:rsid w:val="002E0F7C"/>
    <w:rsid w:val="002E3232"/>
    <w:rsid w:val="002E3C12"/>
    <w:rsid w:val="002E4C49"/>
    <w:rsid w:val="002F051D"/>
    <w:rsid w:val="002F0C44"/>
    <w:rsid w:val="002F10FE"/>
    <w:rsid w:val="002F1EF2"/>
    <w:rsid w:val="002F30DD"/>
    <w:rsid w:val="002F3CB0"/>
    <w:rsid w:val="002F6971"/>
    <w:rsid w:val="003000E3"/>
    <w:rsid w:val="00300499"/>
    <w:rsid w:val="00300E7B"/>
    <w:rsid w:val="00301093"/>
    <w:rsid w:val="003012DB"/>
    <w:rsid w:val="0030182D"/>
    <w:rsid w:val="003024EC"/>
    <w:rsid w:val="00304F35"/>
    <w:rsid w:val="00305497"/>
    <w:rsid w:val="00305FB7"/>
    <w:rsid w:val="00306EEF"/>
    <w:rsid w:val="003111BB"/>
    <w:rsid w:val="00311C35"/>
    <w:rsid w:val="00313826"/>
    <w:rsid w:val="0031385E"/>
    <w:rsid w:val="00314365"/>
    <w:rsid w:val="00314BAF"/>
    <w:rsid w:val="00315FD5"/>
    <w:rsid w:val="0031726F"/>
    <w:rsid w:val="003173BD"/>
    <w:rsid w:val="00322388"/>
    <w:rsid w:val="003269FC"/>
    <w:rsid w:val="003275EA"/>
    <w:rsid w:val="003278C9"/>
    <w:rsid w:val="0033062B"/>
    <w:rsid w:val="00330701"/>
    <w:rsid w:val="00330C85"/>
    <w:rsid w:val="003328CB"/>
    <w:rsid w:val="00333CA8"/>
    <w:rsid w:val="00337710"/>
    <w:rsid w:val="00337F2C"/>
    <w:rsid w:val="0034122D"/>
    <w:rsid w:val="00342FA6"/>
    <w:rsid w:val="003435F3"/>
    <w:rsid w:val="00343D08"/>
    <w:rsid w:val="0034526E"/>
    <w:rsid w:val="00345D7B"/>
    <w:rsid w:val="00346E20"/>
    <w:rsid w:val="00352773"/>
    <w:rsid w:val="003538B3"/>
    <w:rsid w:val="00353A3B"/>
    <w:rsid w:val="003545ED"/>
    <w:rsid w:val="003547E5"/>
    <w:rsid w:val="00355BA1"/>
    <w:rsid w:val="00357706"/>
    <w:rsid w:val="00357F28"/>
    <w:rsid w:val="00361000"/>
    <w:rsid w:val="0036168F"/>
    <w:rsid w:val="00361BA1"/>
    <w:rsid w:val="00365207"/>
    <w:rsid w:val="003658B6"/>
    <w:rsid w:val="003672AE"/>
    <w:rsid w:val="003673D6"/>
    <w:rsid w:val="00371E9B"/>
    <w:rsid w:val="00373940"/>
    <w:rsid w:val="00376163"/>
    <w:rsid w:val="003766D3"/>
    <w:rsid w:val="00380219"/>
    <w:rsid w:val="003840D6"/>
    <w:rsid w:val="00387AFE"/>
    <w:rsid w:val="00390158"/>
    <w:rsid w:val="0039127C"/>
    <w:rsid w:val="003A0868"/>
    <w:rsid w:val="003A1720"/>
    <w:rsid w:val="003A3304"/>
    <w:rsid w:val="003A360F"/>
    <w:rsid w:val="003A4608"/>
    <w:rsid w:val="003A5692"/>
    <w:rsid w:val="003A6388"/>
    <w:rsid w:val="003B0317"/>
    <w:rsid w:val="003B10F9"/>
    <w:rsid w:val="003B24AD"/>
    <w:rsid w:val="003B3F19"/>
    <w:rsid w:val="003B44AA"/>
    <w:rsid w:val="003B58A2"/>
    <w:rsid w:val="003B5DDF"/>
    <w:rsid w:val="003B6BE7"/>
    <w:rsid w:val="003C0A9E"/>
    <w:rsid w:val="003C117F"/>
    <w:rsid w:val="003C150E"/>
    <w:rsid w:val="003C208E"/>
    <w:rsid w:val="003C2487"/>
    <w:rsid w:val="003C5D85"/>
    <w:rsid w:val="003C631C"/>
    <w:rsid w:val="003C63B5"/>
    <w:rsid w:val="003D083F"/>
    <w:rsid w:val="003D1282"/>
    <w:rsid w:val="003D168D"/>
    <w:rsid w:val="003D68DB"/>
    <w:rsid w:val="003D7BBD"/>
    <w:rsid w:val="003E1334"/>
    <w:rsid w:val="003E39E3"/>
    <w:rsid w:val="003E3CE7"/>
    <w:rsid w:val="003E7CAB"/>
    <w:rsid w:val="003F156B"/>
    <w:rsid w:val="003F1A18"/>
    <w:rsid w:val="003F2C58"/>
    <w:rsid w:val="003F507F"/>
    <w:rsid w:val="003F67F9"/>
    <w:rsid w:val="003F7070"/>
    <w:rsid w:val="004019D9"/>
    <w:rsid w:val="00402189"/>
    <w:rsid w:val="0040484E"/>
    <w:rsid w:val="004065CE"/>
    <w:rsid w:val="00407AC5"/>
    <w:rsid w:val="0041250B"/>
    <w:rsid w:val="00413868"/>
    <w:rsid w:val="00413D4C"/>
    <w:rsid w:val="00414034"/>
    <w:rsid w:val="0041503E"/>
    <w:rsid w:val="004159AA"/>
    <w:rsid w:val="0041707F"/>
    <w:rsid w:val="00420598"/>
    <w:rsid w:val="00422B75"/>
    <w:rsid w:val="00422C0B"/>
    <w:rsid w:val="00423D88"/>
    <w:rsid w:val="00424713"/>
    <w:rsid w:val="00424AC9"/>
    <w:rsid w:val="00427DC8"/>
    <w:rsid w:val="00430A5E"/>
    <w:rsid w:val="00430CEF"/>
    <w:rsid w:val="00431C95"/>
    <w:rsid w:val="0043243D"/>
    <w:rsid w:val="00432D9A"/>
    <w:rsid w:val="004342CE"/>
    <w:rsid w:val="00434927"/>
    <w:rsid w:val="0044063F"/>
    <w:rsid w:val="00440C98"/>
    <w:rsid w:val="00440E01"/>
    <w:rsid w:val="00441FEF"/>
    <w:rsid w:val="004428C4"/>
    <w:rsid w:val="00443173"/>
    <w:rsid w:val="00444051"/>
    <w:rsid w:val="00445BA0"/>
    <w:rsid w:val="00450631"/>
    <w:rsid w:val="00451891"/>
    <w:rsid w:val="004539CF"/>
    <w:rsid w:val="00453D9F"/>
    <w:rsid w:val="00455C57"/>
    <w:rsid w:val="004577CB"/>
    <w:rsid w:val="00460A9F"/>
    <w:rsid w:val="00460AC0"/>
    <w:rsid w:val="00461880"/>
    <w:rsid w:val="0046200A"/>
    <w:rsid w:val="0046416C"/>
    <w:rsid w:val="004645F8"/>
    <w:rsid w:val="00464739"/>
    <w:rsid w:val="00464EE4"/>
    <w:rsid w:val="00466F77"/>
    <w:rsid w:val="004715A8"/>
    <w:rsid w:val="004730B4"/>
    <w:rsid w:val="004758A6"/>
    <w:rsid w:val="0047605B"/>
    <w:rsid w:val="00481A78"/>
    <w:rsid w:val="004828B7"/>
    <w:rsid w:val="00485C3E"/>
    <w:rsid w:val="00485D07"/>
    <w:rsid w:val="00486A61"/>
    <w:rsid w:val="00486CB3"/>
    <w:rsid w:val="00486F54"/>
    <w:rsid w:val="004876EA"/>
    <w:rsid w:val="00487D28"/>
    <w:rsid w:val="00490CCA"/>
    <w:rsid w:val="00491AC3"/>
    <w:rsid w:val="00492275"/>
    <w:rsid w:val="00493326"/>
    <w:rsid w:val="004A1726"/>
    <w:rsid w:val="004A17FA"/>
    <w:rsid w:val="004A232F"/>
    <w:rsid w:val="004A2413"/>
    <w:rsid w:val="004A74AA"/>
    <w:rsid w:val="004A7D1C"/>
    <w:rsid w:val="004B30B7"/>
    <w:rsid w:val="004B3CE9"/>
    <w:rsid w:val="004B53D1"/>
    <w:rsid w:val="004B5D08"/>
    <w:rsid w:val="004B70B5"/>
    <w:rsid w:val="004B7B0F"/>
    <w:rsid w:val="004B7DF4"/>
    <w:rsid w:val="004C0A57"/>
    <w:rsid w:val="004C3D3A"/>
    <w:rsid w:val="004C6675"/>
    <w:rsid w:val="004C7199"/>
    <w:rsid w:val="004D0236"/>
    <w:rsid w:val="004D3AAA"/>
    <w:rsid w:val="004D400A"/>
    <w:rsid w:val="004D4BD3"/>
    <w:rsid w:val="004D7CFF"/>
    <w:rsid w:val="004E0E2C"/>
    <w:rsid w:val="004E1084"/>
    <w:rsid w:val="004E154D"/>
    <w:rsid w:val="004E57DF"/>
    <w:rsid w:val="004E6A62"/>
    <w:rsid w:val="004E6B2E"/>
    <w:rsid w:val="004F0974"/>
    <w:rsid w:val="004F1946"/>
    <w:rsid w:val="004F3834"/>
    <w:rsid w:val="004F3AE6"/>
    <w:rsid w:val="004F4667"/>
    <w:rsid w:val="004F4F61"/>
    <w:rsid w:val="004F65D4"/>
    <w:rsid w:val="004F6B73"/>
    <w:rsid w:val="005000CA"/>
    <w:rsid w:val="00501D5D"/>
    <w:rsid w:val="00502819"/>
    <w:rsid w:val="00502AE7"/>
    <w:rsid w:val="005038BC"/>
    <w:rsid w:val="00503FA8"/>
    <w:rsid w:val="00510063"/>
    <w:rsid w:val="00510634"/>
    <w:rsid w:val="00510DE7"/>
    <w:rsid w:val="00510F0E"/>
    <w:rsid w:val="00511343"/>
    <w:rsid w:val="005121FF"/>
    <w:rsid w:val="0051239D"/>
    <w:rsid w:val="00516A65"/>
    <w:rsid w:val="00524531"/>
    <w:rsid w:val="0052487E"/>
    <w:rsid w:val="00524A6F"/>
    <w:rsid w:val="005252D7"/>
    <w:rsid w:val="00525C86"/>
    <w:rsid w:val="0053250F"/>
    <w:rsid w:val="00532585"/>
    <w:rsid w:val="00533B0F"/>
    <w:rsid w:val="005346B1"/>
    <w:rsid w:val="00534A1B"/>
    <w:rsid w:val="00534AD7"/>
    <w:rsid w:val="005365A5"/>
    <w:rsid w:val="00537113"/>
    <w:rsid w:val="00540BF1"/>
    <w:rsid w:val="00541276"/>
    <w:rsid w:val="00541A1B"/>
    <w:rsid w:val="00544E36"/>
    <w:rsid w:val="005460A2"/>
    <w:rsid w:val="005477D0"/>
    <w:rsid w:val="00550345"/>
    <w:rsid w:val="005525D0"/>
    <w:rsid w:val="00552D1B"/>
    <w:rsid w:val="0055443E"/>
    <w:rsid w:val="005568D4"/>
    <w:rsid w:val="00556ABD"/>
    <w:rsid w:val="00557AE3"/>
    <w:rsid w:val="00557E8E"/>
    <w:rsid w:val="00561D7F"/>
    <w:rsid w:val="00561FAC"/>
    <w:rsid w:val="005635E8"/>
    <w:rsid w:val="0057059E"/>
    <w:rsid w:val="00570E52"/>
    <w:rsid w:val="00571157"/>
    <w:rsid w:val="0057404B"/>
    <w:rsid w:val="00574409"/>
    <w:rsid w:val="00574B67"/>
    <w:rsid w:val="00575B1E"/>
    <w:rsid w:val="00575F3B"/>
    <w:rsid w:val="00576442"/>
    <w:rsid w:val="00577412"/>
    <w:rsid w:val="0058087E"/>
    <w:rsid w:val="00581F00"/>
    <w:rsid w:val="0058287F"/>
    <w:rsid w:val="00582C95"/>
    <w:rsid w:val="0058314A"/>
    <w:rsid w:val="005841C0"/>
    <w:rsid w:val="005848A4"/>
    <w:rsid w:val="00585ED1"/>
    <w:rsid w:val="00586BF1"/>
    <w:rsid w:val="00586E9C"/>
    <w:rsid w:val="00590069"/>
    <w:rsid w:val="00592D3E"/>
    <w:rsid w:val="00592EFA"/>
    <w:rsid w:val="00593193"/>
    <w:rsid w:val="0059509D"/>
    <w:rsid w:val="005962A8"/>
    <w:rsid w:val="00596AE1"/>
    <w:rsid w:val="005A0FFE"/>
    <w:rsid w:val="005A21E0"/>
    <w:rsid w:val="005A782E"/>
    <w:rsid w:val="005A7D70"/>
    <w:rsid w:val="005B0661"/>
    <w:rsid w:val="005B09CB"/>
    <w:rsid w:val="005B1E70"/>
    <w:rsid w:val="005B291B"/>
    <w:rsid w:val="005B2ACF"/>
    <w:rsid w:val="005B3CD5"/>
    <w:rsid w:val="005B7B05"/>
    <w:rsid w:val="005C1EAF"/>
    <w:rsid w:val="005C3766"/>
    <w:rsid w:val="005C441A"/>
    <w:rsid w:val="005C53A8"/>
    <w:rsid w:val="005C5C2E"/>
    <w:rsid w:val="005C5DAE"/>
    <w:rsid w:val="005C6112"/>
    <w:rsid w:val="005C61F2"/>
    <w:rsid w:val="005C6F37"/>
    <w:rsid w:val="005D07C7"/>
    <w:rsid w:val="005D0818"/>
    <w:rsid w:val="005D159A"/>
    <w:rsid w:val="005D23A2"/>
    <w:rsid w:val="005D25CD"/>
    <w:rsid w:val="005D3ABB"/>
    <w:rsid w:val="005D3AFC"/>
    <w:rsid w:val="005E1AB8"/>
    <w:rsid w:val="005E35EA"/>
    <w:rsid w:val="005E6578"/>
    <w:rsid w:val="005E78AC"/>
    <w:rsid w:val="005F1839"/>
    <w:rsid w:val="005F598E"/>
    <w:rsid w:val="005F5ECB"/>
    <w:rsid w:val="00601311"/>
    <w:rsid w:val="00601E36"/>
    <w:rsid w:val="0060466C"/>
    <w:rsid w:val="00605054"/>
    <w:rsid w:val="00605F5D"/>
    <w:rsid w:val="006061B5"/>
    <w:rsid w:val="0060675B"/>
    <w:rsid w:val="00607BC3"/>
    <w:rsid w:val="006106AA"/>
    <w:rsid w:val="00610ADF"/>
    <w:rsid w:val="006178C3"/>
    <w:rsid w:val="00617A6B"/>
    <w:rsid w:val="0062025D"/>
    <w:rsid w:val="006239DA"/>
    <w:rsid w:val="00624348"/>
    <w:rsid w:val="0062538A"/>
    <w:rsid w:val="006255B4"/>
    <w:rsid w:val="00625728"/>
    <w:rsid w:val="00630C5C"/>
    <w:rsid w:val="0063237A"/>
    <w:rsid w:val="00632791"/>
    <w:rsid w:val="00632C25"/>
    <w:rsid w:val="00634671"/>
    <w:rsid w:val="00635C2C"/>
    <w:rsid w:val="00635F22"/>
    <w:rsid w:val="006401FD"/>
    <w:rsid w:val="00640F01"/>
    <w:rsid w:val="006444CD"/>
    <w:rsid w:val="00646CD4"/>
    <w:rsid w:val="00647562"/>
    <w:rsid w:val="00656475"/>
    <w:rsid w:val="0065704E"/>
    <w:rsid w:val="0065711D"/>
    <w:rsid w:val="00657C8C"/>
    <w:rsid w:val="0066555B"/>
    <w:rsid w:val="00665624"/>
    <w:rsid w:val="00667492"/>
    <w:rsid w:val="00670089"/>
    <w:rsid w:val="006717B0"/>
    <w:rsid w:val="006718BF"/>
    <w:rsid w:val="00672762"/>
    <w:rsid w:val="00673560"/>
    <w:rsid w:val="00675DD6"/>
    <w:rsid w:val="00676FF8"/>
    <w:rsid w:val="0068021A"/>
    <w:rsid w:val="0068045C"/>
    <w:rsid w:val="00680ADB"/>
    <w:rsid w:val="00680C27"/>
    <w:rsid w:val="0068128F"/>
    <w:rsid w:val="006831C0"/>
    <w:rsid w:val="00686D7D"/>
    <w:rsid w:val="006916ED"/>
    <w:rsid w:val="00692059"/>
    <w:rsid w:val="00693C5D"/>
    <w:rsid w:val="00693EC3"/>
    <w:rsid w:val="00694ED0"/>
    <w:rsid w:val="00696BEF"/>
    <w:rsid w:val="006A0C4D"/>
    <w:rsid w:val="006A28C6"/>
    <w:rsid w:val="006A5CB2"/>
    <w:rsid w:val="006A62AA"/>
    <w:rsid w:val="006A63B3"/>
    <w:rsid w:val="006B2078"/>
    <w:rsid w:val="006B3F69"/>
    <w:rsid w:val="006B6F84"/>
    <w:rsid w:val="006B747C"/>
    <w:rsid w:val="006B750C"/>
    <w:rsid w:val="006C306B"/>
    <w:rsid w:val="006C3420"/>
    <w:rsid w:val="006C421F"/>
    <w:rsid w:val="006C5C36"/>
    <w:rsid w:val="006C66C1"/>
    <w:rsid w:val="006C66DB"/>
    <w:rsid w:val="006C6C95"/>
    <w:rsid w:val="006C78CD"/>
    <w:rsid w:val="006C79A3"/>
    <w:rsid w:val="006D070A"/>
    <w:rsid w:val="006D0931"/>
    <w:rsid w:val="006D0C1A"/>
    <w:rsid w:val="006D0D85"/>
    <w:rsid w:val="006D1445"/>
    <w:rsid w:val="006D2150"/>
    <w:rsid w:val="006D21BD"/>
    <w:rsid w:val="006D7198"/>
    <w:rsid w:val="006E0C6A"/>
    <w:rsid w:val="006E2B6D"/>
    <w:rsid w:val="006E3291"/>
    <w:rsid w:val="006E6389"/>
    <w:rsid w:val="006E7ABC"/>
    <w:rsid w:val="006F0EC2"/>
    <w:rsid w:val="006F5403"/>
    <w:rsid w:val="006F545A"/>
    <w:rsid w:val="006F5B14"/>
    <w:rsid w:val="006F5EAC"/>
    <w:rsid w:val="006F667D"/>
    <w:rsid w:val="00700043"/>
    <w:rsid w:val="007005FE"/>
    <w:rsid w:val="0070549D"/>
    <w:rsid w:val="00707DA4"/>
    <w:rsid w:val="00711662"/>
    <w:rsid w:val="00711F28"/>
    <w:rsid w:val="007137FF"/>
    <w:rsid w:val="00714CAC"/>
    <w:rsid w:val="00716C54"/>
    <w:rsid w:val="007174BC"/>
    <w:rsid w:val="00717A62"/>
    <w:rsid w:val="00717DF8"/>
    <w:rsid w:val="00721C9B"/>
    <w:rsid w:val="007221A2"/>
    <w:rsid w:val="007221B9"/>
    <w:rsid w:val="00723BBB"/>
    <w:rsid w:val="007252BC"/>
    <w:rsid w:val="0072542D"/>
    <w:rsid w:val="00730086"/>
    <w:rsid w:val="007328C0"/>
    <w:rsid w:val="007338EB"/>
    <w:rsid w:val="00734CF2"/>
    <w:rsid w:val="00735722"/>
    <w:rsid w:val="00735A0F"/>
    <w:rsid w:val="007363B0"/>
    <w:rsid w:val="007369DC"/>
    <w:rsid w:val="00740DE5"/>
    <w:rsid w:val="0074180D"/>
    <w:rsid w:val="0074471E"/>
    <w:rsid w:val="007448FD"/>
    <w:rsid w:val="00745F27"/>
    <w:rsid w:val="00746F28"/>
    <w:rsid w:val="0074791B"/>
    <w:rsid w:val="00754064"/>
    <w:rsid w:val="007566EC"/>
    <w:rsid w:val="00756F0D"/>
    <w:rsid w:val="00757251"/>
    <w:rsid w:val="00757AF7"/>
    <w:rsid w:val="00762613"/>
    <w:rsid w:val="00762E44"/>
    <w:rsid w:val="00763163"/>
    <w:rsid w:val="0076506E"/>
    <w:rsid w:val="0076603D"/>
    <w:rsid w:val="007701B7"/>
    <w:rsid w:val="00772875"/>
    <w:rsid w:val="00773192"/>
    <w:rsid w:val="00773CC3"/>
    <w:rsid w:val="0077564B"/>
    <w:rsid w:val="007761EA"/>
    <w:rsid w:val="007804BF"/>
    <w:rsid w:val="00780746"/>
    <w:rsid w:val="00780E2E"/>
    <w:rsid w:val="0078176D"/>
    <w:rsid w:val="00781A04"/>
    <w:rsid w:val="0078313B"/>
    <w:rsid w:val="00785194"/>
    <w:rsid w:val="00785310"/>
    <w:rsid w:val="00785470"/>
    <w:rsid w:val="00787417"/>
    <w:rsid w:val="00791BE3"/>
    <w:rsid w:val="007925D8"/>
    <w:rsid w:val="00793754"/>
    <w:rsid w:val="00794777"/>
    <w:rsid w:val="00794AB4"/>
    <w:rsid w:val="00794EC1"/>
    <w:rsid w:val="00795698"/>
    <w:rsid w:val="00796029"/>
    <w:rsid w:val="00797E16"/>
    <w:rsid w:val="007A146C"/>
    <w:rsid w:val="007A1D10"/>
    <w:rsid w:val="007A2B1A"/>
    <w:rsid w:val="007A3816"/>
    <w:rsid w:val="007A46BA"/>
    <w:rsid w:val="007A4E35"/>
    <w:rsid w:val="007A5C4D"/>
    <w:rsid w:val="007A760D"/>
    <w:rsid w:val="007A793A"/>
    <w:rsid w:val="007B0AEB"/>
    <w:rsid w:val="007B16D2"/>
    <w:rsid w:val="007B19F0"/>
    <w:rsid w:val="007B1B89"/>
    <w:rsid w:val="007B4B21"/>
    <w:rsid w:val="007B4C88"/>
    <w:rsid w:val="007B6365"/>
    <w:rsid w:val="007B6488"/>
    <w:rsid w:val="007C118B"/>
    <w:rsid w:val="007C12EF"/>
    <w:rsid w:val="007C43C7"/>
    <w:rsid w:val="007C7E54"/>
    <w:rsid w:val="007D22C8"/>
    <w:rsid w:val="007D2EDE"/>
    <w:rsid w:val="007D2EEE"/>
    <w:rsid w:val="007D3651"/>
    <w:rsid w:val="007D3B97"/>
    <w:rsid w:val="007D4A2C"/>
    <w:rsid w:val="007D7188"/>
    <w:rsid w:val="007E0BD1"/>
    <w:rsid w:val="007E6007"/>
    <w:rsid w:val="007E683D"/>
    <w:rsid w:val="007F0027"/>
    <w:rsid w:val="007F1473"/>
    <w:rsid w:val="007F1A01"/>
    <w:rsid w:val="007F2CB8"/>
    <w:rsid w:val="007F2CC2"/>
    <w:rsid w:val="007F2DE5"/>
    <w:rsid w:val="007F35A2"/>
    <w:rsid w:val="007F3637"/>
    <w:rsid w:val="007F43BD"/>
    <w:rsid w:val="007F5C45"/>
    <w:rsid w:val="007F70B5"/>
    <w:rsid w:val="007F7122"/>
    <w:rsid w:val="007F719E"/>
    <w:rsid w:val="007F741D"/>
    <w:rsid w:val="00805AF8"/>
    <w:rsid w:val="00805DA0"/>
    <w:rsid w:val="00807181"/>
    <w:rsid w:val="00815BBE"/>
    <w:rsid w:val="00817C8A"/>
    <w:rsid w:val="00823384"/>
    <w:rsid w:val="008250C6"/>
    <w:rsid w:val="008264F7"/>
    <w:rsid w:val="00827144"/>
    <w:rsid w:val="008274F1"/>
    <w:rsid w:val="00830690"/>
    <w:rsid w:val="00831563"/>
    <w:rsid w:val="00832F64"/>
    <w:rsid w:val="00833337"/>
    <w:rsid w:val="008356D5"/>
    <w:rsid w:val="0083585E"/>
    <w:rsid w:val="00835AA9"/>
    <w:rsid w:val="008367E5"/>
    <w:rsid w:val="008377C1"/>
    <w:rsid w:val="00841281"/>
    <w:rsid w:val="0084131D"/>
    <w:rsid w:val="00842D22"/>
    <w:rsid w:val="00843AD1"/>
    <w:rsid w:val="00851997"/>
    <w:rsid w:val="00851A50"/>
    <w:rsid w:val="00851A71"/>
    <w:rsid w:val="00851E0F"/>
    <w:rsid w:val="008520DC"/>
    <w:rsid w:val="008549FA"/>
    <w:rsid w:val="00856A40"/>
    <w:rsid w:val="00860C5C"/>
    <w:rsid w:val="00861C74"/>
    <w:rsid w:val="0086298C"/>
    <w:rsid w:val="008635AB"/>
    <w:rsid w:val="00864780"/>
    <w:rsid w:val="008708C3"/>
    <w:rsid w:val="00871165"/>
    <w:rsid w:val="00872229"/>
    <w:rsid w:val="00872397"/>
    <w:rsid w:val="00874EF1"/>
    <w:rsid w:val="00875AB1"/>
    <w:rsid w:val="00877821"/>
    <w:rsid w:val="00877F70"/>
    <w:rsid w:val="00880E52"/>
    <w:rsid w:val="008817D3"/>
    <w:rsid w:val="00886C8D"/>
    <w:rsid w:val="0088720D"/>
    <w:rsid w:val="00890BEB"/>
    <w:rsid w:val="00890D53"/>
    <w:rsid w:val="00892573"/>
    <w:rsid w:val="00892E9A"/>
    <w:rsid w:val="00897F5A"/>
    <w:rsid w:val="008A0A52"/>
    <w:rsid w:val="008A116E"/>
    <w:rsid w:val="008A2321"/>
    <w:rsid w:val="008B0284"/>
    <w:rsid w:val="008B1197"/>
    <w:rsid w:val="008B38F0"/>
    <w:rsid w:val="008B4E82"/>
    <w:rsid w:val="008B537B"/>
    <w:rsid w:val="008B6817"/>
    <w:rsid w:val="008B7EA0"/>
    <w:rsid w:val="008C0142"/>
    <w:rsid w:val="008C14F8"/>
    <w:rsid w:val="008C28F9"/>
    <w:rsid w:val="008C4C59"/>
    <w:rsid w:val="008C5A7E"/>
    <w:rsid w:val="008C6451"/>
    <w:rsid w:val="008C79E3"/>
    <w:rsid w:val="008D03D0"/>
    <w:rsid w:val="008D1164"/>
    <w:rsid w:val="008D45C2"/>
    <w:rsid w:val="008D4C3A"/>
    <w:rsid w:val="008E14F2"/>
    <w:rsid w:val="008E19AB"/>
    <w:rsid w:val="008E3071"/>
    <w:rsid w:val="008E5BF1"/>
    <w:rsid w:val="008E6435"/>
    <w:rsid w:val="008E679B"/>
    <w:rsid w:val="008E6DCF"/>
    <w:rsid w:val="008F62D6"/>
    <w:rsid w:val="008F7DB6"/>
    <w:rsid w:val="009002C4"/>
    <w:rsid w:val="00906015"/>
    <w:rsid w:val="00906C4B"/>
    <w:rsid w:val="0091039C"/>
    <w:rsid w:val="00912C6E"/>
    <w:rsid w:val="00912DEF"/>
    <w:rsid w:val="00914B7C"/>
    <w:rsid w:val="00916007"/>
    <w:rsid w:val="0091775B"/>
    <w:rsid w:val="009208F5"/>
    <w:rsid w:val="00920ED9"/>
    <w:rsid w:val="00921566"/>
    <w:rsid w:val="009218F0"/>
    <w:rsid w:val="00922CF3"/>
    <w:rsid w:val="00924D80"/>
    <w:rsid w:val="009260E9"/>
    <w:rsid w:val="0092784D"/>
    <w:rsid w:val="00930005"/>
    <w:rsid w:val="00930A44"/>
    <w:rsid w:val="00930DE8"/>
    <w:rsid w:val="0093293A"/>
    <w:rsid w:val="009347F8"/>
    <w:rsid w:val="009367A5"/>
    <w:rsid w:val="0093724D"/>
    <w:rsid w:val="009375EB"/>
    <w:rsid w:val="00940259"/>
    <w:rsid w:val="00940FE0"/>
    <w:rsid w:val="00941316"/>
    <w:rsid w:val="009432A7"/>
    <w:rsid w:val="00945283"/>
    <w:rsid w:val="00947511"/>
    <w:rsid w:val="00953FEE"/>
    <w:rsid w:val="00954190"/>
    <w:rsid w:val="00954563"/>
    <w:rsid w:val="00956A90"/>
    <w:rsid w:val="009571DB"/>
    <w:rsid w:val="00957561"/>
    <w:rsid w:val="00960852"/>
    <w:rsid w:val="00961C78"/>
    <w:rsid w:val="0096467F"/>
    <w:rsid w:val="00964A31"/>
    <w:rsid w:val="00964CED"/>
    <w:rsid w:val="00967173"/>
    <w:rsid w:val="00967935"/>
    <w:rsid w:val="0097404E"/>
    <w:rsid w:val="009741A6"/>
    <w:rsid w:val="00974678"/>
    <w:rsid w:val="00974D69"/>
    <w:rsid w:val="009757EE"/>
    <w:rsid w:val="00976306"/>
    <w:rsid w:val="00981EC7"/>
    <w:rsid w:val="00982002"/>
    <w:rsid w:val="00982466"/>
    <w:rsid w:val="00982665"/>
    <w:rsid w:val="00985000"/>
    <w:rsid w:val="00985D1E"/>
    <w:rsid w:val="00992CA4"/>
    <w:rsid w:val="009942C6"/>
    <w:rsid w:val="009956A7"/>
    <w:rsid w:val="00995E3D"/>
    <w:rsid w:val="009A39C6"/>
    <w:rsid w:val="009A4975"/>
    <w:rsid w:val="009A7A56"/>
    <w:rsid w:val="009B113F"/>
    <w:rsid w:val="009B1543"/>
    <w:rsid w:val="009B1742"/>
    <w:rsid w:val="009B48D0"/>
    <w:rsid w:val="009B5785"/>
    <w:rsid w:val="009B5E5C"/>
    <w:rsid w:val="009B7F8E"/>
    <w:rsid w:val="009C204B"/>
    <w:rsid w:val="009C3A60"/>
    <w:rsid w:val="009C3C8E"/>
    <w:rsid w:val="009C40A5"/>
    <w:rsid w:val="009C432A"/>
    <w:rsid w:val="009C4B8F"/>
    <w:rsid w:val="009C5B55"/>
    <w:rsid w:val="009C5FBE"/>
    <w:rsid w:val="009C672F"/>
    <w:rsid w:val="009C71A3"/>
    <w:rsid w:val="009C76BF"/>
    <w:rsid w:val="009D409C"/>
    <w:rsid w:val="009D49D3"/>
    <w:rsid w:val="009D4A6F"/>
    <w:rsid w:val="009D5A7A"/>
    <w:rsid w:val="009D6C71"/>
    <w:rsid w:val="009D7D4A"/>
    <w:rsid w:val="009E1B79"/>
    <w:rsid w:val="009E1ED3"/>
    <w:rsid w:val="009E2641"/>
    <w:rsid w:val="009E2DC2"/>
    <w:rsid w:val="009E3264"/>
    <w:rsid w:val="009E7D02"/>
    <w:rsid w:val="009F057A"/>
    <w:rsid w:val="009F0641"/>
    <w:rsid w:val="009F4E12"/>
    <w:rsid w:val="009F6A94"/>
    <w:rsid w:val="009F6C94"/>
    <w:rsid w:val="00A00222"/>
    <w:rsid w:val="00A02654"/>
    <w:rsid w:val="00A05DA6"/>
    <w:rsid w:val="00A06C43"/>
    <w:rsid w:val="00A10E66"/>
    <w:rsid w:val="00A12350"/>
    <w:rsid w:val="00A14AED"/>
    <w:rsid w:val="00A1672E"/>
    <w:rsid w:val="00A175B0"/>
    <w:rsid w:val="00A2045C"/>
    <w:rsid w:val="00A220BF"/>
    <w:rsid w:val="00A22570"/>
    <w:rsid w:val="00A250AE"/>
    <w:rsid w:val="00A25D97"/>
    <w:rsid w:val="00A32969"/>
    <w:rsid w:val="00A33752"/>
    <w:rsid w:val="00A339DC"/>
    <w:rsid w:val="00A341A4"/>
    <w:rsid w:val="00A354C5"/>
    <w:rsid w:val="00A35A28"/>
    <w:rsid w:val="00A36C2D"/>
    <w:rsid w:val="00A40589"/>
    <w:rsid w:val="00A43130"/>
    <w:rsid w:val="00A43294"/>
    <w:rsid w:val="00A4350C"/>
    <w:rsid w:val="00A45561"/>
    <w:rsid w:val="00A47C35"/>
    <w:rsid w:val="00A5428E"/>
    <w:rsid w:val="00A55C8D"/>
    <w:rsid w:val="00A57874"/>
    <w:rsid w:val="00A61D67"/>
    <w:rsid w:val="00A61F82"/>
    <w:rsid w:val="00A625A8"/>
    <w:rsid w:val="00A62847"/>
    <w:rsid w:val="00A63F57"/>
    <w:rsid w:val="00A662B8"/>
    <w:rsid w:val="00A72ABB"/>
    <w:rsid w:val="00A757D7"/>
    <w:rsid w:val="00A75A7B"/>
    <w:rsid w:val="00A76867"/>
    <w:rsid w:val="00A8031C"/>
    <w:rsid w:val="00A812E4"/>
    <w:rsid w:val="00A81D5D"/>
    <w:rsid w:val="00A83EA6"/>
    <w:rsid w:val="00A83F1A"/>
    <w:rsid w:val="00A8631A"/>
    <w:rsid w:val="00A8663C"/>
    <w:rsid w:val="00A86931"/>
    <w:rsid w:val="00A90820"/>
    <w:rsid w:val="00A92013"/>
    <w:rsid w:val="00A92772"/>
    <w:rsid w:val="00A936D1"/>
    <w:rsid w:val="00A95743"/>
    <w:rsid w:val="00A965D4"/>
    <w:rsid w:val="00A9668B"/>
    <w:rsid w:val="00A969C8"/>
    <w:rsid w:val="00AA0410"/>
    <w:rsid w:val="00AA157E"/>
    <w:rsid w:val="00AA3D02"/>
    <w:rsid w:val="00AA4D2D"/>
    <w:rsid w:val="00AB1ADC"/>
    <w:rsid w:val="00AB33AE"/>
    <w:rsid w:val="00AB5FD1"/>
    <w:rsid w:val="00AB7095"/>
    <w:rsid w:val="00AB72E0"/>
    <w:rsid w:val="00AC0701"/>
    <w:rsid w:val="00AC2DB6"/>
    <w:rsid w:val="00AC609F"/>
    <w:rsid w:val="00AC64BF"/>
    <w:rsid w:val="00AC72FD"/>
    <w:rsid w:val="00AC7933"/>
    <w:rsid w:val="00AD0216"/>
    <w:rsid w:val="00AD10C2"/>
    <w:rsid w:val="00AD22A7"/>
    <w:rsid w:val="00AD2AA9"/>
    <w:rsid w:val="00AD3004"/>
    <w:rsid w:val="00AD390D"/>
    <w:rsid w:val="00AD7833"/>
    <w:rsid w:val="00AE2CFD"/>
    <w:rsid w:val="00AE36D1"/>
    <w:rsid w:val="00AE4410"/>
    <w:rsid w:val="00AE6609"/>
    <w:rsid w:val="00AF5D79"/>
    <w:rsid w:val="00AF6314"/>
    <w:rsid w:val="00B0001B"/>
    <w:rsid w:val="00B0089F"/>
    <w:rsid w:val="00B014B8"/>
    <w:rsid w:val="00B02CB3"/>
    <w:rsid w:val="00B06EB4"/>
    <w:rsid w:val="00B10FCA"/>
    <w:rsid w:val="00B148C5"/>
    <w:rsid w:val="00B16C54"/>
    <w:rsid w:val="00B17E9A"/>
    <w:rsid w:val="00B222CE"/>
    <w:rsid w:val="00B222FA"/>
    <w:rsid w:val="00B22F26"/>
    <w:rsid w:val="00B248AA"/>
    <w:rsid w:val="00B25806"/>
    <w:rsid w:val="00B25A46"/>
    <w:rsid w:val="00B27C80"/>
    <w:rsid w:val="00B31BF7"/>
    <w:rsid w:val="00B3262D"/>
    <w:rsid w:val="00B338D3"/>
    <w:rsid w:val="00B364BC"/>
    <w:rsid w:val="00B37486"/>
    <w:rsid w:val="00B408A4"/>
    <w:rsid w:val="00B41FF0"/>
    <w:rsid w:val="00B44DC5"/>
    <w:rsid w:val="00B4543F"/>
    <w:rsid w:val="00B45BB8"/>
    <w:rsid w:val="00B45F32"/>
    <w:rsid w:val="00B4703E"/>
    <w:rsid w:val="00B47E9F"/>
    <w:rsid w:val="00B50F12"/>
    <w:rsid w:val="00B515C0"/>
    <w:rsid w:val="00B52065"/>
    <w:rsid w:val="00B53CB9"/>
    <w:rsid w:val="00B55356"/>
    <w:rsid w:val="00B559BF"/>
    <w:rsid w:val="00B61E82"/>
    <w:rsid w:val="00B6491B"/>
    <w:rsid w:val="00B64A1A"/>
    <w:rsid w:val="00B6584F"/>
    <w:rsid w:val="00B65AAE"/>
    <w:rsid w:val="00B73376"/>
    <w:rsid w:val="00B74DD7"/>
    <w:rsid w:val="00B8207D"/>
    <w:rsid w:val="00B827CB"/>
    <w:rsid w:val="00B83306"/>
    <w:rsid w:val="00B84022"/>
    <w:rsid w:val="00B84959"/>
    <w:rsid w:val="00B85260"/>
    <w:rsid w:val="00B85E03"/>
    <w:rsid w:val="00B87098"/>
    <w:rsid w:val="00B9198A"/>
    <w:rsid w:val="00B9306C"/>
    <w:rsid w:val="00B933B5"/>
    <w:rsid w:val="00B95D22"/>
    <w:rsid w:val="00B95F6D"/>
    <w:rsid w:val="00B9720A"/>
    <w:rsid w:val="00B97260"/>
    <w:rsid w:val="00BA07C5"/>
    <w:rsid w:val="00BA20E3"/>
    <w:rsid w:val="00BA4C21"/>
    <w:rsid w:val="00BA4FA6"/>
    <w:rsid w:val="00BB334D"/>
    <w:rsid w:val="00BB55E0"/>
    <w:rsid w:val="00BB5739"/>
    <w:rsid w:val="00BB58AF"/>
    <w:rsid w:val="00BB5990"/>
    <w:rsid w:val="00BB6655"/>
    <w:rsid w:val="00BC039F"/>
    <w:rsid w:val="00BC045D"/>
    <w:rsid w:val="00BC0E1C"/>
    <w:rsid w:val="00BC1F7D"/>
    <w:rsid w:val="00BC46C4"/>
    <w:rsid w:val="00BD1DFF"/>
    <w:rsid w:val="00BD2B15"/>
    <w:rsid w:val="00BD3898"/>
    <w:rsid w:val="00BD3B1B"/>
    <w:rsid w:val="00BD585E"/>
    <w:rsid w:val="00BD6945"/>
    <w:rsid w:val="00BD6946"/>
    <w:rsid w:val="00BD6C8D"/>
    <w:rsid w:val="00BD7D2B"/>
    <w:rsid w:val="00BE0FCA"/>
    <w:rsid w:val="00BE343A"/>
    <w:rsid w:val="00BF013A"/>
    <w:rsid w:val="00BF1302"/>
    <w:rsid w:val="00BF1774"/>
    <w:rsid w:val="00BF190D"/>
    <w:rsid w:val="00BF1D5D"/>
    <w:rsid w:val="00BF4297"/>
    <w:rsid w:val="00BF5F9E"/>
    <w:rsid w:val="00BF640F"/>
    <w:rsid w:val="00BF648C"/>
    <w:rsid w:val="00BF6A9A"/>
    <w:rsid w:val="00C006CB"/>
    <w:rsid w:val="00C007E0"/>
    <w:rsid w:val="00C01BA3"/>
    <w:rsid w:val="00C02438"/>
    <w:rsid w:val="00C0380A"/>
    <w:rsid w:val="00C06E73"/>
    <w:rsid w:val="00C1021F"/>
    <w:rsid w:val="00C10F55"/>
    <w:rsid w:val="00C110A4"/>
    <w:rsid w:val="00C1121D"/>
    <w:rsid w:val="00C121B7"/>
    <w:rsid w:val="00C13374"/>
    <w:rsid w:val="00C15242"/>
    <w:rsid w:val="00C15CC1"/>
    <w:rsid w:val="00C20C63"/>
    <w:rsid w:val="00C221D8"/>
    <w:rsid w:val="00C2267B"/>
    <w:rsid w:val="00C22D2D"/>
    <w:rsid w:val="00C233CA"/>
    <w:rsid w:val="00C24414"/>
    <w:rsid w:val="00C26E47"/>
    <w:rsid w:val="00C279F1"/>
    <w:rsid w:val="00C27CD1"/>
    <w:rsid w:val="00C305B2"/>
    <w:rsid w:val="00C31403"/>
    <w:rsid w:val="00C323C4"/>
    <w:rsid w:val="00C32DAD"/>
    <w:rsid w:val="00C33B20"/>
    <w:rsid w:val="00C3518F"/>
    <w:rsid w:val="00C356A9"/>
    <w:rsid w:val="00C40F12"/>
    <w:rsid w:val="00C454A8"/>
    <w:rsid w:val="00C45A1D"/>
    <w:rsid w:val="00C45DE1"/>
    <w:rsid w:val="00C50785"/>
    <w:rsid w:val="00C50D1A"/>
    <w:rsid w:val="00C51286"/>
    <w:rsid w:val="00C5428E"/>
    <w:rsid w:val="00C55560"/>
    <w:rsid w:val="00C5598A"/>
    <w:rsid w:val="00C57302"/>
    <w:rsid w:val="00C57568"/>
    <w:rsid w:val="00C57BCB"/>
    <w:rsid w:val="00C6699F"/>
    <w:rsid w:val="00C70BB5"/>
    <w:rsid w:val="00C70EDB"/>
    <w:rsid w:val="00C72684"/>
    <w:rsid w:val="00C74A1B"/>
    <w:rsid w:val="00C77BE6"/>
    <w:rsid w:val="00C81A14"/>
    <w:rsid w:val="00C83178"/>
    <w:rsid w:val="00C83D30"/>
    <w:rsid w:val="00C8795E"/>
    <w:rsid w:val="00C9710F"/>
    <w:rsid w:val="00C97886"/>
    <w:rsid w:val="00C9798A"/>
    <w:rsid w:val="00CA1ED3"/>
    <w:rsid w:val="00CA293E"/>
    <w:rsid w:val="00CA3054"/>
    <w:rsid w:val="00CA30BB"/>
    <w:rsid w:val="00CA7FFA"/>
    <w:rsid w:val="00CB0023"/>
    <w:rsid w:val="00CB3685"/>
    <w:rsid w:val="00CB44CE"/>
    <w:rsid w:val="00CB4B39"/>
    <w:rsid w:val="00CB667E"/>
    <w:rsid w:val="00CC07B2"/>
    <w:rsid w:val="00CC1ACC"/>
    <w:rsid w:val="00CD0795"/>
    <w:rsid w:val="00CD1F7D"/>
    <w:rsid w:val="00CD461C"/>
    <w:rsid w:val="00CD5D14"/>
    <w:rsid w:val="00CD5E0C"/>
    <w:rsid w:val="00CD6A3E"/>
    <w:rsid w:val="00CD6B19"/>
    <w:rsid w:val="00CE147F"/>
    <w:rsid w:val="00CE1483"/>
    <w:rsid w:val="00CE27C9"/>
    <w:rsid w:val="00CE7614"/>
    <w:rsid w:val="00CE7D4C"/>
    <w:rsid w:val="00CF040E"/>
    <w:rsid w:val="00CF088C"/>
    <w:rsid w:val="00CF0C39"/>
    <w:rsid w:val="00CF2FB4"/>
    <w:rsid w:val="00CF38A0"/>
    <w:rsid w:val="00CF425A"/>
    <w:rsid w:val="00CF4484"/>
    <w:rsid w:val="00CF7D54"/>
    <w:rsid w:val="00D009EE"/>
    <w:rsid w:val="00D0187C"/>
    <w:rsid w:val="00D038B9"/>
    <w:rsid w:val="00D04071"/>
    <w:rsid w:val="00D05B32"/>
    <w:rsid w:val="00D05BC4"/>
    <w:rsid w:val="00D0600E"/>
    <w:rsid w:val="00D06781"/>
    <w:rsid w:val="00D078B3"/>
    <w:rsid w:val="00D113E6"/>
    <w:rsid w:val="00D12A21"/>
    <w:rsid w:val="00D131AD"/>
    <w:rsid w:val="00D13A4D"/>
    <w:rsid w:val="00D13ECE"/>
    <w:rsid w:val="00D1731B"/>
    <w:rsid w:val="00D205EE"/>
    <w:rsid w:val="00D221A4"/>
    <w:rsid w:val="00D23476"/>
    <w:rsid w:val="00D25FD4"/>
    <w:rsid w:val="00D266AF"/>
    <w:rsid w:val="00D26BE4"/>
    <w:rsid w:val="00D274C1"/>
    <w:rsid w:val="00D3077A"/>
    <w:rsid w:val="00D30780"/>
    <w:rsid w:val="00D30D1A"/>
    <w:rsid w:val="00D30F27"/>
    <w:rsid w:val="00D32301"/>
    <w:rsid w:val="00D3494B"/>
    <w:rsid w:val="00D368C9"/>
    <w:rsid w:val="00D42898"/>
    <w:rsid w:val="00D4303B"/>
    <w:rsid w:val="00D43A22"/>
    <w:rsid w:val="00D4403F"/>
    <w:rsid w:val="00D44609"/>
    <w:rsid w:val="00D44E77"/>
    <w:rsid w:val="00D45F2E"/>
    <w:rsid w:val="00D46EE4"/>
    <w:rsid w:val="00D470F9"/>
    <w:rsid w:val="00D5229E"/>
    <w:rsid w:val="00D53547"/>
    <w:rsid w:val="00D54BAE"/>
    <w:rsid w:val="00D55A48"/>
    <w:rsid w:val="00D55BDD"/>
    <w:rsid w:val="00D57A51"/>
    <w:rsid w:val="00D61167"/>
    <w:rsid w:val="00D63EFC"/>
    <w:rsid w:val="00D63FC7"/>
    <w:rsid w:val="00D6649C"/>
    <w:rsid w:val="00D6719A"/>
    <w:rsid w:val="00D672B0"/>
    <w:rsid w:val="00D674CE"/>
    <w:rsid w:val="00D70BF8"/>
    <w:rsid w:val="00D7201A"/>
    <w:rsid w:val="00D72F9F"/>
    <w:rsid w:val="00D745C8"/>
    <w:rsid w:val="00D74EE9"/>
    <w:rsid w:val="00D76711"/>
    <w:rsid w:val="00D809A6"/>
    <w:rsid w:val="00D83364"/>
    <w:rsid w:val="00D8344E"/>
    <w:rsid w:val="00D83BF0"/>
    <w:rsid w:val="00D840D5"/>
    <w:rsid w:val="00D87221"/>
    <w:rsid w:val="00D90485"/>
    <w:rsid w:val="00D914DD"/>
    <w:rsid w:val="00D92EEA"/>
    <w:rsid w:val="00D9332B"/>
    <w:rsid w:val="00D95A26"/>
    <w:rsid w:val="00D962C5"/>
    <w:rsid w:val="00D97745"/>
    <w:rsid w:val="00D97FCF"/>
    <w:rsid w:val="00DA0F0E"/>
    <w:rsid w:val="00DA3F82"/>
    <w:rsid w:val="00DA527C"/>
    <w:rsid w:val="00DA5BE9"/>
    <w:rsid w:val="00DA7975"/>
    <w:rsid w:val="00DB1C2C"/>
    <w:rsid w:val="00DB222B"/>
    <w:rsid w:val="00DB3A17"/>
    <w:rsid w:val="00DB3BAB"/>
    <w:rsid w:val="00DB5EF1"/>
    <w:rsid w:val="00DB6373"/>
    <w:rsid w:val="00DC13FF"/>
    <w:rsid w:val="00DC1624"/>
    <w:rsid w:val="00DC2415"/>
    <w:rsid w:val="00DC2915"/>
    <w:rsid w:val="00DC3CC9"/>
    <w:rsid w:val="00DC5FB6"/>
    <w:rsid w:val="00DC656A"/>
    <w:rsid w:val="00DC666B"/>
    <w:rsid w:val="00DD0686"/>
    <w:rsid w:val="00DD1971"/>
    <w:rsid w:val="00DD2CCF"/>
    <w:rsid w:val="00DD476F"/>
    <w:rsid w:val="00DD4BFB"/>
    <w:rsid w:val="00DD5600"/>
    <w:rsid w:val="00DD5EE4"/>
    <w:rsid w:val="00DD66F1"/>
    <w:rsid w:val="00DE2909"/>
    <w:rsid w:val="00DE3C84"/>
    <w:rsid w:val="00DE3EAF"/>
    <w:rsid w:val="00DE6909"/>
    <w:rsid w:val="00DE6F27"/>
    <w:rsid w:val="00DE700E"/>
    <w:rsid w:val="00DF0A85"/>
    <w:rsid w:val="00DF14A7"/>
    <w:rsid w:val="00DF152C"/>
    <w:rsid w:val="00DF1AE2"/>
    <w:rsid w:val="00DF3F23"/>
    <w:rsid w:val="00DF5E8F"/>
    <w:rsid w:val="00DF670C"/>
    <w:rsid w:val="00DF68B9"/>
    <w:rsid w:val="00E01F98"/>
    <w:rsid w:val="00E02D83"/>
    <w:rsid w:val="00E0300D"/>
    <w:rsid w:val="00E039EE"/>
    <w:rsid w:val="00E0540D"/>
    <w:rsid w:val="00E0596E"/>
    <w:rsid w:val="00E10F79"/>
    <w:rsid w:val="00E13B96"/>
    <w:rsid w:val="00E1466C"/>
    <w:rsid w:val="00E147A9"/>
    <w:rsid w:val="00E14963"/>
    <w:rsid w:val="00E14AC3"/>
    <w:rsid w:val="00E14C0D"/>
    <w:rsid w:val="00E15D39"/>
    <w:rsid w:val="00E17984"/>
    <w:rsid w:val="00E17C20"/>
    <w:rsid w:val="00E2018B"/>
    <w:rsid w:val="00E21763"/>
    <w:rsid w:val="00E279D6"/>
    <w:rsid w:val="00E30E4D"/>
    <w:rsid w:val="00E336B4"/>
    <w:rsid w:val="00E37C2F"/>
    <w:rsid w:val="00E40B2A"/>
    <w:rsid w:val="00E417DE"/>
    <w:rsid w:val="00E426D5"/>
    <w:rsid w:val="00E43CC0"/>
    <w:rsid w:val="00E44902"/>
    <w:rsid w:val="00E4738F"/>
    <w:rsid w:val="00E5115D"/>
    <w:rsid w:val="00E5482E"/>
    <w:rsid w:val="00E557D1"/>
    <w:rsid w:val="00E55ABB"/>
    <w:rsid w:val="00E57F3E"/>
    <w:rsid w:val="00E6015A"/>
    <w:rsid w:val="00E6232A"/>
    <w:rsid w:val="00E627EE"/>
    <w:rsid w:val="00E62D8D"/>
    <w:rsid w:val="00E64274"/>
    <w:rsid w:val="00E647FB"/>
    <w:rsid w:val="00E64D93"/>
    <w:rsid w:val="00E65ECD"/>
    <w:rsid w:val="00E66E4C"/>
    <w:rsid w:val="00E67EFC"/>
    <w:rsid w:val="00E705D9"/>
    <w:rsid w:val="00E7206C"/>
    <w:rsid w:val="00E72A29"/>
    <w:rsid w:val="00E77CF0"/>
    <w:rsid w:val="00E81C19"/>
    <w:rsid w:val="00E85708"/>
    <w:rsid w:val="00E85DF0"/>
    <w:rsid w:val="00E9195B"/>
    <w:rsid w:val="00E92338"/>
    <w:rsid w:val="00E928E5"/>
    <w:rsid w:val="00E9317F"/>
    <w:rsid w:val="00E945A8"/>
    <w:rsid w:val="00E94E28"/>
    <w:rsid w:val="00E95EC7"/>
    <w:rsid w:val="00E9690A"/>
    <w:rsid w:val="00E97BAC"/>
    <w:rsid w:val="00E97CA8"/>
    <w:rsid w:val="00EA18F8"/>
    <w:rsid w:val="00EA2289"/>
    <w:rsid w:val="00EA25D4"/>
    <w:rsid w:val="00EA2D82"/>
    <w:rsid w:val="00EA40B4"/>
    <w:rsid w:val="00EA7219"/>
    <w:rsid w:val="00EB5346"/>
    <w:rsid w:val="00EB614A"/>
    <w:rsid w:val="00EC0182"/>
    <w:rsid w:val="00EC0BB3"/>
    <w:rsid w:val="00EC0C5F"/>
    <w:rsid w:val="00EC0E9E"/>
    <w:rsid w:val="00EC7F5C"/>
    <w:rsid w:val="00ED17BC"/>
    <w:rsid w:val="00ED2809"/>
    <w:rsid w:val="00ED3014"/>
    <w:rsid w:val="00ED4253"/>
    <w:rsid w:val="00ED4F3B"/>
    <w:rsid w:val="00ED6592"/>
    <w:rsid w:val="00EE0988"/>
    <w:rsid w:val="00EE3BA5"/>
    <w:rsid w:val="00EE3DBE"/>
    <w:rsid w:val="00EE43FF"/>
    <w:rsid w:val="00EE61FD"/>
    <w:rsid w:val="00EE6E70"/>
    <w:rsid w:val="00EF180B"/>
    <w:rsid w:val="00EF2061"/>
    <w:rsid w:val="00EF4CBE"/>
    <w:rsid w:val="00EF6ABC"/>
    <w:rsid w:val="00EF7252"/>
    <w:rsid w:val="00F005C0"/>
    <w:rsid w:val="00F02C96"/>
    <w:rsid w:val="00F02DB3"/>
    <w:rsid w:val="00F032E4"/>
    <w:rsid w:val="00F0422A"/>
    <w:rsid w:val="00F0492C"/>
    <w:rsid w:val="00F05BAD"/>
    <w:rsid w:val="00F063F4"/>
    <w:rsid w:val="00F1300D"/>
    <w:rsid w:val="00F13BFB"/>
    <w:rsid w:val="00F1624C"/>
    <w:rsid w:val="00F167E4"/>
    <w:rsid w:val="00F173E6"/>
    <w:rsid w:val="00F17B7E"/>
    <w:rsid w:val="00F17E4A"/>
    <w:rsid w:val="00F20067"/>
    <w:rsid w:val="00F238A0"/>
    <w:rsid w:val="00F23F85"/>
    <w:rsid w:val="00F2468C"/>
    <w:rsid w:val="00F2732C"/>
    <w:rsid w:val="00F30544"/>
    <w:rsid w:val="00F31EC5"/>
    <w:rsid w:val="00F33232"/>
    <w:rsid w:val="00F334DA"/>
    <w:rsid w:val="00F345FD"/>
    <w:rsid w:val="00F34A01"/>
    <w:rsid w:val="00F3730E"/>
    <w:rsid w:val="00F401DD"/>
    <w:rsid w:val="00F415AE"/>
    <w:rsid w:val="00F43362"/>
    <w:rsid w:val="00F46BF0"/>
    <w:rsid w:val="00F47928"/>
    <w:rsid w:val="00F5007A"/>
    <w:rsid w:val="00F53C17"/>
    <w:rsid w:val="00F55C03"/>
    <w:rsid w:val="00F57382"/>
    <w:rsid w:val="00F57693"/>
    <w:rsid w:val="00F6092E"/>
    <w:rsid w:val="00F62058"/>
    <w:rsid w:val="00F62233"/>
    <w:rsid w:val="00F623F2"/>
    <w:rsid w:val="00F64921"/>
    <w:rsid w:val="00F65997"/>
    <w:rsid w:val="00F66949"/>
    <w:rsid w:val="00F72429"/>
    <w:rsid w:val="00F739E9"/>
    <w:rsid w:val="00F757F5"/>
    <w:rsid w:val="00F75C0A"/>
    <w:rsid w:val="00F7710C"/>
    <w:rsid w:val="00F777CB"/>
    <w:rsid w:val="00F808BB"/>
    <w:rsid w:val="00F83BB6"/>
    <w:rsid w:val="00F854ED"/>
    <w:rsid w:val="00F91472"/>
    <w:rsid w:val="00F9203D"/>
    <w:rsid w:val="00F950CE"/>
    <w:rsid w:val="00FA23C2"/>
    <w:rsid w:val="00FA2D1B"/>
    <w:rsid w:val="00FA497B"/>
    <w:rsid w:val="00FA50BC"/>
    <w:rsid w:val="00FA50D9"/>
    <w:rsid w:val="00FA510E"/>
    <w:rsid w:val="00FB0FE7"/>
    <w:rsid w:val="00FB1CC5"/>
    <w:rsid w:val="00FB43E5"/>
    <w:rsid w:val="00FB51B5"/>
    <w:rsid w:val="00FB622C"/>
    <w:rsid w:val="00FB6790"/>
    <w:rsid w:val="00FB7BD5"/>
    <w:rsid w:val="00FC0450"/>
    <w:rsid w:val="00FC3887"/>
    <w:rsid w:val="00FC38D4"/>
    <w:rsid w:val="00FC3E75"/>
    <w:rsid w:val="00FC7BC6"/>
    <w:rsid w:val="00FD0909"/>
    <w:rsid w:val="00FD20AC"/>
    <w:rsid w:val="00FD20CE"/>
    <w:rsid w:val="00FD3C3D"/>
    <w:rsid w:val="00FD50B9"/>
    <w:rsid w:val="00FE1246"/>
    <w:rsid w:val="00FE22BD"/>
    <w:rsid w:val="00FE2C73"/>
    <w:rsid w:val="00FE3C90"/>
    <w:rsid w:val="00FE3E79"/>
    <w:rsid w:val="00FE5006"/>
    <w:rsid w:val="00FF03B8"/>
    <w:rsid w:val="00FF109F"/>
    <w:rsid w:val="00FF15B4"/>
    <w:rsid w:val="00FF2D55"/>
    <w:rsid w:val="00FF38EE"/>
    <w:rsid w:val="00FF53E2"/>
    <w:rsid w:val="00FF70FF"/>
    <w:rsid w:val="00FF727D"/>
    <w:rsid w:val="01108797"/>
    <w:rsid w:val="012B1B52"/>
    <w:rsid w:val="0142E1EE"/>
    <w:rsid w:val="015032A5"/>
    <w:rsid w:val="01C55280"/>
    <w:rsid w:val="02191CC9"/>
    <w:rsid w:val="0260FE88"/>
    <w:rsid w:val="02C6EBB3"/>
    <w:rsid w:val="03BDA303"/>
    <w:rsid w:val="04000D37"/>
    <w:rsid w:val="04A83A2C"/>
    <w:rsid w:val="0515DE36"/>
    <w:rsid w:val="0687340A"/>
    <w:rsid w:val="06AD8B4A"/>
    <w:rsid w:val="075E825D"/>
    <w:rsid w:val="08ED3101"/>
    <w:rsid w:val="0ACD94E1"/>
    <w:rsid w:val="0B035CCB"/>
    <w:rsid w:val="0B31B07B"/>
    <w:rsid w:val="0C801082"/>
    <w:rsid w:val="0CCDDA31"/>
    <w:rsid w:val="0CE488C2"/>
    <w:rsid w:val="0D879E02"/>
    <w:rsid w:val="0E0BC969"/>
    <w:rsid w:val="0E86E4E8"/>
    <w:rsid w:val="0EB86A5E"/>
    <w:rsid w:val="101114D0"/>
    <w:rsid w:val="10FDDBC4"/>
    <w:rsid w:val="111C2F20"/>
    <w:rsid w:val="111EFC3F"/>
    <w:rsid w:val="124CAF11"/>
    <w:rsid w:val="12551D51"/>
    <w:rsid w:val="12D02AC4"/>
    <w:rsid w:val="12D9D3FF"/>
    <w:rsid w:val="13019977"/>
    <w:rsid w:val="13425206"/>
    <w:rsid w:val="15463114"/>
    <w:rsid w:val="15BF15F1"/>
    <w:rsid w:val="15D2EC11"/>
    <w:rsid w:val="16040CE0"/>
    <w:rsid w:val="16168779"/>
    <w:rsid w:val="162F0CD1"/>
    <w:rsid w:val="169421DC"/>
    <w:rsid w:val="17293128"/>
    <w:rsid w:val="181A8840"/>
    <w:rsid w:val="185E9B5B"/>
    <w:rsid w:val="18A7061A"/>
    <w:rsid w:val="18E44CEC"/>
    <w:rsid w:val="18EBFD09"/>
    <w:rsid w:val="1930F3F8"/>
    <w:rsid w:val="1936F2DD"/>
    <w:rsid w:val="19EDEF55"/>
    <w:rsid w:val="1A17A9F9"/>
    <w:rsid w:val="1AA39015"/>
    <w:rsid w:val="1ABC1721"/>
    <w:rsid w:val="1AE88704"/>
    <w:rsid w:val="1AF5D01E"/>
    <w:rsid w:val="1B259B05"/>
    <w:rsid w:val="1B47D261"/>
    <w:rsid w:val="1B991875"/>
    <w:rsid w:val="1C01CBA2"/>
    <w:rsid w:val="1CEF3331"/>
    <w:rsid w:val="1D2DF86A"/>
    <w:rsid w:val="1D95A270"/>
    <w:rsid w:val="1E1CECDA"/>
    <w:rsid w:val="1E4F2B11"/>
    <w:rsid w:val="1EBC670B"/>
    <w:rsid w:val="1FC94141"/>
    <w:rsid w:val="1FE1458C"/>
    <w:rsid w:val="206046EF"/>
    <w:rsid w:val="20B41AD5"/>
    <w:rsid w:val="2118F7BC"/>
    <w:rsid w:val="214E4D72"/>
    <w:rsid w:val="2150727A"/>
    <w:rsid w:val="21686BE7"/>
    <w:rsid w:val="220A2AF9"/>
    <w:rsid w:val="22A1C7D9"/>
    <w:rsid w:val="22BE7877"/>
    <w:rsid w:val="2325BAAC"/>
    <w:rsid w:val="241B49CA"/>
    <w:rsid w:val="25449731"/>
    <w:rsid w:val="25478E32"/>
    <w:rsid w:val="25554936"/>
    <w:rsid w:val="25694C4D"/>
    <w:rsid w:val="26D96E37"/>
    <w:rsid w:val="276861D2"/>
    <w:rsid w:val="277B2D49"/>
    <w:rsid w:val="2794A4D3"/>
    <w:rsid w:val="27990F70"/>
    <w:rsid w:val="282035C8"/>
    <w:rsid w:val="2822FD4E"/>
    <w:rsid w:val="291BB86F"/>
    <w:rsid w:val="29FEDF5F"/>
    <w:rsid w:val="2A3869F7"/>
    <w:rsid w:val="2A4C84CB"/>
    <w:rsid w:val="2A570207"/>
    <w:rsid w:val="2A6A19C1"/>
    <w:rsid w:val="2A765087"/>
    <w:rsid w:val="2B6F3D7E"/>
    <w:rsid w:val="2BBB3C00"/>
    <w:rsid w:val="2BC8D3DB"/>
    <w:rsid w:val="2CBC889F"/>
    <w:rsid w:val="2DE318BF"/>
    <w:rsid w:val="2EEE0AD6"/>
    <w:rsid w:val="2EF5BAF3"/>
    <w:rsid w:val="2F3301C5"/>
    <w:rsid w:val="2F6DAE49"/>
    <w:rsid w:val="2FCC79DA"/>
    <w:rsid w:val="2FFC5126"/>
    <w:rsid w:val="306283EE"/>
    <w:rsid w:val="31DDE83B"/>
    <w:rsid w:val="3216D3C7"/>
    <w:rsid w:val="32836542"/>
    <w:rsid w:val="32868A29"/>
    <w:rsid w:val="32B0471A"/>
    <w:rsid w:val="335E940E"/>
    <w:rsid w:val="33C6A8DB"/>
    <w:rsid w:val="349C709E"/>
    <w:rsid w:val="34F7D7FB"/>
    <w:rsid w:val="357F922F"/>
    <w:rsid w:val="35C58340"/>
    <w:rsid w:val="365DB3FA"/>
    <w:rsid w:val="36D936C3"/>
    <w:rsid w:val="36FC75FC"/>
    <w:rsid w:val="391BDB0A"/>
    <w:rsid w:val="3A08EAFA"/>
    <w:rsid w:val="3A37717B"/>
    <w:rsid w:val="3B859EB1"/>
    <w:rsid w:val="3C46326C"/>
    <w:rsid w:val="3C483542"/>
    <w:rsid w:val="3E0CCAA8"/>
    <w:rsid w:val="3F37AD4F"/>
    <w:rsid w:val="3F43580F"/>
    <w:rsid w:val="41A85AD3"/>
    <w:rsid w:val="41BDF257"/>
    <w:rsid w:val="422237C6"/>
    <w:rsid w:val="42B3AD88"/>
    <w:rsid w:val="43406885"/>
    <w:rsid w:val="436C05DE"/>
    <w:rsid w:val="4463DEBB"/>
    <w:rsid w:val="44BA81EE"/>
    <w:rsid w:val="4560C8F4"/>
    <w:rsid w:val="4644E4A7"/>
    <w:rsid w:val="467DC05A"/>
    <w:rsid w:val="47679D5A"/>
    <w:rsid w:val="488300FA"/>
    <w:rsid w:val="4A59AFB5"/>
    <w:rsid w:val="4AB833A8"/>
    <w:rsid w:val="4B0650AA"/>
    <w:rsid w:val="4BCF412A"/>
    <w:rsid w:val="4DF53CD2"/>
    <w:rsid w:val="4EF58904"/>
    <w:rsid w:val="4FF987F2"/>
    <w:rsid w:val="503FD150"/>
    <w:rsid w:val="505F27B7"/>
    <w:rsid w:val="50D3105C"/>
    <w:rsid w:val="519E949C"/>
    <w:rsid w:val="51F85CCF"/>
    <w:rsid w:val="520CFC3D"/>
    <w:rsid w:val="528F9508"/>
    <w:rsid w:val="5397BA00"/>
    <w:rsid w:val="53AE2A6E"/>
    <w:rsid w:val="53C32E83"/>
    <w:rsid w:val="53D17CB1"/>
    <w:rsid w:val="552F3443"/>
    <w:rsid w:val="55CB5917"/>
    <w:rsid w:val="565A34DE"/>
    <w:rsid w:val="56F17661"/>
    <w:rsid w:val="57EE86A5"/>
    <w:rsid w:val="591F73C0"/>
    <w:rsid w:val="593CAA3E"/>
    <w:rsid w:val="5994AC2A"/>
    <w:rsid w:val="5AADB2C4"/>
    <w:rsid w:val="5B564D12"/>
    <w:rsid w:val="5C09ABA2"/>
    <w:rsid w:val="5C4F38BE"/>
    <w:rsid w:val="5CFAF893"/>
    <w:rsid w:val="5D179311"/>
    <w:rsid w:val="5D2FDA2C"/>
    <w:rsid w:val="5D3F71F7"/>
    <w:rsid w:val="5DBE718F"/>
    <w:rsid w:val="5E02D106"/>
    <w:rsid w:val="5E6D7064"/>
    <w:rsid w:val="5E820FD2"/>
    <w:rsid w:val="5EA78BA6"/>
    <w:rsid w:val="5F074766"/>
    <w:rsid w:val="5F692A7A"/>
    <w:rsid w:val="5F7AD384"/>
    <w:rsid w:val="5FEAF9AB"/>
    <w:rsid w:val="60219ED9"/>
    <w:rsid w:val="61B9191C"/>
    <w:rsid w:val="61D8CC43"/>
    <w:rsid w:val="6244CC67"/>
    <w:rsid w:val="62B5540B"/>
    <w:rsid w:val="639F50B7"/>
    <w:rsid w:val="63DB18B5"/>
    <w:rsid w:val="6503F886"/>
    <w:rsid w:val="6510085E"/>
    <w:rsid w:val="6608B56C"/>
    <w:rsid w:val="66A4E853"/>
    <w:rsid w:val="66D4DA66"/>
    <w:rsid w:val="66DADA12"/>
    <w:rsid w:val="66E1B182"/>
    <w:rsid w:val="67769A3F"/>
    <w:rsid w:val="67B70658"/>
    <w:rsid w:val="681EEDCA"/>
    <w:rsid w:val="688E44E8"/>
    <w:rsid w:val="68E8D51D"/>
    <w:rsid w:val="69264992"/>
    <w:rsid w:val="6A206DE9"/>
    <w:rsid w:val="6A68AC9A"/>
    <w:rsid w:val="6B665456"/>
    <w:rsid w:val="6B8EC9E4"/>
    <w:rsid w:val="6C0F5EDE"/>
    <w:rsid w:val="6C4250AD"/>
    <w:rsid w:val="6D852229"/>
    <w:rsid w:val="6E98D5AC"/>
    <w:rsid w:val="6F61608A"/>
    <w:rsid w:val="6FCA938F"/>
    <w:rsid w:val="701F3737"/>
    <w:rsid w:val="71A46A73"/>
    <w:rsid w:val="71F0E946"/>
    <w:rsid w:val="720EE198"/>
    <w:rsid w:val="72C42DCE"/>
    <w:rsid w:val="73FA5DC6"/>
    <w:rsid w:val="7407D42B"/>
    <w:rsid w:val="746F7E31"/>
    <w:rsid w:val="7599E701"/>
    <w:rsid w:val="75E4DCD5"/>
    <w:rsid w:val="76110BA2"/>
    <w:rsid w:val="77517A0D"/>
    <w:rsid w:val="77D3E989"/>
    <w:rsid w:val="784C85F7"/>
    <w:rsid w:val="7960DD0E"/>
    <w:rsid w:val="7999A505"/>
    <w:rsid w:val="7A081650"/>
    <w:rsid w:val="7A162A3F"/>
    <w:rsid w:val="7AD04765"/>
    <w:rsid w:val="7B41946B"/>
    <w:rsid w:val="7B990514"/>
    <w:rsid w:val="7C0F8179"/>
    <w:rsid w:val="7C7693C1"/>
    <w:rsid w:val="7DA3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465966"/>
  <w14:defaultImageDpi w14:val="300"/>
  <w15:docId w15:val="{1BCEE67E-B33D-4EF1-844C-CAF2668E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85E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574B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A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034"/>
    <w:rPr>
      <w:color w:val="800080" w:themeColor="followedHyperlink"/>
      <w:u w:val="single"/>
    </w:rPr>
  </w:style>
  <w:style w:type="character" w:customStyle="1" w:styleId="consultation-date">
    <w:name w:val="consultation-date"/>
    <w:basedOn w:val="DefaultParagraphFont"/>
    <w:rsid w:val="00920ED9"/>
  </w:style>
  <w:style w:type="character" w:customStyle="1" w:styleId="A0">
    <w:name w:val="A0"/>
    <w:uiPriority w:val="99"/>
    <w:rsid w:val="0007789B"/>
    <w:rPr>
      <w:rFonts w:cs="Frutiger 45 Light"/>
      <w:b/>
      <w:bCs/>
      <w:color w:val="000000"/>
      <w:sz w:val="70"/>
      <w:szCs w:val="70"/>
    </w:rPr>
  </w:style>
  <w:style w:type="character" w:styleId="CommentReference">
    <w:name w:val="annotation reference"/>
    <w:basedOn w:val="DefaultParagraphFont"/>
    <w:uiPriority w:val="99"/>
    <w:semiHidden/>
    <w:unhideWhenUsed/>
    <w:rsid w:val="0000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EF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88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20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color18">
    <w:name w:val="color_18"/>
    <w:basedOn w:val="DefaultParagraphFont"/>
    <w:rsid w:val="00A92013"/>
  </w:style>
  <w:style w:type="paragraph" w:customStyle="1" w:styleId="zfr3q">
    <w:name w:val="zfr3q"/>
    <w:basedOn w:val="Normal"/>
    <w:rsid w:val="00BF648C"/>
    <w:rPr>
      <w:rFonts w:ascii="Lato" w:eastAsiaTheme="minorHAnsi" w:hAnsi="Lato" w:cs="Calibri"/>
      <w:sz w:val="23"/>
      <w:szCs w:val="23"/>
      <w:lang w:eastAsia="en-GB"/>
    </w:rPr>
  </w:style>
  <w:style w:type="character" w:styleId="Strong">
    <w:name w:val="Strong"/>
    <w:basedOn w:val="DefaultParagraphFont"/>
    <w:uiPriority w:val="22"/>
    <w:qFormat/>
    <w:rsid w:val="00BF648C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5C1EAF"/>
    <w:pPr>
      <w:numPr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2">
    <w:name w:val="List Bullet 2"/>
    <w:basedOn w:val="Normal"/>
    <w:uiPriority w:val="99"/>
    <w:semiHidden/>
    <w:unhideWhenUsed/>
    <w:rsid w:val="005C1EAF"/>
    <w:pPr>
      <w:numPr>
        <w:ilvl w:val="1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3">
    <w:name w:val="List Bullet 3"/>
    <w:basedOn w:val="Normal"/>
    <w:uiPriority w:val="99"/>
    <w:semiHidden/>
    <w:unhideWhenUsed/>
    <w:rsid w:val="005C1EAF"/>
    <w:pPr>
      <w:numPr>
        <w:ilvl w:val="2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4">
    <w:name w:val="List Bullet 4"/>
    <w:basedOn w:val="Normal"/>
    <w:uiPriority w:val="99"/>
    <w:semiHidden/>
    <w:unhideWhenUsed/>
    <w:rsid w:val="005C1EAF"/>
    <w:pPr>
      <w:numPr>
        <w:ilvl w:val="3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paragraph" w:styleId="ListBullet5">
    <w:name w:val="List Bullet 5"/>
    <w:basedOn w:val="Normal"/>
    <w:uiPriority w:val="99"/>
    <w:semiHidden/>
    <w:unhideWhenUsed/>
    <w:rsid w:val="005C1EAF"/>
    <w:pPr>
      <w:numPr>
        <w:ilvl w:val="4"/>
        <w:numId w:val="1"/>
      </w:numPr>
      <w:spacing w:after="280" w:line="320" w:lineRule="exact"/>
    </w:pPr>
    <w:rPr>
      <w:rFonts w:ascii="Tahoma" w:eastAsiaTheme="minorHAnsi" w:hAnsi="Tahoma" w:cs="Tahoma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39E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9720A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7605B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31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9F6C94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markehlv0ewcy">
    <w:name w:val="markehlv0ewcy"/>
    <w:basedOn w:val="DefaultParagraphFont"/>
    <w:rsid w:val="009F6C94"/>
  </w:style>
  <w:style w:type="character" w:styleId="UnresolvedMention">
    <w:name w:val="Unresolved Mention"/>
    <w:basedOn w:val="DefaultParagraphFont"/>
    <w:uiPriority w:val="99"/>
    <w:semiHidden/>
    <w:unhideWhenUsed/>
    <w:rsid w:val="00117014"/>
    <w:rPr>
      <w:color w:val="605E5C"/>
      <w:shd w:val="clear" w:color="auto" w:fill="E1DFDD"/>
    </w:rPr>
  </w:style>
  <w:style w:type="paragraph" w:customStyle="1" w:styleId="Body">
    <w:name w:val="Body"/>
    <w:rsid w:val="00AC60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" w:cs="Arial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1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5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7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6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81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4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1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eeforum.yh@hee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czewskae\AppData\Local\Microsoft\Windows\Temporary%20Internet%20Files\Content.Outlook\S08EXFVZ\Meeting%20Agenda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e9e51765-db87-4dc2-bc86-eb3da8e0daa0">
      <UserInfo>
        <DisplayName>Laura Clifton</DisplayName>
        <AccountId>446</AccountId>
        <AccountType/>
      </UserInfo>
      <UserInfo>
        <DisplayName>Justin Green</DisplayName>
        <AccountId>393</AccountId>
        <AccountType/>
      </UserInfo>
      <UserInfo>
        <DisplayName>Greg Stamp</DisplayName>
        <AccountId>296</AccountId>
        <AccountType/>
      </UserInfo>
      <UserInfo>
        <DisplayName>Alan Hilley</DisplayName>
        <AccountId>456</AccountId>
        <AccountType/>
      </UserInfo>
    </SharedWithUsers>
    <SharedWithDetails xmlns="e9e51765-db87-4dc2-bc86-eb3da8e0daa0" xsi:nil="true"/>
    <NE_x0020_Schools xmlns="3652DFFB-9C6D-4D85-93A3-E5850B40027E" xsi:nil="true"/>
    <Retention_x0020_Type xmlns="3652DFFB-9C6D-4D85-93A3-E5850B40027E" xsi:nil="true"/>
    <Region xmlns="3652DFFB-9C6D-4D85-93A3-E5850B40027E">North-East</Region>
    <Level xmlns="3652DFFB-9C6D-4D85-93A3-E5850B40027E" xsi:nil="true"/>
    <HEI xmlns="3652DFFB-9C6D-4D85-93A3-E5850B40027E" xsi:nil="true"/>
    <Workstream xmlns="3652DFFB-9C6D-4D85-93A3-E5850B40027E">NA</Workstream>
    <Review_x0020_Date xmlns="3652DFFB-9C6D-4D85-93A3-E5850B40027E" xsi:nil="true"/>
    <Trust xmlns="3652DFFB-9C6D-4D85-93A3-E5850B40027E" xsi:nil="true"/>
    <Year xmlns="3652DFFB-9C6D-4D85-93A3-E5850B40027E" xsi:nil="true"/>
    <ProgDept xmlns="3652DFFB-9C6D-4D85-93A3-E5850B40027E" xsi:nil="true"/>
    <Meetings xmlns="3652DFFB-9C6D-4D85-93A3-E5850B40027E" xsi:nil="true"/>
    <_Flow_SignoffStatus xmlns="3652dffb-9c6d-4d85-93a3-e5850b40027e" xsi:nil="true"/>
    <Prog_x002f_Dept xmlns="3652DFFB-9C6D-4D85-93A3-E5850B400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7977B5579340810F27DF9983DAEE" ma:contentTypeVersion="64" ma:contentTypeDescription="Create a new document." ma:contentTypeScope="" ma:versionID="c9b6c7c8bf65566737568222c8edc73f">
  <xsd:schema xmlns:xsd="http://www.w3.org/2001/XMLSchema" xmlns:xs="http://www.w3.org/2001/XMLSchema" xmlns:p="http://schemas.microsoft.com/office/2006/metadata/properties" xmlns:ns2="3652DFFB-9C6D-4D85-93A3-E5850B40027E" xmlns:ns3="3652dffb-9c6d-4d85-93a3-e5850b40027e" xmlns:ns4="e9e51765-db87-4dc2-bc86-eb3da8e0daa0" targetNamespace="http://schemas.microsoft.com/office/2006/metadata/properties" ma:root="true" ma:fieldsID="6874fbd5cdc3e9fe015aa84fef3da2a3" ns2:_="" ns3:_="" ns4:_="">
    <xsd:import namespace="3652DFFB-9C6D-4D85-93A3-E5850B40027E"/>
    <xsd:import namespace="3652dffb-9c6d-4d85-93a3-e5850b40027e"/>
    <xsd:import namespace="e9e51765-db87-4dc2-bc86-eb3da8e0daa0"/>
    <xsd:element name="properties">
      <xsd:complexType>
        <xsd:sequence>
          <xsd:element name="documentManagement">
            <xsd:complexType>
              <xsd:all>
                <xsd:element ref="ns2:HEI" minOccurs="0"/>
                <xsd:element ref="ns2:Region"/>
                <xsd:element ref="ns2:NE_x0020_Schools" minOccurs="0"/>
                <xsd:element ref="ns2:Trust" minOccurs="0"/>
                <xsd:element ref="ns2:Meetings" minOccurs="0"/>
                <xsd:element ref="ns2:Level" minOccurs="0"/>
                <xsd:element ref="ns2:Prog_x002f_Dept" minOccurs="0"/>
                <xsd:element ref="ns2:ProgDept" minOccurs="0"/>
                <xsd:element ref="ns2:Year" minOccurs="0"/>
                <xsd:element ref="ns2:Review_x0020_Date" minOccurs="0"/>
                <xsd:element ref="ns2:Retention_x0020_Type" minOccurs="0"/>
                <xsd:element ref="ns2:Workstream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HEI" ma:index="2" nillable="true" ma:displayName="HEI" ma:format="Dropdown" ma:internalName="HEI" ma:readOnly="false">
      <xsd:simpleType>
        <xsd:restriction base="dms:Choice">
          <xsd:enumeration value="New College Durham"/>
          <xsd:enumeration value="Newcastle University"/>
          <xsd:enumeration value="Northumbria University"/>
          <xsd:enumeration value="Open University"/>
          <xsd:enumeration value="Sunderland University"/>
          <xsd:enumeration value="Teesside University"/>
          <xsd:enumeration value="UCLAN – University of Central Lancashire"/>
          <xsd:enumeration value="University of Cumbria"/>
        </xsd:restriction>
      </xsd:simpleType>
    </xsd:element>
    <xsd:element name="Region" ma:index="3" ma:displayName="Region" ma:default="North-East" ma:format="Dropdown" ma:internalName="Region" ma:readOnly="false">
      <xsd:simpleType>
        <xsd:restriction base="dms:Choice">
          <xsd:enumeration value="North"/>
          <xsd:enumeration value="North-East"/>
          <xsd:enumeration value="North-West"/>
          <xsd:enumeration value="Yorkshire Humber"/>
        </xsd:restriction>
      </xsd:simpleType>
    </xsd:element>
    <xsd:element name="NE_x0020_Schools" ma:index="4" nillable="true" ma:displayName="NE Schools" ma:format="Dropdown" ma:internalName="NE_x0020_Schools" ma:readOnly="false">
      <xsd:simpleType>
        <xsd:restriction base="dms:Choice">
          <xsd:enumeration value="NA"/>
          <xsd:enumeration value="Dentistry Directorate"/>
          <xsd:enumeration value="Foundation School"/>
          <xsd:enumeration value="School of Acute Specialties"/>
          <xsd:enumeration value="School of Anaesthesia  &amp; ICM"/>
          <xsd:enumeration value="School of Laboratory Medicine"/>
          <xsd:enumeration value="School of Medicine"/>
          <xsd:enumeration value="School of Obstetrics and Gynaecology"/>
          <xsd:enumeration value="School of Paediatrics"/>
          <xsd:enumeration value="School of Primary Care"/>
          <xsd:enumeration value="School of Psychiatry"/>
          <xsd:enumeration value="School of Public Health"/>
          <xsd:enumeration value="School of Opthalmology"/>
          <xsd:enumeration value="School of Radiology"/>
          <xsd:enumeration value="School of Surgery"/>
        </xsd:restriction>
      </xsd:simpleType>
    </xsd:element>
    <xsd:element name="Trust" ma:index="5" nillable="true" ma:displayName="Trust" ma:format="Dropdown" ma:internalName="Trust" ma:readOnly="false">
      <xsd:simpleType>
        <xsd:restriction base="dms:Choice">
          <xsd:enumeration value="NA"/>
          <xsd:enumeration value="ALL"/>
          <xsd:enumeration value="City Hospitals Sunderland NHS Foundation Trust"/>
          <xsd:enumeration value="County Durham and Darlington NHS Foundation Trust"/>
          <xsd:enumeration value="Cumbria Partnership NHS Foundation Trust"/>
          <xsd:enumeration value="Gateshead Health NHS Foundation Trust"/>
          <xsd:enumeration value="North Cumbria University Hospitals NHS Trust"/>
          <xsd:enumeration value="North East Ambulance Service NHS Foundation Trust"/>
          <xsd:enumeration value="North Tees and Hartlepool NHS Foundation Trust"/>
          <xsd:enumeration value="Northumberland, Tyne and Wear NHS Foundation Trust"/>
          <xsd:enumeration value="Northumbria Healthcare NHS Foundation Trust"/>
          <xsd:enumeration value="South Tees Hospitals NHS Foundation Trust"/>
          <xsd:enumeration value="South Tyneside NHS Foundation Trust"/>
          <xsd:enumeration value="Tees, Esk and Wear Valleys NHS Foundation Trust"/>
          <xsd:enumeration value="The Newcastle Upon Tyne Hospitals NHS Foundation Trust"/>
        </xsd:restriction>
      </xsd:simpleType>
    </xsd:element>
    <xsd:element name="Meetings" ma:index="6" nillable="true" ma:displayName="Meetings" ma:format="Dropdown" ma:internalName="Meetings" ma:readOnly="false">
      <xsd:simpleType>
        <xsd:restriction base="dms:Choice">
          <xsd:enumeration value="NE QSG"/>
          <xsd:enumeration value="NE QSC"/>
          <xsd:enumeration value="NE DEMQ"/>
          <xsd:enumeration value="NE Directorate"/>
          <xsd:enumeration value="NE ADQM"/>
          <xsd:enumeration value="NE E&amp;D Group"/>
          <xsd:enumeration value="NE RLEL"/>
          <xsd:enumeration value="NE FPS Directorate"/>
          <xsd:enumeration value="NE Faculty of Patient Safety"/>
          <xsd:enumeration value="NE Simulation"/>
          <xsd:enumeration value="NE Human Factors"/>
        </xsd:restriction>
      </xsd:simpleType>
    </xsd:element>
    <xsd:element name="Level" ma:index="7" nillable="true" ma:displayName="Level" ma:format="Dropdown" ma:internalName="Level" ma:readOnly="false">
      <xsd:simpleType>
        <xsd:restriction base="dms:Choice">
          <xsd:enumeration value="All"/>
          <xsd:enumeration value="Apprenticeship"/>
          <xsd:enumeration value="Band 1-4"/>
          <xsd:enumeration value="BSc"/>
          <xsd:enumeration value="Core"/>
          <xsd:enumeration value="CWD"/>
          <xsd:enumeration value="Foundation"/>
          <xsd:enumeration value="GP"/>
          <xsd:enumeration value="Higher"/>
          <xsd:enumeration value="MSc"/>
          <xsd:enumeration value="Other"/>
          <xsd:enumeration value="PhD"/>
          <xsd:enumeration value="Post-Registration"/>
          <xsd:enumeration value="Pre-Registration"/>
          <xsd:enumeration value="Run through"/>
        </xsd:restriction>
      </xsd:simpleType>
    </xsd:element>
    <xsd:element name="Prog_x002f_Dept" ma:index="8" nillable="true" ma:displayName="Prog/Dept" ma:format="Dropdown" ma:internalName="Prog_x002f_Dept" ma:readOnly="false">
      <xsd:simpleType>
        <xsd:restriction base="dms:Choice">
          <xsd:enumeration value="All"/>
          <xsd:enumeration value="Academic"/>
          <xsd:enumeration value="Acute Care Common Stem"/>
          <xsd:enumeration value="Acute Care Common Stem (All)"/>
          <xsd:enumeration value="Acute Care Common Stem (EM)"/>
          <xsd:enumeration value="Acute Care Common Stem (Anaesthetics)"/>
          <xsd:enumeration value="Acute Care Common Stem (AIM)"/>
          <xsd:enumeration value="Acute Care Common Stem (ICM)"/>
          <xsd:enumeration value="Acute Medicine"/>
          <xsd:enumeration value="Allergy"/>
          <xsd:enumeration value="Anaesthetics"/>
          <xsd:enumeration value="Audio vestibular medicine"/>
          <xsd:enumeration value="Broad Based Training"/>
          <xsd:enumeration value="Cardiology"/>
          <xsd:enumeration value="Cardio-thoracic surgery"/>
          <xsd:enumeration value="Chemical pathology"/>
          <xsd:enumeration value="Child and adolescent psychiatry"/>
          <xsd:enumeration value="Child Mental Health"/>
          <xsd:enumeration value="Clinical genetics"/>
          <xsd:enumeration value="Clinical neurophysiology"/>
          <xsd:enumeration value="Clinical oncology"/>
          <xsd:enumeration value="Clinical pharmacology and therapeutics"/>
          <xsd:enumeration value="Clinical radiology"/>
          <xsd:enumeration value="Community Child Health"/>
          <xsd:enumeration value="Community Sexual and Reproductive Health"/>
          <xsd:enumeration value="Core Anaesthetics Training"/>
          <xsd:enumeration value="Core Medical Training"/>
          <xsd:enumeration value="Core Psychiatry Training"/>
          <xsd:enumeration value="Core Surgical Training"/>
          <xsd:enumeration value="Dermatology"/>
          <xsd:enumeration value="Diagnostic neuropathology"/>
          <xsd:enumeration value="Emergency Medicine"/>
          <xsd:enumeration value="Endocrinology and diabetes mellitus"/>
          <xsd:enumeration value="Forensic histopathology"/>
          <xsd:enumeration value="Forensic Pathology"/>
          <xsd:enumeration value="Forensic psychiatry"/>
          <xsd:enumeration value="Foundation Programme"/>
          <xsd:enumeration value="Gastroenterology"/>
          <xsd:enumeration value="General (internal) medicine"/>
          <xsd:enumeration value="General Practice"/>
          <xsd:enumeration value="General Practice"/>
          <xsd:enumeration value="General psychiatry"/>
          <xsd:enumeration value="General surgery"/>
          <xsd:enumeration value="Genito-urinary medicine"/>
          <xsd:enumeration value="Geriatric medicine"/>
          <xsd:enumeration value="Gynaecological Oncology"/>
          <xsd:enumeration value="Haematology"/>
          <xsd:enumeration value="Hepatology"/>
          <xsd:enumeration value="Histopathology"/>
          <xsd:enumeration value="Immunology"/>
          <xsd:enumeration value="Infectious diseases"/>
          <xsd:enumeration value="Intensive care medicine"/>
          <xsd:enumeration value="Interventional Radiology"/>
          <xsd:enumeration value="Liaison Psychiatry"/>
          <xsd:enumeration value="Maternal and Fetal Medicine"/>
          <xsd:enumeration value="Medical microbiology"/>
          <xsd:enumeration value="Medical microbiology and virology"/>
          <xsd:enumeration value="Medical oncology"/>
          <xsd:enumeration value="Medical ophthalmology"/>
          <xsd:enumeration value="Medical psychotherapy"/>
          <xsd:enumeration value="Medical virology"/>
          <xsd:enumeration value="Metabolic Medicine"/>
          <xsd:enumeration value="Neonatal Medicine"/>
          <xsd:enumeration value="Neurology"/>
          <xsd:enumeration value="Neuropathology"/>
          <xsd:enumeration value="Neurosurgery"/>
          <xsd:enumeration value="Nuclear medicine"/>
          <xsd:enumeration value="Obstetrics and gynaecology"/>
          <xsd:enumeration value="Occupational medicine"/>
          <xsd:enumeration value="Old age psychiatry"/>
          <xsd:enumeration value="Ophthalmology"/>
          <xsd:enumeration value="Oral and maxillo-facial surgery"/>
          <xsd:enumeration value="Otolaryngology"/>
          <xsd:enumeration value="Paediatric and perinatal pathology"/>
          <xsd:enumeration value="Paediatric cardiology"/>
          <xsd:enumeration value="Paediatric Clinical Pharmacology and Therapeutics"/>
          <xsd:enumeration value="Paediatric Diabetes and Endocrinology"/>
          <xsd:enumeration value="Paediatric Emergency Medicine"/>
          <xsd:enumeration value="Paediatric Emergency Medicine"/>
          <xsd:enumeration value="Paediatric Gastroenterology, Hepatology and Nutrition"/>
          <xsd:enumeration value="Paediatric Immunology, Infectious Diseases and Allergy"/>
          <xsd:enumeration value="Paediatric Inherited Metabolic Medicine"/>
          <xsd:enumeration value="Paediatric Intensive Care Medicine"/>
          <xsd:enumeration value="Paediatric Nephrology"/>
          <xsd:enumeration value="Paediatric Neurodisability"/>
          <xsd:enumeration value="Paediatric Neurology"/>
          <xsd:enumeration value="Paediatric Oncology"/>
          <xsd:enumeration value="Paediatric Palliative Medicine"/>
          <xsd:enumeration value="Paediatric Pathology"/>
          <xsd:enumeration value="Paediatric Respiratory Medicine"/>
          <xsd:enumeration value="Paediatric Rheumatology"/>
          <xsd:enumeration value="Paediatric surgery"/>
          <xsd:enumeration value="Paediatrics"/>
          <xsd:enumeration value="Palliative medicine"/>
          <xsd:enumeration value="Pharmaceutical medicine"/>
          <xsd:enumeration value="Plastic surgery"/>
          <xsd:enumeration value="Psychiatry of learning disability"/>
          <xsd:enumeration value="Public health medicine"/>
          <xsd:enumeration value="Rehabilitation medicine"/>
          <xsd:enumeration value="Rehabilitation Psychiatry"/>
          <xsd:enumeration value="Renal medicine"/>
          <xsd:enumeration value="Reproductive Medicine"/>
          <xsd:enumeration value="Respiratory Medicine"/>
          <xsd:enumeration value="Rheumatology"/>
          <xsd:enumeration value="Sexual and Reproductive Health"/>
          <xsd:enumeration value="Sport and exercise medicine"/>
          <xsd:enumeration value="Stroke Medicine"/>
          <xsd:enumeration value="Substance Misuse Psychiatry"/>
          <xsd:enumeration value="Trauma and orthopaedic surgery"/>
          <xsd:enumeration value="Tropical medicine"/>
          <xsd:enumeration value="Urogynaecology"/>
          <xsd:enumeration value="Urology"/>
          <xsd:enumeration value="Vascular surgery"/>
        </xsd:restriction>
      </xsd:simpleType>
    </xsd:element>
    <xsd:element name="ProgDept" ma:index="9" nillable="true" ma:displayName="Professions" ma:format="Dropdown" ma:internalName="ProgDept" ma:readOnly="false">
      <xsd:simpleType>
        <xsd:restriction base="dms:Choice">
          <xsd:enumeration value="Adult Nursing"/>
          <xsd:enumeration value="Child Nursing"/>
          <xsd:enumeration value="Clinical Psychology"/>
          <xsd:enumeration value="Community Nursing"/>
          <xsd:enumeration value="Dental Hygienists and Therapists"/>
          <xsd:enumeration value="Dental Nurses"/>
          <xsd:enumeration value="Dental technicians"/>
          <xsd:enumeration value="Dentists"/>
          <xsd:enumeration value="Dieticians"/>
          <xsd:enumeration value="Estates (i.e. Clinical Engineers)"/>
          <xsd:enumeration value="HCS – Clinical Bioinformatics"/>
          <xsd:enumeration value="HCS – Life – Blood"/>
          <xsd:enumeration value="HCS – Life – Cellular"/>
          <xsd:enumeration value="HCS – Life – Genetic"/>
          <xsd:enumeration value="HCS – Life – Infection"/>
          <xsd:enumeration value="HCS – Physical – Clin Eng"/>
          <xsd:enumeration value="HCS – Physical – Med Phys"/>
          <xsd:enumeration value="HCS – Physiolog – CVRS"/>
          <xsd:enumeration value="HCS – Physiolog – GI &amp; Uro"/>
          <xsd:enumeration value="HCS – Physiolog – Neuro"/>
          <xsd:enumeration value="Health Care Scientist (HCS)"/>
          <xsd:enumeration value="Health Visitors"/>
          <xsd:enumeration value="Learning Disabilities Nursing"/>
          <xsd:enumeration value="Mental Health Nursing"/>
          <xsd:enumeration value="Midwifery"/>
          <xsd:enumeration value="Nursing Associate"/>
          <xsd:enumeration value="Occupational Therapy"/>
          <xsd:enumeration value="ODP"/>
          <xsd:enumeration value="Ophthalmologists"/>
          <xsd:enumeration value="Orthoptists"/>
          <xsd:enumeration value="Orthotists and Prosthetists"/>
          <xsd:enumeration value="Other apprentice"/>
          <xsd:enumeration value="Other therapist (Art, Drama, Music, etc.)"/>
          <xsd:enumeration value="Paramedics"/>
          <xsd:enumeration value="Pharmacists"/>
          <xsd:enumeration value="Pharmacy Technicians"/>
          <xsd:enumeration value="Physiotherapy"/>
          <xsd:enumeration value="Podiatry"/>
          <xsd:enumeration value="Radiography Diagnostic"/>
          <xsd:enumeration value="Radiography Therapeutics"/>
          <xsd:enumeration value="Sexual Health Advisor"/>
          <xsd:enumeration value="Sonographers"/>
          <xsd:enumeration value="Speech and Language Therapy"/>
        </xsd:restriction>
      </xsd:simpleType>
    </xsd:element>
    <xsd:element name="Year" ma:index="10" nillable="true" ma:displayName="Year" ma:internalName="Year">
      <xsd:simpleType>
        <xsd:restriction base="dms:Text">
          <xsd:maxLength value="4"/>
        </xsd:restriction>
      </xsd:simpleType>
    </xsd:element>
    <xsd:element name="Review_x0020_Date" ma:index="11" nillable="true" ma:displayName="Review Date" ma:internalName="Review_x0020_Date" ma:readOnly="false">
      <xsd:simpleType>
        <xsd:restriction base="dms:Text"/>
      </xsd:simpleType>
    </xsd:element>
    <xsd:element name="Retention_x0020_Type" ma:index="12" nillable="true" ma:displayName="Retention Type" ma:format="Dropdown" ma:internalName="Retention_x0020_Type" ma:readOnly="false">
      <xsd:simpleType>
        <xsd:restriction base="dms:Choice">
          <xsd:enumeration value="Agenda and minutes - board level"/>
          <xsd:enumeration value="Agenda and minutes - not board level"/>
          <xsd:enumeration value="Audits, surveys, analyses"/>
          <xsd:enumeration value="Business Plans"/>
          <xsd:enumeration value="Diaries"/>
          <xsd:enumeration value="Manuals, policies and procedures"/>
          <xsd:enumeration value="Project files &gt; £100k"/>
          <xsd:enumeration value="Project files &lt; 100k"/>
          <xsd:enumeration value="Project team files"/>
          <xsd:enumeration value="Reports (SARs, reviews etc)"/>
          <xsd:enumeration value="Requisitions"/>
          <xsd:enumeration value="Finance: Tenders (unsuccessul)"/>
          <xsd:enumeration value="Finance: Tenders (successul)"/>
          <xsd:enumeration value="FInance: Audits and reports"/>
          <xsd:enumeration value="HR: Job Adverts"/>
          <xsd:enumeration value="HR: Unsuccessful applications"/>
          <xsd:enumeration value="HR: Successful applications"/>
          <xsd:enumeration value="HR: Job descriptions"/>
          <xsd:enumeration value="HR: Leavers dossiers"/>
          <xsd:enumeration value="HR: Letters of appointment"/>
        </xsd:restriction>
      </xsd:simpleType>
    </xsd:element>
    <xsd:element name="Workstream" ma:index="13" nillable="true" ma:displayName="Workstream" ma:default="NA" ma:format="Dropdown" ma:internalName="Workstream" ma:readOnly="false">
      <xsd:simpleType>
        <xsd:restriction base="dms:Choice">
          <xsd:enumeration value="NA"/>
          <xsd:enumeration value="Conferences"/>
          <xsd:enumeration value="Consultations"/>
          <xsd:enumeration value="CPEN"/>
          <xsd:enumeration value="E&amp;D"/>
          <xsd:enumeration value="Faculty of Patient Safety"/>
          <xsd:enumeration value="Lay Representatives"/>
          <xsd:enumeration value="LTFT Forum"/>
          <xsd:enumeration value="NDRive Mapping"/>
          <xsd:enumeration value="Oversight Data Group"/>
          <xsd:enumeration value="Postgraduate Managers"/>
          <xsd:enumeration value="RLEL"/>
          <xsd:enumeration value="Trainee Executive Forum (TEF)"/>
          <xsd:enumeration value="TPD Induc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2dffb-9c6d-4d85-93a3-e5850b400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1765-db87-4dc2-bc86-eb3da8e0daa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1A75F-C2B5-49A2-B93F-A26DDCCB79B4}">
  <ds:schemaRefs>
    <ds:schemaRef ds:uri="http://schemas.microsoft.com/office/2006/metadata/properties"/>
    <ds:schemaRef ds:uri="e9e51765-db87-4dc2-bc86-eb3da8e0daa0"/>
    <ds:schemaRef ds:uri="3652DFFB-9C6D-4D85-93A3-E5850B40027E"/>
    <ds:schemaRef ds:uri="3652dffb-9c6d-4d85-93a3-e5850b40027e"/>
  </ds:schemaRefs>
</ds:datastoreItem>
</file>

<file path=customXml/itemProps2.xml><?xml version="1.0" encoding="utf-8"?>
<ds:datastoreItem xmlns:ds="http://schemas.openxmlformats.org/officeDocument/2006/customXml" ds:itemID="{DCA95A17-3BA1-48A3-BDA9-EE4F92F87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8E19C-8A16-4C5B-BAE4-F25F17E62D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98B396-9BD1-4CF2-8F9F-280C8B078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2DFFB-9C6D-4D85-93A3-E5850B40027E"/>
    <ds:schemaRef ds:uri="3652dffb-9c6d-4d85-93a3-e5850b40027e"/>
    <ds:schemaRef ds:uri="e9e51765-db87-4dc2-bc86-eb3da8e0d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 (2)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795</CharactersWithSpaces>
  <SharedDoc>false</SharedDoc>
  <HLinks>
    <vt:vector size="12" baseType="variant">
      <vt:variant>
        <vt:i4>8060939</vt:i4>
      </vt:variant>
      <vt:variant>
        <vt:i4>3</vt:i4>
      </vt:variant>
      <vt:variant>
        <vt:i4>0</vt:i4>
      </vt:variant>
      <vt:variant>
        <vt:i4>5</vt:i4>
      </vt:variant>
      <vt:variant>
        <vt:lpwstr>mailto:emma.howe12@nhs.net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https://teams.microsoft.com/l/meetup-join/19%3ameeting_MDc5YWZjMzUtZmVlYS00MDQ1LThkOTgtODZiNGIyZWNhZjk1%40thread.v2/0?context=%7b%22Tid%22%3a%22ffa7912b-b097-4131-9c0f-d0e80755b2ab%22%2c%22Oid%22%3a%22dfc262a2-2e96-4351-aac2-8e44127cf2b7%22%7d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Szymczewska Ewa (Health Education North East)</dc:creator>
  <cp:keywords/>
  <cp:lastModifiedBy>Emma</cp:lastModifiedBy>
  <cp:revision>4</cp:revision>
  <cp:lastPrinted>2020-01-14T19:02:00Z</cp:lastPrinted>
  <dcterms:created xsi:type="dcterms:W3CDTF">2022-07-28T08:24:00Z</dcterms:created>
  <dcterms:modified xsi:type="dcterms:W3CDTF">2022-07-28T08:42:00Z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0x010100BDA57977B5579340810F27DF9983DAEE</vt:lpwstr>
  </property>
  <property fmtid="{D5CDD505-2E9C-101B-9397-08002B2CF9AE}" pid="3" name="FileLeafRef">
    <vt:lpwstr>TEF agenda 22.11.2018.docx</vt:lpwstr>
  </property>
  <property fmtid="{D5CDD505-2E9C-101B-9397-08002B2CF9AE}" pid="4" name="Order">
    <vt:r8>962900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uthorIds_UIVersion_7680">
    <vt:lpwstr>13</vt:lpwstr>
  </property>
</Properties>
</file>