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15F36C93" w:rsidR="003D7BBD" w:rsidRPr="009D3BD2" w:rsidRDefault="00502AE7" w:rsidP="003D7BBD">
      <w:pPr>
        <w:rPr>
          <w:rFonts w:cs="Arial"/>
          <w:b/>
        </w:rPr>
      </w:pPr>
      <w:r w:rsidRPr="009D3BD2">
        <w:rPr>
          <w:rFonts w:cs="Arial"/>
          <w:b/>
        </w:rPr>
        <w:t>Date:</w:t>
      </w:r>
      <w:r w:rsidRPr="009D3BD2">
        <w:rPr>
          <w:rFonts w:cs="Arial"/>
          <w:b/>
        </w:rPr>
        <w:tab/>
      </w:r>
      <w:r w:rsidR="009372F9">
        <w:rPr>
          <w:rFonts w:cs="Arial"/>
          <w:b/>
        </w:rPr>
        <w:t>20/4/2022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61F523DB" w:rsidR="00502AE7" w:rsidRPr="009D3BD2" w:rsidRDefault="00502AE7" w:rsidP="003D7BBD">
      <w:pPr>
        <w:rPr>
          <w:rFonts w:cs="Arial"/>
          <w:b/>
          <w:bCs/>
          <w:color w:val="252424"/>
          <w:lang w:val="en-US"/>
        </w:rPr>
      </w:pPr>
      <w:r w:rsidRPr="009D3BD2">
        <w:rPr>
          <w:rFonts w:cs="Arial"/>
          <w:b/>
          <w:bCs/>
        </w:rPr>
        <w:t>Venue:</w:t>
      </w:r>
      <w:r w:rsidR="009372F9">
        <w:rPr>
          <w:rFonts w:cs="Arial"/>
          <w:b/>
          <w:bCs/>
        </w:rPr>
        <w:t xml:space="preserve"> </w:t>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51B71E11" w:rsidR="008356D5" w:rsidRPr="009D3BD2" w:rsidRDefault="00502AE7" w:rsidP="008356D5">
      <w:pPr>
        <w:rPr>
          <w:rFonts w:cs="Arial"/>
          <w:b/>
          <w:bCs/>
          <w:color w:val="252424"/>
          <w:lang w:val="en-US"/>
        </w:rPr>
      </w:pPr>
      <w:r w:rsidRPr="009D3BD2">
        <w:rPr>
          <w:rFonts w:cs="Arial"/>
          <w:b/>
          <w:bCs/>
        </w:rPr>
        <w:t xml:space="preserve">Time:  </w:t>
      </w:r>
      <w:r w:rsidR="009372F9">
        <w:rPr>
          <w:rFonts w:cs="Arial"/>
          <w:b/>
          <w:bCs/>
        </w:rPr>
        <w:t>13.00-1500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EndPr/>
        <w:sdtContent>
          <w:r w:rsidR="00753825" w:rsidRPr="009D3BD2">
            <w:rPr>
              <w:rFonts w:cs="Arial"/>
              <w:b/>
              <w:bCs/>
            </w:rPr>
            <w:sym w:font="Wingdings" w:char="F0FE"/>
          </w:r>
        </w:sdtContent>
      </w:sdt>
      <w:r w:rsidR="00753825" w:rsidRPr="009D3BD2">
        <w:rPr>
          <w:rFonts w:cs="Arial"/>
          <w:b/>
          <w:bCs/>
        </w:rPr>
        <w:t>):</w:t>
      </w:r>
    </w:p>
    <w:p w14:paraId="51ECD0F8" w14:textId="52C489E1" w:rsidR="00F31EC5" w:rsidRPr="009D3BD2" w:rsidRDefault="0072428B"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361BA1" w:rsidRPr="009D3BD2">
        <w:rPr>
          <w:rFonts w:cs="Arial"/>
          <w:sz w:val="22"/>
          <w:szCs w:val="22"/>
        </w:rPr>
        <w:t>Emma Howe</w:t>
      </w:r>
      <w:r w:rsidR="005D5ED6" w:rsidRPr="009D3BD2">
        <w:rPr>
          <w:rFonts w:cs="Arial"/>
          <w:sz w:val="22"/>
          <w:szCs w:val="22"/>
        </w:rPr>
        <w:t xml:space="preserve"> (EH)</w:t>
      </w:r>
      <w:r w:rsidR="00361BA1" w:rsidRPr="009D3BD2">
        <w:rPr>
          <w:rFonts w:cs="Arial"/>
          <w:sz w:val="22"/>
          <w:szCs w:val="22"/>
        </w:rPr>
        <w:tab/>
        <w:t xml:space="preserve">(Chair) </w:t>
      </w:r>
      <w:r w:rsidR="00361BA1" w:rsidRPr="009D3BD2">
        <w:rPr>
          <w:rFonts w:cs="Arial"/>
          <w:sz w:val="22"/>
          <w:szCs w:val="22"/>
        </w:rPr>
        <w:tab/>
      </w:r>
      <w:r w:rsidR="00361BA1" w:rsidRPr="009D3BD2">
        <w:rPr>
          <w:rFonts w:cs="Arial"/>
          <w:sz w:val="22"/>
          <w:szCs w:val="22"/>
        </w:rPr>
        <w:tab/>
      </w:r>
      <w:sdt>
        <w:sdtPr>
          <w:rPr>
            <w:rFonts w:cs="Arial"/>
            <w:sz w:val="22"/>
            <w:szCs w:val="22"/>
          </w:rPr>
          <w:id w:val="-1301986572"/>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Alexandra Damazer</w:t>
      </w:r>
      <w:r w:rsidR="00BA33C5" w:rsidRPr="009D3BD2">
        <w:rPr>
          <w:rFonts w:cs="Arial"/>
          <w:sz w:val="22"/>
          <w:szCs w:val="22"/>
        </w:rPr>
        <w:t xml:space="preserve"> (AD)</w:t>
      </w:r>
      <w:r w:rsidR="00BA33C5" w:rsidRPr="009D3BD2">
        <w:rPr>
          <w:rFonts w:cs="Arial"/>
          <w:sz w:val="22"/>
          <w:szCs w:val="22"/>
        </w:rPr>
        <w:tab/>
      </w:r>
      <w:r w:rsidR="00361BA1" w:rsidRPr="009D3BD2">
        <w:rPr>
          <w:rFonts w:cs="Arial"/>
          <w:sz w:val="22"/>
          <w:szCs w:val="22"/>
        </w:rPr>
        <w:t xml:space="preserve">(East Locality Lead) </w:t>
      </w:r>
    </w:p>
    <w:p w14:paraId="6A722D49" w14:textId="7B9A092F" w:rsidR="00361BA1" w:rsidRPr="009D3BD2" w:rsidRDefault="0072428B"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361BA1" w:rsidRPr="009D3BD2">
        <w:rPr>
          <w:rFonts w:cs="Arial"/>
          <w:sz w:val="22"/>
          <w:szCs w:val="22"/>
        </w:rPr>
        <w:t>Sara Page</w:t>
      </w:r>
      <w:r w:rsidR="005D5ED6" w:rsidRPr="009D3BD2">
        <w:rPr>
          <w:rFonts w:cs="Arial"/>
          <w:sz w:val="22"/>
          <w:szCs w:val="22"/>
        </w:rPr>
        <w:t xml:space="preserve"> (SP)</w:t>
      </w:r>
      <w:r w:rsidR="00361BA1" w:rsidRPr="009D3BD2">
        <w:rPr>
          <w:rFonts w:cs="Arial"/>
          <w:sz w:val="22"/>
          <w:szCs w:val="22"/>
        </w:rPr>
        <w:tab/>
        <w:t>(Vice Chair)</w:t>
      </w:r>
      <w:r w:rsidR="00361BA1" w:rsidRPr="009D3BD2">
        <w:rPr>
          <w:rFonts w:cs="Arial"/>
          <w:sz w:val="22"/>
          <w:szCs w:val="22"/>
        </w:rPr>
        <w:tab/>
      </w:r>
      <w:r w:rsidR="00361BA1" w:rsidRPr="009D3BD2">
        <w:rPr>
          <w:rFonts w:cs="Arial"/>
          <w:sz w:val="22"/>
          <w:szCs w:val="22"/>
        </w:rPr>
        <w:tab/>
      </w:r>
      <w:sdt>
        <w:sdtPr>
          <w:rPr>
            <w:rFonts w:cs="Arial"/>
            <w:sz w:val="22"/>
            <w:szCs w:val="22"/>
          </w:rPr>
          <w:id w:val="698751936"/>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Stuart Stokes</w:t>
      </w:r>
      <w:r w:rsidR="00BA33C5" w:rsidRPr="009D3BD2">
        <w:rPr>
          <w:rFonts w:cs="Arial"/>
          <w:sz w:val="22"/>
          <w:szCs w:val="22"/>
        </w:rPr>
        <w:t xml:space="preserve"> (</w:t>
      </w:r>
      <w:proofErr w:type="spellStart"/>
      <w:r w:rsidR="00BA33C5" w:rsidRPr="009D3BD2">
        <w:rPr>
          <w:rFonts w:cs="Arial"/>
          <w:sz w:val="22"/>
          <w:szCs w:val="22"/>
        </w:rPr>
        <w:t>StS</w:t>
      </w:r>
      <w:proofErr w:type="spellEnd"/>
      <w:r w:rsidR="00BA33C5" w:rsidRPr="009D3BD2">
        <w:rPr>
          <w:rFonts w:cs="Arial"/>
          <w:sz w:val="22"/>
          <w:szCs w:val="22"/>
        </w:rPr>
        <w:t>)</w:t>
      </w:r>
      <w:r w:rsidR="00BA33C5" w:rsidRPr="009D3BD2">
        <w:rPr>
          <w:rFonts w:cs="Arial"/>
          <w:sz w:val="22"/>
          <w:szCs w:val="22"/>
        </w:rPr>
        <w:tab/>
      </w:r>
      <w:r w:rsidR="005D5ED6" w:rsidRPr="009D3BD2">
        <w:rPr>
          <w:rFonts w:cs="Arial"/>
          <w:sz w:val="22"/>
          <w:szCs w:val="22"/>
        </w:rPr>
        <w:tab/>
      </w:r>
      <w:r w:rsidR="00361BA1" w:rsidRPr="009D3BD2">
        <w:rPr>
          <w:rFonts w:cs="Arial"/>
          <w:sz w:val="22"/>
          <w:szCs w:val="22"/>
        </w:rPr>
        <w:t>(South Locality Lead)</w:t>
      </w:r>
    </w:p>
    <w:p w14:paraId="2A69976A" w14:textId="1889EAE5" w:rsidR="00361BA1" w:rsidRPr="009D3BD2" w:rsidRDefault="0072428B" w:rsidP="181A8840">
      <w:pPr>
        <w:widowControl w:val="0"/>
        <w:rPr>
          <w:rFonts w:cs="Arial"/>
          <w:sz w:val="22"/>
          <w:szCs w:val="22"/>
        </w:rPr>
      </w:pPr>
      <w:sdt>
        <w:sdtPr>
          <w:rPr>
            <w:rFonts w:cs="Arial"/>
            <w:sz w:val="22"/>
            <w:szCs w:val="22"/>
          </w:rPr>
          <w:id w:val="1058057625"/>
          <w14:checkbox>
            <w14:checked w14:val="0"/>
            <w14:checkedState w14:val="00FE" w14:font="Wingdings"/>
            <w14:uncheckedState w14:val="2610" w14:font="MS Gothic"/>
          </w14:checkbox>
        </w:sdtPr>
        <w:sdtEndPr/>
        <w:sdtContent>
          <w:r w:rsidR="005126B4" w:rsidRPr="009D3BD2">
            <w:rPr>
              <w:rFonts w:ascii="Segoe UI Symbol" w:eastAsia="MS Gothic" w:hAnsi="Segoe UI Symbol" w:cs="Segoe UI Symbol"/>
              <w:sz w:val="22"/>
              <w:szCs w:val="22"/>
            </w:rPr>
            <w:t>☐</w:t>
          </w:r>
        </w:sdtContent>
      </w:sdt>
      <w:r w:rsidR="00361BA1" w:rsidRPr="009D3BD2">
        <w:rPr>
          <w:rFonts w:cs="Arial"/>
          <w:sz w:val="22"/>
          <w:szCs w:val="22"/>
        </w:rPr>
        <w:t>Hussain Sarwar</w:t>
      </w:r>
      <w:r w:rsidR="005D5ED6" w:rsidRPr="009D3BD2">
        <w:rPr>
          <w:rFonts w:cs="Arial"/>
          <w:sz w:val="22"/>
          <w:szCs w:val="22"/>
        </w:rPr>
        <w:t xml:space="preserve"> (HS</w:t>
      </w:r>
      <w:proofErr w:type="gramStart"/>
      <w:r w:rsidR="005D5ED6" w:rsidRPr="009D3BD2">
        <w:rPr>
          <w:rFonts w:cs="Arial"/>
          <w:sz w:val="22"/>
          <w:szCs w:val="22"/>
        </w:rPr>
        <w:t>)</w:t>
      </w:r>
      <w:r w:rsidR="00361BA1" w:rsidRPr="009D3BD2">
        <w:rPr>
          <w:rFonts w:cs="Arial"/>
          <w:sz w:val="22"/>
          <w:szCs w:val="22"/>
        </w:rPr>
        <w:t>(</w:t>
      </w:r>
      <w:proofErr w:type="gramEnd"/>
      <w:r w:rsidR="00361BA1" w:rsidRPr="009D3BD2">
        <w:rPr>
          <w:rFonts w:cs="Arial"/>
          <w:sz w:val="22"/>
          <w:szCs w:val="22"/>
        </w:rPr>
        <w:t>Vice Chair)</w:t>
      </w:r>
      <w:r w:rsidR="003F5C3F" w:rsidRPr="009D3BD2">
        <w:rPr>
          <w:rFonts w:cs="Arial"/>
          <w:sz w:val="22"/>
          <w:szCs w:val="22"/>
        </w:rPr>
        <w:tab/>
      </w:r>
      <w:r w:rsidR="00361BA1" w:rsidRPr="009D3BD2">
        <w:rPr>
          <w:rFonts w:cs="Arial"/>
          <w:sz w:val="22"/>
          <w:szCs w:val="22"/>
        </w:rPr>
        <w:tab/>
      </w:r>
      <w:sdt>
        <w:sdtPr>
          <w:rPr>
            <w:rFonts w:cs="Arial"/>
            <w:sz w:val="22"/>
            <w:szCs w:val="22"/>
          </w:rPr>
          <w:id w:val="189346136"/>
          <w14:checkbox>
            <w14:checked w14:val="1"/>
            <w14:checkedState w14:val="00FE" w14:font="Wingdings"/>
            <w14:uncheckedState w14:val="2610" w14:font="MS Gothic"/>
          </w14:checkbox>
        </w:sdtPr>
        <w:sdtEndPr/>
        <w:sdtContent>
          <w:r w:rsidR="00884B47">
            <w:rPr>
              <w:rFonts w:cs="Arial"/>
              <w:sz w:val="22"/>
              <w:szCs w:val="22"/>
            </w:rPr>
            <w:sym w:font="Wingdings" w:char="F0FE"/>
          </w:r>
        </w:sdtContent>
      </w:sdt>
      <w:r w:rsidR="00361BA1" w:rsidRPr="009D3BD2">
        <w:rPr>
          <w:rFonts w:cs="Arial"/>
          <w:sz w:val="22"/>
          <w:szCs w:val="22"/>
        </w:rPr>
        <w:t>Sanah Sajawal</w:t>
      </w:r>
      <w:r w:rsidR="00BA33C5" w:rsidRPr="009D3BD2">
        <w:rPr>
          <w:rFonts w:cs="Arial"/>
          <w:sz w:val="22"/>
          <w:szCs w:val="22"/>
        </w:rPr>
        <w:t xml:space="preserve"> (SS)</w:t>
      </w:r>
      <w:r w:rsidR="00361BA1" w:rsidRPr="009D3BD2">
        <w:rPr>
          <w:rFonts w:cs="Arial"/>
          <w:sz w:val="22"/>
          <w:szCs w:val="22"/>
        </w:rPr>
        <w:tab/>
        <w:t xml:space="preserve">(West Locality Lead) </w:t>
      </w:r>
    </w:p>
    <w:p w14:paraId="47CA6AAF" w14:textId="2491B972" w:rsidR="00361BA1" w:rsidRPr="009D3BD2" w:rsidRDefault="0072428B" w:rsidP="181A8840">
      <w:pPr>
        <w:widowControl w:val="0"/>
        <w:rPr>
          <w:rFonts w:cs="Arial"/>
          <w:sz w:val="22"/>
          <w:szCs w:val="22"/>
        </w:rPr>
      </w:pPr>
      <w:sdt>
        <w:sdtPr>
          <w:rPr>
            <w:rFonts w:cs="Arial"/>
            <w:sz w:val="22"/>
            <w:szCs w:val="22"/>
          </w:rPr>
          <w:id w:val="-1775469829"/>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781A04" w:rsidRPr="009D3BD2">
        <w:rPr>
          <w:rFonts w:cs="Arial"/>
          <w:sz w:val="22"/>
          <w:szCs w:val="22"/>
        </w:rPr>
        <w:t>Maria Crouch</w:t>
      </w:r>
      <w:r w:rsidR="005D5ED6" w:rsidRPr="009D3BD2">
        <w:rPr>
          <w:rFonts w:cs="Arial"/>
          <w:sz w:val="22"/>
          <w:szCs w:val="22"/>
        </w:rPr>
        <w:t xml:space="preserve"> (MC)</w:t>
      </w:r>
      <w:r w:rsidR="00781A04" w:rsidRPr="009D3BD2">
        <w:rPr>
          <w:rFonts w:cs="Arial"/>
          <w:sz w:val="22"/>
          <w:szCs w:val="22"/>
        </w:rPr>
        <w:tab/>
        <w:t>(Secretary)</w:t>
      </w:r>
      <w:r w:rsidR="00781A04" w:rsidRPr="009D3BD2">
        <w:rPr>
          <w:rFonts w:cs="Arial"/>
          <w:sz w:val="22"/>
          <w:szCs w:val="22"/>
        </w:rPr>
        <w:tab/>
      </w:r>
      <w:r w:rsidR="00781A04" w:rsidRPr="009D3BD2">
        <w:rPr>
          <w:rFonts w:cs="Arial"/>
          <w:sz w:val="22"/>
          <w:szCs w:val="22"/>
        </w:rPr>
        <w:tab/>
      </w:r>
      <w:sdt>
        <w:sdtPr>
          <w:rPr>
            <w:rFonts w:cs="Arial"/>
            <w:sz w:val="22"/>
            <w:szCs w:val="22"/>
          </w:rPr>
          <w:id w:val="562458120"/>
          <w14:checkbox>
            <w14:checked w14:val="1"/>
            <w14:checkedState w14:val="00FE" w14:font="Wingdings"/>
            <w14:uncheckedState w14:val="2610" w14:font="MS Gothic"/>
          </w14:checkbox>
        </w:sdtPr>
        <w:sdtEndPr/>
        <w:sdtContent>
          <w:r w:rsidR="00EB1B57">
            <w:rPr>
              <w:rFonts w:cs="Arial"/>
              <w:sz w:val="22"/>
              <w:szCs w:val="22"/>
            </w:rPr>
            <w:sym w:font="Wingdings" w:char="F0FE"/>
          </w:r>
        </w:sdtContent>
      </w:sdt>
      <w:r w:rsidR="00781A04" w:rsidRPr="009D3BD2">
        <w:rPr>
          <w:rFonts w:cs="Arial"/>
          <w:sz w:val="22"/>
          <w:szCs w:val="22"/>
        </w:rPr>
        <w:t>Opeoluwa Adeniran</w:t>
      </w:r>
      <w:r w:rsidR="00BA33C5" w:rsidRPr="009D3BD2">
        <w:rPr>
          <w:rFonts w:cs="Arial"/>
          <w:sz w:val="22"/>
          <w:szCs w:val="22"/>
        </w:rPr>
        <w:t xml:space="preserve"> (OA)</w:t>
      </w:r>
      <w:r w:rsidR="005D5ED6" w:rsidRPr="009D3BD2">
        <w:rPr>
          <w:rFonts w:cs="Arial"/>
          <w:sz w:val="22"/>
          <w:szCs w:val="22"/>
        </w:rPr>
        <w:tab/>
      </w:r>
      <w:r w:rsidR="00781A04" w:rsidRPr="009D3BD2">
        <w:rPr>
          <w:rFonts w:cs="Arial"/>
          <w:sz w:val="22"/>
          <w:szCs w:val="22"/>
        </w:rPr>
        <w:t>(EDI Lead)</w:t>
      </w:r>
    </w:p>
    <w:p w14:paraId="49027B0B" w14:textId="146A8962" w:rsidR="00781A04" w:rsidRPr="009D3BD2" w:rsidRDefault="0072428B" w:rsidP="181A8840">
      <w:pPr>
        <w:widowControl w:val="0"/>
        <w:rPr>
          <w:rFonts w:cs="Arial"/>
          <w:sz w:val="22"/>
          <w:szCs w:val="22"/>
        </w:rPr>
      </w:pPr>
      <w:sdt>
        <w:sdtPr>
          <w:rPr>
            <w:rFonts w:cs="Arial"/>
            <w:sz w:val="22"/>
            <w:szCs w:val="22"/>
          </w:rPr>
          <w:id w:val="1298338444"/>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Lucy McCabe</w:t>
      </w:r>
      <w:r w:rsidR="005D5ED6" w:rsidRPr="009D3BD2">
        <w:rPr>
          <w:rFonts w:cs="Arial"/>
          <w:sz w:val="22"/>
          <w:szCs w:val="22"/>
        </w:rPr>
        <w:t xml:space="preserve"> (LM)</w:t>
      </w:r>
      <w:r w:rsidR="00781A04" w:rsidRPr="009D3BD2">
        <w:rPr>
          <w:rFonts w:cs="Arial"/>
          <w:sz w:val="22"/>
          <w:szCs w:val="22"/>
        </w:rPr>
        <w:tab/>
        <w:t>(Quality Lead)</w:t>
      </w:r>
      <w:r w:rsidR="00781A04" w:rsidRPr="009D3BD2">
        <w:rPr>
          <w:rFonts w:cs="Arial"/>
          <w:sz w:val="22"/>
          <w:szCs w:val="22"/>
        </w:rPr>
        <w:tab/>
      </w:r>
      <w:r w:rsidR="00781A04" w:rsidRPr="009D3BD2">
        <w:rPr>
          <w:rFonts w:cs="Arial"/>
          <w:sz w:val="22"/>
          <w:szCs w:val="22"/>
        </w:rPr>
        <w:tab/>
      </w:r>
      <w:sdt>
        <w:sdtPr>
          <w:rPr>
            <w:rFonts w:cs="Arial"/>
            <w:sz w:val="22"/>
            <w:szCs w:val="22"/>
          </w:rPr>
          <w:id w:val="-2001032708"/>
          <w14:checkbox>
            <w14:checked w14:val="0"/>
            <w14:checkedState w14:val="00FE" w14:font="Wingdings"/>
            <w14:uncheckedState w14:val="2610" w14:font="MS Gothic"/>
          </w14:checkbox>
        </w:sdtPr>
        <w:sdtEndPr/>
        <w:sdtContent>
          <w:r w:rsidR="00A4736D" w:rsidRPr="009D3BD2">
            <w:rPr>
              <w:rFonts w:ascii="Segoe UI Symbol" w:eastAsia="MS Gothic" w:hAnsi="Segoe UI Symbol" w:cs="Segoe UI Symbol"/>
              <w:sz w:val="22"/>
              <w:szCs w:val="22"/>
            </w:rPr>
            <w:t>☐</w:t>
          </w:r>
        </w:sdtContent>
      </w:sdt>
      <w:r w:rsidR="00781A04" w:rsidRPr="009D3BD2">
        <w:rPr>
          <w:rFonts w:cs="Arial"/>
          <w:sz w:val="22"/>
          <w:szCs w:val="22"/>
        </w:rPr>
        <w:t>Sidra Chaudhry</w:t>
      </w:r>
      <w:r w:rsidR="00BA33C5" w:rsidRPr="009D3BD2">
        <w:rPr>
          <w:rFonts w:cs="Arial"/>
          <w:sz w:val="22"/>
          <w:szCs w:val="22"/>
        </w:rPr>
        <w:t xml:space="preserve"> (SC)</w:t>
      </w:r>
      <w:r w:rsidR="00781A04" w:rsidRPr="009D3BD2">
        <w:rPr>
          <w:rFonts w:cs="Arial"/>
          <w:sz w:val="22"/>
          <w:szCs w:val="22"/>
        </w:rPr>
        <w:tab/>
        <w:t>(EDI Lead)</w:t>
      </w:r>
    </w:p>
    <w:p w14:paraId="000D0F26" w14:textId="06822640" w:rsidR="00781A04" w:rsidRPr="009D3BD2" w:rsidRDefault="0072428B" w:rsidP="181A8840">
      <w:pPr>
        <w:widowControl w:val="0"/>
        <w:rPr>
          <w:rFonts w:cs="Arial"/>
          <w:sz w:val="22"/>
          <w:szCs w:val="22"/>
        </w:rPr>
      </w:pPr>
      <w:sdt>
        <w:sdtPr>
          <w:rPr>
            <w:rFonts w:cs="Arial"/>
            <w:sz w:val="22"/>
            <w:szCs w:val="22"/>
          </w:rPr>
          <w:id w:val="785233616"/>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781A04" w:rsidRPr="009D3BD2">
        <w:rPr>
          <w:rFonts w:cs="Arial"/>
          <w:sz w:val="22"/>
          <w:szCs w:val="22"/>
        </w:rPr>
        <w:t>Rammina Yassaie</w:t>
      </w:r>
      <w:r w:rsidR="005D5ED6" w:rsidRPr="009D3BD2">
        <w:rPr>
          <w:rFonts w:cs="Arial"/>
          <w:sz w:val="22"/>
          <w:szCs w:val="22"/>
        </w:rPr>
        <w:t xml:space="preserve"> (RY</w:t>
      </w:r>
      <w:proofErr w:type="gramStart"/>
      <w:r w:rsidR="005D5ED6" w:rsidRPr="009D3BD2">
        <w:rPr>
          <w:rFonts w:cs="Arial"/>
          <w:sz w:val="22"/>
          <w:szCs w:val="22"/>
        </w:rPr>
        <w:t>)</w:t>
      </w:r>
      <w:r w:rsidR="00781A04" w:rsidRPr="009D3BD2">
        <w:rPr>
          <w:rFonts w:cs="Arial"/>
          <w:sz w:val="22"/>
          <w:szCs w:val="22"/>
        </w:rPr>
        <w:t>(</w:t>
      </w:r>
      <w:proofErr w:type="gramEnd"/>
      <w:r w:rsidR="00781A04" w:rsidRPr="009D3BD2">
        <w:rPr>
          <w:rFonts w:cs="Arial"/>
          <w:sz w:val="22"/>
          <w:szCs w:val="22"/>
        </w:rPr>
        <w:t>Employers Lead)</w:t>
      </w:r>
      <w:r w:rsidR="00781A04" w:rsidRPr="009D3BD2">
        <w:rPr>
          <w:rFonts w:cs="Arial"/>
          <w:sz w:val="22"/>
          <w:szCs w:val="22"/>
        </w:rPr>
        <w:tab/>
      </w:r>
      <w:sdt>
        <w:sdtPr>
          <w:rPr>
            <w:rFonts w:cs="Arial"/>
            <w:sz w:val="22"/>
            <w:szCs w:val="22"/>
          </w:rPr>
          <w:id w:val="-1601485590"/>
          <w14:checkbox>
            <w14:checked w14:val="1"/>
            <w14:checkedState w14:val="00FE" w14:font="Wingdings"/>
            <w14:uncheckedState w14:val="2610" w14:font="MS Gothic"/>
          </w14:checkbox>
        </w:sdtPr>
        <w:sdtEndPr/>
        <w:sdtContent>
          <w:r w:rsidR="00EB1B57">
            <w:rPr>
              <w:rFonts w:cs="Arial"/>
              <w:sz w:val="22"/>
              <w:szCs w:val="22"/>
            </w:rPr>
            <w:sym w:font="Wingdings" w:char="F0FE"/>
          </w:r>
        </w:sdtContent>
      </w:sdt>
      <w:r w:rsidR="00781A04" w:rsidRPr="009D3BD2">
        <w:rPr>
          <w:rFonts w:cs="Arial"/>
          <w:sz w:val="22"/>
          <w:szCs w:val="22"/>
        </w:rPr>
        <w:t>Pete Webster</w:t>
      </w:r>
      <w:r w:rsidR="00BA33C5" w:rsidRPr="009D3BD2">
        <w:rPr>
          <w:rFonts w:cs="Arial"/>
          <w:sz w:val="22"/>
          <w:szCs w:val="22"/>
        </w:rPr>
        <w:t xml:space="preserve"> (PW)</w:t>
      </w:r>
      <w:r w:rsidR="00781A04" w:rsidRPr="009D3BD2">
        <w:rPr>
          <w:rFonts w:cs="Arial"/>
          <w:sz w:val="22"/>
          <w:szCs w:val="22"/>
        </w:rPr>
        <w:tab/>
      </w:r>
      <w:r w:rsidR="005D5ED6" w:rsidRPr="009D3BD2">
        <w:rPr>
          <w:rFonts w:cs="Arial"/>
          <w:sz w:val="22"/>
          <w:szCs w:val="22"/>
        </w:rPr>
        <w:tab/>
      </w:r>
      <w:r w:rsidR="00781A04" w:rsidRPr="009D3BD2">
        <w:rPr>
          <w:rFonts w:cs="Arial"/>
          <w:sz w:val="22"/>
          <w:szCs w:val="22"/>
        </w:rPr>
        <w:t>(Academic Lead)</w:t>
      </w:r>
    </w:p>
    <w:p w14:paraId="138ADD68" w14:textId="5E9271F3" w:rsidR="00781A04" w:rsidRPr="009D3BD2" w:rsidRDefault="0072428B" w:rsidP="181A8840">
      <w:pPr>
        <w:widowControl w:val="0"/>
        <w:rPr>
          <w:rFonts w:cs="Arial"/>
          <w:sz w:val="22"/>
          <w:szCs w:val="22"/>
        </w:rPr>
      </w:pPr>
      <w:sdt>
        <w:sdtPr>
          <w:rPr>
            <w:rFonts w:cs="Arial"/>
            <w:sz w:val="22"/>
            <w:szCs w:val="22"/>
          </w:rPr>
          <w:id w:val="-1538276420"/>
          <w14:checkbox>
            <w14:checked w14:val="1"/>
            <w14:checkedState w14:val="00FE" w14:font="Wingdings"/>
            <w14:uncheckedState w14:val="2610" w14:font="MS Gothic"/>
          </w14:checkbox>
        </w:sdtPr>
        <w:sdtEndPr/>
        <w:sdtContent>
          <w:r w:rsidR="002E2369">
            <w:rPr>
              <w:rFonts w:cs="Arial"/>
              <w:sz w:val="22"/>
              <w:szCs w:val="22"/>
            </w:rPr>
            <w:sym w:font="Wingdings" w:char="F0FE"/>
          </w:r>
        </w:sdtContent>
      </w:sdt>
      <w:r w:rsidR="00781A04" w:rsidRPr="009D3BD2">
        <w:rPr>
          <w:rFonts w:cs="Arial"/>
          <w:sz w:val="22"/>
          <w:szCs w:val="22"/>
        </w:rPr>
        <w:t>Lauren Harkin</w:t>
      </w:r>
      <w:r w:rsidR="005D5ED6" w:rsidRPr="009D3BD2">
        <w:rPr>
          <w:rFonts w:cs="Arial"/>
          <w:sz w:val="22"/>
          <w:szCs w:val="22"/>
        </w:rPr>
        <w:t xml:space="preserve"> (LH)</w:t>
      </w:r>
      <w:r w:rsidR="00781A04" w:rsidRPr="009D3BD2">
        <w:rPr>
          <w:rFonts w:cs="Arial"/>
          <w:sz w:val="22"/>
          <w:szCs w:val="22"/>
        </w:rPr>
        <w:tab/>
        <w:t>(LTFT Lead)</w:t>
      </w:r>
      <w:r w:rsidR="003F5C3F" w:rsidRPr="009D3BD2">
        <w:rPr>
          <w:rFonts w:cs="Arial"/>
          <w:sz w:val="22"/>
          <w:szCs w:val="22"/>
        </w:rPr>
        <w:tab/>
      </w:r>
      <w:r w:rsidR="00781A04" w:rsidRPr="009D3BD2">
        <w:rPr>
          <w:rFonts w:cs="Arial"/>
          <w:sz w:val="22"/>
          <w:szCs w:val="22"/>
        </w:rPr>
        <w:tab/>
      </w:r>
      <w:sdt>
        <w:sdtPr>
          <w:rPr>
            <w:rFonts w:cs="Arial"/>
            <w:sz w:val="22"/>
            <w:szCs w:val="22"/>
          </w:rPr>
          <w:id w:val="-1973743481"/>
          <w14:checkbox>
            <w14:checked w14:val="1"/>
            <w14:checkedState w14:val="00FE" w14:font="Wingdings"/>
            <w14:uncheckedState w14:val="2610" w14:font="MS Gothic"/>
          </w14:checkbox>
        </w:sdtPr>
        <w:sdtEndPr/>
        <w:sdtContent>
          <w:r w:rsidR="00884B47">
            <w:rPr>
              <w:rFonts w:cs="Arial"/>
              <w:sz w:val="22"/>
              <w:szCs w:val="22"/>
            </w:rPr>
            <w:sym w:font="Wingdings" w:char="F0FE"/>
          </w:r>
        </w:sdtContent>
      </w:sdt>
      <w:r w:rsidR="00781A04" w:rsidRPr="009D3BD2">
        <w:rPr>
          <w:rFonts w:cs="Arial"/>
          <w:sz w:val="22"/>
          <w:szCs w:val="22"/>
        </w:rPr>
        <w:t>Sana Fatima</w:t>
      </w:r>
      <w:r w:rsidR="00BA33C5" w:rsidRPr="009D3BD2">
        <w:rPr>
          <w:rFonts w:cs="Arial"/>
          <w:sz w:val="22"/>
          <w:szCs w:val="22"/>
        </w:rPr>
        <w:t xml:space="preserve"> (SF)</w:t>
      </w:r>
      <w:r w:rsidR="00781A04" w:rsidRPr="009D3BD2">
        <w:rPr>
          <w:rFonts w:cs="Arial"/>
          <w:sz w:val="22"/>
          <w:szCs w:val="22"/>
        </w:rPr>
        <w:tab/>
      </w:r>
      <w:r w:rsidR="005D5ED6" w:rsidRPr="009D3BD2">
        <w:rPr>
          <w:rFonts w:cs="Arial"/>
          <w:sz w:val="22"/>
          <w:szCs w:val="22"/>
        </w:rPr>
        <w:tab/>
      </w:r>
      <w:r w:rsidR="00781A04" w:rsidRPr="009D3BD2">
        <w:rPr>
          <w:rFonts w:cs="Arial"/>
          <w:sz w:val="22"/>
          <w:szCs w:val="22"/>
        </w:rPr>
        <w:t>(Wellbeing</w:t>
      </w:r>
      <w:r w:rsidR="00BA33C5" w:rsidRPr="009D3BD2">
        <w:rPr>
          <w:rFonts w:cs="Arial"/>
          <w:sz w:val="22"/>
          <w:szCs w:val="22"/>
        </w:rPr>
        <w:t xml:space="preserve"> &amp; </w:t>
      </w:r>
      <w:r w:rsidR="00781A04" w:rsidRPr="009D3BD2">
        <w:rPr>
          <w:rFonts w:cs="Arial"/>
          <w:sz w:val="22"/>
          <w:szCs w:val="22"/>
        </w:rPr>
        <w:t>Support Lead)</w:t>
      </w:r>
    </w:p>
    <w:p w14:paraId="5113C30C" w14:textId="08A9DA7B" w:rsidR="00F31EC5" w:rsidRDefault="00F31EC5" w:rsidP="181A8840">
      <w:pPr>
        <w:widowControl w:val="0"/>
        <w:rPr>
          <w:rFonts w:cs="Arial"/>
          <w:sz w:val="22"/>
          <w:szCs w:val="22"/>
        </w:rPr>
      </w:pPr>
    </w:p>
    <w:p w14:paraId="772F5043" w14:textId="6D27014A" w:rsidR="00A16340" w:rsidRDefault="00A16340" w:rsidP="181A8840">
      <w:pPr>
        <w:widowControl w:val="0"/>
        <w:rPr>
          <w:rFonts w:cs="Arial"/>
          <w:sz w:val="22"/>
          <w:szCs w:val="22"/>
        </w:rPr>
      </w:pPr>
    </w:p>
    <w:p w14:paraId="0C6963E7" w14:textId="77777777" w:rsidR="00A16340" w:rsidRPr="009D3BD2" w:rsidRDefault="00A16340" w:rsidP="181A8840">
      <w:pPr>
        <w:widowControl w:val="0"/>
        <w:rPr>
          <w:rFonts w:cs="Arial"/>
          <w:sz w:val="22"/>
          <w:szCs w:val="22"/>
        </w:rPr>
      </w:pPr>
    </w:p>
    <w:p w14:paraId="18564BDF" w14:textId="2A1509A9"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413F34">
        <w:rPr>
          <w:rFonts w:cs="Arial"/>
          <w:b/>
        </w:rPr>
        <w:t>HS, LM, AD, SC</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Pr="009D3BD2" w:rsidRDefault="00332126" w:rsidP="00C26936">
            <w:pPr>
              <w:jc w:val="both"/>
              <w:rPr>
                <w:rFonts w:cs="Arial"/>
                <w:b/>
                <w:bCs/>
                <w:sz w:val="22"/>
                <w:szCs w:val="22"/>
              </w:rPr>
            </w:pPr>
            <w:r w:rsidRPr="009D3BD2">
              <w:rPr>
                <w:rFonts w:cs="Arial"/>
                <w:b/>
                <w:bCs/>
                <w:sz w:val="22"/>
                <w:szCs w:val="22"/>
              </w:rPr>
              <w:t>Introductions, apologies</w:t>
            </w:r>
          </w:p>
          <w:p w14:paraId="75BCB573" w14:textId="1BF5C62C" w:rsidR="00332126" w:rsidRDefault="00332126" w:rsidP="00C26936">
            <w:pPr>
              <w:jc w:val="both"/>
              <w:rPr>
                <w:rFonts w:cs="Arial"/>
                <w:sz w:val="22"/>
                <w:szCs w:val="22"/>
              </w:rPr>
            </w:pPr>
          </w:p>
          <w:p w14:paraId="729F379C" w14:textId="36028ED6" w:rsidR="0073029E" w:rsidRPr="00CA7E93" w:rsidRDefault="00CA7E93" w:rsidP="00CA7E93">
            <w:pPr>
              <w:pStyle w:val="Introductionparagraphpink"/>
              <w:rPr>
                <w:b/>
                <w:bCs/>
              </w:rPr>
            </w:pPr>
            <w:r>
              <w:rPr>
                <w:b/>
                <w:bCs/>
              </w:rPr>
              <w:t xml:space="preserve">Review of </w:t>
            </w:r>
            <w:r w:rsidR="0073029E" w:rsidRPr="00CA7E93">
              <w:rPr>
                <w:b/>
                <w:bCs/>
              </w:rPr>
              <w:t xml:space="preserve">Action points </w:t>
            </w:r>
            <w:proofErr w:type="spellStart"/>
            <w:r w:rsidR="0073029E" w:rsidRPr="00CA7E93">
              <w:rPr>
                <w:b/>
                <w:bCs/>
              </w:rPr>
              <w:t>form</w:t>
            </w:r>
            <w:proofErr w:type="spellEnd"/>
            <w:r w:rsidR="0073029E" w:rsidRPr="00CA7E93">
              <w:rPr>
                <w:b/>
                <w:bCs/>
              </w:rPr>
              <w:t xml:space="preserve"> last meeting: </w:t>
            </w:r>
          </w:p>
          <w:p w14:paraId="1F488FC6" w14:textId="0020BC4C" w:rsidR="0073029E" w:rsidRDefault="0073029E" w:rsidP="00C26936">
            <w:pPr>
              <w:jc w:val="both"/>
              <w:rPr>
                <w:rFonts w:cs="Arial"/>
                <w:sz w:val="22"/>
                <w:szCs w:val="22"/>
              </w:rPr>
            </w:pPr>
            <w:r>
              <w:rPr>
                <w:rFonts w:cs="Arial"/>
                <w:sz w:val="22"/>
                <w:szCs w:val="22"/>
              </w:rPr>
              <w:t>EH contacted</w:t>
            </w:r>
            <w:r w:rsidR="00203E30">
              <w:rPr>
                <w:rFonts w:cs="Arial"/>
                <w:sz w:val="22"/>
                <w:szCs w:val="22"/>
              </w:rPr>
              <w:t xml:space="preserve">    </w:t>
            </w:r>
            <w:r>
              <w:rPr>
                <w:rFonts w:cs="Arial"/>
                <w:sz w:val="22"/>
                <w:szCs w:val="22"/>
              </w:rPr>
              <w:t xml:space="preserve"> </w:t>
            </w:r>
            <w:r w:rsidR="007904C8">
              <w:rPr>
                <w:rFonts w:cs="Arial"/>
                <w:sz w:val="22"/>
                <w:szCs w:val="22"/>
              </w:rPr>
              <w:t xml:space="preserve">regarding GP school </w:t>
            </w:r>
          </w:p>
          <w:p w14:paraId="4C1E6801" w14:textId="2C35C087" w:rsidR="007904C8" w:rsidRDefault="007904C8" w:rsidP="00C26936">
            <w:pPr>
              <w:jc w:val="both"/>
              <w:rPr>
                <w:rFonts w:cs="Arial"/>
                <w:sz w:val="22"/>
                <w:szCs w:val="22"/>
              </w:rPr>
            </w:pPr>
            <w:r>
              <w:rPr>
                <w:rFonts w:cs="Arial"/>
                <w:sz w:val="22"/>
                <w:szCs w:val="22"/>
              </w:rPr>
              <w:t xml:space="preserve">SP contacted </w:t>
            </w:r>
            <w:r w:rsidR="00CA7E93">
              <w:rPr>
                <w:rFonts w:cs="Arial"/>
                <w:sz w:val="22"/>
                <w:szCs w:val="22"/>
              </w:rPr>
              <w:t xml:space="preserve">Dr </w:t>
            </w:r>
            <w:r w:rsidR="00B250DB">
              <w:rPr>
                <w:rFonts w:cs="Arial"/>
                <w:sz w:val="22"/>
                <w:szCs w:val="22"/>
              </w:rPr>
              <w:t>Khalid and confirmed writing section from newsletter</w:t>
            </w:r>
            <w:r w:rsidR="00CA7E93">
              <w:rPr>
                <w:rFonts w:cs="Arial"/>
                <w:sz w:val="22"/>
                <w:szCs w:val="22"/>
              </w:rPr>
              <w:t xml:space="preserve"> on exception reporting</w:t>
            </w:r>
            <w:r w:rsidR="00B250DB">
              <w:rPr>
                <w:rFonts w:cs="Arial"/>
                <w:sz w:val="22"/>
                <w:szCs w:val="22"/>
              </w:rPr>
              <w:t>:</w:t>
            </w:r>
            <w:r w:rsidR="00CA7E93">
              <w:rPr>
                <w:rFonts w:cs="Arial"/>
                <w:sz w:val="22"/>
                <w:szCs w:val="22"/>
              </w:rPr>
              <w:t xml:space="preserve"> </w:t>
            </w:r>
            <w:r w:rsidR="00B250DB" w:rsidRPr="00CA7E93">
              <w:rPr>
                <w:rFonts w:cs="Arial"/>
                <w:b/>
                <w:bCs/>
                <w:sz w:val="22"/>
                <w:szCs w:val="22"/>
              </w:rPr>
              <w:t>chase for July newslette</w:t>
            </w:r>
            <w:r w:rsidR="00B250DB">
              <w:rPr>
                <w:rFonts w:cs="Arial"/>
                <w:sz w:val="22"/>
                <w:szCs w:val="22"/>
              </w:rPr>
              <w:t>r</w:t>
            </w:r>
          </w:p>
          <w:p w14:paraId="7A7BE817" w14:textId="28E6A4AE" w:rsidR="00B250DB" w:rsidRDefault="00A74284" w:rsidP="00C26936">
            <w:pPr>
              <w:jc w:val="both"/>
              <w:rPr>
                <w:rFonts w:cs="Arial"/>
                <w:sz w:val="22"/>
                <w:szCs w:val="22"/>
              </w:rPr>
            </w:pPr>
            <w:r>
              <w:rPr>
                <w:rFonts w:cs="Arial"/>
                <w:sz w:val="22"/>
                <w:szCs w:val="22"/>
              </w:rPr>
              <w:t>EH sent wider forum survey</w:t>
            </w:r>
            <w:r w:rsidR="00203E30">
              <w:rPr>
                <w:rFonts w:cs="Arial"/>
                <w:sz w:val="22"/>
                <w:szCs w:val="22"/>
              </w:rPr>
              <w:t xml:space="preserve"> regarding specialties represented</w:t>
            </w:r>
            <w:r>
              <w:rPr>
                <w:rFonts w:cs="Arial"/>
                <w:sz w:val="22"/>
                <w:szCs w:val="22"/>
              </w:rPr>
              <w:t xml:space="preserve">: 10responses so far. </w:t>
            </w:r>
          </w:p>
          <w:p w14:paraId="33487104" w14:textId="0861A674" w:rsidR="00203E30" w:rsidRDefault="00203E30" w:rsidP="00C26936">
            <w:pPr>
              <w:jc w:val="both"/>
              <w:rPr>
                <w:rFonts w:cs="Arial"/>
                <w:sz w:val="22"/>
                <w:szCs w:val="22"/>
              </w:rPr>
            </w:pPr>
            <w:r>
              <w:rPr>
                <w:rFonts w:cs="Arial"/>
                <w:sz w:val="22"/>
                <w:szCs w:val="22"/>
              </w:rPr>
              <w:t>SP discussed with Mrs Kaufmann HEE regarding buddy s</w:t>
            </w:r>
            <w:r w:rsidR="00CF4E78">
              <w:rPr>
                <w:rFonts w:cs="Arial"/>
                <w:sz w:val="22"/>
                <w:szCs w:val="22"/>
              </w:rPr>
              <w:t>cheme</w:t>
            </w:r>
            <w:r>
              <w:rPr>
                <w:rFonts w:cs="Arial"/>
                <w:sz w:val="22"/>
                <w:szCs w:val="22"/>
              </w:rPr>
              <w:t xml:space="preserve"> between HEE staff and EF members to improve communication.</w:t>
            </w:r>
            <w:r w:rsidR="00EF49BB">
              <w:rPr>
                <w:rFonts w:cs="Arial"/>
                <w:sz w:val="22"/>
                <w:szCs w:val="22"/>
              </w:rPr>
              <w:t xml:space="preserve"> SP in contact with B</w:t>
            </w:r>
            <w:r w:rsidR="00CF4E78">
              <w:rPr>
                <w:rFonts w:cs="Arial"/>
                <w:sz w:val="22"/>
                <w:szCs w:val="22"/>
              </w:rPr>
              <w:t xml:space="preserve">ecky </w:t>
            </w:r>
            <w:r w:rsidR="00EF49BB">
              <w:rPr>
                <w:rFonts w:cs="Arial"/>
                <w:sz w:val="22"/>
                <w:szCs w:val="22"/>
              </w:rPr>
              <w:t>Travis regarding this and comms</w:t>
            </w:r>
            <w:r w:rsidR="00A765B2">
              <w:rPr>
                <w:rFonts w:cs="Arial"/>
                <w:sz w:val="22"/>
                <w:szCs w:val="22"/>
              </w:rPr>
              <w:t xml:space="preserve"> advise meetings every 2 months. </w:t>
            </w:r>
            <w:r w:rsidR="00A765B2" w:rsidRPr="00CA7E93">
              <w:rPr>
                <w:rFonts w:cs="Arial"/>
                <w:b/>
                <w:bCs/>
                <w:sz w:val="22"/>
                <w:szCs w:val="22"/>
              </w:rPr>
              <w:t xml:space="preserve">Being discussed at HEE meeting end of April. </w:t>
            </w:r>
            <w:r w:rsidR="00CF4E78" w:rsidRPr="00CA7E93">
              <w:rPr>
                <w:rFonts w:cs="Arial"/>
                <w:b/>
                <w:bCs/>
                <w:sz w:val="22"/>
                <w:szCs w:val="22"/>
              </w:rPr>
              <w:t>Increase attendance of HEE team</w:t>
            </w:r>
            <w:r w:rsidR="002732BA" w:rsidRPr="00CA7E93">
              <w:rPr>
                <w:rFonts w:cs="Arial"/>
                <w:b/>
                <w:bCs/>
                <w:sz w:val="22"/>
                <w:szCs w:val="22"/>
              </w:rPr>
              <w:t xml:space="preserve"> at TEF meetings.</w:t>
            </w:r>
            <w:r w:rsidR="002732BA">
              <w:rPr>
                <w:rFonts w:cs="Arial"/>
                <w:sz w:val="22"/>
                <w:szCs w:val="22"/>
              </w:rPr>
              <w:t xml:space="preserve"> </w:t>
            </w:r>
          </w:p>
          <w:p w14:paraId="253B7620" w14:textId="6C12FA62" w:rsidR="005B2639" w:rsidRDefault="005B2639" w:rsidP="00CA7E93">
            <w:pPr>
              <w:pStyle w:val="Quotestyle"/>
            </w:pPr>
            <w:r>
              <w:t xml:space="preserve">LM </w:t>
            </w:r>
            <w:r w:rsidR="005715C1">
              <w:t>date for</w:t>
            </w:r>
            <w:r>
              <w:t xml:space="preserve"> </w:t>
            </w:r>
            <w:r w:rsidR="005B2D0E">
              <w:t>social: 11</w:t>
            </w:r>
            <w:r w:rsidR="005B2D0E" w:rsidRPr="005B2D0E">
              <w:rPr>
                <w:vertAlign w:val="superscript"/>
              </w:rPr>
              <w:t>th</w:t>
            </w:r>
            <w:r w:rsidR="005B2D0E">
              <w:t xml:space="preserve"> May</w:t>
            </w:r>
            <w:r w:rsidR="00784F17">
              <w:t xml:space="preserve"> 19</w:t>
            </w:r>
            <w:r w:rsidR="005B2D0E">
              <w:t xml:space="preserve">30 </w:t>
            </w:r>
            <w:r w:rsidR="005715C1">
              <w:t xml:space="preserve">Grande Pacific in Leeds </w:t>
            </w:r>
          </w:p>
          <w:p w14:paraId="4E295B01" w14:textId="0FDFEA90" w:rsidR="005715C1" w:rsidRDefault="005715C1" w:rsidP="00C26936">
            <w:pPr>
              <w:jc w:val="both"/>
              <w:rPr>
                <w:rFonts w:cs="Arial"/>
                <w:sz w:val="22"/>
                <w:szCs w:val="22"/>
              </w:rPr>
            </w:pPr>
            <w:r>
              <w:rPr>
                <w:rFonts w:cs="Arial"/>
                <w:sz w:val="22"/>
                <w:szCs w:val="22"/>
              </w:rPr>
              <w:t xml:space="preserve">EH contacted HEE team regarding more warning about input into HEE </w:t>
            </w:r>
            <w:r w:rsidR="00F91E2C">
              <w:rPr>
                <w:rFonts w:cs="Arial"/>
                <w:sz w:val="22"/>
                <w:szCs w:val="22"/>
              </w:rPr>
              <w:t xml:space="preserve">actions. </w:t>
            </w:r>
          </w:p>
          <w:p w14:paraId="1C364EBC" w14:textId="7A7AC397" w:rsidR="00F91E2C" w:rsidRDefault="00F91E2C" w:rsidP="00C26936">
            <w:pPr>
              <w:jc w:val="both"/>
              <w:rPr>
                <w:rFonts w:cs="Arial"/>
                <w:sz w:val="22"/>
                <w:szCs w:val="22"/>
              </w:rPr>
            </w:pPr>
            <w:r>
              <w:rPr>
                <w:rFonts w:cs="Arial"/>
                <w:sz w:val="22"/>
                <w:szCs w:val="22"/>
              </w:rPr>
              <w:t xml:space="preserve">EH met with HEE team members regarding EDI specifically in LGBQT+ and FLP projects. </w:t>
            </w:r>
          </w:p>
          <w:p w14:paraId="5D3F4C5F" w14:textId="2895DB37" w:rsidR="00F91E2C" w:rsidRDefault="00F91E2C" w:rsidP="00C26936">
            <w:pPr>
              <w:jc w:val="both"/>
              <w:rPr>
                <w:rFonts w:cs="Arial"/>
                <w:sz w:val="22"/>
                <w:szCs w:val="22"/>
              </w:rPr>
            </w:pPr>
            <w:r>
              <w:rPr>
                <w:rFonts w:cs="Arial"/>
                <w:sz w:val="22"/>
                <w:szCs w:val="22"/>
              </w:rPr>
              <w:t xml:space="preserve">EH </w:t>
            </w:r>
            <w:r w:rsidR="00713684">
              <w:rPr>
                <w:rFonts w:cs="Arial"/>
                <w:sz w:val="22"/>
                <w:szCs w:val="22"/>
              </w:rPr>
              <w:t xml:space="preserve">still working on </w:t>
            </w:r>
            <w:proofErr w:type="gramStart"/>
            <w:r w:rsidR="00713684">
              <w:rPr>
                <w:rFonts w:cs="Arial"/>
                <w:sz w:val="22"/>
                <w:szCs w:val="22"/>
              </w:rPr>
              <w:t>up to date</w:t>
            </w:r>
            <w:proofErr w:type="gramEnd"/>
            <w:r w:rsidR="00713684">
              <w:rPr>
                <w:rFonts w:cs="Arial"/>
                <w:sz w:val="22"/>
                <w:szCs w:val="22"/>
              </w:rPr>
              <w:t xml:space="preserve"> website information. </w:t>
            </w:r>
          </w:p>
          <w:p w14:paraId="1807A52D" w14:textId="1D8C7C15" w:rsidR="00713684" w:rsidRDefault="00713684" w:rsidP="00C26936">
            <w:pPr>
              <w:jc w:val="both"/>
              <w:rPr>
                <w:rFonts w:cs="Arial"/>
                <w:sz w:val="22"/>
                <w:szCs w:val="22"/>
              </w:rPr>
            </w:pPr>
            <w:r>
              <w:rPr>
                <w:rFonts w:cs="Arial"/>
                <w:sz w:val="22"/>
                <w:szCs w:val="22"/>
              </w:rPr>
              <w:t xml:space="preserve">EH SP and MC have access to the HEE forum email address. </w:t>
            </w:r>
          </w:p>
          <w:p w14:paraId="3180E901" w14:textId="52AE6D31" w:rsidR="00713684" w:rsidRDefault="00761F36" w:rsidP="00C26936">
            <w:pPr>
              <w:jc w:val="both"/>
              <w:rPr>
                <w:rFonts w:cs="Arial"/>
                <w:sz w:val="22"/>
                <w:szCs w:val="22"/>
              </w:rPr>
            </w:pPr>
            <w:r>
              <w:rPr>
                <w:rFonts w:cs="Arial"/>
                <w:sz w:val="22"/>
                <w:szCs w:val="22"/>
              </w:rPr>
              <w:t>EH contacted trainee about nightshift safety; forwarded details and supporting information</w:t>
            </w:r>
            <w:r w:rsidR="0099087D">
              <w:rPr>
                <w:rFonts w:cs="Arial"/>
                <w:sz w:val="22"/>
                <w:szCs w:val="22"/>
              </w:rPr>
              <w:t xml:space="preserve"> to help with concerns. </w:t>
            </w:r>
          </w:p>
          <w:p w14:paraId="089FDC07" w14:textId="6ECB6413" w:rsidR="00CA7E93" w:rsidRPr="00CA7E93" w:rsidRDefault="00CA7E93" w:rsidP="00C26936">
            <w:pPr>
              <w:jc w:val="both"/>
              <w:rPr>
                <w:rFonts w:cs="Arial"/>
                <w:b/>
                <w:bCs/>
                <w:sz w:val="22"/>
                <w:szCs w:val="22"/>
              </w:rPr>
            </w:pPr>
            <w:r w:rsidRPr="00CA7E93">
              <w:rPr>
                <w:rFonts w:cs="Arial"/>
                <w:b/>
                <w:bCs/>
                <w:sz w:val="22"/>
                <w:szCs w:val="22"/>
              </w:rPr>
              <w:t xml:space="preserve">LM and MC need to chase arranging meeting with quality team </w:t>
            </w:r>
            <w:r>
              <w:rPr>
                <w:rFonts w:cs="Arial"/>
                <w:b/>
                <w:bCs/>
                <w:sz w:val="22"/>
                <w:szCs w:val="22"/>
              </w:rPr>
              <w:t xml:space="preserve">as not yet had </w:t>
            </w:r>
            <w:r w:rsidR="007D2E82">
              <w:rPr>
                <w:rFonts w:cs="Arial"/>
                <w:b/>
                <w:bCs/>
                <w:sz w:val="22"/>
                <w:szCs w:val="22"/>
              </w:rPr>
              <w:t xml:space="preserve">an appropriate date for a meeting. </w:t>
            </w:r>
            <w:r w:rsidRPr="00CA7E93">
              <w:rPr>
                <w:rFonts w:cs="Arial"/>
                <w:b/>
                <w:bCs/>
                <w:sz w:val="22"/>
                <w:szCs w:val="22"/>
              </w:rPr>
              <w:t xml:space="preserve"> </w:t>
            </w:r>
          </w:p>
          <w:p w14:paraId="3FB41FDB" w14:textId="1FB47517" w:rsidR="0099087D" w:rsidRDefault="0099087D" w:rsidP="00C26936">
            <w:pPr>
              <w:jc w:val="both"/>
              <w:rPr>
                <w:rFonts w:cs="Arial"/>
                <w:sz w:val="22"/>
                <w:szCs w:val="22"/>
              </w:rPr>
            </w:pPr>
            <w:r>
              <w:rPr>
                <w:rFonts w:cs="Arial"/>
                <w:sz w:val="22"/>
                <w:szCs w:val="22"/>
              </w:rPr>
              <w:t xml:space="preserve">Katie Cobb and Clare attending wider forum about ACCENT study leave and section added to April newsletter. </w:t>
            </w:r>
          </w:p>
          <w:p w14:paraId="68FCB4B1" w14:textId="05841F76" w:rsidR="009966F5" w:rsidRDefault="009966F5" w:rsidP="00C26936">
            <w:pPr>
              <w:jc w:val="both"/>
              <w:rPr>
                <w:rFonts w:cs="Arial"/>
                <w:sz w:val="22"/>
                <w:szCs w:val="22"/>
              </w:rPr>
            </w:pPr>
            <w:r>
              <w:rPr>
                <w:rFonts w:cs="Arial"/>
                <w:sz w:val="22"/>
                <w:szCs w:val="22"/>
              </w:rPr>
              <w:t xml:space="preserve">Quality team unable to feedback trainee survey </w:t>
            </w:r>
            <w:proofErr w:type="gramStart"/>
            <w:r>
              <w:rPr>
                <w:rFonts w:cs="Arial"/>
                <w:sz w:val="22"/>
                <w:szCs w:val="22"/>
              </w:rPr>
              <w:t>at</w:t>
            </w:r>
            <w:proofErr w:type="gramEnd"/>
            <w:r>
              <w:rPr>
                <w:rFonts w:cs="Arial"/>
                <w:sz w:val="22"/>
                <w:szCs w:val="22"/>
              </w:rPr>
              <w:t xml:space="preserve"> May TEF; further date TBC. EH chasing. </w:t>
            </w:r>
          </w:p>
          <w:p w14:paraId="38B7AB90" w14:textId="77777777" w:rsidR="00EB1B57" w:rsidRDefault="00EB1B57" w:rsidP="00C26936">
            <w:pPr>
              <w:jc w:val="both"/>
              <w:rPr>
                <w:rFonts w:cs="Arial"/>
                <w:sz w:val="22"/>
                <w:szCs w:val="22"/>
              </w:rPr>
            </w:pPr>
          </w:p>
          <w:p w14:paraId="4943AA04" w14:textId="77777777" w:rsidR="009966F5" w:rsidRPr="009D3BD2" w:rsidRDefault="009966F5" w:rsidP="00C26936">
            <w:pPr>
              <w:jc w:val="both"/>
              <w:rPr>
                <w:rFonts w:cs="Arial"/>
                <w:sz w:val="22"/>
                <w:szCs w:val="22"/>
              </w:rPr>
            </w:pPr>
          </w:p>
          <w:p w14:paraId="3D7300F2" w14:textId="4F8E4CE8" w:rsidR="00012E01" w:rsidRDefault="00E35106" w:rsidP="00012E01">
            <w:pPr>
              <w:pStyle w:val="Introductionparagraphpink"/>
              <w:jc w:val="both"/>
              <w:rPr>
                <w:rFonts w:cs="Arial"/>
              </w:rPr>
            </w:pPr>
            <w:r w:rsidRPr="009D3BD2">
              <w:rPr>
                <w:rFonts w:cs="Arial"/>
                <w:b/>
                <w:bCs/>
              </w:rPr>
              <w:t>ITEM</w:t>
            </w:r>
            <w:r w:rsidR="00012E01">
              <w:rPr>
                <w:rFonts w:cs="Arial"/>
                <w:b/>
                <w:bCs/>
              </w:rPr>
              <w:t xml:space="preserve"> </w:t>
            </w:r>
            <w:r w:rsidR="00891FE6">
              <w:rPr>
                <w:rFonts w:cs="Arial"/>
              </w:rPr>
              <w:t>Trainee terminology</w:t>
            </w:r>
            <w:r w:rsidR="00D76D18">
              <w:rPr>
                <w:rFonts w:cs="Arial"/>
              </w:rPr>
              <w:t xml:space="preserve"> report: </w:t>
            </w:r>
          </w:p>
          <w:p w14:paraId="01B267CC" w14:textId="3E87FC00" w:rsidR="003A408B" w:rsidRDefault="00012E01" w:rsidP="00C26936">
            <w:pPr>
              <w:pStyle w:val="NoSpacing"/>
              <w:jc w:val="both"/>
              <w:rPr>
                <w:rFonts w:cs="Arial"/>
              </w:rPr>
            </w:pPr>
            <w:r>
              <w:rPr>
                <w:rFonts w:cs="Arial"/>
              </w:rPr>
              <w:t xml:space="preserve">New </w:t>
            </w:r>
            <w:r w:rsidR="003A408B">
              <w:rPr>
                <w:rFonts w:cs="Arial"/>
              </w:rPr>
              <w:t xml:space="preserve">HEE </w:t>
            </w:r>
            <w:r w:rsidR="009731AA">
              <w:rPr>
                <w:rFonts w:cs="Arial"/>
              </w:rPr>
              <w:t>communication</w:t>
            </w:r>
            <w:r w:rsidR="003A408B">
              <w:rPr>
                <w:rFonts w:cs="Arial"/>
              </w:rPr>
              <w:t xml:space="preserve"> advised they will no longer use Junior doctor and </w:t>
            </w:r>
            <w:r w:rsidR="009731AA">
              <w:rPr>
                <w:rFonts w:cs="Arial"/>
              </w:rPr>
              <w:t xml:space="preserve">trainee as formal titles. </w:t>
            </w:r>
          </w:p>
          <w:p w14:paraId="3977873C" w14:textId="77777777" w:rsidR="00A16340" w:rsidRPr="00B80CFE" w:rsidRDefault="00A16340" w:rsidP="00B80CFE">
            <w:pPr>
              <w:pStyle w:val="Heading2"/>
              <w:rPr>
                <w:sz w:val="22"/>
                <w:szCs w:val="22"/>
              </w:rPr>
            </w:pPr>
          </w:p>
          <w:p w14:paraId="01BA004C" w14:textId="77777777" w:rsidR="00BB2961" w:rsidRPr="00B80CFE" w:rsidRDefault="00332126" w:rsidP="00B80CFE">
            <w:pPr>
              <w:pStyle w:val="Heading2"/>
              <w:rPr>
                <w:sz w:val="22"/>
                <w:szCs w:val="22"/>
              </w:rPr>
            </w:pPr>
            <w:r w:rsidRPr="00B80CFE">
              <w:rPr>
                <w:sz w:val="22"/>
                <w:szCs w:val="22"/>
              </w:rPr>
              <w:t xml:space="preserve">Action point: </w:t>
            </w:r>
          </w:p>
          <w:p w14:paraId="40D0C85A" w14:textId="5ABF4790" w:rsidR="00012E01" w:rsidRPr="00B80CFE" w:rsidRDefault="00BB2961" w:rsidP="00B80CFE">
            <w:pPr>
              <w:pStyle w:val="NoSpacing"/>
              <w:numPr>
                <w:ilvl w:val="0"/>
                <w:numId w:val="25"/>
              </w:numPr>
              <w:shd w:val="clear" w:color="auto" w:fill="C6D9F1" w:themeFill="text2" w:themeFillTint="33"/>
              <w:rPr>
                <w:color w:val="244061" w:themeColor="accent1" w:themeShade="80"/>
              </w:rPr>
            </w:pPr>
            <w:r w:rsidRPr="00B80CFE">
              <w:rPr>
                <w:color w:val="244061" w:themeColor="accent1" w:themeShade="80"/>
              </w:rPr>
              <w:t>Difficult in practicality of using phrase “postgraduate doctor in training” and need t</w:t>
            </w:r>
            <w:r w:rsidR="00012E01" w:rsidRPr="00B80CFE">
              <w:rPr>
                <w:color w:val="244061" w:themeColor="accent1" w:themeShade="80"/>
              </w:rPr>
              <w:t xml:space="preserve">o try </w:t>
            </w:r>
            <w:r w:rsidR="00B80CFE" w:rsidRPr="00B80CFE">
              <w:rPr>
                <w:color w:val="244061" w:themeColor="accent1" w:themeShade="80"/>
              </w:rPr>
              <w:t>incorporating</w:t>
            </w:r>
            <w:r w:rsidR="00012E01" w:rsidRPr="00B80CFE">
              <w:rPr>
                <w:color w:val="244061" w:themeColor="accent1" w:themeShade="80"/>
              </w:rPr>
              <w:t xml:space="preserve"> phrase in reports etc. </w:t>
            </w:r>
          </w:p>
          <w:p w14:paraId="2D40C8CC" w14:textId="30BF9556" w:rsidR="009731AA" w:rsidRPr="00B80CFE" w:rsidRDefault="00BB0C68" w:rsidP="00B80CFE">
            <w:pPr>
              <w:pStyle w:val="NoSpacing"/>
              <w:numPr>
                <w:ilvl w:val="0"/>
                <w:numId w:val="25"/>
              </w:numPr>
              <w:shd w:val="clear" w:color="auto" w:fill="C6D9F1" w:themeFill="text2" w:themeFillTint="33"/>
              <w:rPr>
                <w:color w:val="244061" w:themeColor="accent1" w:themeShade="80"/>
              </w:rPr>
            </w:pPr>
            <w:r w:rsidRPr="00B80CFE">
              <w:rPr>
                <w:color w:val="244061" w:themeColor="accent1" w:themeShade="80"/>
              </w:rPr>
              <w:t xml:space="preserve">Term “junior doctor” “JDF” created form the Junior doctor contract therefore would need to wait if this terminology is </w:t>
            </w:r>
            <w:r w:rsidR="00BB2961" w:rsidRPr="00B80CFE">
              <w:rPr>
                <w:color w:val="244061" w:themeColor="accent1" w:themeShade="80"/>
              </w:rPr>
              <w:t>updated</w:t>
            </w:r>
            <w:r w:rsidRPr="00B80CFE">
              <w:rPr>
                <w:color w:val="244061" w:themeColor="accent1" w:themeShade="80"/>
              </w:rPr>
              <w:t xml:space="preserve">. TEF is national terminology and await formal </w:t>
            </w:r>
            <w:r w:rsidR="00BB2961" w:rsidRPr="00B80CFE">
              <w:rPr>
                <w:color w:val="244061" w:themeColor="accent1" w:themeShade="80"/>
              </w:rPr>
              <w:t xml:space="preserve">national agreed rebranding/terminology. </w:t>
            </w:r>
          </w:p>
          <w:p w14:paraId="2799D28A" w14:textId="3FD66E25" w:rsidR="00332126" w:rsidRPr="009D3BD2" w:rsidRDefault="00BB2961" w:rsidP="00C26936">
            <w:pPr>
              <w:pStyle w:val="NoSpacing"/>
              <w:jc w:val="both"/>
              <w:rPr>
                <w:rFonts w:cs="Arial"/>
                <w:sz w:val="14"/>
                <w:szCs w:val="14"/>
              </w:rPr>
            </w:pPr>
            <w:r>
              <w:rPr>
                <w:rFonts w:cs="Arial"/>
                <w:sz w:val="14"/>
                <w:szCs w:val="14"/>
              </w:rPr>
              <w:t xml:space="preserve"> </w:t>
            </w:r>
          </w:p>
          <w:p w14:paraId="1667C021" w14:textId="6A30F856" w:rsidR="00332126" w:rsidRPr="009D3BD2" w:rsidRDefault="00E35106" w:rsidP="00DC7818">
            <w:pPr>
              <w:pStyle w:val="Introductionparagraphpink"/>
              <w:rPr>
                <w:rFonts w:cs="Arial"/>
                <w:b/>
                <w:bCs/>
              </w:rPr>
            </w:pPr>
            <w:r w:rsidRPr="009D3BD2">
              <w:rPr>
                <w:rFonts w:cs="Arial"/>
                <w:b/>
                <w:bCs/>
              </w:rPr>
              <w:t xml:space="preserve">ITEM </w:t>
            </w:r>
            <w:r w:rsidR="00922946">
              <w:rPr>
                <w:rFonts w:cs="Arial"/>
                <w:b/>
                <w:bCs/>
              </w:rPr>
              <w:t xml:space="preserve">Study leave policy </w:t>
            </w:r>
          </w:p>
          <w:p w14:paraId="08D91873" w14:textId="540844A2" w:rsidR="00E35106" w:rsidRDefault="00922946" w:rsidP="00E35106">
            <w:pPr>
              <w:pStyle w:val="NoSpacing"/>
              <w:rPr>
                <w:rFonts w:cs="Arial"/>
              </w:rPr>
            </w:pPr>
            <w:r>
              <w:rPr>
                <w:rFonts w:cs="Arial"/>
              </w:rPr>
              <w:t xml:space="preserve">EH highlighted some areas in </w:t>
            </w:r>
            <w:r w:rsidR="007D2E82">
              <w:rPr>
                <w:rFonts w:cs="Arial"/>
              </w:rPr>
              <w:t xml:space="preserve">policy </w:t>
            </w:r>
            <w:r>
              <w:rPr>
                <w:rFonts w:cs="Arial"/>
              </w:rPr>
              <w:t>regarding variation in SL applicatio</w:t>
            </w:r>
            <w:r w:rsidR="007D2E82">
              <w:rPr>
                <w:rFonts w:cs="Arial"/>
              </w:rPr>
              <w:t>n</w:t>
            </w:r>
            <w:r>
              <w:rPr>
                <w:rFonts w:cs="Arial"/>
              </w:rPr>
              <w:t xml:space="preserve">. Clarify international study leave approval and </w:t>
            </w:r>
            <w:r w:rsidR="002237E7">
              <w:rPr>
                <w:rFonts w:cs="Arial"/>
              </w:rPr>
              <w:t xml:space="preserve">study leave notice time. </w:t>
            </w:r>
          </w:p>
          <w:p w14:paraId="1224705F" w14:textId="37B5F531" w:rsidR="00922946" w:rsidRDefault="001E0F31" w:rsidP="00E35106">
            <w:pPr>
              <w:pStyle w:val="NoSpacing"/>
              <w:rPr>
                <w:rFonts w:cs="Arial"/>
              </w:rPr>
            </w:pPr>
            <w:r>
              <w:rPr>
                <w:rFonts w:cs="Arial"/>
              </w:rPr>
              <w:t>Clarification</w:t>
            </w:r>
            <w:r w:rsidR="00922946">
              <w:rPr>
                <w:rFonts w:cs="Arial"/>
              </w:rPr>
              <w:t xml:space="preserve"> regarding </w:t>
            </w:r>
            <w:r>
              <w:rPr>
                <w:rFonts w:cs="Arial"/>
              </w:rPr>
              <w:t xml:space="preserve">exam resitting if allowed </w:t>
            </w:r>
            <w:r w:rsidR="00D370F7">
              <w:rPr>
                <w:rFonts w:cs="Arial"/>
              </w:rPr>
              <w:t xml:space="preserve">additional exam </w:t>
            </w:r>
            <w:proofErr w:type="gramStart"/>
            <w:r w:rsidR="00D370F7">
              <w:rPr>
                <w:rFonts w:cs="Arial"/>
              </w:rPr>
              <w:t>leave</w:t>
            </w:r>
            <w:proofErr w:type="gramEnd"/>
            <w:r w:rsidR="00D370F7">
              <w:rPr>
                <w:rFonts w:cs="Arial"/>
              </w:rPr>
              <w:t xml:space="preserve">. </w:t>
            </w:r>
          </w:p>
          <w:p w14:paraId="4509C9D4" w14:textId="536B970C" w:rsidR="00A16340" w:rsidRDefault="006E3A6C" w:rsidP="00E35106">
            <w:pPr>
              <w:pStyle w:val="NoSpacing"/>
              <w:rPr>
                <w:rFonts w:cs="Arial"/>
              </w:rPr>
            </w:pPr>
            <w:r>
              <w:rPr>
                <w:rFonts w:cs="Arial"/>
              </w:rPr>
              <w:t xml:space="preserve">RY </w:t>
            </w:r>
            <w:r w:rsidR="00F04A9B">
              <w:rPr>
                <w:rFonts w:cs="Arial"/>
              </w:rPr>
              <w:t>h</w:t>
            </w:r>
            <w:r>
              <w:rPr>
                <w:rFonts w:cs="Arial"/>
              </w:rPr>
              <w:t xml:space="preserve">as </w:t>
            </w:r>
            <w:r w:rsidR="00F04A9B">
              <w:rPr>
                <w:rFonts w:cs="Arial"/>
              </w:rPr>
              <w:t>pulled</w:t>
            </w:r>
            <w:r>
              <w:rPr>
                <w:rFonts w:cs="Arial"/>
              </w:rPr>
              <w:t xml:space="preserve"> policy wording</w:t>
            </w:r>
            <w:r w:rsidR="00D370F7">
              <w:rPr>
                <w:rFonts w:cs="Arial"/>
              </w:rPr>
              <w:t xml:space="preserve"> from the individual school study leave policies to</w:t>
            </w:r>
            <w:r>
              <w:rPr>
                <w:rFonts w:cs="Arial"/>
              </w:rPr>
              <w:t xml:space="preserve"> address within </w:t>
            </w:r>
            <w:r w:rsidR="00F04A9B">
              <w:rPr>
                <w:rFonts w:cs="Arial"/>
              </w:rPr>
              <w:t xml:space="preserve">this </w:t>
            </w:r>
            <w:r w:rsidR="00D370F7">
              <w:rPr>
                <w:rFonts w:cs="Arial"/>
              </w:rPr>
              <w:t xml:space="preserve">new </w:t>
            </w:r>
            <w:r w:rsidR="00F04A9B">
              <w:rPr>
                <w:rFonts w:cs="Arial"/>
              </w:rPr>
              <w:t xml:space="preserve">study leave </w:t>
            </w:r>
            <w:r>
              <w:rPr>
                <w:rFonts w:cs="Arial"/>
              </w:rPr>
              <w:t xml:space="preserve">policy specifically GP school </w:t>
            </w:r>
            <w:r w:rsidR="00D370F7">
              <w:rPr>
                <w:rFonts w:cs="Arial"/>
              </w:rPr>
              <w:t xml:space="preserve">who </w:t>
            </w:r>
            <w:r>
              <w:rPr>
                <w:rFonts w:cs="Arial"/>
              </w:rPr>
              <w:t xml:space="preserve">has separate policy and only allowed 2 days for exam leave. </w:t>
            </w:r>
          </w:p>
          <w:p w14:paraId="7F43F638" w14:textId="77777777" w:rsidR="00A16340" w:rsidRPr="009D3BD2" w:rsidRDefault="00A16340" w:rsidP="00E35106">
            <w:pPr>
              <w:pStyle w:val="NoSpacing"/>
              <w:rPr>
                <w:rFonts w:cs="Arial"/>
              </w:rPr>
            </w:pPr>
          </w:p>
          <w:p w14:paraId="0E5AD930" w14:textId="5C3DD79D" w:rsidR="006E3A6C"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w:t>
            </w:r>
            <w:r w:rsidR="00FD0CD0">
              <w:rPr>
                <w:rFonts w:cs="Arial"/>
                <w:sz w:val="22"/>
                <w:szCs w:val="22"/>
              </w:rPr>
              <w:t xml:space="preserve"> </w:t>
            </w:r>
            <w:r w:rsidR="00361259">
              <w:rPr>
                <w:rFonts w:cs="Arial"/>
                <w:sz w:val="22"/>
                <w:szCs w:val="22"/>
              </w:rPr>
              <w:t>EH and RY created comment</w:t>
            </w:r>
            <w:r w:rsidR="007D2E82">
              <w:rPr>
                <w:rFonts w:cs="Arial"/>
                <w:sz w:val="22"/>
                <w:szCs w:val="22"/>
              </w:rPr>
              <w:t>s</w:t>
            </w:r>
            <w:r w:rsidR="00361259">
              <w:rPr>
                <w:rFonts w:cs="Arial"/>
                <w:sz w:val="22"/>
                <w:szCs w:val="22"/>
              </w:rPr>
              <w:t xml:space="preserve"> on study leave policy. EH </w:t>
            </w:r>
            <w:r w:rsidR="00FD0CD0">
              <w:rPr>
                <w:rFonts w:cs="Arial"/>
                <w:sz w:val="22"/>
                <w:szCs w:val="22"/>
              </w:rPr>
              <w:t xml:space="preserve">discussing concerns at final Study leave policy approval meeting with heads of schools. </w:t>
            </w:r>
          </w:p>
          <w:p w14:paraId="201E506C" w14:textId="5F8B08BE" w:rsidR="00E35106" w:rsidRPr="009D3BD2" w:rsidRDefault="00E35106" w:rsidP="00E35106">
            <w:pPr>
              <w:pStyle w:val="Introductionparagraphpink"/>
              <w:jc w:val="both"/>
              <w:rPr>
                <w:rFonts w:cs="Arial"/>
                <w:b/>
                <w:bCs/>
              </w:rPr>
            </w:pPr>
            <w:r w:rsidRPr="009D3BD2">
              <w:rPr>
                <w:rFonts w:cs="Arial"/>
                <w:b/>
                <w:bCs/>
              </w:rPr>
              <w:t>ITEM</w:t>
            </w:r>
            <w:r w:rsidR="00FD0CD0">
              <w:rPr>
                <w:rFonts w:cs="Arial"/>
                <w:b/>
                <w:bCs/>
              </w:rPr>
              <w:t xml:space="preserve"> </w:t>
            </w:r>
            <w:r w:rsidR="005A5B0F">
              <w:rPr>
                <w:rFonts w:cs="Arial"/>
                <w:b/>
                <w:bCs/>
              </w:rPr>
              <w:t>Improving</w:t>
            </w:r>
            <w:r w:rsidR="00FD0CD0">
              <w:rPr>
                <w:rFonts w:cs="Arial"/>
                <w:b/>
                <w:bCs/>
              </w:rPr>
              <w:t xml:space="preserve"> YH trainee satisfaction 2021/2022 GMC</w:t>
            </w:r>
            <w:r w:rsidR="005A5B0F">
              <w:rPr>
                <w:rFonts w:cs="Arial"/>
                <w:b/>
                <w:bCs/>
              </w:rPr>
              <w:t xml:space="preserve"> NTS survey </w:t>
            </w:r>
          </w:p>
          <w:p w14:paraId="45FFF123" w14:textId="3B1ADAD4" w:rsidR="00E35106" w:rsidRDefault="00730B3C" w:rsidP="00E35106">
            <w:pPr>
              <w:pStyle w:val="NoSpacing"/>
              <w:jc w:val="both"/>
              <w:rPr>
                <w:rFonts w:cs="Arial"/>
              </w:rPr>
            </w:pPr>
            <w:r>
              <w:rPr>
                <w:rFonts w:cs="Arial"/>
              </w:rPr>
              <w:t xml:space="preserve">HEE YH ranked 16 of 18 UK deanery for overall satisfaction. Issues highlighted: </w:t>
            </w:r>
          </w:p>
          <w:p w14:paraId="1049DC3F" w14:textId="5E7DF493" w:rsidR="00730B3C" w:rsidRDefault="00730B3C" w:rsidP="00730B3C">
            <w:pPr>
              <w:pStyle w:val="NoSpacing"/>
              <w:numPr>
                <w:ilvl w:val="0"/>
                <w:numId w:val="24"/>
              </w:numPr>
              <w:jc w:val="both"/>
              <w:rPr>
                <w:rFonts w:cs="Arial"/>
              </w:rPr>
            </w:pPr>
            <w:r>
              <w:rPr>
                <w:rFonts w:cs="Arial"/>
              </w:rPr>
              <w:t xml:space="preserve">Regional teaching </w:t>
            </w:r>
          </w:p>
          <w:p w14:paraId="211C853E" w14:textId="39570E00" w:rsidR="00730B3C" w:rsidRDefault="00730B3C" w:rsidP="00730B3C">
            <w:pPr>
              <w:pStyle w:val="NoSpacing"/>
              <w:numPr>
                <w:ilvl w:val="0"/>
                <w:numId w:val="24"/>
              </w:numPr>
              <w:jc w:val="both"/>
              <w:rPr>
                <w:rFonts w:cs="Arial"/>
              </w:rPr>
            </w:pPr>
            <w:r>
              <w:rPr>
                <w:rFonts w:cs="Arial"/>
              </w:rPr>
              <w:t xml:space="preserve">Local teaching </w:t>
            </w:r>
          </w:p>
          <w:p w14:paraId="5BC0E4E6" w14:textId="20119A4C" w:rsidR="00730B3C" w:rsidRDefault="00730B3C" w:rsidP="00730B3C">
            <w:pPr>
              <w:pStyle w:val="NoSpacing"/>
              <w:numPr>
                <w:ilvl w:val="0"/>
                <w:numId w:val="24"/>
              </w:numPr>
              <w:jc w:val="both"/>
              <w:rPr>
                <w:rFonts w:cs="Arial"/>
              </w:rPr>
            </w:pPr>
            <w:r>
              <w:rPr>
                <w:rFonts w:cs="Arial"/>
              </w:rPr>
              <w:t xml:space="preserve">Study leave </w:t>
            </w:r>
          </w:p>
          <w:p w14:paraId="5E590BA2" w14:textId="3C6070A5" w:rsidR="00730B3C" w:rsidRDefault="00730B3C" w:rsidP="00730B3C">
            <w:pPr>
              <w:pStyle w:val="NoSpacing"/>
              <w:numPr>
                <w:ilvl w:val="0"/>
                <w:numId w:val="24"/>
              </w:numPr>
              <w:jc w:val="both"/>
              <w:rPr>
                <w:rFonts w:cs="Arial"/>
              </w:rPr>
            </w:pPr>
            <w:r>
              <w:rPr>
                <w:rFonts w:cs="Arial"/>
              </w:rPr>
              <w:t>Rota design</w:t>
            </w:r>
          </w:p>
          <w:p w14:paraId="3FC23D2A" w14:textId="19B14602" w:rsidR="00A16340" w:rsidRDefault="00A16340" w:rsidP="00E35106">
            <w:pPr>
              <w:pStyle w:val="NoSpacing"/>
              <w:jc w:val="both"/>
              <w:rPr>
                <w:rFonts w:cs="Arial"/>
              </w:rPr>
            </w:pPr>
          </w:p>
          <w:p w14:paraId="40D774B9" w14:textId="7585170D" w:rsidR="00A16340" w:rsidRDefault="00730B3C" w:rsidP="00E35106">
            <w:pPr>
              <w:pStyle w:val="NoSpacing"/>
              <w:jc w:val="both"/>
              <w:rPr>
                <w:rFonts w:cs="Arial"/>
              </w:rPr>
            </w:pPr>
            <w:r>
              <w:rPr>
                <w:rFonts w:cs="Arial"/>
              </w:rPr>
              <w:t xml:space="preserve">EH </w:t>
            </w:r>
            <w:r w:rsidR="007D2E82">
              <w:rPr>
                <w:rFonts w:cs="Arial"/>
              </w:rPr>
              <w:t>requested survey</w:t>
            </w:r>
            <w:r w:rsidR="00177D9E">
              <w:rPr>
                <w:rFonts w:cs="Arial"/>
              </w:rPr>
              <w:t xml:space="preserve"> </w:t>
            </w:r>
            <w:r>
              <w:rPr>
                <w:rFonts w:cs="Arial"/>
              </w:rPr>
              <w:t xml:space="preserve">summary from quality but advised to read GMC website report. </w:t>
            </w:r>
            <w:r w:rsidR="004E75A9">
              <w:rPr>
                <w:rFonts w:cs="Arial"/>
              </w:rPr>
              <w:t>Overwhelming information and no breakdown to speciality</w:t>
            </w:r>
            <w:r w:rsidR="007D2E82">
              <w:rPr>
                <w:rFonts w:cs="Arial"/>
              </w:rPr>
              <w:t xml:space="preserve">/hospital </w:t>
            </w:r>
            <w:r w:rsidR="004E75A9">
              <w:rPr>
                <w:rFonts w:cs="Arial"/>
              </w:rPr>
              <w:t xml:space="preserve">etc. </w:t>
            </w:r>
          </w:p>
          <w:p w14:paraId="3945CA4A" w14:textId="5C5D72B5" w:rsidR="004E75A9" w:rsidRPr="009D3BD2" w:rsidRDefault="004E75A9" w:rsidP="00E35106">
            <w:pPr>
              <w:pStyle w:val="NoSpacing"/>
              <w:jc w:val="both"/>
              <w:rPr>
                <w:rFonts w:cs="Arial"/>
              </w:rPr>
            </w:pPr>
            <w:r>
              <w:rPr>
                <w:rFonts w:cs="Arial"/>
              </w:rPr>
              <w:t>R</w:t>
            </w:r>
            <w:r w:rsidR="005D55AF">
              <w:rPr>
                <w:rFonts w:cs="Arial"/>
              </w:rPr>
              <w:t>Y advised infographics can be gained from local trusts who often breakdown the specific results</w:t>
            </w:r>
            <w:r w:rsidR="007D2E82">
              <w:rPr>
                <w:rFonts w:cs="Arial"/>
              </w:rPr>
              <w:t>.</w:t>
            </w:r>
          </w:p>
          <w:p w14:paraId="098E4D72" w14:textId="6CFC3DE0" w:rsidR="00177D9E" w:rsidRPr="009D3BD2"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E443AE">
              <w:rPr>
                <w:rFonts w:cs="Arial"/>
                <w:sz w:val="22"/>
                <w:szCs w:val="22"/>
              </w:rPr>
              <w:t xml:space="preserve"> </w:t>
            </w:r>
            <w:r w:rsidR="00177D9E">
              <w:rPr>
                <w:rFonts w:cs="Arial"/>
                <w:sz w:val="22"/>
                <w:szCs w:val="22"/>
              </w:rPr>
              <w:t xml:space="preserve">EH will chase </w:t>
            </w:r>
            <w:r w:rsidR="00E443AE">
              <w:rPr>
                <w:rFonts w:cs="Arial"/>
                <w:sz w:val="22"/>
                <w:szCs w:val="22"/>
              </w:rPr>
              <w:t xml:space="preserve">HEE quality </w:t>
            </w:r>
            <w:r w:rsidR="007D2E82">
              <w:rPr>
                <w:rFonts w:cs="Arial"/>
                <w:sz w:val="22"/>
                <w:szCs w:val="22"/>
              </w:rPr>
              <w:t xml:space="preserve">team member </w:t>
            </w:r>
            <w:r w:rsidR="00E443AE">
              <w:rPr>
                <w:rFonts w:cs="Arial"/>
                <w:sz w:val="22"/>
                <w:szCs w:val="22"/>
              </w:rPr>
              <w:t>to attend TEF to discuss this further and what is being done</w:t>
            </w:r>
            <w:r w:rsidR="003F01C2">
              <w:rPr>
                <w:rFonts w:cs="Arial"/>
                <w:sz w:val="22"/>
                <w:szCs w:val="22"/>
              </w:rPr>
              <w:t xml:space="preserve"> with the results?</w:t>
            </w:r>
            <w:r w:rsidR="00776478">
              <w:rPr>
                <w:rFonts w:cs="Arial"/>
                <w:sz w:val="22"/>
                <w:szCs w:val="22"/>
              </w:rPr>
              <w:t xml:space="preserve"> Would like section in newsletter with what HEE is doing about the survey results. </w:t>
            </w:r>
            <w:r w:rsidR="00E443AE">
              <w:rPr>
                <w:rFonts w:cs="Arial"/>
                <w:sz w:val="22"/>
                <w:szCs w:val="22"/>
              </w:rPr>
              <w:t xml:space="preserve"> </w:t>
            </w:r>
          </w:p>
          <w:p w14:paraId="25764DAD" w14:textId="42D931CA" w:rsidR="0032595D" w:rsidRDefault="001C3935" w:rsidP="0032595D">
            <w:pPr>
              <w:pStyle w:val="Introductionparagraphpink"/>
              <w:jc w:val="both"/>
              <w:rPr>
                <w:rFonts w:cs="Arial"/>
                <w:b/>
                <w:bCs/>
              </w:rPr>
            </w:pPr>
            <w:r w:rsidRPr="009D3BD2">
              <w:rPr>
                <w:rFonts w:cs="Arial"/>
                <w:b/>
                <w:bCs/>
              </w:rPr>
              <w:t>ITEM</w:t>
            </w:r>
            <w:r w:rsidR="00993483">
              <w:rPr>
                <w:rFonts w:cs="Arial"/>
                <w:b/>
                <w:bCs/>
              </w:rPr>
              <w:t>:</w:t>
            </w:r>
            <w:r w:rsidR="00776478">
              <w:rPr>
                <w:rFonts w:cs="Arial"/>
                <w:b/>
                <w:bCs/>
              </w:rPr>
              <w:t xml:space="preserve"> </w:t>
            </w:r>
            <w:r w:rsidR="0032595D">
              <w:rPr>
                <w:rFonts w:cs="Arial"/>
                <w:b/>
                <w:bCs/>
              </w:rPr>
              <w:t xml:space="preserve">Additional TEF member post. </w:t>
            </w:r>
          </w:p>
          <w:p w14:paraId="0FB153BE" w14:textId="57D29622" w:rsidR="0032595D" w:rsidRDefault="0032595D" w:rsidP="0032595D">
            <w:r>
              <w:t>Previous Chair Annabelle would like to be part of TEF</w:t>
            </w:r>
            <w:r w:rsidR="00993483">
              <w:t xml:space="preserve">. </w:t>
            </w:r>
            <w:r w:rsidR="00EB7EBE">
              <w:t xml:space="preserve">Do we need to consider creating a new member of TEF? </w:t>
            </w:r>
          </w:p>
          <w:p w14:paraId="5B5E1730" w14:textId="513B6923" w:rsidR="00EB7EBE" w:rsidRDefault="00EB7EBE" w:rsidP="0032595D">
            <w:r>
              <w:t>Can Anabelle attend without</w:t>
            </w:r>
            <w:r w:rsidR="00D71B14">
              <w:t xml:space="preserve"> being a</w:t>
            </w:r>
            <w:r>
              <w:t xml:space="preserve"> formal TEF member</w:t>
            </w:r>
            <w:r w:rsidR="00AA0437">
              <w:t>?</w:t>
            </w:r>
          </w:p>
          <w:p w14:paraId="6F3D5228" w14:textId="54D888C3" w:rsidR="00D71B14" w:rsidRDefault="00356B44" w:rsidP="0032595D">
            <w:r>
              <w:t xml:space="preserve">RY suggested previous chairs have honorary access to continued TEF attendance. </w:t>
            </w:r>
          </w:p>
          <w:p w14:paraId="36E98324" w14:textId="0B11F1DB" w:rsidR="00AA0437" w:rsidRDefault="00375DE3" w:rsidP="0032595D">
            <w:r>
              <w:t xml:space="preserve">Funding issue regarding additional TEF member. Becky Travis previously advised there is funding available as TEF underspending. </w:t>
            </w:r>
          </w:p>
          <w:p w14:paraId="17139FEF" w14:textId="1A14458D" w:rsidR="00D315C3" w:rsidRPr="0032595D" w:rsidRDefault="00434BE3" w:rsidP="0032595D">
            <w:r>
              <w:t>SP suggested dental rep</w:t>
            </w:r>
            <w:r w:rsidR="00022497">
              <w:t xml:space="preserve"> however </w:t>
            </w:r>
            <w:r w:rsidR="00882289">
              <w:t xml:space="preserve">was </w:t>
            </w:r>
            <w:r w:rsidR="00022497">
              <w:t xml:space="preserve">discussed that other schools are also not represented. </w:t>
            </w:r>
            <w:r w:rsidR="00D71B14">
              <w:t>Dentistry</w:t>
            </w:r>
            <w:r w:rsidR="00882289">
              <w:t xml:space="preserve"> as separate school should be represented</w:t>
            </w:r>
            <w:r w:rsidR="00D71B14">
              <w:t xml:space="preserve"> or a post to represent </w:t>
            </w:r>
            <w:r w:rsidR="00D71B14">
              <w:lastRenderedPageBreak/>
              <w:t>minority specialties/those in community</w:t>
            </w:r>
            <w:r w:rsidR="00072AB2">
              <w:t xml:space="preserve"> is required within TEF. </w:t>
            </w:r>
            <w:r w:rsidR="00D315C3">
              <w:t xml:space="preserve">Need to ensure terms of reference policy would need updating. </w:t>
            </w:r>
          </w:p>
          <w:p w14:paraId="3EB56442" w14:textId="77777777" w:rsidR="00A16340" w:rsidRPr="009D3BD2" w:rsidRDefault="00A16340" w:rsidP="001C3935">
            <w:pPr>
              <w:pStyle w:val="NoSpacing"/>
              <w:jc w:val="both"/>
              <w:rPr>
                <w:rFonts w:cs="Arial"/>
              </w:rPr>
            </w:pPr>
          </w:p>
          <w:p w14:paraId="0744668D" w14:textId="57F0F367" w:rsidR="0097382A"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97382A">
              <w:rPr>
                <w:rFonts w:cs="Arial"/>
                <w:sz w:val="22"/>
                <w:szCs w:val="22"/>
              </w:rPr>
              <w:t>T</w:t>
            </w:r>
            <w:r w:rsidR="00B80CFE">
              <w:rPr>
                <w:rFonts w:cs="Arial"/>
                <w:sz w:val="22"/>
                <w:szCs w:val="22"/>
              </w:rPr>
              <w:t>erms of reference</w:t>
            </w:r>
            <w:r w:rsidR="0097382A">
              <w:rPr>
                <w:rFonts w:cs="Arial"/>
                <w:sz w:val="22"/>
                <w:szCs w:val="22"/>
              </w:rPr>
              <w:t xml:space="preserve"> are due review in May therefore team </w:t>
            </w:r>
            <w:r w:rsidR="00E66C4F">
              <w:rPr>
                <w:rFonts w:cs="Arial"/>
                <w:sz w:val="22"/>
                <w:szCs w:val="22"/>
              </w:rPr>
              <w:t xml:space="preserve">members to contact EH regarding opinion about </w:t>
            </w:r>
            <w:r w:rsidR="00C84689">
              <w:rPr>
                <w:rFonts w:cs="Arial"/>
                <w:sz w:val="22"/>
                <w:szCs w:val="22"/>
              </w:rPr>
              <w:t>a</w:t>
            </w:r>
            <w:r w:rsidR="00E66C4F">
              <w:rPr>
                <w:rFonts w:cs="Arial"/>
                <w:sz w:val="22"/>
                <w:szCs w:val="22"/>
              </w:rPr>
              <w:t xml:space="preserve">dditional member of TEF and role. </w:t>
            </w:r>
          </w:p>
          <w:p w14:paraId="5476F541" w14:textId="77777777" w:rsidR="001C3935" w:rsidRPr="009D3BD2" w:rsidRDefault="001C3935" w:rsidP="001C3935">
            <w:pPr>
              <w:pStyle w:val="NoSpacing"/>
              <w:jc w:val="both"/>
              <w:rPr>
                <w:rFonts w:cs="Arial"/>
                <w:sz w:val="14"/>
                <w:szCs w:val="14"/>
              </w:rPr>
            </w:pPr>
          </w:p>
          <w:p w14:paraId="4BC70F46" w14:textId="77777777" w:rsidR="00F07FEE" w:rsidRPr="00F07FEE" w:rsidRDefault="001C3935" w:rsidP="00F07FEE">
            <w:pPr>
              <w:pStyle w:val="Introductionparagraphpink"/>
              <w:rPr>
                <w:b/>
                <w:bCs/>
              </w:rPr>
            </w:pPr>
            <w:r w:rsidRPr="00F07FEE">
              <w:rPr>
                <w:b/>
                <w:bCs/>
              </w:rPr>
              <w:t xml:space="preserve">ITEM </w:t>
            </w:r>
            <w:r w:rsidR="00F07FEE" w:rsidRPr="00F07FEE">
              <w:rPr>
                <w:b/>
                <w:bCs/>
              </w:rPr>
              <w:t xml:space="preserve">Escalation support for consultant attendance </w:t>
            </w:r>
          </w:p>
          <w:p w14:paraId="2EA1D5F5" w14:textId="77777777" w:rsidR="00F07FEE" w:rsidRPr="00F07FEE" w:rsidRDefault="00F07FEE" w:rsidP="00F07FEE">
            <w:pPr>
              <w:pStyle w:val="Introductionparagraphpink"/>
              <w:rPr>
                <w:b/>
                <w:bCs/>
                <w:i/>
                <w:iCs/>
              </w:rPr>
            </w:pPr>
            <w:r w:rsidRPr="00F07FEE">
              <w:rPr>
                <w:b/>
                <w:bCs/>
                <w:i/>
                <w:iCs/>
              </w:rPr>
              <w:t xml:space="preserve">Medical SpR case example </w:t>
            </w:r>
          </w:p>
          <w:p w14:paraId="72ABA9AF" w14:textId="110D1EB5" w:rsidR="001C3935" w:rsidRDefault="00F07FEE" w:rsidP="00F07FEE">
            <w:proofErr w:type="gramStart"/>
            <w:r>
              <w:t>SP</w:t>
            </w:r>
            <w:r w:rsidR="006E6872">
              <w:t>:</w:t>
            </w:r>
            <w:r>
              <w:t>IMT</w:t>
            </w:r>
            <w:proofErr w:type="gramEnd"/>
            <w:r>
              <w:t xml:space="preserve"> </w:t>
            </w:r>
            <w:r w:rsidR="007D2BB8">
              <w:t>doctors</w:t>
            </w:r>
            <w:r>
              <w:t xml:space="preserve"> in training </w:t>
            </w:r>
            <w:r w:rsidR="00C84689">
              <w:t xml:space="preserve">raising </w:t>
            </w:r>
            <w:r>
              <w:t xml:space="preserve">concerns </w:t>
            </w:r>
            <w:r w:rsidR="000E7E9A">
              <w:t xml:space="preserve">regarding change in curriculum and consultants declining to attend over </w:t>
            </w:r>
            <w:r w:rsidR="00951375">
              <w:t>night</w:t>
            </w:r>
            <w:r w:rsidR="000E7E9A">
              <w:t xml:space="preserve">; </w:t>
            </w:r>
            <w:r w:rsidR="00A6668F">
              <w:t>specifically,</w:t>
            </w:r>
            <w:r w:rsidR="000E7E9A">
              <w:t xml:space="preserve"> regarding chest drain</w:t>
            </w:r>
            <w:r w:rsidR="00951375">
              <w:t xml:space="preserve">s which some IMT trainees now do not require </w:t>
            </w:r>
            <w:r w:rsidR="00C84689">
              <w:t xml:space="preserve">as part of curriculum. </w:t>
            </w:r>
            <w:r w:rsidR="00955CB3">
              <w:t xml:space="preserve"> </w:t>
            </w:r>
          </w:p>
          <w:p w14:paraId="61D8119C" w14:textId="467AC861" w:rsidR="00955CB3" w:rsidRDefault="00955CB3" w:rsidP="00F07FEE">
            <w:r>
              <w:t xml:space="preserve">EH highlighted RCOG document explaining roles of consultant </w:t>
            </w:r>
            <w:r w:rsidR="00E26BCF">
              <w:t xml:space="preserve">and requirements when to attend which most schools should have. </w:t>
            </w:r>
          </w:p>
          <w:p w14:paraId="102B0761" w14:textId="04E915E9" w:rsidR="00955CB3" w:rsidRPr="009D3BD2" w:rsidRDefault="00955CB3" w:rsidP="00F07FEE">
            <w:r>
              <w:t xml:space="preserve">RY advised this is also a GMC </w:t>
            </w:r>
            <w:r w:rsidR="006E6872">
              <w:t>issue</w:t>
            </w:r>
            <w:r w:rsidR="007710E8">
              <w:t xml:space="preserve"> to only work within your </w:t>
            </w:r>
            <w:r w:rsidR="00A6668F">
              <w:t>limitations</w:t>
            </w:r>
            <w:r w:rsidR="007710E8">
              <w:t xml:space="preserve"> as well as an issue with training/seniors unclear of curriculum and support needed out of hours. </w:t>
            </w:r>
          </w:p>
          <w:p w14:paraId="12EAD110" w14:textId="7113C341" w:rsidR="00A16340" w:rsidRDefault="008D3666" w:rsidP="001C3935">
            <w:pPr>
              <w:pStyle w:val="NoSpacing"/>
              <w:jc w:val="both"/>
              <w:rPr>
                <w:rFonts w:cs="Arial"/>
              </w:rPr>
            </w:pPr>
            <w:r>
              <w:rPr>
                <w:rFonts w:cs="Arial"/>
              </w:rPr>
              <w:t xml:space="preserve">LH advised wider issue as many consultants on call would also not have done procedures for numerous years and deskilled. </w:t>
            </w:r>
          </w:p>
          <w:p w14:paraId="1E3691DC" w14:textId="1D20ED75" w:rsidR="00E1300C" w:rsidRDefault="00E1300C" w:rsidP="001C3935">
            <w:pPr>
              <w:pStyle w:val="NoSpacing"/>
              <w:jc w:val="both"/>
              <w:rPr>
                <w:rFonts w:cs="Arial"/>
              </w:rPr>
            </w:pPr>
            <w:r>
              <w:rPr>
                <w:rFonts w:cs="Arial"/>
              </w:rPr>
              <w:t>RY advised there are few issues 1</w:t>
            </w:r>
            <w:r w:rsidR="00D14129">
              <w:rPr>
                <w:rFonts w:cs="Arial"/>
              </w:rPr>
              <w:t>)</w:t>
            </w:r>
            <w:r>
              <w:rPr>
                <w:rFonts w:cs="Arial"/>
              </w:rPr>
              <w:t xml:space="preserve"> </w:t>
            </w:r>
            <w:r w:rsidR="00552FD9">
              <w:rPr>
                <w:rFonts w:cs="Arial"/>
              </w:rPr>
              <w:t>curriculum</w:t>
            </w:r>
            <w:r>
              <w:rPr>
                <w:rFonts w:cs="Arial"/>
              </w:rPr>
              <w:t xml:space="preserve"> training issues which we are unlikely to impact directly 2) perhaps create</w:t>
            </w:r>
            <w:r w:rsidR="00552FD9">
              <w:rPr>
                <w:rFonts w:cs="Arial"/>
              </w:rPr>
              <w:t xml:space="preserve"> clearer signposting about escalation to trainees and campaign to improve this awareness. </w:t>
            </w:r>
          </w:p>
          <w:p w14:paraId="52AD39C9" w14:textId="77777777" w:rsidR="00A16340" w:rsidRPr="009D3BD2" w:rsidRDefault="00A16340" w:rsidP="001C3935">
            <w:pPr>
              <w:pStyle w:val="NoSpacing"/>
              <w:jc w:val="both"/>
              <w:rPr>
                <w:rFonts w:cs="Arial"/>
              </w:rPr>
            </w:pPr>
          </w:p>
          <w:p w14:paraId="723EB8CD" w14:textId="261BEA61" w:rsidR="00D14129"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443F80">
              <w:rPr>
                <w:rFonts w:cs="Arial"/>
                <w:sz w:val="22"/>
                <w:szCs w:val="22"/>
              </w:rPr>
              <w:t>SP contacting</w:t>
            </w:r>
            <w:r w:rsidR="00DB019E">
              <w:rPr>
                <w:rFonts w:cs="Arial"/>
                <w:sz w:val="22"/>
                <w:szCs w:val="22"/>
              </w:rPr>
              <w:t xml:space="preserve"> head of school for medicine to discuss </w:t>
            </w:r>
            <w:proofErr w:type="gramStart"/>
            <w:r w:rsidR="00DB019E">
              <w:rPr>
                <w:rFonts w:cs="Arial"/>
                <w:sz w:val="22"/>
                <w:szCs w:val="22"/>
              </w:rPr>
              <w:t>this specifics</w:t>
            </w:r>
            <w:proofErr w:type="gramEnd"/>
            <w:r w:rsidR="00DB019E">
              <w:rPr>
                <w:rFonts w:cs="Arial"/>
                <w:sz w:val="22"/>
                <w:szCs w:val="22"/>
              </w:rPr>
              <w:t xml:space="preserve"> regarding chest drain and </w:t>
            </w:r>
            <w:proofErr w:type="spellStart"/>
            <w:r w:rsidR="00DB019E">
              <w:rPr>
                <w:rFonts w:cs="Arial"/>
                <w:sz w:val="22"/>
                <w:szCs w:val="22"/>
              </w:rPr>
              <w:t>IMT</w:t>
            </w:r>
            <w:r w:rsidR="00D14129">
              <w:rPr>
                <w:rFonts w:cs="Arial"/>
                <w:sz w:val="22"/>
                <w:szCs w:val="22"/>
              </w:rPr>
              <w:t>.To</w:t>
            </w:r>
            <w:proofErr w:type="spellEnd"/>
            <w:r w:rsidR="00D14129">
              <w:rPr>
                <w:rFonts w:cs="Arial"/>
                <w:sz w:val="22"/>
                <w:szCs w:val="22"/>
              </w:rPr>
              <w:t xml:space="preserve"> consider if forum need to action escalation policy awareness as wider trainee concern. Do we need to create a campaign for trainee awareness of the escalation policies and working within own limitations? </w:t>
            </w:r>
          </w:p>
          <w:p w14:paraId="2B0444E0" w14:textId="77777777" w:rsidR="001C3935" w:rsidRPr="009D3BD2" w:rsidRDefault="001C3935" w:rsidP="001C3935">
            <w:pPr>
              <w:pStyle w:val="NoSpacing"/>
              <w:jc w:val="both"/>
              <w:rPr>
                <w:rFonts w:cs="Arial"/>
                <w:sz w:val="14"/>
                <w:szCs w:val="14"/>
              </w:rPr>
            </w:pPr>
          </w:p>
          <w:p w14:paraId="5DD2FF11" w14:textId="0A72BCAC" w:rsidR="001C3935" w:rsidRPr="009D3BD2" w:rsidRDefault="001C3935" w:rsidP="001C3935">
            <w:pPr>
              <w:pStyle w:val="Introductionparagraphpink"/>
              <w:rPr>
                <w:rFonts w:cs="Arial"/>
                <w:b/>
                <w:bCs/>
              </w:rPr>
            </w:pPr>
            <w:r w:rsidRPr="009D3BD2">
              <w:rPr>
                <w:rFonts w:cs="Arial"/>
                <w:b/>
                <w:bCs/>
              </w:rPr>
              <w:t xml:space="preserve">ITEM </w:t>
            </w:r>
            <w:r w:rsidR="00DB019E">
              <w:rPr>
                <w:rFonts w:cs="Arial"/>
                <w:b/>
                <w:bCs/>
              </w:rPr>
              <w:t xml:space="preserve">Team member </w:t>
            </w:r>
            <w:proofErr w:type="gramStart"/>
            <w:r w:rsidR="00DB019E">
              <w:rPr>
                <w:rFonts w:cs="Arial"/>
                <w:b/>
                <w:bCs/>
              </w:rPr>
              <w:t>updates;</w:t>
            </w:r>
            <w:proofErr w:type="gramEnd"/>
            <w:r w:rsidR="00DB019E">
              <w:rPr>
                <w:rFonts w:cs="Arial"/>
                <w:b/>
                <w:bCs/>
              </w:rPr>
              <w:t xml:space="preserve"> </w:t>
            </w:r>
          </w:p>
          <w:p w14:paraId="6FAD36F6" w14:textId="135B5EDB" w:rsidR="001C3935" w:rsidRDefault="00DB019E" w:rsidP="001C3935">
            <w:pPr>
              <w:pStyle w:val="NoSpacing"/>
              <w:jc w:val="both"/>
              <w:rPr>
                <w:rFonts w:cs="Arial"/>
              </w:rPr>
            </w:pPr>
            <w:r>
              <w:rPr>
                <w:rFonts w:cs="Arial"/>
              </w:rPr>
              <w:t>RY</w:t>
            </w:r>
            <w:r w:rsidR="00D14129">
              <w:rPr>
                <w:rFonts w:cs="Arial"/>
              </w:rPr>
              <w:t>:</w:t>
            </w:r>
            <w:r w:rsidR="00A02DEB">
              <w:rPr>
                <w:rFonts w:cs="Arial"/>
              </w:rPr>
              <w:t xml:space="preserve"> COVID trainee recovery funding</w:t>
            </w:r>
            <w:r w:rsidR="00D14129">
              <w:rPr>
                <w:rFonts w:cs="Arial"/>
              </w:rPr>
              <w:t xml:space="preserve"> concern</w:t>
            </w:r>
            <w:r w:rsidR="00E60470">
              <w:rPr>
                <w:rFonts w:cs="Arial"/>
              </w:rPr>
              <w:t xml:space="preserve"> as some </w:t>
            </w:r>
            <w:r w:rsidR="00B75408">
              <w:rPr>
                <w:rFonts w:cs="Arial"/>
              </w:rPr>
              <w:t>trainees</w:t>
            </w:r>
            <w:r w:rsidR="00E60470">
              <w:rPr>
                <w:rFonts w:cs="Arial"/>
              </w:rPr>
              <w:t xml:space="preserve"> struggling to get any support specifically </w:t>
            </w:r>
            <w:r w:rsidR="007E428D">
              <w:rPr>
                <w:rFonts w:cs="Arial"/>
              </w:rPr>
              <w:t xml:space="preserve">those returning from maternity leave and LTFT unable to access funds and trainee been told to attend other trusts </w:t>
            </w:r>
            <w:r w:rsidR="0003014E">
              <w:rPr>
                <w:rFonts w:cs="Arial"/>
              </w:rPr>
              <w:t xml:space="preserve">on zero days to catch up with surgery. </w:t>
            </w:r>
            <w:r w:rsidR="00B75408">
              <w:rPr>
                <w:rFonts w:cs="Arial"/>
              </w:rPr>
              <w:t xml:space="preserve">PW updated that COVID recovery budget has been spent. </w:t>
            </w:r>
          </w:p>
          <w:p w14:paraId="329055FA" w14:textId="5B692D1D" w:rsidR="00A16340" w:rsidRDefault="007D0B57" w:rsidP="001C3935">
            <w:pPr>
              <w:pStyle w:val="NoSpacing"/>
              <w:jc w:val="both"/>
              <w:rPr>
                <w:rFonts w:cs="Arial"/>
              </w:rPr>
            </w:pPr>
            <w:r>
              <w:rPr>
                <w:rFonts w:cs="Arial"/>
              </w:rPr>
              <w:t xml:space="preserve">Unclear specifically regarding what has been done with the COVID recovery </w:t>
            </w:r>
            <w:r w:rsidR="00D14129">
              <w:rPr>
                <w:rFonts w:cs="Arial"/>
              </w:rPr>
              <w:t xml:space="preserve">at local trust level </w:t>
            </w:r>
            <w:r>
              <w:rPr>
                <w:rFonts w:cs="Arial"/>
              </w:rPr>
              <w:t xml:space="preserve">which was </w:t>
            </w:r>
            <w:r w:rsidR="00301742">
              <w:rPr>
                <w:rFonts w:cs="Arial"/>
              </w:rPr>
              <w:t>led</w:t>
            </w:r>
            <w:r w:rsidR="003D7F2F">
              <w:rPr>
                <w:rFonts w:cs="Arial"/>
              </w:rPr>
              <w:t xml:space="preserve"> by Head of schools. </w:t>
            </w:r>
          </w:p>
          <w:p w14:paraId="1746C307" w14:textId="1D9213F5" w:rsidR="00203A66" w:rsidRDefault="00203A66" w:rsidP="00203A66">
            <w:pPr>
              <w:pStyle w:val="Quotestyle"/>
            </w:pPr>
            <w:r>
              <w:t>IMG:</w:t>
            </w:r>
          </w:p>
          <w:p w14:paraId="10D237B2" w14:textId="15F24D12" w:rsidR="00844185" w:rsidRDefault="00844185" w:rsidP="001C3935">
            <w:pPr>
              <w:pStyle w:val="NoSpacing"/>
              <w:jc w:val="both"/>
              <w:rPr>
                <w:rFonts w:cs="Arial"/>
              </w:rPr>
            </w:pPr>
            <w:r>
              <w:rPr>
                <w:rFonts w:cs="Arial"/>
              </w:rPr>
              <w:t xml:space="preserve">RY </w:t>
            </w:r>
            <w:r w:rsidR="00EA2558">
              <w:rPr>
                <w:rFonts w:cs="Arial"/>
              </w:rPr>
              <w:t xml:space="preserve">escalated concern regarding IMG inductions as some IMG at BRI found themselves on call on first specific. OA advised induction and support is school and trust dependant. </w:t>
            </w:r>
            <w:r w:rsidR="00203A66">
              <w:rPr>
                <w:rFonts w:cs="Arial"/>
              </w:rPr>
              <w:t xml:space="preserve">MC advised to contact Samuel Mercer FLP as working on the deanery induction. </w:t>
            </w:r>
          </w:p>
          <w:p w14:paraId="20F696DB" w14:textId="21C3CF54" w:rsidR="00A16340" w:rsidRDefault="00C41712" w:rsidP="001C3935">
            <w:pPr>
              <w:pStyle w:val="NoSpacing"/>
              <w:jc w:val="both"/>
              <w:rPr>
                <w:rFonts w:cs="Arial"/>
              </w:rPr>
            </w:pPr>
            <w:r>
              <w:rPr>
                <w:rFonts w:cs="Arial"/>
              </w:rPr>
              <w:t>O</w:t>
            </w:r>
            <w:r w:rsidR="0032415D">
              <w:rPr>
                <w:rFonts w:cs="Arial"/>
              </w:rPr>
              <w:t>A</w:t>
            </w:r>
            <w:r>
              <w:rPr>
                <w:rFonts w:cs="Arial"/>
              </w:rPr>
              <w:t xml:space="preserve"> advised still working on the IMG </w:t>
            </w:r>
            <w:r w:rsidR="00744E6A">
              <w:rPr>
                <w:rFonts w:cs="Arial"/>
              </w:rPr>
              <w:t>handbook</w:t>
            </w:r>
            <w:r>
              <w:rPr>
                <w:rFonts w:cs="Arial"/>
              </w:rPr>
              <w:t>; it has been signed off by IMG working group and under final edit. Meeting with IMG</w:t>
            </w:r>
            <w:r w:rsidR="00744E6A">
              <w:rPr>
                <w:rFonts w:cs="Arial"/>
              </w:rPr>
              <w:t xml:space="preserve"> wider group tomorrow. </w:t>
            </w:r>
          </w:p>
          <w:p w14:paraId="472578DA" w14:textId="21999902" w:rsidR="00203A66" w:rsidRDefault="00203A66" w:rsidP="001C3935">
            <w:pPr>
              <w:pStyle w:val="NoSpacing"/>
              <w:jc w:val="both"/>
              <w:rPr>
                <w:rFonts w:cs="Arial"/>
              </w:rPr>
            </w:pPr>
            <w:r>
              <w:rPr>
                <w:rFonts w:cs="Arial"/>
              </w:rPr>
              <w:t xml:space="preserve">SP raised concern regarding issues with IMG driving license and unable to drive when in UK therefore issues with transport/commuting to work. </w:t>
            </w:r>
          </w:p>
          <w:p w14:paraId="1C8F98CD" w14:textId="2C81E0A6" w:rsidR="009B785C" w:rsidRDefault="009B785C" w:rsidP="00D14129">
            <w:pPr>
              <w:pStyle w:val="Introductionparagraphpink"/>
            </w:pPr>
            <w:r>
              <w:t xml:space="preserve">Academic: PW no update </w:t>
            </w:r>
          </w:p>
          <w:p w14:paraId="0D9419D9" w14:textId="0E8BD4D2" w:rsidR="009B785C" w:rsidRDefault="009B785C" w:rsidP="00D14129">
            <w:pPr>
              <w:pStyle w:val="Introductionparagraphpink"/>
            </w:pPr>
            <w:r>
              <w:t xml:space="preserve">Wellbeing/SUPPORT: SF nothing to report. </w:t>
            </w:r>
          </w:p>
          <w:p w14:paraId="2570413A" w14:textId="20C1FE34" w:rsidR="009B785C" w:rsidRPr="00D14129" w:rsidRDefault="009B785C" w:rsidP="00D14129">
            <w:pPr>
              <w:pStyle w:val="Introductionparagraphpink"/>
            </w:pPr>
            <w:r>
              <w:t xml:space="preserve">West location; </w:t>
            </w:r>
            <w:r w:rsidR="0054655F" w:rsidRPr="00D14129">
              <w:t xml:space="preserve">SS no update. </w:t>
            </w:r>
          </w:p>
          <w:p w14:paraId="632268B0" w14:textId="0757E918" w:rsidR="001C3935" w:rsidRDefault="001C3935" w:rsidP="00882AA5">
            <w:pPr>
              <w:pStyle w:val="Introductionparagraphblue"/>
              <w:shd w:val="clear" w:color="auto" w:fill="C6D9F1" w:themeFill="text2"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p>
          <w:p w14:paraId="7CEA15C1" w14:textId="77777777" w:rsidR="00203A66" w:rsidRPr="00882AA5" w:rsidRDefault="00835D4C" w:rsidP="00882AA5">
            <w:pPr>
              <w:pStyle w:val="NoSpacing"/>
              <w:shd w:val="clear" w:color="auto" w:fill="C6D9F1" w:themeFill="text2" w:themeFillTint="33"/>
              <w:rPr>
                <w:color w:val="244061" w:themeColor="accent1" w:themeShade="80"/>
              </w:rPr>
            </w:pPr>
            <w:r w:rsidRPr="00882AA5">
              <w:rPr>
                <w:color w:val="244061" w:themeColor="accent1" w:themeShade="80"/>
              </w:rPr>
              <w:lastRenderedPageBreak/>
              <w:t>RY contacting Jon Hussain LTFT lead to discuss this issue further. SUPPORT may also have additional resources</w:t>
            </w:r>
            <w:r w:rsidR="00203A66" w:rsidRPr="00882AA5">
              <w:rPr>
                <w:color w:val="244061" w:themeColor="accent1" w:themeShade="80"/>
              </w:rPr>
              <w:t>.</w:t>
            </w:r>
          </w:p>
          <w:p w14:paraId="50CF1DCF" w14:textId="37FCAB9E" w:rsidR="00203A66" w:rsidRPr="00882AA5" w:rsidRDefault="00203A66" w:rsidP="00882AA5">
            <w:pPr>
              <w:pStyle w:val="NoSpacing"/>
              <w:shd w:val="clear" w:color="auto" w:fill="C6D9F1" w:themeFill="text2" w:themeFillTint="33"/>
              <w:rPr>
                <w:color w:val="244061" w:themeColor="accent1" w:themeShade="80"/>
              </w:rPr>
            </w:pPr>
            <w:r w:rsidRPr="00882AA5">
              <w:rPr>
                <w:color w:val="244061" w:themeColor="accent1" w:themeShade="80"/>
              </w:rPr>
              <w:t>O</w:t>
            </w:r>
            <w:r w:rsidR="0032415D">
              <w:rPr>
                <w:color w:val="244061" w:themeColor="accent1" w:themeShade="80"/>
              </w:rPr>
              <w:t>A</w:t>
            </w:r>
            <w:r w:rsidRPr="00882AA5">
              <w:rPr>
                <w:color w:val="244061" w:themeColor="accent1" w:themeShade="80"/>
              </w:rPr>
              <w:t xml:space="preserve">/RY to contact </w:t>
            </w:r>
            <w:hyperlink r:id="rId11" w:history="1">
              <w:r w:rsidRPr="00882AA5">
                <w:rPr>
                  <w:rStyle w:val="Hyperlink"/>
                  <w:rFonts w:eastAsia="Times New Roman" w:cs="Arial"/>
                  <w:b/>
                  <w:bCs/>
                  <w:color w:val="244061" w:themeColor="accent1" w:themeShade="80"/>
                </w:rPr>
                <w:t>Samuel.mercer@nhs.net</w:t>
              </w:r>
            </w:hyperlink>
            <w:r w:rsidRPr="00882AA5">
              <w:rPr>
                <w:color w:val="244061" w:themeColor="accent1" w:themeShade="80"/>
              </w:rPr>
              <w:t xml:space="preserve"> </w:t>
            </w:r>
            <w:r w:rsidR="003A4C9C" w:rsidRPr="00882AA5">
              <w:rPr>
                <w:color w:val="244061" w:themeColor="accent1" w:themeShade="80"/>
              </w:rPr>
              <w:t xml:space="preserve">(FLP IMG project) </w:t>
            </w:r>
            <w:r w:rsidRPr="00882AA5">
              <w:rPr>
                <w:color w:val="244061" w:themeColor="accent1" w:themeShade="80"/>
              </w:rPr>
              <w:t xml:space="preserve">regarding current work on induction and supervision for IMGs. </w:t>
            </w:r>
          </w:p>
          <w:p w14:paraId="0B41C83A" w14:textId="7856C035" w:rsidR="00835D4C" w:rsidRPr="00882AA5" w:rsidRDefault="00203A66" w:rsidP="00882AA5">
            <w:pPr>
              <w:pStyle w:val="Introductionparagraphblue"/>
              <w:shd w:val="clear" w:color="auto" w:fill="C6D9F1" w:themeFill="text2" w:themeFillTint="33"/>
              <w:jc w:val="both"/>
              <w:rPr>
                <w:rFonts w:cs="Arial"/>
                <w:color w:val="244061" w:themeColor="accent1" w:themeShade="80"/>
                <w:sz w:val="22"/>
                <w:szCs w:val="22"/>
              </w:rPr>
            </w:pPr>
            <w:r w:rsidRPr="00882AA5">
              <w:rPr>
                <w:rFonts w:cs="Arial"/>
                <w:color w:val="244061" w:themeColor="accent1" w:themeShade="80"/>
                <w:sz w:val="22"/>
                <w:szCs w:val="22"/>
              </w:rPr>
              <w:t>O</w:t>
            </w:r>
            <w:r w:rsidR="0032415D">
              <w:rPr>
                <w:rFonts w:cs="Arial"/>
                <w:color w:val="244061" w:themeColor="accent1" w:themeShade="80"/>
                <w:sz w:val="22"/>
                <w:szCs w:val="22"/>
              </w:rPr>
              <w:t>A</w:t>
            </w:r>
            <w:r w:rsidRPr="00882AA5">
              <w:rPr>
                <w:rFonts w:cs="Arial"/>
                <w:color w:val="244061" w:themeColor="accent1" w:themeShade="80"/>
                <w:sz w:val="22"/>
                <w:szCs w:val="22"/>
              </w:rPr>
              <w:t xml:space="preserve"> will review who is working on actions on driving license; this is included in the handbook already regarding advise. </w:t>
            </w:r>
          </w:p>
          <w:p w14:paraId="3A17194E" w14:textId="77777777" w:rsidR="001C3935" w:rsidRPr="009D3BD2" w:rsidRDefault="001C3935" w:rsidP="001C3935">
            <w:pPr>
              <w:pStyle w:val="NoSpacing"/>
              <w:jc w:val="both"/>
              <w:rPr>
                <w:rFonts w:cs="Arial"/>
                <w:sz w:val="14"/>
                <w:szCs w:val="14"/>
              </w:rPr>
            </w:pPr>
          </w:p>
          <w:p w14:paraId="2332985C" w14:textId="14D6CCF3" w:rsidR="001C3935" w:rsidRDefault="001C3935" w:rsidP="001C3935">
            <w:pPr>
              <w:pStyle w:val="Introductionparagraphpink"/>
              <w:rPr>
                <w:rFonts w:cs="Arial"/>
                <w:b/>
                <w:bCs/>
              </w:rPr>
            </w:pPr>
            <w:r w:rsidRPr="009D3BD2">
              <w:rPr>
                <w:rFonts w:cs="Arial"/>
                <w:b/>
                <w:bCs/>
              </w:rPr>
              <w:t xml:space="preserve">ITEM </w:t>
            </w:r>
            <w:r w:rsidR="0054655F">
              <w:rPr>
                <w:rFonts w:cs="Arial"/>
                <w:b/>
                <w:bCs/>
              </w:rPr>
              <w:t xml:space="preserve">Any Other Business: </w:t>
            </w:r>
          </w:p>
          <w:p w14:paraId="0F8133E9" w14:textId="0BA45032" w:rsidR="0054655F" w:rsidRPr="009D3BD2" w:rsidRDefault="00E71B93" w:rsidP="003A4C9C">
            <w:pPr>
              <w:pStyle w:val="NoSpacing"/>
            </w:pPr>
            <w:r>
              <w:t>EH on behalf of LM</w:t>
            </w:r>
            <w:r w:rsidR="003A4C9C">
              <w:t xml:space="preserve"> highlighted issue that a trainee recently went </w:t>
            </w:r>
            <w:r w:rsidR="00072AB2">
              <w:t xml:space="preserve">to a </w:t>
            </w:r>
            <w:r w:rsidR="003A4C9C">
              <w:t>consultant interview on outcome</w:t>
            </w:r>
            <w:r w:rsidR="002D6A3D">
              <w:t>3 ARCP</w:t>
            </w:r>
            <w:r w:rsidR="003A4C9C">
              <w:t xml:space="preserve"> and</w:t>
            </w:r>
            <w:r w:rsidR="00072AB2">
              <w:t xml:space="preserve"> was</w:t>
            </w:r>
            <w:r w:rsidR="003A4C9C">
              <w:t xml:space="preserve"> told could not apply for post</w:t>
            </w:r>
            <w:r>
              <w:t xml:space="preserve"> whilst in waiting room for interview</w:t>
            </w:r>
            <w:r w:rsidR="003A4C9C">
              <w:t xml:space="preserve">. </w:t>
            </w:r>
            <w:r w:rsidR="00072AB2">
              <w:t xml:space="preserve">No more specifics on outcome EH await further details to clarify case as outcome 3 could appropriately mean not applicable to apply however concerning that they got through to point of interview before this was raised. </w:t>
            </w:r>
          </w:p>
          <w:p w14:paraId="1478A467" w14:textId="7347B804" w:rsidR="00A16340" w:rsidRDefault="00A16340" w:rsidP="001C3935">
            <w:pPr>
              <w:pStyle w:val="NoSpacing"/>
              <w:jc w:val="both"/>
              <w:rPr>
                <w:rFonts w:cs="Arial"/>
              </w:rPr>
            </w:pPr>
          </w:p>
          <w:p w14:paraId="216B5EED" w14:textId="77777777" w:rsidR="00A16340" w:rsidRPr="009D3BD2" w:rsidRDefault="00A16340" w:rsidP="001C3935">
            <w:pPr>
              <w:pStyle w:val="NoSpacing"/>
              <w:jc w:val="both"/>
              <w:rPr>
                <w:rFonts w:cs="Arial"/>
              </w:rPr>
            </w:pPr>
          </w:p>
          <w:p w14:paraId="347BFD07" w14:textId="3E5F16F4" w:rsidR="001C3935" w:rsidRPr="009D3BD2" w:rsidRDefault="002D6A3D" w:rsidP="00882AA5">
            <w:pPr>
              <w:pStyle w:val="Introductionparagraphblue"/>
              <w:shd w:val="clear" w:color="auto" w:fill="C6D9F1" w:themeFill="text2" w:themeFillTint="33"/>
              <w:jc w:val="both"/>
              <w:rPr>
                <w:rFonts w:cs="Arial"/>
                <w:sz w:val="22"/>
                <w:szCs w:val="22"/>
              </w:rPr>
            </w:pPr>
            <w:r>
              <w:rPr>
                <w:rFonts w:cs="Arial"/>
                <w:b/>
                <w:bCs/>
                <w:sz w:val="22"/>
                <w:szCs w:val="22"/>
              </w:rPr>
              <w:t>DATES FOR THE DIARY:</w:t>
            </w:r>
          </w:p>
          <w:p w14:paraId="18BEDF3D" w14:textId="6206C4FA" w:rsidR="00E35106" w:rsidRDefault="00784F17" w:rsidP="002D6A3D">
            <w:pPr>
              <w:pStyle w:val="Quotestyle"/>
              <w:numPr>
                <w:ilvl w:val="0"/>
                <w:numId w:val="27"/>
              </w:numPr>
              <w:shd w:val="clear" w:color="auto" w:fill="C6D9F1" w:themeFill="text2" w:themeFillTint="33"/>
            </w:pPr>
            <w:r>
              <w:t>Next TEF 4</w:t>
            </w:r>
            <w:r w:rsidRPr="00784F17">
              <w:rPr>
                <w:vertAlign w:val="superscript"/>
              </w:rPr>
              <w:t>th</w:t>
            </w:r>
            <w:r>
              <w:t xml:space="preserve"> May </w:t>
            </w:r>
            <w:r w:rsidR="00FC4288">
              <w:t xml:space="preserve">CANCELLED as minimal topics for discussion team felt to postpone as close to wider forum. </w:t>
            </w:r>
          </w:p>
          <w:p w14:paraId="38BFA0C2" w14:textId="63917A7C" w:rsidR="00322B39" w:rsidRDefault="00322B39" w:rsidP="002D6A3D">
            <w:pPr>
              <w:pStyle w:val="Quotestyle"/>
              <w:numPr>
                <w:ilvl w:val="0"/>
                <w:numId w:val="27"/>
              </w:numPr>
              <w:shd w:val="clear" w:color="auto" w:fill="C6D9F1" w:themeFill="text2" w:themeFillTint="33"/>
            </w:pPr>
            <w:r>
              <w:t>11</w:t>
            </w:r>
            <w:r w:rsidRPr="00322B39">
              <w:rPr>
                <w:vertAlign w:val="superscript"/>
              </w:rPr>
              <w:t>th</w:t>
            </w:r>
            <w:r>
              <w:t xml:space="preserve"> May Wider forum </w:t>
            </w:r>
          </w:p>
          <w:p w14:paraId="2FBA66FD" w14:textId="0CC5FAC8" w:rsidR="00784F17" w:rsidRPr="009D3BD2" w:rsidRDefault="00784F17" w:rsidP="002D6A3D">
            <w:pPr>
              <w:pStyle w:val="Quotestyle"/>
              <w:numPr>
                <w:ilvl w:val="0"/>
                <w:numId w:val="27"/>
              </w:numPr>
              <w:shd w:val="clear" w:color="auto" w:fill="C6D9F1" w:themeFill="text2" w:themeFillTint="33"/>
            </w:pPr>
            <w:r>
              <w:t xml:space="preserve">TEF </w:t>
            </w:r>
            <w:proofErr w:type="gramStart"/>
            <w:r>
              <w:t>social  11</w:t>
            </w:r>
            <w:proofErr w:type="gramEnd"/>
            <w:r w:rsidRPr="005B2D0E">
              <w:rPr>
                <w:vertAlign w:val="superscript"/>
              </w:rPr>
              <w:t>th</w:t>
            </w:r>
            <w:r>
              <w:t xml:space="preserve"> May 1930 Grande Pacific in Leeds</w:t>
            </w:r>
          </w:p>
          <w:p w14:paraId="4B858470" w14:textId="77777777" w:rsidR="00332126" w:rsidRPr="009D3BD2" w:rsidRDefault="00332126" w:rsidP="00882AA5">
            <w:pPr>
              <w:pStyle w:val="NoSpacing"/>
              <w:shd w:val="clear" w:color="auto" w:fill="C6D9F1" w:themeFill="text2" w:themeFillTint="33"/>
              <w:jc w:val="both"/>
              <w:rPr>
                <w:rFonts w:cs="Arial"/>
                <w:b/>
                <w:bCs/>
                <w:sz w:val="2"/>
                <w:szCs w:val="2"/>
              </w:rPr>
            </w:pPr>
          </w:p>
          <w:p w14:paraId="0D6C935D" w14:textId="2754B89B" w:rsidR="00332126" w:rsidRPr="009D3BD2" w:rsidRDefault="00332126" w:rsidP="00882AA5">
            <w:pPr>
              <w:pStyle w:val="NoSpacing"/>
              <w:shd w:val="clear" w:color="auto" w:fill="C6D9F1" w:themeFill="text2" w:themeFillTint="33"/>
              <w:rPr>
                <w:rFonts w:cs="Arial"/>
              </w:rPr>
            </w:pPr>
          </w:p>
          <w:p w14:paraId="783ACB67" w14:textId="7DC6D45C" w:rsidR="00332126" w:rsidRPr="009D3BD2" w:rsidRDefault="00332126" w:rsidP="00882AA5">
            <w:pPr>
              <w:pStyle w:val="Introductionparagraphpink"/>
              <w:shd w:val="clear" w:color="auto" w:fill="C6D9F1" w:themeFill="text2" w:themeFillTint="33"/>
              <w:rPr>
                <w:rFonts w:cs="Arial"/>
                <w:b/>
                <w:bCs/>
              </w:rPr>
            </w:pPr>
            <w:r w:rsidRPr="009D3BD2">
              <w:rPr>
                <w:rFonts w:cs="Arial"/>
                <w:b/>
                <w:bCs/>
              </w:rPr>
              <w:t>ACTIONS SUMMARY</w:t>
            </w:r>
          </w:p>
          <w:p w14:paraId="33EB34B1" w14:textId="6EA014D0" w:rsidR="003A3A4B" w:rsidRDefault="00322B39" w:rsidP="00882AA5">
            <w:pPr>
              <w:pStyle w:val="NoSpacing"/>
              <w:numPr>
                <w:ilvl w:val="0"/>
                <w:numId w:val="12"/>
              </w:numPr>
              <w:shd w:val="clear" w:color="auto" w:fill="C6D9F1" w:themeFill="text2" w:themeFillTint="33"/>
              <w:rPr>
                <w:rFonts w:cs="Arial"/>
                <w:sz w:val="22"/>
                <w:szCs w:val="22"/>
              </w:rPr>
            </w:pPr>
            <w:r>
              <w:rPr>
                <w:rFonts w:cs="Arial"/>
                <w:sz w:val="22"/>
                <w:szCs w:val="22"/>
              </w:rPr>
              <w:t xml:space="preserve">June TEF doddle poll: </w:t>
            </w:r>
            <w:hyperlink r:id="rId12" w:history="1">
              <w:r w:rsidR="0003660D" w:rsidRPr="008D5D8A">
                <w:rPr>
                  <w:rStyle w:val="Hyperlink"/>
                  <w:rFonts w:cs="Arial"/>
                  <w:sz w:val="22"/>
                  <w:szCs w:val="22"/>
                </w:rPr>
                <w:t>https://doodle.com/meeting/participate/id/e9r3qXxa</w:t>
              </w:r>
            </w:hyperlink>
          </w:p>
          <w:p w14:paraId="6B11CAA1" w14:textId="77777777" w:rsidR="003A3A4B" w:rsidRDefault="000E37B7" w:rsidP="00882AA5">
            <w:pPr>
              <w:pStyle w:val="NoSpacing"/>
              <w:numPr>
                <w:ilvl w:val="0"/>
                <w:numId w:val="12"/>
              </w:numPr>
              <w:shd w:val="clear" w:color="auto" w:fill="C6D9F1" w:themeFill="text2" w:themeFillTint="33"/>
              <w:rPr>
                <w:rFonts w:cs="Arial"/>
                <w:sz w:val="22"/>
                <w:szCs w:val="22"/>
              </w:rPr>
            </w:pPr>
            <w:r>
              <w:rPr>
                <w:rFonts w:cs="Arial"/>
                <w:sz w:val="22"/>
                <w:szCs w:val="22"/>
              </w:rPr>
              <w:t xml:space="preserve">Study leave policy up for final review EH attending meeting. </w:t>
            </w:r>
          </w:p>
          <w:p w14:paraId="036C3F06" w14:textId="77777777" w:rsidR="000E37B7" w:rsidRDefault="000E37B7" w:rsidP="00882AA5">
            <w:pPr>
              <w:pStyle w:val="NoSpacing"/>
              <w:numPr>
                <w:ilvl w:val="0"/>
                <w:numId w:val="12"/>
              </w:numPr>
              <w:shd w:val="clear" w:color="auto" w:fill="C6D9F1" w:themeFill="text2" w:themeFillTint="33"/>
              <w:rPr>
                <w:rFonts w:cs="Arial"/>
                <w:sz w:val="22"/>
                <w:szCs w:val="22"/>
              </w:rPr>
            </w:pPr>
            <w:r>
              <w:rPr>
                <w:rFonts w:cs="Arial"/>
                <w:sz w:val="22"/>
                <w:szCs w:val="22"/>
              </w:rPr>
              <w:t xml:space="preserve">MC/LM to chase meeting with quality team </w:t>
            </w:r>
          </w:p>
          <w:p w14:paraId="240FE59B" w14:textId="77777777" w:rsidR="000E37B7" w:rsidRDefault="00372BE3" w:rsidP="00882AA5">
            <w:pPr>
              <w:pStyle w:val="NoSpacing"/>
              <w:numPr>
                <w:ilvl w:val="0"/>
                <w:numId w:val="12"/>
              </w:numPr>
              <w:shd w:val="clear" w:color="auto" w:fill="C6D9F1" w:themeFill="text2" w:themeFillTint="33"/>
              <w:rPr>
                <w:rFonts w:cs="Arial"/>
                <w:sz w:val="22"/>
                <w:szCs w:val="22"/>
              </w:rPr>
            </w:pPr>
            <w:r>
              <w:rPr>
                <w:rFonts w:cs="Arial"/>
                <w:sz w:val="22"/>
                <w:szCs w:val="22"/>
              </w:rPr>
              <w:t xml:space="preserve">SP to chase BT buddy system with HEE and TEF members </w:t>
            </w:r>
          </w:p>
          <w:p w14:paraId="6B5ED076" w14:textId="77777777" w:rsidR="00372BE3" w:rsidRDefault="00372BE3" w:rsidP="00882AA5">
            <w:pPr>
              <w:pStyle w:val="NoSpacing"/>
              <w:numPr>
                <w:ilvl w:val="0"/>
                <w:numId w:val="12"/>
              </w:numPr>
              <w:shd w:val="clear" w:color="auto" w:fill="C6D9F1" w:themeFill="text2" w:themeFillTint="33"/>
              <w:rPr>
                <w:rFonts w:cs="Arial"/>
                <w:sz w:val="22"/>
                <w:szCs w:val="22"/>
              </w:rPr>
            </w:pPr>
            <w:r>
              <w:rPr>
                <w:rFonts w:cs="Arial"/>
                <w:sz w:val="22"/>
                <w:szCs w:val="22"/>
              </w:rPr>
              <w:t xml:space="preserve">OA chasing IMG handbook update and contact wider team about </w:t>
            </w:r>
            <w:r w:rsidR="009469CA">
              <w:rPr>
                <w:rFonts w:cs="Arial"/>
                <w:sz w:val="22"/>
                <w:szCs w:val="22"/>
              </w:rPr>
              <w:t>driving</w:t>
            </w:r>
            <w:r>
              <w:rPr>
                <w:rFonts w:cs="Arial"/>
                <w:sz w:val="22"/>
                <w:szCs w:val="22"/>
              </w:rPr>
              <w:t xml:space="preserve"> license/</w:t>
            </w:r>
            <w:r w:rsidR="009469CA">
              <w:rPr>
                <w:rFonts w:cs="Arial"/>
                <w:sz w:val="22"/>
                <w:szCs w:val="22"/>
              </w:rPr>
              <w:t xml:space="preserve">induction support for IMG </w:t>
            </w:r>
          </w:p>
          <w:p w14:paraId="20C8DA8A" w14:textId="43C7A313" w:rsidR="009469CA" w:rsidRDefault="009469CA" w:rsidP="00882AA5">
            <w:pPr>
              <w:pStyle w:val="NoSpacing"/>
              <w:numPr>
                <w:ilvl w:val="0"/>
                <w:numId w:val="12"/>
              </w:numPr>
              <w:shd w:val="clear" w:color="auto" w:fill="C6D9F1" w:themeFill="text2" w:themeFillTint="33"/>
              <w:rPr>
                <w:rFonts w:cs="Arial"/>
                <w:sz w:val="22"/>
                <w:szCs w:val="22"/>
              </w:rPr>
            </w:pPr>
            <w:r>
              <w:rPr>
                <w:rFonts w:cs="Arial"/>
                <w:sz w:val="22"/>
                <w:szCs w:val="22"/>
              </w:rPr>
              <w:t xml:space="preserve">Team to review Terms of Reference as review due in MAY. Email EH thoughts on additional TEF member and what this should be? Or Annabelle able to continue TEF work as honorary position due to previous chair. </w:t>
            </w:r>
          </w:p>
          <w:p w14:paraId="5CC7F92D" w14:textId="2E8C8608" w:rsidR="00C84689" w:rsidRDefault="00C84689" w:rsidP="00882AA5">
            <w:pPr>
              <w:pStyle w:val="NoSpacing"/>
              <w:numPr>
                <w:ilvl w:val="0"/>
                <w:numId w:val="12"/>
              </w:numPr>
              <w:shd w:val="clear" w:color="auto" w:fill="C6D9F1" w:themeFill="text2" w:themeFillTint="33"/>
              <w:rPr>
                <w:rFonts w:cs="Arial"/>
                <w:sz w:val="22"/>
                <w:szCs w:val="22"/>
              </w:rPr>
            </w:pPr>
            <w:r>
              <w:rPr>
                <w:rFonts w:cs="Arial"/>
                <w:sz w:val="22"/>
                <w:szCs w:val="22"/>
              </w:rPr>
              <w:t xml:space="preserve">EH chasing quality team regarding </w:t>
            </w:r>
            <w:r w:rsidR="004E72C6">
              <w:rPr>
                <w:rFonts w:cs="Arial"/>
                <w:sz w:val="22"/>
                <w:szCs w:val="22"/>
              </w:rPr>
              <w:t xml:space="preserve">summary of issues highlighted in GMC survey </w:t>
            </w:r>
            <w:proofErr w:type="spellStart"/>
            <w:r w:rsidR="004E72C6">
              <w:rPr>
                <w:rFonts w:cs="Arial"/>
                <w:sz w:val="22"/>
                <w:szCs w:val="22"/>
              </w:rPr>
              <w:t>adna</w:t>
            </w:r>
            <w:proofErr w:type="spellEnd"/>
            <w:r w:rsidR="004E72C6">
              <w:rPr>
                <w:rFonts w:cs="Arial"/>
                <w:sz w:val="22"/>
                <w:szCs w:val="22"/>
              </w:rPr>
              <w:t xml:space="preserve"> actions being taken&gt; To have section in future newsletter and attend TEF. </w:t>
            </w:r>
          </w:p>
          <w:p w14:paraId="136E837C" w14:textId="08EBA420" w:rsidR="009469CA" w:rsidRPr="009D3BD2" w:rsidRDefault="009469CA" w:rsidP="00882AA5">
            <w:pPr>
              <w:pStyle w:val="NoSpacing"/>
              <w:numPr>
                <w:ilvl w:val="0"/>
                <w:numId w:val="12"/>
              </w:numPr>
              <w:shd w:val="clear" w:color="auto" w:fill="C6D9F1" w:themeFill="text2" w:themeFillTint="33"/>
              <w:rPr>
                <w:rFonts w:cs="Arial"/>
                <w:sz w:val="22"/>
                <w:szCs w:val="22"/>
              </w:rPr>
            </w:pPr>
            <w:r>
              <w:rPr>
                <w:rFonts w:cs="Arial"/>
                <w:sz w:val="22"/>
                <w:szCs w:val="22"/>
              </w:rPr>
              <w:t>SP contacting</w:t>
            </w:r>
            <w:r w:rsidR="00882AA5">
              <w:rPr>
                <w:rFonts w:cs="Arial"/>
                <w:sz w:val="22"/>
                <w:szCs w:val="22"/>
              </w:rPr>
              <w:t xml:space="preserve"> medicine</w:t>
            </w:r>
            <w:r>
              <w:rPr>
                <w:rFonts w:cs="Arial"/>
                <w:sz w:val="22"/>
                <w:szCs w:val="22"/>
              </w:rPr>
              <w:t xml:space="preserve"> HOS escalating concerns working out of hours for trainees unsupported (</w:t>
            </w:r>
            <w:proofErr w:type="spellStart"/>
            <w:r>
              <w:rPr>
                <w:rFonts w:cs="Arial"/>
                <w:sz w:val="22"/>
                <w:szCs w:val="22"/>
              </w:rPr>
              <w:t>Eg</w:t>
            </w:r>
            <w:proofErr w:type="spellEnd"/>
            <w:r>
              <w:rPr>
                <w:rFonts w:cs="Arial"/>
                <w:sz w:val="22"/>
                <w:szCs w:val="22"/>
              </w:rPr>
              <w:t xml:space="preserve">; chest drain insertion). </w:t>
            </w: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3"/>
      <w:footerReference w:type="even" r:id="rId14"/>
      <w:footerReference w:type="default" r:id="rId15"/>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5596" w14:textId="77777777" w:rsidR="0072428B" w:rsidRDefault="0072428B" w:rsidP="00AC72FD">
      <w:r>
        <w:separator/>
      </w:r>
    </w:p>
  </w:endnote>
  <w:endnote w:type="continuationSeparator" w:id="0">
    <w:p w14:paraId="16D77889" w14:textId="77777777" w:rsidR="0072428B" w:rsidRDefault="0072428B" w:rsidP="00AC72FD">
      <w:r>
        <w:continuationSeparator/>
      </w:r>
    </w:p>
  </w:endnote>
  <w:endnote w:type="continuationNotice" w:id="1">
    <w:p w14:paraId="6EEC725A" w14:textId="77777777" w:rsidR="0072428B" w:rsidRDefault="0072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5D19" w14:textId="77777777" w:rsidR="0072428B" w:rsidRDefault="0072428B" w:rsidP="00AC72FD">
      <w:r>
        <w:separator/>
      </w:r>
    </w:p>
  </w:footnote>
  <w:footnote w:type="continuationSeparator" w:id="0">
    <w:p w14:paraId="3A70FE83" w14:textId="77777777" w:rsidR="0072428B" w:rsidRDefault="0072428B" w:rsidP="00AC72FD">
      <w:r>
        <w:continuationSeparator/>
      </w:r>
    </w:p>
  </w:footnote>
  <w:footnote w:type="continuationNotice" w:id="1">
    <w:p w14:paraId="1891A8D3" w14:textId="77777777" w:rsidR="0072428B" w:rsidRDefault="00724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A4D88"/>
    <w:multiLevelType w:val="hybridMultilevel"/>
    <w:tmpl w:val="314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30F9F"/>
    <w:multiLevelType w:val="hybridMultilevel"/>
    <w:tmpl w:val="159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E07B9"/>
    <w:multiLevelType w:val="hybridMultilevel"/>
    <w:tmpl w:val="D8B0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61B61"/>
    <w:multiLevelType w:val="hybridMultilevel"/>
    <w:tmpl w:val="20E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2" w15:restartNumberingAfterBreak="0">
    <w:nsid w:val="54521970"/>
    <w:multiLevelType w:val="hybridMultilevel"/>
    <w:tmpl w:val="4A8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2602">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11408632">
    <w:abstractNumId w:val="15"/>
  </w:num>
  <w:num w:numId="3" w16cid:durableId="1427651365">
    <w:abstractNumId w:val="19"/>
  </w:num>
  <w:num w:numId="4" w16cid:durableId="878512262">
    <w:abstractNumId w:val="7"/>
  </w:num>
  <w:num w:numId="5" w16cid:durableId="449669591">
    <w:abstractNumId w:val="14"/>
  </w:num>
  <w:num w:numId="6" w16cid:durableId="470252811">
    <w:abstractNumId w:val="3"/>
  </w:num>
  <w:num w:numId="7" w16cid:durableId="740563748">
    <w:abstractNumId w:val="0"/>
  </w:num>
  <w:num w:numId="8" w16cid:durableId="494301437">
    <w:abstractNumId w:val="13"/>
  </w:num>
  <w:num w:numId="9" w16cid:durableId="1664354993">
    <w:abstractNumId w:val="10"/>
  </w:num>
  <w:num w:numId="10" w16cid:durableId="1579368832">
    <w:abstractNumId w:val="5"/>
  </w:num>
  <w:num w:numId="11" w16cid:durableId="368074567">
    <w:abstractNumId w:val="1"/>
  </w:num>
  <w:num w:numId="12" w16cid:durableId="800536577">
    <w:abstractNumId w:val="24"/>
  </w:num>
  <w:num w:numId="13" w16cid:durableId="1287279590">
    <w:abstractNumId w:val="26"/>
  </w:num>
  <w:num w:numId="14" w16cid:durableId="995955568">
    <w:abstractNumId w:val="12"/>
  </w:num>
  <w:num w:numId="15" w16cid:durableId="788469877">
    <w:abstractNumId w:val="18"/>
  </w:num>
  <w:num w:numId="16" w16cid:durableId="1783567541">
    <w:abstractNumId w:val="17"/>
  </w:num>
  <w:num w:numId="17" w16cid:durableId="2063552398">
    <w:abstractNumId w:val="2"/>
  </w:num>
  <w:num w:numId="18" w16cid:durableId="282344526">
    <w:abstractNumId w:val="4"/>
  </w:num>
  <w:num w:numId="19" w16cid:durableId="1126658695">
    <w:abstractNumId w:val="23"/>
  </w:num>
  <w:num w:numId="20" w16cid:durableId="21907828">
    <w:abstractNumId w:val="8"/>
  </w:num>
  <w:num w:numId="21" w16cid:durableId="1945840637">
    <w:abstractNumId w:val="25"/>
  </w:num>
  <w:num w:numId="22" w16cid:durableId="2073770793">
    <w:abstractNumId w:val="9"/>
  </w:num>
  <w:num w:numId="23" w16cid:durableId="764500316">
    <w:abstractNumId w:val="22"/>
  </w:num>
  <w:num w:numId="24" w16cid:durableId="352417407">
    <w:abstractNumId w:val="20"/>
  </w:num>
  <w:num w:numId="25" w16cid:durableId="1862627249">
    <w:abstractNumId w:val="11"/>
  </w:num>
  <w:num w:numId="26" w16cid:durableId="1352335644">
    <w:abstractNumId w:val="6"/>
  </w:num>
  <w:num w:numId="27" w16cid:durableId="199583490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E01"/>
    <w:rsid w:val="00013100"/>
    <w:rsid w:val="000137E1"/>
    <w:rsid w:val="0001393C"/>
    <w:rsid w:val="00014DCF"/>
    <w:rsid w:val="00015EC7"/>
    <w:rsid w:val="00016071"/>
    <w:rsid w:val="00016954"/>
    <w:rsid w:val="00016DC4"/>
    <w:rsid w:val="00020B9A"/>
    <w:rsid w:val="00021C84"/>
    <w:rsid w:val="00022497"/>
    <w:rsid w:val="00023866"/>
    <w:rsid w:val="00025476"/>
    <w:rsid w:val="00027F76"/>
    <w:rsid w:val="00030036"/>
    <w:rsid w:val="0003014E"/>
    <w:rsid w:val="0003023C"/>
    <w:rsid w:val="00032A96"/>
    <w:rsid w:val="00033769"/>
    <w:rsid w:val="00033A27"/>
    <w:rsid w:val="0003582E"/>
    <w:rsid w:val="00035A6C"/>
    <w:rsid w:val="000363BE"/>
    <w:rsid w:val="0003660D"/>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2AB2"/>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37B7"/>
    <w:rsid w:val="000E59B8"/>
    <w:rsid w:val="000E5F01"/>
    <w:rsid w:val="000E69BC"/>
    <w:rsid w:val="000E7E9A"/>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0688"/>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77D9E"/>
    <w:rsid w:val="00180938"/>
    <w:rsid w:val="00180C7B"/>
    <w:rsid w:val="00184133"/>
    <w:rsid w:val="00184C0C"/>
    <w:rsid w:val="00185AE4"/>
    <w:rsid w:val="00187A40"/>
    <w:rsid w:val="00190896"/>
    <w:rsid w:val="00191A39"/>
    <w:rsid w:val="00197803"/>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0F31"/>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3A66"/>
    <w:rsid w:val="00203E30"/>
    <w:rsid w:val="00205A66"/>
    <w:rsid w:val="0020624C"/>
    <w:rsid w:val="002076B1"/>
    <w:rsid w:val="00211AAD"/>
    <w:rsid w:val="00211CAE"/>
    <w:rsid w:val="00211E3D"/>
    <w:rsid w:val="002127D6"/>
    <w:rsid w:val="002208EC"/>
    <w:rsid w:val="00220C22"/>
    <w:rsid w:val="002237E7"/>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2BA"/>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6A3D"/>
    <w:rsid w:val="002D7387"/>
    <w:rsid w:val="002E061C"/>
    <w:rsid w:val="002E0630"/>
    <w:rsid w:val="002E0F7C"/>
    <w:rsid w:val="002E2369"/>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742"/>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2B39"/>
    <w:rsid w:val="0032415D"/>
    <w:rsid w:val="0032595D"/>
    <w:rsid w:val="003269FC"/>
    <w:rsid w:val="003275EA"/>
    <w:rsid w:val="003278C9"/>
    <w:rsid w:val="0033062B"/>
    <w:rsid w:val="00330701"/>
    <w:rsid w:val="00330C85"/>
    <w:rsid w:val="0033212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6B44"/>
    <w:rsid w:val="00357706"/>
    <w:rsid w:val="00361000"/>
    <w:rsid w:val="00361259"/>
    <w:rsid w:val="00361BA1"/>
    <w:rsid w:val="00365207"/>
    <w:rsid w:val="003658B6"/>
    <w:rsid w:val="003672AE"/>
    <w:rsid w:val="003673D6"/>
    <w:rsid w:val="00371E9B"/>
    <w:rsid w:val="00372BE3"/>
    <w:rsid w:val="00373940"/>
    <w:rsid w:val="00375DE3"/>
    <w:rsid w:val="00376163"/>
    <w:rsid w:val="003840D6"/>
    <w:rsid w:val="00386A77"/>
    <w:rsid w:val="00387AFE"/>
    <w:rsid w:val="0039127C"/>
    <w:rsid w:val="003A0868"/>
    <w:rsid w:val="003A1720"/>
    <w:rsid w:val="003A3304"/>
    <w:rsid w:val="003A3477"/>
    <w:rsid w:val="003A360F"/>
    <w:rsid w:val="003A3A4B"/>
    <w:rsid w:val="003A408B"/>
    <w:rsid w:val="003A45E7"/>
    <w:rsid w:val="003A4608"/>
    <w:rsid w:val="003A4C9C"/>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D7F2F"/>
    <w:rsid w:val="003E1334"/>
    <w:rsid w:val="003E39E3"/>
    <w:rsid w:val="003E3E13"/>
    <w:rsid w:val="003E7CAB"/>
    <w:rsid w:val="003F01C2"/>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3F34"/>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34BE3"/>
    <w:rsid w:val="0044063F"/>
    <w:rsid w:val="00440C98"/>
    <w:rsid w:val="00440E01"/>
    <w:rsid w:val="00441FEF"/>
    <w:rsid w:val="004428C4"/>
    <w:rsid w:val="00443173"/>
    <w:rsid w:val="00443F80"/>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A62"/>
    <w:rsid w:val="004E6B2E"/>
    <w:rsid w:val="004E72C6"/>
    <w:rsid w:val="004E75A9"/>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372EF"/>
    <w:rsid w:val="00540BF1"/>
    <w:rsid w:val="00541276"/>
    <w:rsid w:val="00544E36"/>
    <w:rsid w:val="00545D25"/>
    <w:rsid w:val="005460A2"/>
    <w:rsid w:val="0054655F"/>
    <w:rsid w:val="005477D0"/>
    <w:rsid w:val="00550345"/>
    <w:rsid w:val="005525D0"/>
    <w:rsid w:val="00552D1B"/>
    <w:rsid w:val="00552FD9"/>
    <w:rsid w:val="0055303B"/>
    <w:rsid w:val="0055443E"/>
    <w:rsid w:val="005568D4"/>
    <w:rsid w:val="00556ABD"/>
    <w:rsid w:val="00557AE3"/>
    <w:rsid w:val="00557E8E"/>
    <w:rsid w:val="00561D7F"/>
    <w:rsid w:val="00561FAC"/>
    <w:rsid w:val="005635E8"/>
    <w:rsid w:val="0057059E"/>
    <w:rsid w:val="00571157"/>
    <w:rsid w:val="005715C1"/>
    <w:rsid w:val="0057404B"/>
    <w:rsid w:val="00574409"/>
    <w:rsid w:val="00574B67"/>
    <w:rsid w:val="00575B1E"/>
    <w:rsid w:val="00575F3B"/>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5B0F"/>
    <w:rsid w:val="005A782E"/>
    <w:rsid w:val="005A7D70"/>
    <w:rsid w:val="005B0661"/>
    <w:rsid w:val="005B09CB"/>
    <w:rsid w:val="005B2639"/>
    <w:rsid w:val="005B291B"/>
    <w:rsid w:val="005B2ACF"/>
    <w:rsid w:val="005B2D0E"/>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5AF"/>
    <w:rsid w:val="005D5ED6"/>
    <w:rsid w:val="005E0872"/>
    <w:rsid w:val="005E1AB8"/>
    <w:rsid w:val="005E35EA"/>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3A6C"/>
    <w:rsid w:val="006E6389"/>
    <w:rsid w:val="006E6872"/>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684"/>
    <w:rsid w:val="007137FF"/>
    <w:rsid w:val="00714CAC"/>
    <w:rsid w:val="0071536D"/>
    <w:rsid w:val="00716C54"/>
    <w:rsid w:val="007174BC"/>
    <w:rsid w:val="00717A62"/>
    <w:rsid w:val="00717DF8"/>
    <w:rsid w:val="0072191C"/>
    <w:rsid w:val="00721C9B"/>
    <w:rsid w:val="007221A2"/>
    <w:rsid w:val="00723BBB"/>
    <w:rsid w:val="0072428B"/>
    <w:rsid w:val="007252BC"/>
    <w:rsid w:val="0072542D"/>
    <w:rsid w:val="00730086"/>
    <w:rsid w:val="0073029E"/>
    <w:rsid w:val="00730B3C"/>
    <w:rsid w:val="007328C0"/>
    <w:rsid w:val="007338EB"/>
    <w:rsid w:val="00734CF2"/>
    <w:rsid w:val="00735722"/>
    <w:rsid w:val="00735A0F"/>
    <w:rsid w:val="007363B0"/>
    <w:rsid w:val="007369DC"/>
    <w:rsid w:val="00740DE5"/>
    <w:rsid w:val="0074180D"/>
    <w:rsid w:val="0074471E"/>
    <w:rsid w:val="007448FD"/>
    <w:rsid w:val="00744E6A"/>
    <w:rsid w:val="00745F27"/>
    <w:rsid w:val="00746F28"/>
    <w:rsid w:val="0074791B"/>
    <w:rsid w:val="00753825"/>
    <w:rsid w:val="00754064"/>
    <w:rsid w:val="00755EE1"/>
    <w:rsid w:val="00757251"/>
    <w:rsid w:val="00757AF7"/>
    <w:rsid w:val="00761F36"/>
    <w:rsid w:val="00762613"/>
    <w:rsid w:val="00762E44"/>
    <w:rsid w:val="00763163"/>
    <w:rsid w:val="0076506E"/>
    <w:rsid w:val="0076603D"/>
    <w:rsid w:val="007701B7"/>
    <w:rsid w:val="007710E8"/>
    <w:rsid w:val="00772875"/>
    <w:rsid w:val="00772A31"/>
    <w:rsid w:val="00773192"/>
    <w:rsid w:val="00773CC2"/>
    <w:rsid w:val="00773CC3"/>
    <w:rsid w:val="0077564B"/>
    <w:rsid w:val="007761EA"/>
    <w:rsid w:val="00776478"/>
    <w:rsid w:val="00780746"/>
    <w:rsid w:val="00780E2E"/>
    <w:rsid w:val="0078176D"/>
    <w:rsid w:val="00781A04"/>
    <w:rsid w:val="00784F17"/>
    <w:rsid w:val="00785194"/>
    <w:rsid w:val="00785310"/>
    <w:rsid w:val="00785470"/>
    <w:rsid w:val="00787417"/>
    <w:rsid w:val="007904C8"/>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0B57"/>
    <w:rsid w:val="007D22C8"/>
    <w:rsid w:val="007D2BB8"/>
    <w:rsid w:val="007D2E82"/>
    <w:rsid w:val="007D2EDE"/>
    <w:rsid w:val="007D2EEE"/>
    <w:rsid w:val="007D3651"/>
    <w:rsid w:val="007D3B97"/>
    <w:rsid w:val="007D4A2C"/>
    <w:rsid w:val="007D7188"/>
    <w:rsid w:val="007E0BD1"/>
    <w:rsid w:val="007E195B"/>
    <w:rsid w:val="007E20B5"/>
    <w:rsid w:val="007E428D"/>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42A0"/>
    <w:rsid w:val="008250C6"/>
    <w:rsid w:val="00826195"/>
    <w:rsid w:val="008264F7"/>
    <w:rsid w:val="00827144"/>
    <w:rsid w:val="008274F1"/>
    <w:rsid w:val="00830690"/>
    <w:rsid w:val="00831563"/>
    <w:rsid w:val="00832F64"/>
    <w:rsid w:val="00833337"/>
    <w:rsid w:val="008356D5"/>
    <w:rsid w:val="0083585E"/>
    <w:rsid w:val="00835AA9"/>
    <w:rsid w:val="00835D4C"/>
    <w:rsid w:val="008367E5"/>
    <w:rsid w:val="008377C1"/>
    <w:rsid w:val="00841281"/>
    <w:rsid w:val="0084131D"/>
    <w:rsid w:val="00842D22"/>
    <w:rsid w:val="00844185"/>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2289"/>
    <w:rsid w:val="00882AA5"/>
    <w:rsid w:val="00884B47"/>
    <w:rsid w:val="00886C8D"/>
    <w:rsid w:val="0088720D"/>
    <w:rsid w:val="00890BEB"/>
    <w:rsid w:val="00890D53"/>
    <w:rsid w:val="00891FE6"/>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3666"/>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3D2"/>
    <w:rsid w:val="00921566"/>
    <w:rsid w:val="009218F0"/>
    <w:rsid w:val="009224EF"/>
    <w:rsid w:val="00922946"/>
    <w:rsid w:val="00922CF3"/>
    <w:rsid w:val="00924D80"/>
    <w:rsid w:val="009260E9"/>
    <w:rsid w:val="0092784D"/>
    <w:rsid w:val="00930005"/>
    <w:rsid w:val="00930A44"/>
    <w:rsid w:val="00930DE8"/>
    <w:rsid w:val="00930DEB"/>
    <w:rsid w:val="009367A5"/>
    <w:rsid w:val="0093724D"/>
    <w:rsid w:val="009372F9"/>
    <w:rsid w:val="009400F4"/>
    <w:rsid w:val="00940259"/>
    <w:rsid w:val="00940FE0"/>
    <w:rsid w:val="00941316"/>
    <w:rsid w:val="009432A7"/>
    <w:rsid w:val="009469CA"/>
    <w:rsid w:val="009471E4"/>
    <w:rsid w:val="00947511"/>
    <w:rsid w:val="00951375"/>
    <w:rsid w:val="00953FEE"/>
    <w:rsid w:val="00954190"/>
    <w:rsid w:val="00954563"/>
    <w:rsid w:val="00955CB3"/>
    <w:rsid w:val="00956A90"/>
    <w:rsid w:val="009571DB"/>
    <w:rsid w:val="00957561"/>
    <w:rsid w:val="00960852"/>
    <w:rsid w:val="00961C78"/>
    <w:rsid w:val="0096467F"/>
    <w:rsid w:val="00964A31"/>
    <w:rsid w:val="00964CED"/>
    <w:rsid w:val="00966869"/>
    <w:rsid w:val="00967173"/>
    <w:rsid w:val="00967935"/>
    <w:rsid w:val="009731AA"/>
    <w:rsid w:val="0097382A"/>
    <w:rsid w:val="0097404E"/>
    <w:rsid w:val="009741A6"/>
    <w:rsid w:val="00974678"/>
    <w:rsid w:val="00974D69"/>
    <w:rsid w:val="009757EE"/>
    <w:rsid w:val="00981EC7"/>
    <w:rsid w:val="00982002"/>
    <w:rsid w:val="00982466"/>
    <w:rsid w:val="00982665"/>
    <w:rsid w:val="00985000"/>
    <w:rsid w:val="009857F8"/>
    <w:rsid w:val="00985D1E"/>
    <w:rsid w:val="0099087D"/>
    <w:rsid w:val="00992CA4"/>
    <w:rsid w:val="00993483"/>
    <w:rsid w:val="009956A7"/>
    <w:rsid w:val="00995E3D"/>
    <w:rsid w:val="009966F5"/>
    <w:rsid w:val="009972B8"/>
    <w:rsid w:val="009A39C6"/>
    <w:rsid w:val="009A4975"/>
    <w:rsid w:val="009A7A56"/>
    <w:rsid w:val="009B113F"/>
    <w:rsid w:val="009B1543"/>
    <w:rsid w:val="009B1742"/>
    <w:rsid w:val="009B48D0"/>
    <w:rsid w:val="009B5785"/>
    <w:rsid w:val="009B5E5C"/>
    <w:rsid w:val="009B6E21"/>
    <w:rsid w:val="009B785C"/>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2DEB"/>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7874"/>
    <w:rsid w:val="00A61D67"/>
    <w:rsid w:val="00A61F82"/>
    <w:rsid w:val="00A625A8"/>
    <w:rsid w:val="00A62847"/>
    <w:rsid w:val="00A662B8"/>
    <w:rsid w:val="00A6668F"/>
    <w:rsid w:val="00A72ABB"/>
    <w:rsid w:val="00A74284"/>
    <w:rsid w:val="00A757D7"/>
    <w:rsid w:val="00A75A7B"/>
    <w:rsid w:val="00A765B2"/>
    <w:rsid w:val="00A76867"/>
    <w:rsid w:val="00A8031C"/>
    <w:rsid w:val="00A812E4"/>
    <w:rsid w:val="00A81D5D"/>
    <w:rsid w:val="00A82381"/>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0437"/>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FA"/>
    <w:rsid w:val="00B22F26"/>
    <w:rsid w:val="00B248AA"/>
    <w:rsid w:val="00B250DB"/>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5408"/>
    <w:rsid w:val="00B80CFE"/>
    <w:rsid w:val="00B8207D"/>
    <w:rsid w:val="00B827CB"/>
    <w:rsid w:val="00B84022"/>
    <w:rsid w:val="00B85260"/>
    <w:rsid w:val="00B85E03"/>
    <w:rsid w:val="00B87098"/>
    <w:rsid w:val="00B9198A"/>
    <w:rsid w:val="00B933B5"/>
    <w:rsid w:val="00B95D22"/>
    <w:rsid w:val="00B95F6D"/>
    <w:rsid w:val="00B9618D"/>
    <w:rsid w:val="00B9720A"/>
    <w:rsid w:val="00B97260"/>
    <w:rsid w:val="00BA07C5"/>
    <w:rsid w:val="00BA20E3"/>
    <w:rsid w:val="00BA33C5"/>
    <w:rsid w:val="00BA3A39"/>
    <w:rsid w:val="00BA4C21"/>
    <w:rsid w:val="00BA4FA6"/>
    <w:rsid w:val="00BA7562"/>
    <w:rsid w:val="00BB0C68"/>
    <w:rsid w:val="00BB296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17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4689"/>
    <w:rsid w:val="00C8795E"/>
    <w:rsid w:val="00C946F8"/>
    <w:rsid w:val="00C9710F"/>
    <w:rsid w:val="00C97886"/>
    <w:rsid w:val="00C9798A"/>
    <w:rsid w:val="00CA1ED3"/>
    <w:rsid w:val="00CA293E"/>
    <w:rsid w:val="00CA3054"/>
    <w:rsid w:val="00CA30BB"/>
    <w:rsid w:val="00CA7E93"/>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4E78"/>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4129"/>
    <w:rsid w:val="00D1731B"/>
    <w:rsid w:val="00D205EE"/>
    <w:rsid w:val="00D221A4"/>
    <w:rsid w:val="00D23476"/>
    <w:rsid w:val="00D25FD4"/>
    <w:rsid w:val="00D266AF"/>
    <w:rsid w:val="00D26BE4"/>
    <w:rsid w:val="00D274C1"/>
    <w:rsid w:val="00D3077A"/>
    <w:rsid w:val="00D30780"/>
    <w:rsid w:val="00D30D1A"/>
    <w:rsid w:val="00D30F27"/>
    <w:rsid w:val="00D315C3"/>
    <w:rsid w:val="00D32301"/>
    <w:rsid w:val="00D3494B"/>
    <w:rsid w:val="00D368C9"/>
    <w:rsid w:val="00D370F7"/>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1B14"/>
    <w:rsid w:val="00D7201A"/>
    <w:rsid w:val="00D72CEA"/>
    <w:rsid w:val="00D72F9F"/>
    <w:rsid w:val="00D745C8"/>
    <w:rsid w:val="00D748C8"/>
    <w:rsid w:val="00D74EE9"/>
    <w:rsid w:val="00D76711"/>
    <w:rsid w:val="00D76D18"/>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019E"/>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00C"/>
    <w:rsid w:val="00E13B96"/>
    <w:rsid w:val="00E147A9"/>
    <w:rsid w:val="00E14963"/>
    <w:rsid w:val="00E14AC3"/>
    <w:rsid w:val="00E14C0D"/>
    <w:rsid w:val="00E15D39"/>
    <w:rsid w:val="00E17984"/>
    <w:rsid w:val="00E17C20"/>
    <w:rsid w:val="00E2018B"/>
    <w:rsid w:val="00E21763"/>
    <w:rsid w:val="00E25A8C"/>
    <w:rsid w:val="00E26BCF"/>
    <w:rsid w:val="00E279D6"/>
    <w:rsid w:val="00E30E4D"/>
    <w:rsid w:val="00E336B4"/>
    <w:rsid w:val="00E35106"/>
    <w:rsid w:val="00E37C2F"/>
    <w:rsid w:val="00E417DE"/>
    <w:rsid w:val="00E426D5"/>
    <w:rsid w:val="00E43CC0"/>
    <w:rsid w:val="00E443AE"/>
    <w:rsid w:val="00E44902"/>
    <w:rsid w:val="00E4738F"/>
    <w:rsid w:val="00E5014E"/>
    <w:rsid w:val="00E5115D"/>
    <w:rsid w:val="00E51FFA"/>
    <w:rsid w:val="00E5482E"/>
    <w:rsid w:val="00E55ABB"/>
    <w:rsid w:val="00E57F3E"/>
    <w:rsid w:val="00E6015A"/>
    <w:rsid w:val="00E60470"/>
    <w:rsid w:val="00E6232A"/>
    <w:rsid w:val="00E627EE"/>
    <w:rsid w:val="00E62D8D"/>
    <w:rsid w:val="00E64274"/>
    <w:rsid w:val="00E647FB"/>
    <w:rsid w:val="00E64D93"/>
    <w:rsid w:val="00E65ECD"/>
    <w:rsid w:val="00E66C4F"/>
    <w:rsid w:val="00E66E4C"/>
    <w:rsid w:val="00E67EFC"/>
    <w:rsid w:val="00E705D9"/>
    <w:rsid w:val="00E71B93"/>
    <w:rsid w:val="00E7206C"/>
    <w:rsid w:val="00E72A25"/>
    <w:rsid w:val="00E77CF0"/>
    <w:rsid w:val="00E81C19"/>
    <w:rsid w:val="00E85708"/>
    <w:rsid w:val="00E85DF0"/>
    <w:rsid w:val="00E9195B"/>
    <w:rsid w:val="00E92338"/>
    <w:rsid w:val="00E9317F"/>
    <w:rsid w:val="00E945A8"/>
    <w:rsid w:val="00E94E28"/>
    <w:rsid w:val="00E9690A"/>
    <w:rsid w:val="00E97BAC"/>
    <w:rsid w:val="00E97CA8"/>
    <w:rsid w:val="00EA18F8"/>
    <w:rsid w:val="00EA2558"/>
    <w:rsid w:val="00EA25D4"/>
    <w:rsid w:val="00EA2D82"/>
    <w:rsid w:val="00EA40B4"/>
    <w:rsid w:val="00EA7219"/>
    <w:rsid w:val="00EB1B57"/>
    <w:rsid w:val="00EB2C16"/>
    <w:rsid w:val="00EB5346"/>
    <w:rsid w:val="00EB614A"/>
    <w:rsid w:val="00EB7EBE"/>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9BB"/>
    <w:rsid w:val="00EF4CBE"/>
    <w:rsid w:val="00EF6ABC"/>
    <w:rsid w:val="00F005C0"/>
    <w:rsid w:val="00F02C96"/>
    <w:rsid w:val="00F02DB3"/>
    <w:rsid w:val="00F032E4"/>
    <w:rsid w:val="00F0422A"/>
    <w:rsid w:val="00F0492C"/>
    <w:rsid w:val="00F04A9B"/>
    <w:rsid w:val="00F05BAD"/>
    <w:rsid w:val="00F063F4"/>
    <w:rsid w:val="00F07FEE"/>
    <w:rsid w:val="00F1300D"/>
    <w:rsid w:val="00F13BFB"/>
    <w:rsid w:val="00F15175"/>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1E2C"/>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4288"/>
    <w:rsid w:val="00FC7BC6"/>
    <w:rsid w:val="00FD0909"/>
    <w:rsid w:val="00FD0CD0"/>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odle.com/meeting/participate/id/e9r3qXx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uel.mercer@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2.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4.xml><?xml version="1.0" encoding="utf-8"?>
<ds:datastoreItem xmlns:ds="http://schemas.openxmlformats.org/officeDocument/2006/customXml" ds:itemID="{DCA95A17-3BA1-48A3-BDA9-EE4F92F87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26</TotalTime>
  <Pages>4</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9115</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3</cp:revision>
  <cp:lastPrinted>2020-01-14T19:02:00Z</cp:lastPrinted>
  <dcterms:created xsi:type="dcterms:W3CDTF">2022-04-20T15:01:00Z</dcterms:created>
  <dcterms:modified xsi:type="dcterms:W3CDTF">2022-06-29T12:36:00Z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