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E1A5" w14:textId="77777777" w:rsidR="006C7A7F" w:rsidRDefault="006C7A7F" w:rsidP="00DE64B5">
      <w:pPr>
        <w:spacing w:line="240" w:lineRule="auto"/>
        <w:rPr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5076F80" wp14:editId="194D665B">
            <wp:simplePos x="0" y="0"/>
            <wp:positionH relativeFrom="column">
              <wp:posOffset>7966075</wp:posOffset>
            </wp:positionH>
            <wp:positionV relativeFrom="paragraph">
              <wp:posOffset>-352425</wp:posOffset>
            </wp:positionV>
            <wp:extent cx="2167890" cy="674920"/>
            <wp:effectExtent l="0" t="0" r="3810" b="0"/>
            <wp:wrapNone/>
            <wp:docPr id="2" name="Picture 2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Jpeg template-2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9"/>
                    <a:stretch/>
                  </pic:blipFill>
                  <pic:spPr bwMode="auto">
                    <a:xfrm>
                      <a:off x="0" y="0"/>
                      <a:ext cx="2196639" cy="6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HEE YH ARCP Timeline</w:t>
      </w:r>
    </w:p>
    <w:p w14:paraId="72DB5AF8" w14:textId="77777777" w:rsidR="006C7A7F" w:rsidRDefault="006C7A7F" w:rsidP="00DE64B5">
      <w:pPr>
        <w:spacing w:line="240" w:lineRule="auto"/>
        <w:rPr>
          <w:b/>
          <w:sz w:val="22"/>
          <w:szCs w:val="22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51"/>
        <w:gridCol w:w="2255"/>
        <w:gridCol w:w="2258"/>
        <w:gridCol w:w="2255"/>
        <w:gridCol w:w="2254"/>
        <w:gridCol w:w="2246"/>
        <w:gridCol w:w="2249"/>
      </w:tblGrid>
      <w:tr w:rsidR="00D1771C" w14:paraId="703B2399" w14:textId="77777777" w:rsidTr="00310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43DC8D0" w14:textId="77777777" w:rsidR="006C7A7F" w:rsidRDefault="006C7A7F" w:rsidP="00D1771C">
            <w:pPr>
              <w:rPr>
                <w:b w:val="0"/>
                <w:sz w:val="22"/>
                <w:szCs w:val="22"/>
              </w:rPr>
            </w:pPr>
          </w:p>
          <w:p w14:paraId="314DC2FB" w14:textId="77777777" w:rsidR="00D1771C" w:rsidRPr="00D1771C" w:rsidRDefault="00D1771C" w:rsidP="00D1771C">
            <w:pPr>
              <w:rPr>
                <w:b w:val="0"/>
                <w:sz w:val="22"/>
                <w:szCs w:val="22"/>
              </w:rPr>
            </w:pPr>
            <w:r w:rsidRPr="00D1771C">
              <w:rPr>
                <w:sz w:val="22"/>
                <w:szCs w:val="22"/>
              </w:rPr>
              <w:t>Timing Relative to ARCP Date</w:t>
            </w:r>
          </w:p>
        </w:tc>
        <w:tc>
          <w:tcPr>
            <w:tcW w:w="2255" w:type="dxa"/>
          </w:tcPr>
          <w:p w14:paraId="0F3DF4D9" w14:textId="77777777" w:rsidR="00D1771C" w:rsidRPr="00D1771C" w:rsidRDefault="00D1771C" w:rsidP="00D17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1771C">
              <w:rPr>
                <w:sz w:val="22"/>
                <w:szCs w:val="22"/>
              </w:rPr>
              <w:t>Trainee</w:t>
            </w:r>
            <w:r w:rsidR="003F2EAF">
              <w:rPr>
                <w:sz w:val="22"/>
                <w:szCs w:val="22"/>
              </w:rPr>
              <w:t>*</w:t>
            </w:r>
          </w:p>
        </w:tc>
        <w:tc>
          <w:tcPr>
            <w:tcW w:w="2258" w:type="dxa"/>
          </w:tcPr>
          <w:p w14:paraId="56E6DE41" w14:textId="77777777" w:rsidR="00D1771C" w:rsidRPr="00D1771C" w:rsidRDefault="006C7A7F" w:rsidP="00D17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Assigned </w:t>
            </w:r>
            <w:r w:rsidR="00D1771C" w:rsidRPr="00D1771C">
              <w:rPr>
                <w:sz w:val="22"/>
                <w:szCs w:val="22"/>
              </w:rPr>
              <w:t>Educational Supervisor</w:t>
            </w:r>
          </w:p>
        </w:tc>
        <w:tc>
          <w:tcPr>
            <w:tcW w:w="2255" w:type="dxa"/>
          </w:tcPr>
          <w:p w14:paraId="71E95102" w14:textId="77777777" w:rsidR="00D1771C" w:rsidRPr="00D1771C" w:rsidRDefault="00D1771C" w:rsidP="00D17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1771C">
              <w:rPr>
                <w:sz w:val="22"/>
                <w:szCs w:val="22"/>
              </w:rPr>
              <w:t>Clinical Supervisor</w:t>
            </w:r>
          </w:p>
        </w:tc>
        <w:tc>
          <w:tcPr>
            <w:tcW w:w="2254" w:type="dxa"/>
          </w:tcPr>
          <w:p w14:paraId="1ED59B10" w14:textId="77777777" w:rsidR="00D1771C" w:rsidRPr="00D1771C" w:rsidRDefault="00D1771C" w:rsidP="00D17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1771C">
              <w:rPr>
                <w:sz w:val="22"/>
                <w:szCs w:val="22"/>
              </w:rPr>
              <w:t>TPD</w:t>
            </w:r>
          </w:p>
        </w:tc>
        <w:tc>
          <w:tcPr>
            <w:tcW w:w="2246" w:type="dxa"/>
          </w:tcPr>
          <w:p w14:paraId="03AA667E" w14:textId="77777777" w:rsidR="00D1771C" w:rsidRPr="00D1771C" w:rsidRDefault="00D1771C" w:rsidP="00D17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1771C">
              <w:rPr>
                <w:sz w:val="22"/>
                <w:szCs w:val="22"/>
              </w:rPr>
              <w:t>External</w:t>
            </w:r>
          </w:p>
        </w:tc>
        <w:tc>
          <w:tcPr>
            <w:tcW w:w="2249" w:type="dxa"/>
          </w:tcPr>
          <w:p w14:paraId="3B2AB3A9" w14:textId="77777777" w:rsidR="00D1771C" w:rsidRPr="00D1771C" w:rsidRDefault="00D1771C" w:rsidP="00D17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HEE YH</w:t>
            </w:r>
          </w:p>
        </w:tc>
      </w:tr>
      <w:tr w:rsidR="00D1771C" w14:paraId="101919E3" w14:textId="77777777" w:rsidTr="0031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7D1902E" w14:textId="77777777" w:rsidR="00D1771C" w:rsidRPr="00905A15" w:rsidRDefault="00D1771C" w:rsidP="00D17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previous ARCP meeting</w:t>
            </w:r>
          </w:p>
        </w:tc>
        <w:tc>
          <w:tcPr>
            <w:tcW w:w="2255" w:type="dxa"/>
          </w:tcPr>
          <w:p w14:paraId="2D950842" w14:textId="77777777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14:paraId="496A93C2" w14:textId="77777777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14:paraId="18B353C5" w14:textId="77777777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14:paraId="32A15B53" w14:textId="77777777" w:rsidR="00D1771C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Confirm date for 6 </w:t>
            </w:r>
            <w:r w:rsidR="006C7A7F">
              <w:rPr>
                <w:sz w:val="22"/>
                <w:szCs w:val="22"/>
              </w:rPr>
              <w:t>months’ time</w:t>
            </w:r>
            <w:r>
              <w:rPr>
                <w:sz w:val="22"/>
                <w:szCs w:val="22"/>
              </w:rPr>
              <w:t xml:space="preserve"> -inform programme support who will require ARCPs and external </w:t>
            </w:r>
          </w:p>
          <w:p w14:paraId="73393FD0" w14:textId="77777777" w:rsidR="006A6D4A" w:rsidRDefault="006A6D4A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 date for 6 months</w:t>
            </w:r>
          </w:p>
          <w:p w14:paraId="76520565" w14:textId="77777777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date for one year</w:t>
            </w:r>
          </w:p>
        </w:tc>
        <w:tc>
          <w:tcPr>
            <w:tcW w:w="2246" w:type="dxa"/>
          </w:tcPr>
          <w:p w14:paraId="43A5F731" w14:textId="77777777" w:rsidR="00D1771C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14:paraId="5108E43F" w14:textId="77777777" w:rsidR="00D1771C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 room and external</w:t>
            </w:r>
          </w:p>
          <w:p w14:paraId="5D292FBC" w14:textId="77777777" w:rsidR="006A6D4A" w:rsidRPr="00905A15" w:rsidRDefault="00A94A69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</w:t>
            </w:r>
            <w:r w:rsidR="006A6D4A">
              <w:rPr>
                <w:sz w:val="22"/>
                <w:szCs w:val="22"/>
              </w:rPr>
              <w:t xml:space="preserve"> one year date on website</w:t>
            </w:r>
          </w:p>
        </w:tc>
      </w:tr>
      <w:tr w:rsidR="00D1771C" w14:paraId="320562F4" w14:textId="77777777" w:rsidTr="00310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E02E418" w14:textId="77777777" w:rsidR="00D1771C" w:rsidRDefault="00D1771C" w:rsidP="006C7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weeks </w:t>
            </w:r>
            <w:r w:rsidR="006C7A7F">
              <w:rPr>
                <w:sz w:val="22"/>
                <w:szCs w:val="22"/>
              </w:rPr>
              <w:t>prior</w:t>
            </w:r>
          </w:p>
        </w:tc>
        <w:tc>
          <w:tcPr>
            <w:tcW w:w="2255" w:type="dxa"/>
          </w:tcPr>
          <w:p w14:paraId="3FF54343" w14:textId="77777777"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 letter confirming ARCP and lockdown date</w:t>
            </w:r>
          </w:p>
        </w:tc>
        <w:tc>
          <w:tcPr>
            <w:tcW w:w="2258" w:type="dxa"/>
          </w:tcPr>
          <w:p w14:paraId="3F223350" w14:textId="77777777" w:rsidR="00D1771C" w:rsidRPr="00905A15" w:rsidRDefault="00D1771C" w:rsidP="00B4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Distribute </w:t>
            </w:r>
            <w:r w:rsidR="00B44C73">
              <w:rPr>
                <w:sz w:val="22"/>
                <w:szCs w:val="22"/>
              </w:rPr>
              <w:t>clinical supervisor outcome forms</w:t>
            </w:r>
            <w:r w:rsidR="006C7A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5" w:type="dxa"/>
          </w:tcPr>
          <w:p w14:paraId="1E1752F7" w14:textId="77777777" w:rsidR="00D1771C" w:rsidRPr="00905A15" w:rsidRDefault="00D1771C" w:rsidP="0044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05A15">
              <w:rPr>
                <w:sz w:val="22"/>
                <w:szCs w:val="22"/>
              </w:rPr>
              <w:t>Receive</w:t>
            </w:r>
            <w:r>
              <w:rPr>
                <w:sz w:val="22"/>
                <w:szCs w:val="22"/>
              </w:rPr>
              <w:t>, complete and r</w:t>
            </w:r>
            <w:r w:rsidR="006C7A7F">
              <w:rPr>
                <w:sz w:val="22"/>
                <w:szCs w:val="22"/>
              </w:rPr>
              <w:t xml:space="preserve">eturn </w:t>
            </w:r>
            <w:r w:rsidR="004467A9">
              <w:rPr>
                <w:sz w:val="22"/>
                <w:szCs w:val="22"/>
              </w:rPr>
              <w:t xml:space="preserve">clinical </w:t>
            </w:r>
            <w:r w:rsidR="00C46D97">
              <w:rPr>
                <w:sz w:val="22"/>
                <w:szCs w:val="22"/>
              </w:rPr>
              <w:t>supervisor’s</w:t>
            </w:r>
            <w:r w:rsidR="004467A9">
              <w:rPr>
                <w:sz w:val="22"/>
                <w:szCs w:val="22"/>
              </w:rPr>
              <w:t xml:space="preserve"> o</w:t>
            </w:r>
            <w:r w:rsidR="004467A9" w:rsidRPr="004467A9">
              <w:rPr>
                <w:sz w:val="22"/>
                <w:szCs w:val="22"/>
              </w:rPr>
              <w:t>utcome Form</w:t>
            </w:r>
            <w:r w:rsidR="004467A9">
              <w:rPr>
                <w:sz w:val="22"/>
                <w:szCs w:val="22"/>
              </w:rPr>
              <w:t xml:space="preserve"> </w:t>
            </w:r>
            <w:r w:rsidRPr="00905A15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A</w:t>
            </w:r>
            <w:r w:rsidRPr="00905A15">
              <w:rPr>
                <w:sz w:val="22"/>
                <w:szCs w:val="22"/>
              </w:rPr>
              <w:t>ES.</w:t>
            </w:r>
          </w:p>
          <w:p w14:paraId="7FD68B78" w14:textId="77777777"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14:paraId="64B16E35" w14:textId="77777777" w:rsidR="00D1771C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 letter </w:t>
            </w:r>
          </w:p>
          <w:p w14:paraId="05DDCB96" w14:textId="77777777" w:rsidR="00D1771C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up ARCP on ISCP</w:t>
            </w:r>
          </w:p>
          <w:p w14:paraId="28D7F549" w14:textId="77777777" w:rsidR="00D1771C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Distribute timeline to ES and CS</w:t>
            </w:r>
          </w:p>
        </w:tc>
        <w:tc>
          <w:tcPr>
            <w:tcW w:w="2246" w:type="dxa"/>
          </w:tcPr>
          <w:p w14:paraId="7FE9C968" w14:textId="77777777" w:rsidR="00D1771C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14:paraId="46E09D75" w14:textId="77777777"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 to trainees copied to TPD re date of ARCP and lockdown date.</w:t>
            </w:r>
          </w:p>
        </w:tc>
      </w:tr>
      <w:tr w:rsidR="00D1771C" w14:paraId="7BFCD9D0" w14:textId="77777777" w:rsidTr="0031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3B1EF21" w14:textId="77777777" w:rsidR="00D1771C" w:rsidRPr="00D1771C" w:rsidRDefault="00096A6C" w:rsidP="00D17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5 </w:t>
            </w:r>
            <w:r w:rsidR="006C7A7F">
              <w:rPr>
                <w:sz w:val="22"/>
                <w:szCs w:val="22"/>
              </w:rPr>
              <w:t>weeks prior</w:t>
            </w:r>
          </w:p>
        </w:tc>
        <w:tc>
          <w:tcPr>
            <w:tcW w:w="2255" w:type="dxa"/>
          </w:tcPr>
          <w:p w14:paraId="2C2F7937" w14:textId="77777777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Portfolio (ISCP)</w:t>
            </w:r>
          </w:p>
          <w:p w14:paraId="3449FD9C" w14:textId="77777777" w:rsidR="00D1771C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05A15">
              <w:rPr>
                <w:sz w:val="22"/>
                <w:szCs w:val="22"/>
              </w:rPr>
              <w:t>Upload Logbook</w:t>
            </w:r>
          </w:p>
        </w:tc>
        <w:tc>
          <w:tcPr>
            <w:tcW w:w="2258" w:type="dxa"/>
          </w:tcPr>
          <w:p w14:paraId="15932038" w14:textId="77777777" w:rsidR="00D1771C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905A15">
              <w:rPr>
                <w:sz w:val="22"/>
                <w:szCs w:val="22"/>
              </w:rPr>
              <w:t xml:space="preserve">ollect and collate </w:t>
            </w:r>
            <w:r w:rsidR="00B44C73">
              <w:rPr>
                <w:sz w:val="22"/>
                <w:szCs w:val="22"/>
              </w:rPr>
              <w:t>clinical supervisor outcome forms</w:t>
            </w:r>
          </w:p>
          <w:p w14:paraId="4847AFF4" w14:textId="77777777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135F28B" w14:textId="77777777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14:paraId="0DA67C3E" w14:textId="77777777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05A15">
              <w:rPr>
                <w:sz w:val="22"/>
                <w:szCs w:val="22"/>
              </w:rPr>
              <w:t>Add comments to ISCP.</w:t>
            </w:r>
          </w:p>
        </w:tc>
        <w:tc>
          <w:tcPr>
            <w:tcW w:w="2254" w:type="dxa"/>
          </w:tcPr>
          <w:p w14:paraId="46F8FD6A" w14:textId="77777777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14:paraId="591E94E6" w14:textId="77777777" w:rsidR="00D1771C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14:paraId="0543255B" w14:textId="77777777" w:rsidR="00D1771C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D1771C" w14:paraId="496CC792" w14:textId="77777777" w:rsidTr="00310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E3D04E3" w14:textId="77777777" w:rsidR="00096A6C" w:rsidRDefault="002847A1" w:rsidP="006C7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1771C" w:rsidRPr="00905A15">
              <w:rPr>
                <w:sz w:val="22"/>
                <w:szCs w:val="22"/>
              </w:rPr>
              <w:t xml:space="preserve"> weeks </w:t>
            </w:r>
            <w:r w:rsidR="006C7A7F">
              <w:rPr>
                <w:sz w:val="22"/>
                <w:szCs w:val="22"/>
              </w:rPr>
              <w:t>prior</w:t>
            </w:r>
            <w:r w:rsidR="00096A6C">
              <w:rPr>
                <w:sz w:val="22"/>
                <w:szCs w:val="22"/>
              </w:rPr>
              <w:t xml:space="preserve"> - Lockdown</w:t>
            </w:r>
          </w:p>
          <w:p w14:paraId="75F149E9" w14:textId="77777777" w:rsidR="00096A6C" w:rsidRPr="00905A15" w:rsidRDefault="00096A6C" w:rsidP="006C7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guarantee that evidence submitted after this date will be considered.</w:t>
            </w:r>
          </w:p>
        </w:tc>
        <w:tc>
          <w:tcPr>
            <w:tcW w:w="2255" w:type="dxa"/>
          </w:tcPr>
          <w:p w14:paraId="44AD5A7E" w14:textId="77777777" w:rsidR="00096A6C" w:rsidRDefault="00096A6C" w:rsidP="00096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 form R,</w:t>
            </w:r>
            <w:r w:rsidRPr="00EB2AB6">
              <w:rPr>
                <w:sz w:val="22"/>
                <w:szCs w:val="22"/>
              </w:rPr>
              <w:t xml:space="preserve"> trainee assessment form</w:t>
            </w:r>
            <w:r>
              <w:rPr>
                <w:sz w:val="22"/>
                <w:szCs w:val="22"/>
              </w:rPr>
              <w:t xml:space="preserve"> (s)</w:t>
            </w:r>
            <w:r w:rsidRPr="00EB2A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health and probity forms </w:t>
            </w:r>
            <w:r w:rsidRPr="00EB2AB6">
              <w:rPr>
                <w:sz w:val="22"/>
                <w:szCs w:val="22"/>
              </w:rPr>
              <w:t>to deanery.</w:t>
            </w:r>
          </w:p>
          <w:p w14:paraId="49756E83" w14:textId="77777777" w:rsidR="00096A6C" w:rsidRDefault="00096A6C" w:rsidP="00096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Upload collated clinical supervisor form</w:t>
            </w:r>
          </w:p>
          <w:p w14:paraId="391D7028" w14:textId="77777777"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14:paraId="39647CD5" w14:textId="77777777" w:rsidR="00096A6C" w:rsidRDefault="00096A6C" w:rsidP="00096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 with trainee</w:t>
            </w:r>
          </w:p>
          <w:p w14:paraId="5F15CA19" w14:textId="77777777" w:rsidR="00096A6C" w:rsidRDefault="00096A6C" w:rsidP="00096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evidence.</w:t>
            </w:r>
          </w:p>
          <w:p w14:paraId="61F70F4D" w14:textId="77777777" w:rsidR="00096A6C" w:rsidRDefault="00096A6C" w:rsidP="00096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PDP</w:t>
            </w:r>
          </w:p>
          <w:p w14:paraId="5E12DE3A" w14:textId="77777777" w:rsidR="00096A6C" w:rsidRDefault="00096A6C" w:rsidP="00096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2CCA">
              <w:rPr>
                <w:sz w:val="22"/>
                <w:szCs w:val="22"/>
              </w:rPr>
              <w:t xml:space="preserve">Complete Structured </w:t>
            </w:r>
            <w:r>
              <w:rPr>
                <w:sz w:val="22"/>
                <w:szCs w:val="22"/>
              </w:rPr>
              <w:t>AES Form</w:t>
            </w:r>
          </w:p>
          <w:p w14:paraId="14E44E6F" w14:textId="77777777"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14:paraId="15A1B95D" w14:textId="77777777"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14:paraId="7850F1BC" w14:textId="77777777" w:rsidR="00DE2D83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85C91">
              <w:rPr>
                <w:sz w:val="22"/>
                <w:szCs w:val="22"/>
              </w:rPr>
              <w:t>Consider all evidence</w:t>
            </w:r>
            <w:r w:rsidR="006C7A7F">
              <w:rPr>
                <w:sz w:val="22"/>
                <w:szCs w:val="22"/>
              </w:rPr>
              <w:t xml:space="preserve"> (with ADD)</w:t>
            </w:r>
            <w:r w:rsidR="00DE2D83">
              <w:rPr>
                <w:sz w:val="22"/>
                <w:szCs w:val="22"/>
              </w:rPr>
              <w:t xml:space="preserve"> - Remote Review</w:t>
            </w:r>
          </w:p>
          <w:p w14:paraId="5456A80A" w14:textId="4213ED36" w:rsidR="00D1771C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 </w:t>
            </w:r>
            <w:r w:rsidR="006C7A7F">
              <w:rPr>
                <w:sz w:val="22"/>
                <w:szCs w:val="22"/>
              </w:rPr>
              <w:t>programme support</w:t>
            </w:r>
            <w:r>
              <w:rPr>
                <w:sz w:val="22"/>
                <w:szCs w:val="22"/>
              </w:rPr>
              <w:t xml:space="preserve"> of </w:t>
            </w:r>
            <w:r w:rsidR="006C7A7F">
              <w:rPr>
                <w:sz w:val="22"/>
                <w:szCs w:val="22"/>
              </w:rPr>
              <w:t>p</w:t>
            </w:r>
            <w:r w:rsidR="00FC760E">
              <w:rPr>
                <w:sz w:val="22"/>
                <w:szCs w:val="22"/>
              </w:rPr>
              <w:t>redicted</w:t>
            </w:r>
            <w:r w:rsidR="006C7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outcomes</w:t>
            </w:r>
          </w:p>
          <w:p w14:paraId="1B797375" w14:textId="77777777"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14:paraId="1D4F1198" w14:textId="77777777"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85C91">
              <w:rPr>
                <w:sz w:val="22"/>
                <w:szCs w:val="22"/>
              </w:rPr>
              <w:t>Consider all evidence</w:t>
            </w:r>
            <w:r>
              <w:rPr>
                <w:sz w:val="22"/>
                <w:szCs w:val="22"/>
              </w:rPr>
              <w:t xml:space="preserve"> (with ADD)</w:t>
            </w:r>
            <w:r w:rsidR="00DE2D83">
              <w:rPr>
                <w:sz w:val="22"/>
                <w:szCs w:val="22"/>
              </w:rPr>
              <w:t xml:space="preserve"> – Remote Review</w:t>
            </w:r>
          </w:p>
        </w:tc>
        <w:tc>
          <w:tcPr>
            <w:tcW w:w="2249" w:type="dxa"/>
          </w:tcPr>
          <w:p w14:paraId="7D62AFA2" w14:textId="77777777" w:rsidR="00EB2AB6" w:rsidRPr="00EB2AB6" w:rsidRDefault="00EB2AB6" w:rsidP="00EB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B2AB6">
              <w:rPr>
                <w:sz w:val="22"/>
                <w:szCs w:val="22"/>
              </w:rPr>
              <w:t>Screen Form R</w:t>
            </w:r>
          </w:p>
          <w:p w14:paraId="4DF8DBA0" w14:textId="77777777" w:rsidR="00D1771C" w:rsidRDefault="00EB2AB6" w:rsidP="00EB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B2AB6">
              <w:rPr>
                <w:sz w:val="22"/>
                <w:szCs w:val="22"/>
              </w:rPr>
              <w:t>Alert TPD to potential problems.</w:t>
            </w:r>
          </w:p>
          <w:p w14:paraId="5F0E7A0A" w14:textId="35B69736" w:rsidR="002847A1" w:rsidRPr="00905A15" w:rsidRDefault="002847A1" w:rsidP="00EB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Letter to trainees inviting them to ARCP and informing of </w:t>
            </w:r>
            <w:r w:rsidR="00FC760E">
              <w:rPr>
                <w:sz w:val="22"/>
                <w:szCs w:val="22"/>
              </w:rPr>
              <w:t>predicted</w:t>
            </w:r>
            <w:r>
              <w:rPr>
                <w:sz w:val="22"/>
                <w:szCs w:val="22"/>
              </w:rPr>
              <w:t xml:space="preserve"> outcome.</w:t>
            </w:r>
          </w:p>
        </w:tc>
      </w:tr>
      <w:tr w:rsidR="00D1771C" w14:paraId="736FA02F" w14:textId="77777777" w:rsidTr="0031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D310221" w14:textId="77777777" w:rsidR="00D1771C" w:rsidRPr="00905A15" w:rsidRDefault="00D1771C" w:rsidP="00D1771C">
            <w:pPr>
              <w:rPr>
                <w:sz w:val="22"/>
                <w:szCs w:val="22"/>
              </w:rPr>
            </w:pPr>
            <w:r w:rsidRPr="00905A15">
              <w:rPr>
                <w:sz w:val="22"/>
                <w:szCs w:val="22"/>
              </w:rPr>
              <w:lastRenderedPageBreak/>
              <w:t>ARCP</w:t>
            </w:r>
          </w:p>
        </w:tc>
        <w:tc>
          <w:tcPr>
            <w:tcW w:w="2255" w:type="dxa"/>
          </w:tcPr>
          <w:p w14:paraId="0C2BA0E1" w14:textId="77777777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05A15">
              <w:rPr>
                <w:sz w:val="22"/>
                <w:szCs w:val="22"/>
              </w:rPr>
              <w:t>Present</w:t>
            </w:r>
            <w:r w:rsidR="006A6D4A">
              <w:rPr>
                <w:sz w:val="22"/>
                <w:szCs w:val="22"/>
              </w:rPr>
              <w:t xml:space="preserve"> if adverse outcome.</w:t>
            </w:r>
          </w:p>
        </w:tc>
        <w:tc>
          <w:tcPr>
            <w:tcW w:w="2258" w:type="dxa"/>
          </w:tcPr>
          <w:p w14:paraId="00C79901" w14:textId="77777777" w:rsidR="006C7A7F" w:rsidRPr="00905A15" w:rsidRDefault="006C7A7F" w:rsidP="006A6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14:paraId="044576DC" w14:textId="77777777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14:paraId="77ED91F0" w14:textId="77777777" w:rsidR="00D1771C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05A15">
              <w:rPr>
                <w:sz w:val="22"/>
                <w:szCs w:val="22"/>
              </w:rPr>
              <w:t>Present</w:t>
            </w:r>
            <w:r w:rsidR="00240B15">
              <w:rPr>
                <w:sz w:val="22"/>
                <w:szCs w:val="22"/>
              </w:rPr>
              <w:t>.</w:t>
            </w:r>
          </w:p>
          <w:p w14:paraId="70049C7A" w14:textId="77777777" w:rsidR="00240B15" w:rsidRPr="00905A15" w:rsidRDefault="00240B15" w:rsidP="00284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14:paraId="7BF3F1AC" w14:textId="77777777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2249" w:type="dxa"/>
          </w:tcPr>
          <w:p w14:paraId="588B4F57" w14:textId="38D3AFFC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05A15">
              <w:rPr>
                <w:sz w:val="22"/>
                <w:szCs w:val="22"/>
              </w:rPr>
              <w:t>Present if adverse outcome a possibility</w:t>
            </w:r>
            <w:r w:rsidR="00240B15">
              <w:rPr>
                <w:sz w:val="22"/>
                <w:szCs w:val="22"/>
              </w:rPr>
              <w:t>.</w:t>
            </w:r>
            <w:r w:rsidR="00FC760E">
              <w:rPr>
                <w:sz w:val="22"/>
                <w:szCs w:val="22"/>
              </w:rPr>
              <w:br/>
            </w:r>
          </w:p>
        </w:tc>
      </w:tr>
      <w:tr w:rsidR="00240B15" w14:paraId="28F743D7" w14:textId="77777777" w:rsidTr="00310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C611447" w14:textId="77777777" w:rsidR="00240B15" w:rsidRPr="00905A15" w:rsidRDefault="00240B15" w:rsidP="00D17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ARCP</w:t>
            </w:r>
          </w:p>
        </w:tc>
        <w:tc>
          <w:tcPr>
            <w:tcW w:w="2255" w:type="dxa"/>
          </w:tcPr>
          <w:p w14:paraId="53539C2B" w14:textId="388A719C" w:rsidR="00240B15" w:rsidRPr="00905A15" w:rsidRDefault="00240B15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 off </w:t>
            </w:r>
            <w:r w:rsidR="00FC760E">
              <w:rPr>
                <w:sz w:val="22"/>
                <w:szCs w:val="22"/>
              </w:rPr>
              <w:t>ARCP Outcome form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8" w:type="dxa"/>
          </w:tcPr>
          <w:p w14:paraId="499AF630" w14:textId="77777777" w:rsidR="00240B15" w:rsidRPr="00905A15" w:rsidRDefault="00240B15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14:paraId="58E35DBD" w14:textId="77777777" w:rsidR="00240B15" w:rsidRPr="00905A15" w:rsidRDefault="00240B15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14:paraId="258FEE62" w14:textId="7DE4CF97" w:rsidR="00240B15" w:rsidRPr="00905A15" w:rsidRDefault="00240B15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  <w:r w:rsidR="00FC760E">
              <w:rPr>
                <w:sz w:val="22"/>
                <w:szCs w:val="22"/>
              </w:rPr>
              <w:t xml:space="preserve"> ARCP</w:t>
            </w:r>
            <w:r>
              <w:rPr>
                <w:sz w:val="22"/>
                <w:szCs w:val="22"/>
              </w:rPr>
              <w:t xml:space="preserve"> Outcom</w:t>
            </w:r>
            <w:r w:rsidR="00FC760E">
              <w:rPr>
                <w:sz w:val="22"/>
                <w:szCs w:val="22"/>
              </w:rPr>
              <w:t>e Form on day of ARCP</w:t>
            </w:r>
          </w:p>
        </w:tc>
        <w:tc>
          <w:tcPr>
            <w:tcW w:w="2246" w:type="dxa"/>
          </w:tcPr>
          <w:p w14:paraId="1DB8ED76" w14:textId="77777777" w:rsidR="00240B15" w:rsidRDefault="00240B15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 report to relevant SAC</w:t>
            </w:r>
          </w:p>
        </w:tc>
        <w:tc>
          <w:tcPr>
            <w:tcW w:w="2249" w:type="dxa"/>
          </w:tcPr>
          <w:p w14:paraId="5A7A82C2" w14:textId="2C132752" w:rsidR="00240B15" w:rsidRPr="00905A15" w:rsidRDefault="00240B15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 candidates of outcom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e. </w:t>
            </w:r>
            <w:r w:rsidR="00FC760E">
              <w:rPr>
                <w:sz w:val="22"/>
                <w:szCs w:val="22"/>
              </w:rPr>
              <w:br/>
            </w:r>
          </w:p>
        </w:tc>
      </w:tr>
      <w:tr w:rsidR="002847A1" w14:paraId="59F0E1B5" w14:textId="77777777" w:rsidTr="0031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0F25025" w14:textId="77777777" w:rsidR="002847A1" w:rsidRDefault="002847A1" w:rsidP="00D17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2/52 post ARCP</w:t>
            </w:r>
          </w:p>
        </w:tc>
        <w:tc>
          <w:tcPr>
            <w:tcW w:w="2255" w:type="dxa"/>
          </w:tcPr>
          <w:p w14:paraId="3ED1D79C" w14:textId="77777777" w:rsidR="002847A1" w:rsidRDefault="002847A1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 5. Missing Evidence Uploaded.</w:t>
            </w:r>
          </w:p>
          <w:p w14:paraId="5AF96864" w14:textId="323538D3" w:rsidR="00FC760E" w:rsidRDefault="00FC760E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14:paraId="2D26B313" w14:textId="77777777" w:rsidR="002847A1" w:rsidRPr="00905A15" w:rsidRDefault="002847A1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14:paraId="40B0A536" w14:textId="77777777" w:rsidR="002847A1" w:rsidRPr="00905A15" w:rsidRDefault="002847A1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14:paraId="53BEE321" w14:textId="77777777" w:rsidR="002847A1" w:rsidRDefault="002847A1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14:paraId="5D1C5303" w14:textId="77777777" w:rsidR="002847A1" w:rsidRDefault="002847A1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14:paraId="22A974C1" w14:textId="77777777" w:rsidR="002847A1" w:rsidRDefault="002847A1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90FD58B" w14:textId="77777777" w:rsidR="00D1771C" w:rsidRDefault="00D1771C" w:rsidP="00DE64B5">
      <w:pPr>
        <w:spacing w:line="240" w:lineRule="auto"/>
        <w:rPr>
          <w:b/>
          <w:sz w:val="22"/>
          <w:szCs w:val="22"/>
        </w:rPr>
      </w:pPr>
    </w:p>
    <w:p w14:paraId="3F7FE17B" w14:textId="77777777" w:rsidR="003F2EAF" w:rsidRDefault="003F2EAF" w:rsidP="00DE64B5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*Summary of Trainee Forms in addition to ISCP</w:t>
      </w:r>
    </w:p>
    <w:p w14:paraId="27F9F710" w14:textId="77777777" w:rsidR="003F2EAF" w:rsidRDefault="003F2EAF" w:rsidP="00DE64B5">
      <w:pPr>
        <w:spacing w:line="240" w:lineRule="auto"/>
        <w:rPr>
          <w:b/>
          <w:sz w:val="22"/>
          <w:szCs w:val="22"/>
        </w:rPr>
      </w:pPr>
    </w:p>
    <w:p w14:paraId="3B87F050" w14:textId="77777777" w:rsidR="00A74702" w:rsidRDefault="00A74702" w:rsidP="00DE64B5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Documents to be uploaded into “other evidence” on ISCP </w:t>
      </w:r>
    </w:p>
    <w:p w14:paraId="691AFC2F" w14:textId="77777777" w:rsidR="00A74702" w:rsidRDefault="00A74702" w:rsidP="00A74702">
      <w:pPr>
        <w:pStyle w:val="ListParagraph"/>
        <w:numPr>
          <w:ilvl w:val="0"/>
          <w:numId w:val="14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Collated Clinical Supervisors Outcome Form</w:t>
      </w:r>
    </w:p>
    <w:p w14:paraId="4B499015" w14:textId="77777777" w:rsidR="00A74702" w:rsidRDefault="00A74702" w:rsidP="00A74702">
      <w:pPr>
        <w:pStyle w:val="ListParagraph"/>
        <w:numPr>
          <w:ilvl w:val="0"/>
          <w:numId w:val="14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Log Book </w:t>
      </w:r>
    </w:p>
    <w:p w14:paraId="60295CE1" w14:textId="77777777" w:rsidR="00A74702" w:rsidRDefault="00A74702" w:rsidP="00A74702">
      <w:pPr>
        <w:spacing w:line="240" w:lineRule="auto"/>
        <w:rPr>
          <w:b/>
          <w:sz w:val="22"/>
          <w:szCs w:val="22"/>
        </w:rPr>
      </w:pPr>
    </w:p>
    <w:p w14:paraId="2DDD091E" w14:textId="77777777" w:rsidR="00A74702" w:rsidRDefault="00A74702" w:rsidP="00A74702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Forms to be returned to HEE YH</w:t>
      </w:r>
    </w:p>
    <w:p w14:paraId="13B39486" w14:textId="77777777" w:rsidR="00A74702" w:rsidRDefault="00A74702" w:rsidP="00A74702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Form R</w:t>
      </w:r>
    </w:p>
    <w:p w14:paraId="6B559D3D" w14:textId="77777777" w:rsidR="00A74702" w:rsidRDefault="00A74702" w:rsidP="00A74702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Trainee Assessment Form</w:t>
      </w:r>
      <w:r w:rsidR="008A6BFD">
        <w:rPr>
          <w:b/>
          <w:sz w:val="22"/>
          <w:szCs w:val="22"/>
        </w:rPr>
        <w:t xml:space="preserve"> (s)</w:t>
      </w:r>
    </w:p>
    <w:p w14:paraId="4E7E0EB7" w14:textId="77777777" w:rsidR="002847A1" w:rsidRPr="002847A1" w:rsidRDefault="002847A1" w:rsidP="00C240A8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2847A1">
        <w:rPr>
          <w:b/>
          <w:sz w:val="22"/>
          <w:szCs w:val="22"/>
        </w:rPr>
        <w:t>Health and Probity Form</w:t>
      </w:r>
    </w:p>
    <w:sectPr w:rsidR="002847A1" w:rsidRPr="002847A1" w:rsidSect="00E66EF0">
      <w:pgSz w:w="16838" w:h="11906" w:orient="landscape"/>
      <w:pgMar w:top="720" w:right="72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A2609"/>
    <w:multiLevelType w:val="hybridMultilevel"/>
    <w:tmpl w:val="41F6E42C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67508F"/>
    <w:multiLevelType w:val="hybridMultilevel"/>
    <w:tmpl w:val="CD0E3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000B4"/>
    <w:multiLevelType w:val="hybridMultilevel"/>
    <w:tmpl w:val="CEB0D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A0B25"/>
    <w:multiLevelType w:val="hybridMultilevel"/>
    <w:tmpl w:val="85BAB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B5172"/>
    <w:multiLevelType w:val="hybridMultilevel"/>
    <w:tmpl w:val="1D1C1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A5"/>
    <w:rsid w:val="0000319F"/>
    <w:rsid w:val="00061CD5"/>
    <w:rsid w:val="00085C91"/>
    <w:rsid w:val="00096A6C"/>
    <w:rsid w:val="000A395C"/>
    <w:rsid w:val="000B355B"/>
    <w:rsid w:val="00185C91"/>
    <w:rsid w:val="001C2F45"/>
    <w:rsid w:val="00240B15"/>
    <w:rsid w:val="002454D4"/>
    <w:rsid w:val="00246CF0"/>
    <w:rsid w:val="00271338"/>
    <w:rsid w:val="00273123"/>
    <w:rsid w:val="002847A1"/>
    <w:rsid w:val="002A237B"/>
    <w:rsid w:val="002F37CA"/>
    <w:rsid w:val="00310C51"/>
    <w:rsid w:val="00330467"/>
    <w:rsid w:val="003400F1"/>
    <w:rsid w:val="003879B8"/>
    <w:rsid w:val="003F2CCA"/>
    <w:rsid w:val="003F2EAF"/>
    <w:rsid w:val="00415DA5"/>
    <w:rsid w:val="00416AA0"/>
    <w:rsid w:val="004467A9"/>
    <w:rsid w:val="00472338"/>
    <w:rsid w:val="004C0B63"/>
    <w:rsid w:val="005179CB"/>
    <w:rsid w:val="0056264E"/>
    <w:rsid w:val="005B0D14"/>
    <w:rsid w:val="005D2DE9"/>
    <w:rsid w:val="005E39B7"/>
    <w:rsid w:val="006422C8"/>
    <w:rsid w:val="006A6D4A"/>
    <w:rsid w:val="006B6AF5"/>
    <w:rsid w:val="006C7A7F"/>
    <w:rsid w:val="006F163E"/>
    <w:rsid w:val="00873D7B"/>
    <w:rsid w:val="00880119"/>
    <w:rsid w:val="00886183"/>
    <w:rsid w:val="00890E90"/>
    <w:rsid w:val="008954FA"/>
    <w:rsid w:val="008A6BFD"/>
    <w:rsid w:val="008E2C93"/>
    <w:rsid w:val="00905A15"/>
    <w:rsid w:val="0091059B"/>
    <w:rsid w:val="00930117"/>
    <w:rsid w:val="009920E5"/>
    <w:rsid w:val="00A36CF5"/>
    <w:rsid w:val="00A63BC4"/>
    <w:rsid w:val="00A74702"/>
    <w:rsid w:val="00A87E37"/>
    <w:rsid w:val="00A94A69"/>
    <w:rsid w:val="00AB4FFA"/>
    <w:rsid w:val="00AD1B4C"/>
    <w:rsid w:val="00AD3173"/>
    <w:rsid w:val="00B23E4E"/>
    <w:rsid w:val="00B3772F"/>
    <w:rsid w:val="00B44C73"/>
    <w:rsid w:val="00B57AD5"/>
    <w:rsid w:val="00B608E5"/>
    <w:rsid w:val="00B73992"/>
    <w:rsid w:val="00B7564E"/>
    <w:rsid w:val="00BF7C01"/>
    <w:rsid w:val="00C43089"/>
    <w:rsid w:val="00C46D97"/>
    <w:rsid w:val="00CA19CD"/>
    <w:rsid w:val="00D00D33"/>
    <w:rsid w:val="00D1771C"/>
    <w:rsid w:val="00D950EB"/>
    <w:rsid w:val="00DB3C9A"/>
    <w:rsid w:val="00DE2D83"/>
    <w:rsid w:val="00DE64B5"/>
    <w:rsid w:val="00E00A07"/>
    <w:rsid w:val="00E057DF"/>
    <w:rsid w:val="00E209F2"/>
    <w:rsid w:val="00E25701"/>
    <w:rsid w:val="00E66EF0"/>
    <w:rsid w:val="00EA4793"/>
    <w:rsid w:val="00EB2AB6"/>
    <w:rsid w:val="00EB66B1"/>
    <w:rsid w:val="00F367F1"/>
    <w:rsid w:val="00F419B2"/>
    <w:rsid w:val="00FC1ABF"/>
    <w:rsid w:val="00FC760E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1100"/>
  <w15:docId w15:val="{0A8FB4A3-3999-4249-9A08-C1415532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415D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5D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71338"/>
  </w:style>
  <w:style w:type="paragraph" w:customStyle="1" w:styleId="Default">
    <w:name w:val="Default"/>
    <w:rsid w:val="0047233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ListTable3-Accent1">
    <w:name w:val="List Table 3 Accent 1"/>
    <w:basedOn w:val="TableNormal"/>
    <w:uiPriority w:val="48"/>
    <w:rsid w:val="00310C5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310C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310C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denrcb</dc:creator>
  <cp:lastModifiedBy>Hannah Staniland</cp:lastModifiedBy>
  <cp:revision>3</cp:revision>
  <cp:lastPrinted>2014-05-20T17:23:00Z</cp:lastPrinted>
  <dcterms:created xsi:type="dcterms:W3CDTF">2018-10-10T13:02:00Z</dcterms:created>
  <dcterms:modified xsi:type="dcterms:W3CDTF">2018-10-10T13:04:00Z</dcterms:modified>
</cp:coreProperties>
</file>