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58A56C69" w:rsidR="003D7BBD" w:rsidRPr="009D3BD2" w:rsidRDefault="00502AE7" w:rsidP="003D7BBD">
      <w:pPr>
        <w:rPr>
          <w:rFonts w:cs="Arial"/>
          <w:b/>
        </w:rPr>
      </w:pPr>
      <w:r w:rsidRPr="009D3BD2">
        <w:rPr>
          <w:rFonts w:cs="Arial"/>
          <w:b/>
        </w:rPr>
        <w:t>Date:</w:t>
      </w:r>
      <w:r w:rsidRPr="009D3BD2">
        <w:rPr>
          <w:rFonts w:cs="Arial"/>
          <w:b/>
        </w:rPr>
        <w:tab/>
      </w:r>
      <w:r w:rsidR="008F4426">
        <w:rPr>
          <w:rFonts w:cs="Arial"/>
          <w:b/>
        </w:rPr>
        <w:tab/>
      </w:r>
      <w:r w:rsidR="00A803B3">
        <w:rPr>
          <w:rFonts w:cs="Arial"/>
          <w:b/>
        </w:rPr>
        <w:t>1</w:t>
      </w:r>
      <w:r w:rsidR="0039460D">
        <w:rPr>
          <w:rFonts w:cs="Arial"/>
          <w:b/>
        </w:rPr>
        <w:t>9/0</w:t>
      </w:r>
      <w:r w:rsidR="00A803B3">
        <w:rPr>
          <w:rFonts w:cs="Arial"/>
          <w:b/>
        </w:rPr>
        <w:t>8</w:t>
      </w:r>
      <w:r w:rsidR="0039460D">
        <w:rPr>
          <w:rFonts w:cs="Arial"/>
          <w:b/>
        </w:rPr>
        <w:t>/2022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057DD21D" w:rsidR="00502AE7" w:rsidRPr="009D3BD2" w:rsidRDefault="00502AE7" w:rsidP="003D7BBD">
      <w:pPr>
        <w:rPr>
          <w:rFonts w:cs="Arial"/>
          <w:b/>
          <w:bCs/>
          <w:color w:val="252424"/>
          <w:lang w:val="en-US"/>
        </w:rPr>
      </w:pPr>
      <w:r w:rsidRPr="009D3BD2">
        <w:rPr>
          <w:rFonts w:cs="Arial"/>
          <w:b/>
          <w:bCs/>
        </w:rPr>
        <w:t>Venue:</w:t>
      </w:r>
      <w:r w:rsidR="00F31EC5"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46F2570F" w:rsidR="008356D5" w:rsidRPr="009D3BD2" w:rsidRDefault="00502AE7" w:rsidP="008356D5">
      <w:pPr>
        <w:rPr>
          <w:rFonts w:cs="Arial"/>
          <w:b/>
          <w:bCs/>
          <w:color w:val="252424"/>
          <w:lang w:val="en-US"/>
        </w:rPr>
      </w:pPr>
      <w:r w:rsidRPr="009D3BD2">
        <w:rPr>
          <w:rFonts w:cs="Arial"/>
          <w:b/>
          <w:bCs/>
        </w:rPr>
        <w:t xml:space="preserve">Time:  </w:t>
      </w:r>
      <w:r w:rsidR="008F4426">
        <w:rPr>
          <w:rFonts w:cs="Arial"/>
          <w:b/>
          <w:bCs/>
        </w:rPr>
        <w:tab/>
      </w:r>
      <w:r w:rsidR="0039460D">
        <w:rPr>
          <w:rFonts w:cs="Arial"/>
          <w:b/>
          <w:bCs/>
        </w:rPr>
        <w:t>1300-1600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51ECD0F8" w14:textId="52C489E1" w:rsidR="00F31EC5" w:rsidRPr="009D3BD2" w:rsidRDefault="00000000"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Content>
          <w:r w:rsidR="002E2369">
            <w:rPr>
              <w:rFonts w:cs="Arial"/>
              <w:sz w:val="22"/>
              <w:szCs w:val="22"/>
            </w:rPr>
            <w:sym w:font="Wingdings" w:char="F0FE"/>
          </w:r>
        </w:sdtContent>
      </w:sdt>
      <w:r w:rsidR="00361BA1" w:rsidRPr="009D3BD2">
        <w:rPr>
          <w:rFonts w:cs="Arial"/>
          <w:sz w:val="22"/>
          <w:szCs w:val="22"/>
        </w:rPr>
        <w:t>Emma Howe</w:t>
      </w:r>
      <w:r w:rsidR="005D5ED6" w:rsidRPr="009D3BD2">
        <w:rPr>
          <w:rFonts w:cs="Arial"/>
          <w:sz w:val="22"/>
          <w:szCs w:val="22"/>
        </w:rPr>
        <w:t xml:space="preserve"> (EH)</w:t>
      </w:r>
      <w:r w:rsidR="00361BA1" w:rsidRPr="009D3BD2">
        <w:rPr>
          <w:rFonts w:cs="Arial"/>
          <w:sz w:val="22"/>
          <w:szCs w:val="22"/>
        </w:rPr>
        <w:tab/>
        <w:t xml:space="preserve">(Chair) </w:t>
      </w:r>
      <w:r w:rsidR="00361BA1" w:rsidRPr="009D3BD2">
        <w:rPr>
          <w:rFonts w:cs="Arial"/>
          <w:sz w:val="22"/>
          <w:szCs w:val="22"/>
        </w:rPr>
        <w:tab/>
      </w:r>
      <w:r w:rsidR="00361BA1" w:rsidRPr="009D3BD2">
        <w:rPr>
          <w:rFonts w:cs="Arial"/>
          <w:sz w:val="22"/>
          <w:szCs w:val="22"/>
        </w:rPr>
        <w:tab/>
      </w:r>
      <w:sdt>
        <w:sdtPr>
          <w:rPr>
            <w:rFonts w:cs="Arial"/>
            <w:sz w:val="22"/>
            <w:szCs w:val="22"/>
          </w:rPr>
          <w:id w:val="-1301986572"/>
          <w14:checkbox>
            <w14:checked w14:val="0"/>
            <w14:checkedState w14:val="00FE" w14:font="Wingdings"/>
            <w14:uncheckedState w14:val="2610" w14:font="MS Gothic"/>
          </w14:checkbox>
        </w:sdt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Alexandra Damazer</w:t>
      </w:r>
      <w:r w:rsidR="00BA33C5" w:rsidRPr="009D3BD2">
        <w:rPr>
          <w:rFonts w:cs="Arial"/>
          <w:sz w:val="22"/>
          <w:szCs w:val="22"/>
        </w:rPr>
        <w:t xml:space="preserve"> (AD)</w:t>
      </w:r>
      <w:r w:rsidR="00BA33C5" w:rsidRPr="009D3BD2">
        <w:rPr>
          <w:rFonts w:cs="Arial"/>
          <w:sz w:val="22"/>
          <w:szCs w:val="22"/>
        </w:rPr>
        <w:tab/>
      </w:r>
      <w:r w:rsidR="00361BA1" w:rsidRPr="009D3BD2">
        <w:rPr>
          <w:rFonts w:cs="Arial"/>
          <w:sz w:val="22"/>
          <w:szCs w:val="22"/>
        </w:rPr>
        <w:t xml:space="preserve">(East Locality Lead) </w:t>
      </w:r>
    </w:p>
    <w:p w14:paraId="6A722D49" w14:textId="75983896" w:rsidR="00361BA1" w:rsidRDefault="00000000"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Content>
          <w:r w:rsidR="002E2369">
            <w:rPr>
              <w:rFonts w:cs="Arial"/>
              <w:sz w:val="22"/>
              <w:szCs w:val="22"/>
            </w:rPr>
            <w:sym w:font="Wingdings" w:char="F0FE"/>
          </w:r>
        </w:sdtContent>
      </w:sdt>
      <w:r w:rsidR="00361BA1" w:rsidRPr="009D3BD2">
        <w:rPr>
          <w:rFonts w:cs="Arial"/>
          <w:sz w:val="22"/>
          <w:szCs w:val="22"/>
        </w:rPr>
        <w:t>Sara Page</w:t>
      </w:r>
      <w:r w:rsidR="005D5ED6" w:rsidRPr="009D3BD2">
        <w:rPr>
          <w:rFonts w:cs="Arial"/>
          <w:sz w:val="22"/>
          <w:szCs w:val="22"/>
        </w:rPr>
        <w:t xml:space="preserve"> (SP)</w:t>
      </w:r>
      <w:r w:rsidR="00361BA1" w:rsidRPr="009D3BD2">
        <w:rPr>
          <w:rFonts w:cs="Arial"/>
          <w:sz w:val="22"/>
          <w:szCs w:val="22"/>
        </w:rPr>
        <w:tab/>
        <w:t>(Vice Chair)</w:t>
      </w:r>
      <w:r w:rsidR="00361BA1" w:rsidRPr="009D3BD2">
        <w:rPr>
          <w:rFonts w:cs="Arial"/>
          <w:sz w:val="22"/>
          <w:szCs w:val="22"/>
        </w:rPr>
        <w:tab/>
      </w:r>
      <w:r w:rsidR="00361BA1" w:rsidRPr="009D3BD2">
        <w:rPr>
          <w:rFonts w:cs="Arial"/>
          <w:sz w:val="22"/>
          <w:szCs w:val="22"/>
        </w:rPr>
        <w:tab/>
      </w:r>
      <w:sdt>
        <w:sdtPr>
          <w:rPr>
            <w:rFonts w:cs="Arial"/>
            <w:sz w:val="22"/>
            <w:szCs w:val="22"/>
          </w:rPr>
          <w:id w:val="698751936"/>
          <w14:checkbox>
            <w14:checked w14:val="0"/>
            <w14:checkedState w14:val="00FE" w14:font="Wingdings"/>
            <w14:uncheckedState w14:val="2610" w14:font="MS Gothic"/>
          </w14:checkbox>
        </w:sdt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Stuart Stokes</w:t>
      </w:r>
      <w:r w:rsidR="00BA33C5" w:rsidRPr="009D3BD2">
        <w:rPr>
          <w:rFonts w:cs="Arial"/>
          <w:sz w:val="22"/>
          <w:szCs w:val="22"/>
        </w:rPr>
        <w:t xml:space="preserve"> (</w:t>
      </w:r>
      <w:proofErr w:type="spellStart"/>
      <w:r w:rsidR="00BA33C5" w:rsidRPr="009D3BD2">
        <w:rPr>
          <w:rFonts w:cs="Arial"/>
          <w:sz w:val="22"/>
          <w:szCs w:val="22"/>
        </w:rPr>
        <w:t>StS</w:t>
      </w:r>
      <w:proofErr w:type="spellEnd"/>
      <w:r w:rsidR="00BA33C5" w:rsidRPr="009D3BD2">
        <w:rPr>
          <w:rFonts w:cs="Arial"/>
          <w:sz w:val="22"/>
          <w:szCs w:val="22"/>
        </w:rPr>
        <w:t>)</w:t>
      </w:r>
      <w:r w:rsidR="00BA33C5" w:rsidRPr="009D3BD2">
        <w:rPr>
          <w:rFonts w:cs="Arial"/>
          <w:sz w:val="22"/>
          <w:szCs w:val="22"/>
        </w:rPr>
        <w:tab/>
      </w:r>
      <w:r w:rsidR="005D5ED6" w:rsidRPr="009D3BD2">
        <w:rPr>
          <w:rFonts w:cs="Arial"/>
          <w:sz w:val="22"/>
          <w:szCs w:val="22"/>
        </w:rPr>
        <w:tab/>
      </w:r>
      <w:r w:rsidR="00361BA1" w:rsidRPr="009D3BD2">
        <w:rPr>
          <w:rFonts w:cs="Arial"/>
          <w:sz w:val="22"/>
          <w:szCs w:val="22"/>
        </w:rPr>
        <w:t>(South Locality Lead)</w:t>
      </w:r>
    </w:p>
    <w:p w14:paraId="47CA6AAF" w14:textId="690F79E7" w:rsidR="00361BA1" w:rsidRPr="009D3BD2" w:rsidRDefault="00000000" w:rsidP="181A8840">
      <w:pPr>
        <w:widowControl w:val="0"/>
        <w:rPr>
          <w:rFonts w:cs="Arial"/>
          <w:sz w:val="22"/>
          <w:szCs w:val="22"/>
        </w:rPr>
      </w:pPr>
      <w:sdt>
        <w:sdtPr>
          <w:rPr>
            <w:rFonts w:cs="Arial"/>
            <w:sz w:val="22"/>
            <w:szCs w:val="22"/>
          </w:rPr>
          <w:id w:val="-961726465"/>
          <w14:checkbox>
            <w14:checked w14:val="0"/>
            <w14:checkedState w14:val="00FE" w14:font="Wingdings"/>
            <w14:uncheckedState w14:val="2610" w14:font="MS Gothic"/>
          </w14:checkbox>
        </w:sdtPr>
        <w:sdtContent>
          <w:r w:rsidR="008F4426">
            <w:rPr>
              <w:rFonts w:ascii="MS Gothic" w:eastAsia="MS Gothic" w:hAnsi="MS Gothic" w:cs="Arial" w:hint="eastAsia"/>
              <w:sz w:val="22"/>
              <w:szCs w:val="22"/>
            </w:rPr>
            <w:t>☐</w:t>
          </w:r>
        </w:sdtContent>
      </w:sdt>
      <w:r w:rsidR="008F4426" w:rsidRPr="009D3BD2">
        <w:rPr>
          <w:rFonts w:cs="Arial"/>
          <w:sz w:val="22"/>
          <w:szCs w:val="22"/>
        </w:rPr>
        <w:t>Maria Crouch (MC)</w:t>
      </w:r>
      <w:r w:rsidR="008F4426" w:rsidRPr="009D3BD2">
        <w:rPr>
          <w:rFonts w:cs="Arial"/>
          <w:sz w:val="22"/>
          <w:szCs w:val="22"/>
        </w:rPr>
        <w:tab/>
        <w:t>(Secretary)</w:t>
      </w:r>
      <w:r w:rsidR="008F4426" w:rsidRPr="009D3BD2">
        <w:rPr>
          <w:rFonts w:cs="Arial"/>
          <w:sz w:val="22"/>
          <w:szCs w:val="22"/>
        </w:rPr>
        <w:tab/>
      </w:r>
      <w:r w:rsidR="008F4426">
        <w:rPr>
          <w:rFonts w:cs="Arial"/>
          <w:sz w:val="22"/>
          <w:szCs w:val="22"/>
        </w:rPr>
        <w:tab/>
      </w:r>
      <w:sdt>
        <w:sdtPr>
          <w:rPr>
            <w:rFonts w:cs="Arial"/>
            <w:sz w:val="22"/>
            <w:szCs w:val="22"/>
          </w:rPr>
          <w:id w:val="189346136"/>
          <w14:checkbox>
            <w14:checked w14:val="1"/>
            <w14:checkedState w14:val="00FE" w14:font="Wingdings"/>
            <w14:uncheckedState w14:val="2610" w14:font="MS Gothic"/>
          </w14:checkbox>
        </w:sdtPr>
        <w:sdtContent>
          <w:r w:rsidR="00884B47">
            <w:rPr>
              <w:rFonts w:cs="Arial"/>
              <w:sz w:val="22"/>
              <w:szCs w:val="22"/>
            </w:rPr>
            <w:sym w:font="Wingdings" w:char="F0FE"/>
          </w:r>
        </w:sdtContent>
      </w:sdt>
      <w:r w:rsidR="00361BA1" w:rsidRPr="009D3BD2">
        <w:rPr>
          <w:rFonts w:cs="Arial"/>
          <w:sz w:val="22"/>
          <w:szCs w:val="22"/>
        </w:rPr>
        <w:t>Sanah Sajawal</w:t>
      </w:r>
      <w:r w:rsidR="00BA33C5" w:rsidRPr="009D3BD2">
        <w:rPr>
          <w:rFonts w:cs="Arial"/>
          <w:sz w:val="22"/>
          <w:szCs w:val="22"/>
        </w:rPr>
        <w:t xml:space="preserve"> (SS)</w:t>
      </w:r>
      <w:r w:rsidR="00361BA1" w:rsidRPr="009D3BD2">
        <w:rPr>
          <w:rFonts w:cs="Arial"/>
          <w:sz w:val="22"/>
          <w:szCs w:val="22"/>
        </w:rPr>
        <w:tab/>
        <w:t>(West Locality Lead)</w:t>
      </w:r>
    </w:p>
    <w:p w14:paraId="49027B0B" w14:textId="7DD983CB" w:rsidR="00781A04" w:rsidRPr="009D3BD2" w:rsidRDefault="00000000" w:rsidP="181A8840">
      <w:pPr>
        <w:widowControl w:val="0"/>
        <w:rPr>
          <w:rFonts w:cs="Arial"/>
          <w:sz w:val="22"/>
          <w:szCs w:val="22"/>
        </w:rPr>
      </w:pPr>
      <w:sdt>
        <w:sdtPr>
          <w:rPr>
            <w:rFonts w:cs="Arial"/>
            <w:sz w:val="22"/>
            <w:szCs w:val="22"/>
          </w:rPr>
          <w:id w:val="1298338444"/>
          <w14:checkbox>
            <w14:checked w14:val="0"/>
            <w14:checkedState w14:val="00FE" w14:font="Wingdings"/>
            <w14:uncheckedState w14:val="2610" w14:font="MS Gothic"/>
          </w14:checkbox>
        </w:sdtPr>
        <w:sdtContent>
          <w:r w:rsidR="008F4426">
            <w:rPr>
              <w:rFonts w:ascii="MS Gothic" w:eastAsia="MS Gothic" w:hAnsi="MS Gothic" w:cs="Arial" w:hint="eastAsia"/>
              <w:sz w:val="22"/>
              <w:szCs w:val="22"/>
            </w:rPr>
            <w:t>☐</w:t>
          </w:r>
        </w:sdtContent>
      </w:sdt>
      <w:r w:rsidR="00781A04" w:rsidRPr="009D3BD2">
        <w:rPr>
          <w:rFonts w:cs="Arial"/>
          <w:sz w:val="22"/>
          <w:szCs w:val="22"/>
        </w:rPr>
        <w:t>Lucy McCabe</w:t>
      </w:r>
      <w:r w:rsidR="005D5ED6" w:rsidRPr="009D3BD2">
        <w:rPr>
          <w:rFonts w:cs="Arial"/>
          <w:sz w:val="22"/>
          <w:szCs w:val="22"/>
        </w:rPr>
        <w:t xml:space="preserve"> (LM)</w:t>
      </w:r>
      <w:r w:rsidR="00781A04" w:rsidRPr="009D3BD2">
        <w:rPr>
          <w:rFonts w:cs="Arial"/>
          <w:sz w:val="22"/>
          <w:szCs w:val="22"/>
        </w:rPr>
        <w:tab/>
        <w:t>(Quality Lead)</w:t>
      </w:r>
      <w:r w:rsidR="00781A04" w:rsidRPr="009D3BD2">
        <w:rPr>
          <w:rFonts w:cs="Arial"/>
          <w:sz w:val="22"/>
          <w:szCs w:val="22"/>
        </w:rPr>
        <w:tab/>
      </w:r>
      <w:r w:rsidR="00781A04" w:rsidRPr="009D3BD2">
        <w:rPr>
          <w:rFonts w:cs="Arial"/>
          <w:sz w:val="22"/>
          <w:szCs w:val="22"/>
        </w:rPr>
        <w:tab/>
      </w:r>
      <w:sdt>
        <w:sdtPr>
          <w:rPr>
            <w:rFonts w:cs="Arial"/>
            <w:sz w:val="22"/>
            <w:szCs w:val="22"/>
          </w:rPr>
          <w:id w:val="1079554320"/>
          <w14:checkbox>
            <w14:checked w14:val="1"/>
            <w14:checkedState w14:val="00FE" w14:font="Wingdings"/>
            <w14:uncheckedState w14:val="2610" w14:font="MS Gothic"/>
          </w14:checkbox>
        </w:sdtPr>
        <w:sdtContent>
          <w:r w:rsidR="008F4426">
            <w:rPr>
              <w:rFonts w:cs="Arial"/>
              <w:sz w:val="22"/>
              <w:szCs w:val="22"/>
            </w:rPr>
            <w:sym w:font="Wingdings" w:char="F0FE"/>
          </w:r>
        </w:sdtContent>
      </w:sdt>
      <w:r w:rsidR="008F4426" w:rsidRPr="009D3BD2">
        <w:rPr>
          <w:rFonts w:cs="Arial"/>
          <w:sz w:val="22"/>
          <w:szCs w:val="22"/>
        </w:rPr>
        <w:t>Opeoluwa Adeniran (OA)</w:t>
      </w:r>
      <w:r w:rsidR="008F4426" w:rsidRPr="009D3BD2">
        <w:rPr>
          <w:rFonts w:cs="Arial"/>
          <w:sz w:val="22"/>
          <w:szCs w:val="22"/>
        </w:rPr>
        <w:tab/>
        <w:t>(EDI Lead)</w:t>
      </w:r>
    </w:p>
    <w:p w14:paraId="138ADD68" w14:textId="6150340B" w:rsidR="00781A04" w:rsidRPr="009D3BD2" w:rsidRDefault="00000000" w:rsidP="181A8840">
      <w:pPr>
        <w:widowControl w:val="0"/>
        <w:rPr>
          <w:rFonts w:cs="Arial"/>
          <w:sz w:val="22"/>
          <w:szCs w:val="22"/>
        </w:rPr>
      </w:pPr>
      <w:sdt>
        <w:sdtPr>
          <w:rPr>
            <w:rFonts w:cs="Arial"/>
            <w:sz w:val="22"/>
            <w:szCs w:val="22"/>
          </w:rPr>
          <w:id w:val="-1601485590"/>
          <w14:checkbox>
            <w14:checked w14:val="0"/>
            <w14:checkedState w14:val="00FE" w14:font="Wingdings"/>
            <w14:uncheckedState w14:val="2610" w14:font="MS Gothic"/>
          </w14:checkbox>
        </w:sdtPr>
        <w:sdtContent>
          <w:r w:rsidR="00C73BD5">
            <w:rPr>
              <w:rFonts w:ascii="MS Gothic" w:eastAsia="MS Gothic" w:hAnsi="MS Gothic" w:cs="Arial" w:hint="eastAsia"/>
              <w:sz w:val="22"/>
              <w:szCs w:val="22"/>
            </w:rPr>
            <w:t>☐</w:t>
          </w:r>
        </w:sdtContent>
      </w:sdt>
      <w:r w:rsidR="00781A04" w:rsidRPr="009D3BD2">
        <w:rPr>
          <w:rFonts w:cs="Arial"/>
          <w:sz w:val="22"/>
          <w:szCs w:val="22"/>
        </w:rPr>
        <w:t>Pete Webster</w:t>
      </w:r>
      <w:r w:rsidR="00BA33C5" w:rsidRPr="009D3BD2">
        <w:rPr>
          <w:rFonts w:cs="Arial"/>
          <w:sz w:val="22"/>
          <w:szCs w:val="22"/>
        </w:rPr>
        <w:t xml:space="preserve"> (PW)</w:t>
      </w:r>
      <w:r w:rsidR="00781A04" w:rsidRPr="009D3BD2">
        <w:rPr>
          <w:rFonts w:cs="Arial"/>
          <w:sz w:val="22"/>
          <w:szCs w:val="22"/>
        </w:rPr>
        <w:tab/>
        <w:t>(Academic Lead)</w:t>
      </w:r>
      <w:r w:rsidR="008F4426">
        <w:rPr>
          <w:rFonts w:cs="Arial"/>
          <w:sz w:val="22"/>
          <w:szCs w:val="22"/>
        </w:rPr>
        <w:tab/>
      </w:r>
      <w:sdt>
        <w:sdtPr>
          <w:rPr>
            <w:rFonts w:cs="Arial"/>
            <w:sz w:val="22"/>
            <w:szCs w:val="22"/>
          </w:rPr>
          <w:id w:val="-1538276420"/>
          <w14:checkbox>
            <w14:checked w14:val="0"/>
            <w14:checkedState w14:val="00FE" w14:font="Wingdings"/>
            <w14:uncheckedState w14:val="2610" w14:font="MS Gothic"/>
          </w14:checkbox>
        </w:sdtPr>
        <w:sdtContent>
          <w:r w:rsidR="00A803B3">
            <w:rPr>
              <w:rFonts w:ascii="MS Gothic" w:eastAsia="MS Gothic" w:hAnsi="MS Gothic" w:cs="Arial" w:hint="eastAsia"/>
              <w:sz w:val="22"/>
              <w:szCs w:val="22"/>
            </w:rPr>
            <w:t>☐</w:t>
          </w:r>
        </w:sdtContent>
      </w:sdt>
      <w:r w:rsidR="00781A04" w:rsidRPr="009D3BD2">
        <w:rPr>
          <w:rFonts w:cs="Arial"/>
          <w:sz w:val="22"/>
          <w:szCs w:val="22"/>
        </w:rPr>
        <w:t>Lauren Harkin</w:t>
      </w:r>
      <w:r w:rsidR="005D5ED6" w:rsidRPr="009D3BD2">
        <w:rPr>
          <w:rFonts w:cs="Arial"/>
          <w:sz w:val="22"/>
          <w:szCs w:val="22"/>
        </w:rPr>
        <w:t xml:space="preserve"> (LH)</w:t>
      </w:r>
      <w:r w:rsidR="00781A04" w:rsidRPr="009D3BD2">
        <w:rPr>
          <w:rFonts w:cs="Arial"/>
          <w:sz w:val="22"/>
          <w:szCs w:val="22"/>
        </w:rPr>
        <w:tab/>
        <w:t>(LTFT Lead)</w:t>
      </w:r>
      <w:r w:rsidR="003F5C3F" w:rsidRPr="009D3BD2">
        <w:rPr>
          <w:rFonts w:cs="Arial"/>
          <w:sz w:val="22"/>
          <w:szCs w:val="22"/>
        </w:rPr>
        <w:tab/>
      </w:r>
      <w:r w:rsidR="00781A04" w:rsidRPr="009D3BD2">
        <w:rPr>
          <w:rFonts w:cs="Arial"/>
          <w:sz w:val="22"/>
          <w:szCs w:val="22"/>
        </w:rPr>
        <w:tab/>
      </w:r>
    </w:p>
    <w:p w14:paraId="5113C30C" w14:textId="5CE96CC0" w:rsidR="00F31EC5" w:rsidRDefault="00000000" w:rsidP="181A8840">
      <w:pPr>
        <w:widowControl w:val="0"/>
        <w:rPr>
          <w:rFonts w:cs="Arial"/>
          <w:sz w:val="22"/>
          <w:szCs w:val="22"/>
        </w:rPr>
      </w:pPr>
      <w:sdt>
        <w:sdtPr>
          <w:rPr>
            <w:rFonts w:cs="Arial"/>
            <w:sz w:val="22"/>
            <w:szCs w:val="22"/>
          </w:rPr>
          <w:id w:val="785233616"/>
          <w14:checkbox>
            <w14:checked w14:val="0"/>
            <w14:checkedState w14:val="00FE" w14:font="Wingdings"/>
            <w14:uncheckedState w14:val="2610" w14:font="MS Gothic"/>
          </w14:checkbox>
        </w:sdtPr>
        <w:sdtContent>
          <w:r w:rsidR="008F4426">
            <w:rPr>
              <w:rFonts w:ascii="MS Gothic" w:eastAsia="MS Gothic" w:hAnsi="MS Gothic" w:cs="Arial" w:hint="eastAsia"/>
              <w:sz w:val="22"/>
              <w:szCs w:val="22"/>
            </w:rPr>
            <w:t>☐</w:t>
          </w:r>
        </w:sdtContent>
      </w:sdt>
      <w:r w:rsidR="008F4426" w:rsidRPr="009D3BD2">
        <w:rPr>
          <w:rFonts w:cs="Arial"/>
          <w:sz w:val="22"/>
          <w:szCs w:val="22"/>
        </w:rPr>
        <w:t>Rammina Yassaie (RY</w:t>
      </w:r>
      <w:proofErr w:type="gramStart"/>
      <w:r w:rsidR="008F4426" w:rsidRPr="009D3BD2">
        <w:rPr>
          <w:rFonts w:cs="Arial"/>
          <w:sz w:val="22"/>
          <w:szCs w:val="22"/>
        </w:rPr>
        <w:t>)(</w:t>
      </w:r>
      <w:proofErr w:type="gramEnd"/>
      <w:r w:rsidR="008F4426" w:rsidRPr="009D3BD2">
        <w:rPr>
          <w:rFonts w:cs="Arial"/>
          <w:sz w:val="22"/>
          <w:szCs w:val="22"/>
        </w:rPr>
        <w:t>Employers Lead)</w:t>
      </w:r>
    </w:p>
    <w:p w14:paraId="772F5043" w14:textId="6D27014A" w:rsidR="00A16340" w:rsidRDefault="00A16340" w:rsidP="181A8840">
      <w:pPr>
        <w:widowControl w:val="0"/>
        <w:rPr>
          <w:rFonts w:cs="Arial"/>
          <w:sz w:val="22"/>
          <w:szCs w:val="22"/>
        </w:rPr>
      </w:pPr>
    </w:p>
    <w:p w14:paraId="0C6963E7" w14:textId="77777777" w:rsidR="00A16340" w:rsidRPr="009D3BD2" w:rsidRDefault="00A16340" w:rsidP="181A8840">
      <w:pPr>
        <w:widowControl w:val="0"/>
        <w:rPr>
          <w:rFonts w:cs="Arial"/>
          <w:sz w:val="22"/>
          <w:szCs w:val="22"/>
        </w:rPr>
      </w:pPr>
    </w:p>
    <w:p w14:paraId="18564BDF" w14:textId="6FC8BE2C"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C73BD5">
        <w:rPr>
          <w:rFonts w:cs="Arial"/>
          <w:b/>
        </w:rPr>
        <w:t xml:space="preserve">AD, LM, </w:t>
      </w:r>
      <w:r w:rsidR="008F4426">
        <w:rPr>
          <w:rFonts w:cs="Arial"/>
          <w:b/>
        </w:rPr>
        <w:t xml:space="preserve">MC, PW, </w:t>
      </w:r>
      <w:r w:rsidR="004415D0">
        <w:rPr>
          <w:rFonts w:cs="Arial"/>
          <w:b/>
        </w:rPr>
        <w:t>RY, LH</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1BF5C62C" w:rsidR="00332126" w:rsidRDefault="00332126" w:rsidP="00C26936">
            <w:pPr>
              <w:jc w:val="both"/>
              <w:rPr>
                <w:rFonts w:cs="Arial"/>
                <w:sz w:val="22"/>
                <w:szCs w:val="22"/>
              </w:rPr>
            </w:pPr>
          </w:p>
          <w:p w14:paraId="729F379C" w14:textId="0328B70C" w:rsidR="0073029E" w:rsidRPr="00CA7E93" w:rsidRDefault="00CA7E93" w:rsidP="00CA7E93">
            <w:pPr>
              <w:pStyle w:val="Introductionparagraphpink"/>
              <w:rPr>
                <w:b/>
                <w:bCs/>
              </w:rPr>
            </w:pPr>
            <w:r>
              <w:rPr>
                <w:b/>
                <w:bCs/>
              </w:rPr>
              <w:t xml:space="preserve">Review of </w:t>
            </w:r>
            <w:r w:rsidR="0073029E" w:rsidRPr="00CA7E93">
              <w:rPr>
                <w:b/>
                <w:bCs/>
              </w:rPr>
              <w:t>Action points f</w:t>
            </w:r>
            <w:r w:rsidR="0039460D">
              <w:rPr>
                <w:b/>
                <w:bCs/>
              </w:rPr>
              <w:t>ro</w:t>
            </w:r>
            <w:r w:rsidR="0073029E" w:rsidRPr="00CA7E93">
              <w:rPr>
                <w:b/>
                <w:bCs/>
              </w:rPr>
              <w:t xml:space="preserve">m last meeting: </w:t>
            </w:r>
          </w:p>
          <w:p w14:paraId="4943AA04" w14:textId="77777777" w:rsidR="009966F5" w:rsidRPr="009D3BD2" w:rsidRDefault="009966F5" w:rsidP="00C26936">
            <w:pPr>
              <w:jc w:val="both"/>
              <w:rPr>
                <w:rFonts w:cs="Arial"/>
                <w:sz w:val="22"/>
                <w:szCs w:val="22"/>
              </w:rPr>
            </w:pPr>
          </w:p>
          <w:p w14:paraId="6E5877A2" w14:textId="5D94DF67" w:rsidR="00A16340" w:rsidRDefault="00E35106" w:rsidP="00C73BD5">
            <w:pPr>
              <w:pStyle w:val="Introductionparagraphpink"/>
              <w:jc w:val="both"/>
              <w:rPr>
                <w:rFonts w:cs="Arial"/>
                <w:b/>
                <w:bCs/>
              </w:rPr>
            </w:pPr>
            <w:r w:rsidRPr="009D3BD2">
              <w:rPr>
                <w:rFonts w:cs="Arial"/>
                <w:b/>
                <w:bCs/>
              </w:rPr>
              <w:t>ITEM</w:t>
            </w:r>
            <w:r w:rsidR="00012E01">
              <w:rPr>
                <w:rFonts w:cs="Arial"/>
                <w:b/>
                <w:bCs/>
              </w:rPr>
              <w:t xml:space="preserve"> </w:t>
            </w:r>
          </w:p>
          <w:p w14:paraId="3977873C" w14:textId="1A63B377" w:rsidR="00A16340" w:rsidRDefault="00A803B3" w:rsidP="003D348D">
            <w:pPr>
              <w:pStyle w:val="Introductionparagraphpink"/>
              <w:numPr>
                <w:ilvl w:val="0"/>
                <w:numId w:val="27"/>
              </w:numPr>
              <w:jc w:val="both"/>
              <w:rPr>
                <w:rFonts w:cs="Arial"/>
                <w:color w:val="auto"/>
              </w:rPr>
            </w:pPr>
            <w:r>
              <w:rPr>
                <w:rFonts w:cs="Arial"/>
                <w:color w:val="auto"/>
              </w:rPr>
              <w:t xml:space="preserve">TEF terms of reference: These have been updated and put onto the website. This has been worded so that a </w:t>
            </w:r>
            <w:proofErr w:type="gramStart"/>
            <w:r>
              <w:rPr>
                <w:rFonts w:cs="Arial"/>
                <w:color w:val="auto"/>
              </w:rPr>
              <w:t>two year</w:t>
            </w:r>
            <w:proofErr w:type="gramEnd"/>
            <w:r>
              <w:rPr>
                <w:rFonts w:cs="Arial"/>
                <w:color w:val="auto"/>
              </w:rPr>
              <w:t xml:space="preserve"> tenure is ideal</w:t>
            </w:r>
            <w:r w:rsidR="004415D0">
              <w:rPr>
                <w:rFonts w:cs="Arial"/>
                <w:color w:val="auto"/>
              </w:rPr>
              <w:t xml:space="preserve"> to promote team working, personal development and assist with forum running</w:t>
            </w:r>
            <w:r>
              <w:rPr>
                <w:rFonts w:cs="Arial"/>
                <w:color w:val="auto"/>
              </w:rPr>
              <w:t>.</w:t>
            </w:r>
          </w:p>
          <w:p w14:paraId="29E26095" w14:textId="4AD7D851" w:rsidR="00A803B3" w:rsidRDefault="00A803B3" w:rsidP="003D348D">
            <w:pPr>
              <w:pStyle w:val="Introductionparagraphpink"/>
              <w:numPr>
                <w:ilvl w:val="0"/>
                <w:numId w:val="27"/>
              </w:numPr>
              <w:jc w:val="both"/>
              <w:rPr>
                <w:rFonts w:cs="Arial"/>
                <w:color w:val="auto"/>
              </w:rPr>
            </w:pPr>
            <w:r>
              <w:rPr>
                <w:rFonts w:cs="Arial"/>
                <w:color w:val="auto"/>
              </w:rPr>
              <w:t xml:space="preserve">IT platform/information log: There is an action log on MS Teams. Members can join via HEE Teams (Guest). This has caused an issue as most TEF members join using their NHS email and are unable to access the </w:t>
            </w:r>
            <w:r w:rsidR="001E7848">
              <w:rPr>
                <w:rFonts w:cs="Arial"/>
                <w:color w:val="auto"/>
              </w:rPr>
              <w:t xml:space="preserve">guest </w:t>
            </w:r>
            <w:r>
              <w:rPr>
                <w:rFonts w:cs="Arial"/>
                <w:color w:val="auto"/>
              </w:rPr>
              <w:t>log</w:t>
            </w:r>
            <w:r w:rsidR="001E7848">
              <w:rPr>
                <w:rFonts w:cs="Arial"/>
                <w:color w:val="auto"/>
              </w:rPr>
              <w:t>in</w:t>
            </w:r>
            <w:r>
              <w:rPr>
                <w:rFonts w:cs="Arial"/>
                <w:color w:val="auto"/>
              </w:rPr>
              <w:t xml:space="preserve"> during the call if they are logged in using NHS email. We will ask if we can create the action log via teams using NHS email. </w:t>
            </w:r>
          </w:p>
          <w:p w14:paraId="639ED0D1" w14:textId="02BE8CCA" w:rsidR="00A803B3" w:rsidRDefault="00A803B3" w:rsidP="003D348D">
            <w:pPr>
              <w:pStyle w:val="Introductionparagraphpink"/>
              <w:numPr>
                <w:ilvl w:val="0"/>
                <w:numId w:val="27"/>
              </w:numPr>
              <w:jc w:val="both"/>
              <w:rPr>
                <w:rFonts w:cs="Arial"/>
                <w:color w:val="auto"/>
              </w:rPr>
            </w:pPr>
            <w:r>
              <w:rPr>
                <w:rFonts w:cs="Arial"/>
                <w:color w:val="auto"/>
              </w:rPr>
              <w:t xml:space="preserve">TEF to be own directorate: Admin support may be available from HEE. </w:t>
            </w:r>
          </w:p>
          <w:p w14:paraId="632BD9E0" w14:textId="6572E71B" w:rsidR="00A803B3" w:rsidRDefault="00A803B3" w:rsidP="003D348D">
            <w:pPr>
              <w:pStyle w:val="Introductionparagraphpink"/>
              <w:numPr>
                <w:ilvl w:val="0"/>
                <w:numId w:val="27"/>
              </w:numPr>
              <w:jc w:val="both"/>
              <w:rPr>
                <w:rFonts w:cs="Arial"/>
                <w:color w:val="auto"/>
              </w:rPr>
            </w:pPr>
            <w:r>
              <w:rPr>
                <w:rFonts w:cs="Arial"/>
                <w:color w:val="auto"/>
              </w:rPr>
              <w:t xml:space="preserve">TEF meeting days: Explored whether a set date would be easier for TEF members to join meetings. </w:t>
            </w:r>
            <w:r w:rsidR="0094403C">
              <w:rPr>
                <w:rFonts w:cs="Arial"/>
                <w:color w:val="auto"/>
              </w:rPr>
              <w:t>We will trial 3</w:t>
            </w:r>
            <w:r w:rsidR="0094403C" w:rsidRPr="0094403C">
              <w:rPr>
                <w:rFonts w:cs="Arial"/>
                <w:color w:val="auto"/>
                <w:vertAlign w:val="superscript"/>
              </w:rPr>
              <w:t>rd</w:t>
            </w:r>
            <w:r w:rsidR="0094403C">
              <w:rPr>
                <w:rFonts w:cs="Arial"/>
                <w:color w:val="auto"/>
              </w:rPr>
              <w:t xml:space="preserve"> Friday of every month – </w:t>
            </w:r>
            <w:r w:rsidR="004415D0">
              <w:rPr>
                <w:rFonts w:cs="Arial"/>
                <w:color w:val="auto"/>
              </w:rPr>
              <w:t>dates have</w:t>
            </w:r>
            <w:r w:rsidR="0094403C">
              <w:rPr>
                <w:rFonts w:cs="Arial"/>
                <w:color w:val="auto"/>
              </w:rPr>
              <w:t xml:space="preserve"> been sent out as a poll. </w:t>
            </w:r>
          </w:p>
          <w:p w14:paraId="1663E518" w14:textId="660ABF4E" w:rsidR="0094403C" w:rsidRDefault="0094403C" w:rsidP="003D348D">
            <w:pPr>
              <w:pStyle w:val="Introductionparagraphpink"/>
              <w:numPr>
                <w:ilvl w:val="0"/>
                <w:numId w:val="27"/>
              </w:numPr>
              <w:jc w:val="both"/>
              <w:rPr>
                <w:rFonts w:cs="Arial"/>
                <w:color w:val="auto"/>
              </w:rPr>
            </w:pPr>
            <w:r>
              <w:rPr>
                <w:rFonts w:cs="Arial"/>
                <w:color w:val="auto"/>
              </w:rPr>
              <w:t xml:space="preserve">TEF </w:t>
            </w:r>
            <w:r w:rsidR="004415D0">
              <w:rPr>
                <w:rFonts w:cs="Arial"/>
                <w:color w:val="auto"/>
              </w:rPr>
              <w:t>supervisor support of attendance d</w:t>
            </w:r>
            <w:r>
              <w:rPr>
                <w:rFonts w:cs="Arial"/>
                <w:color w:val="auto"/>
              </w:rPr>
              <w:t>ocument: Raised with Becky Travis and Jon Cooper</w:t>
            </w:r>
            <w:r w:rsidR="004415D0">
              <w:rPr>
                <w:rFonts w:cs="Arial"/>
                <w:color w:val="auto"/>
              </w:rPr>
              <w:t xml:space="preserve">, ‘principle of support’ document. To be created, TEF member and ES to sign on joining the Forum and upload to ePortfolio. Document to </w:t>
            </w:r>
            <w:r>
              <w:rPr>
                <w:rFonts w:cs="Arial"/>
                <w:color w:val="auto"/>
              </w:rPr>
              <w:t>recognise</w:t>
            </w:r>
            <w:r w:rsidR="00391F1F">
              <w:rPr>
                <w:rFonts w:cs="Arial"/>
                <w:color w:val="auto"/>
              </w:rPr>
              <w:t xml:space="preserve"> importance of TEF in individual and wider regional development</w:t>
            </w:r>
            <w:r>
              <w:rPr>
                <w:rFonts w:cs="Arial"/>
                <w:color w:val="auto"/>
              </w:rPr>
              <w:t xml:space="preserve">. </w:t>
            </w:r>
          </w:p>
          <w:p w14:paraId="4798538D" w14:textId="70C119DD" w:rsidR="0094403C" w:rsidRDefault="0094403C" w:rsidP="003D348D">
            <w:pPr>
              <w:pStyle w:val="Introductionparagraphpink"/>
              <w:numPr>
                <w:ilvl w:val="0"/>
                <w:numId w:val="27"/>
              </w:numPr>
              <w:jc w:val="both"/>
              <w:rPr>
                <w:rFonts w:cs="Arial"/>
                <w:color w:val="auto"/>
              </w:rPr>
            </w:pPr>
            <w:r>
              <w:rPr>
                <w:rFonts w:cs="Arial"/>
                <w:color w:val="auto"/>
              </w:rPr>
              <w:t xml:space="preserve">Secretary HEE email: A HEE email address has been arranged for the secretary. </w:t>
            </w:r>
          </w:p>
          <w:p w14:paraId="3B0A2C38" w14:textId="3246314F" w:rsidR="0094403C" w:rsidRDefault="0094403C" w:rsidP="003D348D">
            <w:pPr>
              <w:pStyle w:val="Introductionparagraphpink"/>
              <w:numPr>
                <w:ilvl w:val="0"/>
                <w:numId w:val="27"/>
              </w:numPr>
              <w:jc w:val="both"/>
              <w:rPr>
                <w:rFonts w:cs="Arial"/>
                <w:color w:val="auto"/>
              </w:rPr>
            </w:pPr>
            <w:r>
              <w:rPr>
                <w:rFonts w:cs="Arial"/>
                <w:color w:val="auto"/>
              </w:rPr>
              <w:lastRenderedPageBreak/>
              <w:t xml:space="preserve">TEF Team roles: </w:t>
            </w:r>
            <w:proofErr w:type="gramStart"/>
            <w:r>
              <w:rPr>
                <w:rFonts w:cs="Arial"/>
                <w:color w:val="auto"/>
              </w:rPr>
              <w:t>New</w:t>
            </w:r>
            <w:proofErr w:type="gramEnd"/>
            <w:r>
              <w:rPr>
                <w:rFonts w:cs="Arial"/>
                <w:color w:val="auto"/>
              </w:rPr>
              <w:t xml:space="preserve"> roles have been decided by vote. The vice chair will be one member and then a wider forum lead instead of co-vice chairs. The EDI role will still be two members. Comms and Engagement will replace academic lead. Other roles that were suggested have been incorporated into other roles. </w:t>
            </w:r>
          </w:p>
          <w:p w14:paraId="49DE6676" w14:textId="56B4FF30" w:rsidR="00122D40" w:rsidRDefault="00122D40" w:rsidP="003D348D">
            <w:pPr>
              <w:pStyle w:val="Introductionparagraphpink"/>
              <w:numPr>
                <w:ilvl w:val="0"/>
                <w:numId w:val="27"/>
              </w:numPr>
              <w:jc w:val="both"/>
              <w:rPr>
                <w:rFonts w:cs="Arial"/>
                <w:color w:val="auto"/>
              </w:rPr>
            </w:pPr>
            <w:r>
              <w:rPr>
                <w:rFonts w:cs="Arial"/>
                <w:color w:val="auto"/>
              </w:rPr>
              <w:t xml:space="preserve">TEF Job descriptions: Each role now has a job description finalised. </w:t>
            </w:r>
          </w:p>
          <w:p w14:paraId="5D3127DA" w14:textId="41D2BC8C" w:rsidR="0094403C" w:rsidRDefault="0094403C" w:rsidP="0094403C">
            <w:pPr>
              <w:pStyle w:val="Introductionparagraphpink"/>
              <w:jc w:val="both"/>
              <w:rPr>
                <w:rFonts w:cs="Arial"/>
                <w:color w:val="auto"/>
              </w:rPr>
            </w:pPr>
          </w:p>
          <w:p w14:paraId="4C982558" w14:textId="6D5D02A2" w:rsidR="0094403C" w:rsidRPr="00391F1F" w:rsidRDefault="0094403C" w:rsidP="00391F1F">
            <w:pPr>
              <w:shd w:val="clear" w:color="auto" w:fill="C6D9F1" w:themeFill="text2" w:themeFillTint="33"/>
              <w:rPr>
                <w:color w:val="1F497D" w:themeColor="text2"/>
              </w:rPr>
            </w:pPr>
            <w:r w:rsidRPr="00391F1F">
              <w:rPr>
                <w:b/>
                <w:bCs/>
                <w:color w:val="1F497D" w:themeColor="text2"/>
              </w:rPr>
              <w:t>Action</w:t>
            </w:r>
            <w:r w:rsidR="00391F1F" w:rsidRPr="00391F1F">
              <w:rPr>
                <w:b/>
                <w:bCs/>
                <w:color w:val="1F497D" w:themeColor="text2"/>
              </w:rPr>
              <w:t xml:space="preserve"> </w:t>
            </w:r>
            <w:r w:rsidRPr="00391F1F">
              <w:rPr>
                <w:b/>
                <w:bCs/>
                <w:color w:val="1F497D" w:themeColor="text2"/>
              </w:rPr>
              <w:t>point:</w:t>
            </w:r>
            <w:r w:rsidR="00391F1F">
              <w:rPr>
                <w:b/>
                <w:bCs/>
                <w:color w:val="1F497D" w:themeColor="text2"/>
              </w:rPr>
              <w:t xml:space="preserve"> </w:t>
            </w:r>
            <w:r w:rsidRPr="00391F1F">
              <w:rPr>
                <w:color w:val="1F497D" w:themeColor="text2"/>
              </w:rPr>
              <w:t xml:space="preserve">EH to discuss with HEE to see if we can use NHS emails to access </w:t>
            </w:r>
            <w:proofErr w:type="gramStart"/>
            <w:r w:rsidRPr="00391F1F">
              <w:rPr>
                <w:color w:val="1F497D" w:themeColor="text2"/>
              </w:rPr>
              <w:t>teams</w:t>
            </w:r>
            <w:proofErr w:type="gramEnd"/>
            <w:r w:rsidRPr="00391F1F">
              <w:rPr>
                <w:color w:val="1F497D" w:themeColor="text2"/>
              </w:rPr>
              <w:t xml:space="preserve"> space for action log. </w:t>
            </w:r>
          </w:p>
          <w:p w14:paraId="4509C9D4" w14:textId="096AEB35" w:rsidR="00A16340" w:rsidRDefault="00A16340" w:rsidP="00E35106">
            <w:pPr>
              <w:pStyle w:val="NoSpacing"/>
              <w:rPr>
                <w:rFonts w:cs="Arial"/>
              </w:rPr>
            </w:pPr>
          </w:p>
          <w:p w14:paraId="1DD6B1A5" w14:textId="1164DF58" w:rsidR="0039460D" w:rsidRDefault="00122D40" w:rsidP="0039460D">
            <w:pPr>
              <w:pStyle w:val="Introductionparagraphpink"/>
              <w:jc w:val="both"/>
              <w:rPr>
                <w:rFonts w:cs="Arial"/>
                <w:b/>
                <w:bCs/>
              </w:rPr>
            </w:pPr>
            <w:r>
              <w:rPr>
                <w:rFonts w:cs="Arial"/>
                <w:b/>
                <w:bCs/>
              </w:rPr>
              <w:t>TEF Roles (EH)</w:t>
            </w:r>
          </w:p>
          <w:p w14:paraId="434658C8" w14:textId="5884F649" w:rsidR="00103910" w:rsidRDefault="00122D40" w:rsidP="0039460D">
            <w:pPr>
              <w:pStyle w:val="Introductionparagraphpink"/>
              <w:jc w:val="both"/>
              <w:rPr>
                <w:rFonts w:cs="Arial"/>
                <w:b/>
                <w:bCs/>
              </w:rPr>
            </w:pPr>
            <w:r>
              <w:rPr>
                <w:rFonts w:cs="Arial"/>
                <w:b/>
                <w:bCs/>
              </w:rPr>
              <w:t>Review of new TEF roles and recruiting</w:t>
            </w:r>
            <w:r w:rsidR="00103910">
              <w:rPr>
                <w:rFonts w:cs="Arial"/>
                <w:b/>
                <w:bCs/>
              </w:rPr>
              <w:t xml:space="preserve">. </w:t>
            </w:r>
          </w:p>
          <w:p w14:paraId="461DCB36" w14:textId="69B16F63" w:rsidR="003D6597" w:rsidRDefault="00122D40" w:rsidP="0082118E">
            <w:pPr>
              <w:pStyle w:val="NoSpacing"/>
              <w:numPr>
                <w:ilvl w:val="0"/>
                <w:numId w:val="28"/>
              </w:numPr>
              <w:rPr>
                <w:rFonts w:cs="Arial"/>
              </w:rPr>
            </w:pPr>
            <w:r>
              <w:rPr>
                <w:rFonts w:cs="Arial"/>
              </w:rPr>
              <w:t xml:space="preserve">Applications open today (19/8/22) and will remain open for 4 weeks. Applicants have been invited to submit a mini-CV and </w:t>
            </w:r>
            <w:proofErr w:type="gramStart"/>
            <w:r>
              <w:rPr>
                <w:rFonts w:cs="Arial"/>
              </w:rPr>
              <w:t>2 minute</w:t>
            </w:r>
            <w:proofErr w:type="gramEnd"/>
            <w:r>
              <w:rPr>
                <w:rFonts w:cs="Arial"/>
              </w:rPr>
              <w:t xml:space="preserve"> video. </w:t>
            </w:r>
          </w:p>
          <w:p w14:paraId="570B0A4C" w14:textId="0DC2EF2D" w:rsidR="00803CCA" w:rsidRDefault="00803CCA" w:rsidP="0082118E">
            <w:pPr>
              <w:pStyle w:val="NoSpacing"/>
              <w:numPr>
                <w:ilvl w:val="0"/>
                <w:numId w:val="28"/>
              </w:numPr>
              <w:rPr>
                <w:rFonts w:cs="Arial"/>
              </w:rPr>
            </w:pPr>
            <w:r>
              <w:rPr>
                <w:rFonts w:cs="Arial"/>
              </w:rPr>
              <w:t xml:space="preserve">Applicants can provide their </w:t>
            </w:r>
            <w:proofErr w:type="gramStart"/>
            <w:r>
              <w:rPr>
                <w:rFonts w:cs="Arial"/>
              </w:rPr>
              <w:t>first choice</w:t>
            </w:r>
            <w:proofErr w:type="gramEnd"/>
            <w:r>
              <w:rPr>
                <w:rFonts w:cs="Arial"/>
              </w:rPr>
              <w:t xml:space="preserve"> role and alternative roles that they would be willing to do</w:t>
            </w:r>
            <w:r w:rsidR="00391F1F">
              <w:rPr>
                <w:rFonts w:cs="Arial"/>
              </w:rPr>
              <w:t xml:space="preserve"> (2</w:t>
            </w:r>
            <w:r w:rsidR="00391F1F" w:rsidRPr="00391F1F">
              <w:rPr>
                <w:rFonts w:cs="Arial"/>
                <w:vertAlign w:val="superscript"/>
              </w:rPr>
              <w:t>nd</w:t>
            </w:r>
            <w:r w:rsidR="00391F1F">
              <w:rPr>
                <w:rFonts w:cs="Arial"/>
              </w:rPr>
              <w:t xml:space="preserve"> and 3</w:t>
            </w:r>
            <w:r w:rsidR="00391F1F" w:rsidRPr="00391F1F">
              <w:rPr>
                <w:rFonts w:cs="Arial"/>
                <w:vertAlign w:val="superscript"/>
              </w:rPr>
              <w:t>rd</w:t>
            </w:r>
            <w:r w:rsidR="00391F1F">
              <w:rPr>
                <w:rFonts w:cs="Arial"/>
              </w:rPr>
              <w:t>)</w:t>
            </w:r>
            <w:r>
              <w:rPr>
                <w:rFonts w:cs="Arial"/>
              </w:rPr>
              <w:t xml:space="preserve">. </w:t>
            </w:r>
          </w:p>
          <w:p w14:paraId="7F43F638" w14:textId="4DB511DD" w:rsidR="00A16340" w:rsidRDefault="00803CCA" w:rsidP="00E35106">
            <w:pPr>
              <w:pStyle w:val="NoSpacing"/>
              <w:numPr>
                <w:ilvl w:val="0"/>
                <w:numId w:val="28"/>
              </w:numPr>
              <w:rPr>
                <w:rFonts w:cs="Arial"/>
              </w:rPr>
            </w:pPr>
            <w:r>
              <w:rPr>
                <w:rFonts w:cs="Arial"/>
              </w:rPr>
              <w:t xml:space="preserve">Current members </w:t>
            </w:r>
            <w:r w:rsidR="00391F1F">
              <w:rPr>
                <w:rFonts w:cs="Arial"/>
              </w:rPr>
              <w:t>expected</w:t>
            </w:r>
            <w:r>
              <w:rPr>
                <w:rFonts w:cs="Arial"/>
              </w:rPr>
              <w:t xml:space="preserve"> to provide a brief handover to new TEF members if possible. </w:t>
            </w:r>
          </w:p>
          <w:p w14:paraId="179793AB" w14:textId="2C0AAB47" w:rsidR="009F1089" w:rsidRDefault="009F1089" w:rsidP="00E35106">
            <w:pPr>
              <w:pStyle w:val="NoSpacing"/>
              <w:numPr>
                <w:ilvl w:val="0"/>
                <w:numId w:val="28"/>
              </w:numPr>
              <w:rPr>
                <w:rFonts w:cs="Arial"/>
              </w:rPr>
            </w:pPr>
            <w:r>
              <w:rPr>
                <w:rFonts w:cs="Arial"/>
              </w:rPr>
              <w:t xml:space="preserve">Recruitment panel will meet to discuss the applications. </w:t>
            </w:r>
          </w:p>
          <w:p w14:paraId="305993CB" w14:textId="2162A22A" w:rsidR="009F1089" w:rsidRDefault="009F1089" w:rsidP="00E35106">
            <w:pPr>
              <w:pStyle w:val="NoSpacing"/>
              <w:numPr>
                <w:ilvl w:val="0"/>
                <w:numId w:val="28"/>
              </w:numPr>
              <w:rPr>
                <w:rFonts w:cs="Arial"/>
              </w:rPr>
            </w:pPr>
            <w:r>
              <w:rPr>
                <w:rFonts w:cs="Arial"/>
              </w:rPr>
              <w:t xml:space="preserve">Job descriptions reviewed: each role has specific </w:t>
            </w:r>
            <w:r w:rsidR="00391F1F">
              <w:rPr>
                <w:rFonts w:cs="Arial"/>
              </w:rPr>
              <w:t xml:space="preserve">outlined </w:t>
            </w:r>
            <w:r>
              <w:rPr>
                <w:rFonts w:cs="Arial"/>
              </w:rPr>
              <w:t xml:space="preserve">responsibilities. </w:t>
            </w:r>
          </w:p>
          <w:p w14:paraId="3B818E02" w14:textId="5DEE0481" w:rsidR="009260C3" w:rsidRPr="009F1089" w:rsidRDefault="009260C3" w:rsidP="00E35106">
            <w:pPr>
              <w:pStyle w:val="NoSpacing"/>
              <w:numPr>
                <w:ilvl w:val="0"/>
                <w:numId w:val="28"/>
              </w:numPr>
              <w:rPr>
                <w:rFonts w:cs="Arial"/>
              </w:rPr>
            </w:pPr>
            <w:r>
              <w:rPr>
                <w:rFonts w:cs="Arial"/>
              </w:rPr>
              <w:t xml:space="preserve">Noted that original TEF terms of reference state TEF members should be </w:t>
            </w:r>
            <w:r w:rsidR="00C93B6C">
              <w:rPr>
                <w:rFonts w:cs="Arial"/>
              </w:rPr>
              <w:t xml:space="preserve">doctors or dentists in training. EH to confirm with HEE that this remains appropriate. </w:t>
            </w:r>
          </w:p>
          <w:p w14:paraId="3FC23D2A" w14:textId="19B14602" w:rsidR="00A16340" w:rsidRDefault="00A16340" w:rsidP="00E35106">
            <w:pPr>
              <w:pStyle w:val="NoSpacing"/>
              <w:jc w:val="both"/>
              <w:rPr>
                <w:rFonts w:cs="Arial"/>
              </w:rPr>
            </w:pPr>
          </w:p>
          <w:p w14:paraId="5B3B47B7" w14:textId="414E5E02" w:rsidR="00103910"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803CCA">
              <w:rPr>
                <w:rFonts w:cs="Arial"/>
                <w:sz w:val="22"/>
                <w:szCs w:val="22"/>
              </w:rPr>
              <w:t>Applications will be reviewed by the recruitment panel</w:t>
            </w:r>
            <w:r w:rsidR="00391F1F">
              <w:rPr>
                <w:rFonts w:cs="Arial"/>
                <w:sz w:val="22"/>
                <w:szCs w:val="22"/>
              </w:rPr>
              <w:t xml:space="preserve"> in September</w:t>
            </w:r>
            <w:r w:rsidR="00803CCA">
              <w:rPr>
                <w:rFonts w:cs="Arial"/>
                <w:sz w:val="22"/>
                <w:szCs w:val="22"/>
              </w:rPr>
              <w:t xml:space="preserve">. </w:t>
            </w:r>
            <w:r w:rsidR="00391F1F">
              <w:rPr>
                <w:rFonts w:cs="Arial"/>
                <w:sz w:val="22"/>
                <w:szCs w:val="22"/>
              </w:rPr>
              <w:t>Panel to include Andy Brennan</w:t>
            </w:r>
            <w:proofErr w:type="gramStart"/>
            <w:r w:rsidR="00391F1F">
              <w:rPr>
                <w:rFonts w:cs="Arial"/>
                <w:sz w:val="22"/>
                <w:szCs w:val="22"/>
              </w:rPr>
              <w:t>, ?Katie</w:t>
            </w:r>
            <w:proofErr w:type="gramEnd"/>
            <w:r w:rsidR="00391F1F">
              <w:rPr>
                <w:rFonts w:cs="Arial"/>
                <w:sz w:val="22"/>
                <w:szCs w:val="22"/>
              </w:rPr>
              <w:t xml:space="preserve"> Cobb, EH, SP, SS, OA</w:t>
            </w:r>
          </w:p>
          <w:p w14:paraId="36E98324" w14:textId="4B93D62F" w:rsidR="00AA0437" w:rsidRDefault="001C3935" w:rsidP="00C73BD5">
            <w:pPr>
              <w:pStyle w:val="Introductionparagraphpink"/>
              <w:jc w:val="both"/>
              <w:rPr>
                <w:rFonts w:cs="Arial"/>
                <w:b/>
                <w:bCs/>
              </w:rPr>
            </w:pPr>
            <w:r w:rsidRPr="009D3BD2">
              <w:rPr>
                <w:rFonts w:cs="Arial"/>
                <w:b/>
                <w:bCs/>
              </w:rPr>
              <w:t>ITEM</w:t>
            </w:r>
            <w:r w:rsidR="00993483">
              <w:rPr>
                <w:rFonts w:cs="Arial"/>
                <w:b/>
                <w:bCs/>
              </w:rPr>
              <w:t>:</w:t>
            </w:r>
            <w:r w:rsidR="00776478">
              <w:rPr>
                <w:rFonts w:cs="Arial"/>
                <w:b/>
                <w:bCs/>
              </w:rPr>
              <w:t xml:space="preserve"> </w:t>
            </w:r>
            <w:r w:rsidR="00C93B6C">
              <w:rPr>
                <w:rFonts w:cs="Arial"/>
                <w:b/>
                <w:bCs/>
              </w:rPr>
              <w:t>Electronic Action Log</w:t>
            </w:r>
            <w:r w:rsidR="00FF5574">
              <w:rPr>
                <w:rFonts w:cs="Arial"/>
                <w:b/>
                <w:bCs/>
              </w:rPr>
              <w:t xml:space="preserve"> </w:t>
            </w:r>
          </w:p>
          <w:p w14:paraId="3EB56442" w14:textId="6AB7C809" w:rsidR="00A16340" w:rsidRDefault="006E4D37" w:rsidP="00C93B6C">
            <w:pPr>
              <w:pStyle w:val="NoSpacing"/>
              <w:numPr>
                <w:ilvl w:val="0"/>
                <w:numId w:val="33"/>
              </w:numPr>
              <w:jc w:val="both"/>
              <w:rPr>
                <w:rFonts w:cs="Arial"/>
              </w:rPr>
            </w:pPr>
            <w:r>
              <w:rPr>
                <w:rFonts w:cs="Arial"/>
              </w:rPr>
              <w:t xml:space="preserve">Action log to list ongoing projects. TEF members can access at any time to update. </w:t>
            </w:r>
          </w:p>
          <w:p w14:paraId="2781E321" w14:textId="3807B1B0" w:rsidR="006E4D37" w:rsidRPr="009D3BD2" w:rsidRDefault="006E4D37" w:rsidP="00C93B6C">
            <w:pPr>
              <w:pStyle w:val="NoSpacing"/>
              <w:numPr>
                <w:ilvl w:val="0"/>
                <w:numId w:val="33"/>
              </w:numPr>
              <w:jc w:val="both"/>
              <w:rPr>
                <w:rFonts w:cs="Arial"/>
              </w:rPr>
            </w:pPr>
            <w:r>
              <w:rPr>
                <w:rFonts w:cs="Arial"/>
              </w:rPr>
              <w:t xml:space="preserve">MS Teams will be used to host the action log. </w:t>
            </w:r>
          </w:p>
          <w:p w14:paraId="6A3B9620" w14:textId="14D72B22" w:rsidR="00CE70CF" w:rsidRPr="009D3BD2" w:rsidRDefault="001C3935" w:rsidP="00C93B6C">
            <w:pPr>
              <w:pStyle w:val="Introductionparagraphblue"/>
              <w:shd w:val="clear" w:color="auto" w:fill="DBE5F1" w:themeFill="accent1" w:themeFillTint="33"/>
              <w:jc w:val="both"/>
              <w:rPr>
                <w:rFonts w:cs="Arial"/>
                <w:sz w:val="22"/>
                <w:szCs w:val="22"/>
              </w:rPr>
            </w:pPr>
            <w:r w:rsidRPr="009D3BD2">
              <w:rPr>
                <w:rFonts w:cs="Arial"/>
                <w:b/>
                <w:bCs/>
                <w:sz w:val="22"/>
                <w:szCs w:val="22"/>
              </w:rPr>
              <w:t xml:space="preserve">Action </w:t>
            </w:r>
            <w:proofErr w:type="gramStart"/>
            <w:r w:rsidRPr="009D3BD2">
              <w:rPr>
                <w:rFonts w:cs="Arial"/>
                <w:b/>
                <w:bCs/>
                <w:sz w:val="22"/>
                <w:szCs w:val="22"/>
              </w:rPr>
              <w:t>point</w:t>
            </w:r>
            <w:r w:rsidRPr="009D3BD2">
              <w:rPr>
                <w:rFonts w:cs="Arial"/>
                <w:sz w:val="22"/>
                <w:szCs w:val="22"/>
              </w:rPr>
              <w:t>:</w:t>
            </w:r>
            <w:r w:rsidR="00E66C4F">
              <w:rPr>
                <w:rFonts w:cs="Arial"/>
                <w:sz w:val="22"/>
                <w:szCs w:val="22"/>
              </w:rPr>
              <w:t>.</w:t>
            </w:r>
            <w:proofErr w:type="gramEnd"/>
            <w:r w:rsidR="00E66C4F">
              <w:rPr>
                <w:rFonts w:cs="Arial"/>
                <w:sz w:val="22"/>
                <w:szCs w:val="22"/>
              </w:rPr>
              <w:t xml:space="preserve"> </w:t>
            </w:r>
            <w:r w:rsidR="00C93B6C">
              <w:rPr>
                <w:rFonts w:cs="Arial"/>
                <w:sz w:val="22"/>
                <w:szCs w:val="22"/>
              </w:rPr>
              <w:t xml:space="preserve">EH to ask if </w:t>
            </w:r>
            <w:proofErr w:type="gramStart"/>
            <w:r w:rsidR="00C93B6C">
              <w:rPr>
                <w:rFonts w:cs="Arial"/>
                <w:sz w:val="22"/>
                <w:szCs w:val="22"/>
              </w:rPr>
              <w:t>possible</w:t>
            </w:r>
            <w:proofErr w:type="gramEnd"/>
            <w:r w:rsidR="00C93B6C">
              <w:rPr>
                <w:rFonts w:cs="Arial"/>
                <w:sz w:val="22"/>
                <w:szCs w:val="22"/>
              </w:rPr>
              <w:t xml:space="preserve"> to </w:t>
            </w:r>
            <w:r w:rsidR="006E4D37">
              <w:rPr>
                <w:rFonts w:cs="Arial"/>
                <w:sz w:val="22"/>
                <w:szCs w:val="22"/>
              </w:rPr>
              <w:t>access action log using NHS email so that we can access during teams meetings that we have joined using NHS email addresses.</w:t>
            </w:r>
          </w:p>
          <w:p w14:paraId="5476F541" w14:textId="4BC937D7" w:rsidR="001C3935" w:rsidRPr="00FF439E" w:rsidRDefault="00D6678A" w:rsidP="00D6678A">
            <w:pPr>
              <w:pStyle w:val="Introductionparagraphpink"/>
              <w:jc w:val="both"/>
              <w:rPr>
                <w:rFonts w:cs="Arial"/>
                <w:b/>
                <w:bCs/>
                <w:color w:val="auto"/>
              </w:rPr>
            </w:pPr>
            <w:r w:rsidRPr="009D3BD2">
              <w:rPr>
                <w:rFonts w:cs="Arial"/>
                <w:b/>
                <w:bCs/>
              </w:rPr>
              <w:t>ITEM</w:t>
            </w:r>
            <w:r w:rsidR="006E4D37">
              <w:rPr>
                <w:rFonts w:cs="Arial"/>
                <w:b/>
                <w:bCs/>
              </w:rPr>
              <w:t>: Executive forum projects lists/working groups</w:t>
            </w:r>
          </w:p>
          <w:p w14:paraId="668F35DA" w14:textId="35100DA5" w:rsidR="00466D9A" w:rsidRPr="00FF439E" w:rsidRDefault="00675EB7" w:rsidP="006E4D37">
            <w:pPr>
              <w:pStyle w:val="Introductionparagraphpink"/>
              <w:numPr>
                <w:ilvl w:val="0"/>
                <w:numId w:val="34"/>
              </w:numPr>
              <w:jc w:val="both"/>
              <w:rPr>
                <w:rFonts w:cs="Arial"/>
                <w:b/>
                <w:bCs/>
                <w:color w:val="auto"/>
              </w:rPr>
            </w:pPr>
            <w:r w:rsidRPr="00FF439E">
              <w:rPr>
                <w:rFonts w:cs="Arial"/>
                <w:color w:val="auto"/>
              </w:rPr>
              <w:t>E</w:t>
            </w:r>
            <w:r w:rsidR="00077BFE">
              <w:rPr>
                <w:rFonts w:cs="Arial"/>
                <w:color w:val="auto"/>
              </w:rPr>
              <w:t>H</w:t>
            </w:r>
            <w:r w:rsidRPr="00FF439E">
              <w:rPr>
                <w:rFonts w:cs="Arial"/>
                <w:color w:val="auto"/>
              </w:rPr>
              <w:t xml:space="preserve"> invited members to suggest working groups and project ideas.</w:t>
            </w:r>
          </w:p>
          <w:p w14:paraId="3ED4AA6F" w14:textId="7F679D46" w:rsidR="00675EB7" w:rsidRPr="00FF439E" w:rsidRDefault="00675EB7" w:rsidP="006E4D37">
            <w:pPr>
              <w:pStyle w:val="Introductionparagraphpink"/>
              <w:numPr>
                <w:ilvl w:val="0"/>
                <w:numId w:val="34"/>
              </w:numPr>
              <w:jc w:val="both"/>
              <w:rPr>
                <w:rFonts w:cs="Arial"/>
                <w:b/>
                <w:bCs/>
                <w:color w:val="auto"/>
              </w:rPr>
            </w:pPr>
            <w:r w:rsidRPr="00FF439E">
              <w:rPr>
                <w:rFonts w:cs="Arial"/>
                <w:color w:val="auto"/>
              </w:rPr>
              <w:t xml:space="preserve">SP suggested a working group for IMGs – suggested it would be useful to dedicate a section of the forum webpage for IMG support and signposting. It would be useful to explore if there is </w:t>
            </w:r>
            <w:proofErr w:type="gramStart"/>
            <w:r w:rsidRPr="00FF439E">
              <w:rPr>
                <w:rFonts w:cs="Arial"/>
                <w:color w:val="auto"/>
              </w:rPr>
              <w:t>more</w:t>
            </w:r>
            <w:proofErr w:type="gramEnd"/>
            <w:r w:rsidRPr="00FF439E">
              <w:rPr>
                <w:rFonts w:cs="Arial"/>
                <w:color w:val="auto"/>
              </w:rPr>
              <w:t xml:space="preserve"> we can do to co-ordinate or share the good work happening across the region. EDI TEF leads can </w:t>
            </w:r>
            <w:proofErr w:type="spellStart"/>
            <w:r w:rsidRPr="00FF439E">
              <w:rPr>
                <w:rFonts w:cs="Arial"/>
                <w:color w:val="auto"/>
              </w:rPr>
              <w:t>liase</w:t>
            </w:r>
            <w:proofErr w:type="spellEnd"/>
            <w:r w:rsidRPr="00FF439E">
              <w:rPr>
                <w:rFonts w:cs="Arial"/>
                <w:color w:val="auto"/>
              </w:rPr>
              <w:t xml:space="preserve"> with IMG working group at HEE. </w:t>
            </w:r>
          </w:p>
          <w:p w14:paraId="450982BC" w14:textId="24FCBC88" w:rsidR="00254F5A" w:rsidRPr="00FF439E" w:rsidRDefault="00254F5A" w:rsidP="006E4D37">
            <w:pPr>
              <w:pStyle w:val="Introductionparagraphpink"/>
              <w:numPr>
                <w:ilvl w:val="0"/>
                <w:numId w:val="34"/>
              </w:numPr>
              <w:jc w:val="both"/>
              <w:rPr>
                <w:rFonts w:cs="Arial"/>
                <w:b/>
                <w:bCs/>
                <w:color w:val="auto"/>
              </w:rPr>
            </w:pPr>
            <w:r w:rsidRPr="00FF439E">
              <w:rPr>
                <w:rFonts w:cs="Arial"/>
                <w:color w:val="auto"/>
              </w:rPr>
              <w:t xml:space="preserve">TEF Projects board reviewed. Discussed that HEE induction aligns with Forum values and priorities. </w:t>
            </w:r>
          </w:p>
          <w:p w14:paraId="2729C921" w14:textId="77777777" w:rsidR="00254F5A" w:rsidRPr="00FF439E" w:rsidRDefault="00254F5A" w:rsidP="006E4D37">
            <w:pPr>
              <w:pStyle w:val="Introductionparagraphpink"/>
              <w:numPr>
                <w:ilvl w:val="0"/>
                <w:numId w:val="34"/>
              </w:numPr>
              <w:jc w:val="both"/>
              <w:rPr>
                <w:rFonts w:cs="Arial"/>
                <w:b/>
                <w:bCs/>
                <w:color w:val="auto"/>
              </w:rPr>
            </w:pPr>
            <w:r w:rsidRPr="00FF439E">
              <w:rPr>
                <w:rFonts w:cs="Arial"/>
                <w:color w:val="auto"/>
              </w:rPr>
              <w:t xml:space="preserve">Buddy scheme with TEF members and HEE </w:t>
            </w:r>
            <w:proofErr w:type="gramStart"/>
            <w:r w:rsidRPr="00FF439E">
              <w:rPr>
                <w:rFonts w:cs="Arial"/>
                <w:color w:val="auto"/>
              </w:rPr>
              <w:t>leaders</w:t>
            </w:r>
            <w:proofErr w:type="gramEnd"/>
            <w:r w:rsidRPr="00FF439E">
              <w:rPr>
                <w:rFonts w:cs="Arial"/>
                <w:color w:val="auto"/>
              </w:rPr>
              <w:t xml:space="preserve"> update. Buddies being finalised.</w:t>
            </w:r>
          </w:p>
          <w:p w14:paraId="38B46411" w14:textId="77777777" w:rsidR="00254F5A" w:rsidRPr="00FF439E" w:rsidRDefault="00254F5A" w:rsidP="006E4D37">
            <w:pPr>
              <w:pStyle w:val="Introductionparagraphpink"/>
              <w:numPr>
                <w:ilvl w:val="0"/>
                <w:numId w:val="34"/>
              </w:numPr>
              <w:jc w:val="both"/>
              <w:rPr>
                <w:rFonts w:cs="Arial"/>
                <w:b/>
                <w:bCs/>
                <w:color w:val="auto"/>
              </w:rPr>
            </w:pPr>
            <w:r w:rsidRPr="00FF439E">
              <w:rPr>
                <w:rFonts w:cs="Arial"/>
                <w:color w:val="auto"/>
              </w:rPr>
              <w:t>Exit interviews ongoing MC and LM ongoing.</w:t>
            </w:r>
          </w:p>
          <w:p w14:paraId="74AAB7A1" w14:textId="77777777" w:rsidR="005E26D9" w:rsidRPr="00FF439E" w:rsidRDefault="00254F5A" w:rsidP="006E4D37">
            <w:pPr>
              <w:pStyle w:val="Introductionparagraphpink"/>
              <w:numPr>
                <w:ilvl w:val="0"/>
                <w:numId w:val="34"/>
              </w:numPr>
              <w:jc w:val="both"/>
              <w:rPr>
                <w:rFonts w:cs="Arial"/>
                <w:b/>
                <w:bCs/>
                <w:color w:val="auto"/>
              </w:rPr>
            </w:pPr>
            <w:r w:rsidRPr="00FF439E">
              <w:rPr>
                <w:rFonts w:cs="Arial"/>
                <w:color w:val="auto"/>
              </w:rPr>
              <w:t xml:space="preserve">Social media update – twitter and Instagram followers increasing. </w:t>
            </w:r>
          </w:p>
          <w:p w14:paraId="1D4906DD" w14:textId="77777777" w:rsidR="005E26D9" w:rsidRPr="00FF439E" w:rsidRDefault="005E26D9" w:rsidP="006E4D37">
            <w:pPr>
              <w:pStyle w:val="Introductionparagraphpink"/>
              <w:numPr>
                <w:ilvl w:val="0"/>
                <w:numId w:val="34"/>
              </w:numPr>
              <w:jc w:val="both"/>
              <w:rPr>
                <w:rFonts w:cs="Arial"/>
                <w:b/>
                <w:bCs/>
                <w:color w:val="auto"/>
              </w:rPr>
            </w:pPr>
            <w:r w:rsidRPr="00FF439E">
              <w:rPr>
                <w:rFonts w:cs="Arial"/>
                <w:color w:val="auto"/>
              </w:rPr>
              <w:t>Ongoing work around educational component of wider forum meetings.</w:t>
            </w:r>
          </w:p>
          <w:p w14:paraId="0ED9726C" w14:textId="6F8DE7C0" w:rsidR="00254F5A" w:rsidRPr="00FF439E" w:rsidRDefault="005E26D9" w:rsidP="006E4D37">
            <w:pPr>
              <w:pStyle w:val="Introductionparagraphpink"/>
              <w:numPr>
                <w:ilvl w:val="0"/>
                <w:numId w:val="34"/>
              </w:numPr>
              <w:jc w:val="both"/>
              <w:rPr>
                <w:rFonts w:cs="Arial"/>
                <w:b/>
                <w:bCs/>
                <w:color w:val="auto"/>
              </w:rPr>
            </w:pPr>
            <w:r w:rsidRPr="00FF439E">
              <w:rPr>
                <w:rFonts w:cs="Arial"/>
                <w:color w:val="auto"/>
              </w:rPr>
              <w:t xml:space="preserve">TEF Newsletter ongoing – </w:t>
            </w:r>
            <w:r w:rsidR="00077BFE">
              <w:rPr>
                <w:rFonts w:cs="Arial"/>
                <w:color w:val="auto"/>
              </w:rPr>
              <w:t xml:space="preserve">August issue waiting for ‘sign off’ </w:t>
            </w:r>
          </w:p>
          <w:p w14:paraId="63EF2DEF" w14:textId="40C4BBA8" w:rsidR="005E26D9" w:rsidRPr="00FF439E" w:rsidRDefault="005E26D9" w:rsidP="006E4D37">
            <w:pPr>
              <w:pStyle w:val="Introductionparagraphpink"/>
              <w:numPr>
                <w:ilvl w:val="0"/>
                <w:numId w:val="34"/>
              </w:numPr>
              <w:jc w:val="both"/>
              <w:rPr>
                <w:rFonts w:cs="Arial"/>
                <w:b/>
                <w:bCs/>
                <w:color w:val="auto"/>
              </w:rPr>
            </w:pPr>
            <w:r w:rsidRPr="00FF439E">
              <w:rPr>
                <w:rFonts w:cs="Arial"/>
                <w:color w:val="auto"/>
              </w:rPr>
              <w:t>Recruitment to TEF as discussed.</w:t>
            </w:r>
          </w:p>
          <w:p w14:paraId="565FFD83" w14:textId="2A225CB5" w:rsidR="005E26D9" w:rsidRPr="00FF439E" w:rsidRDefault="005E26D9" w:rsidP="006E4D37">
            <w:pPr>
              <w:pStyle w:val="Introductionparagraphpink"/>
              <w:numPr>
                <w:ilvl w:val="0"/>
                <w:numId w:val="34"/>
              </w:numPr>
              <w:jc w:val="both"/>
              <w:rPr>
                <w:rFonts w:cs="Arial"/>
                <w:b/>
                <w:bCs/>
                <w:color w:val="auto"/>
              </w:rPr>
            </w:pPr>
            <w:r w:rsidRPr="00FF439E">
              <w:rPr>
                <w:rFonts w:cs="Arial"/>
                <w:color w:val="auto"/>
              </w:rPr>
              <w:t xml:space="preserve">HEE comms project ongoing – trying to streamline comms to trainees. </w:t>
            </w:r>
          </w:p>
          <w:p w14:paraId="034B672C" w14:textId="729841CB" w:rsidR="00725BF9" w:rsidRPr="00FF439E" w:rsidRDefault="00725BF9" w:rsidP="006E4D37">
            <w:pPr>
              <w:pStyle w:val="Introductionparagraphpink"/>
              <w:numPr>
                <w:ilvl w:val="0"/>
                <w:numId w:val="34"/>
              </w:numPr>
              <w:jc w:val="both"/>
              <w:rPr>
                <w:rFonts w:cs="Arial"/>
                <w:b/>
                <w:bCs/>
                <w:color w:val="auto"/>
              </w:rPr>
            </w:pPr>
            <w:r w:rsidRPr="00FF439E">
              <w:rPr>
                <w:rFonts w:cs="Arial"/>
                <w:color w:val="auto"/>
              </w:rPr>
              <w:lastRenderedPageBreak/>
              <w:t xml:space="preserve">How to guides on trainee forum website discussed. </w:t>
            </w:r>
          </w:p>
          <w:p w14:paraId="567B7FC3" w14:textId="56210C78" w:rsidR="005E26D9" w:rsidRPr="00FF439E" w:rsidRDefault="005E26D9" w:rsidP="006E4D37">
            <w:pPr>
              <w:pStyle w:val="Introductionparagraphpink"/>
              <w:numPr>
                <w:ilvl w:val="0"/>
                <w:numId w:val="34"/>
              </w:numPr>
              <w:jc w:val="both"/>
              <w:rPr>
                <w:rFonts w:cs="Arial"/>
                <w:b/>
                <w:bCs/>
                <w:color w:val="auto"/>
              </w:rPr>
            </w:pPr>
            <w:r w:rsidRPr="00FF439E">
              <w:rPr>
                <w:rFonts w:cs="Arial"/>
                <w:color w:val="auto"/>
              </w:rPr>
              <w:t xml:space="preserve">Education charter discussed. Members attending are not aware of this. </w:t>
            </w:r>
          </w:p>
          <w:p w14:paraId="4CE83E05" w14:textId="2B7E6EA1" w:rsidR="00725BF9" w:rsidRPr="001E0A62" w:rsidRDefault="00343760" w:rsidP="006E4D37">
            <w:pPr>
              <w:pStyle w:val="Introductionparagraphpink"/>
              <w:numPr>
                <w:ilvl w:val="0"/>
                <w:numId w:val="34"/>
              </w:numPr>
              <w:jc w:val="both"/>
              <w:rPr>
                <w:rFonts w:cs="Arial"/>
                <w:b/>
                <w:bCs/>
                <w:color w:val="auto"/>
              </w:rPr>
            </w:pPr>
            <w:r w:rsidRPr="00FF439E">
              <w:rPr>
                <w:rFonts w:cs="Arial"/>
                <w:color w:val="auto"/>
              </w:rPr>
              <w:t>Monthly FLP themes discussed. Each month the TEF could share information about a particular topic (</w:t>
            </w:r>
            <w:proofErr w:type="gramStart"/>
            <w:r w:rsidR="001D32A4" w:rsidRPr="00FF439E">
              <w:rPr>
                <w:rFonts w:cs="Arial"/>
                <w:color w:val="auto"/>
              </w:rPr>
              <w:t>e.g.</w:t>
            </w:r>
            <w:proofErr w:type="gramEnd"/>
            <w:r w:rsidRPr="00FF439E">
              <w:rPr>
                <w:rFonts w:cs="Arial"/>
                <w:color w:val="auto"/>
              </w:rPr>
              <w:t xml:space="preserve"> leadership). </w:t>
            </w:r>
          </w:p>
          <w:p w14:paraId="2C66E889" w14:textId="77777777" w:rsidR="001E0A62" w:rsidRPr="00FF439E" w:rsidRDefault="001E0A62" w:rsidP="001E0A62">
            <w:pPr>
              <w:pStyle w:val="Introductionparagraphpink"/>
              <w:ind w:left="720"/>
              <w:jc w:val="both"/>
              <w:rPr>
                <w:rFonts w:cs="Arial"/>
                <w:b/>
                <w:bCs/>
                <w:color w:val="auto"/>
              </w:rPr>
            </w:pPr>
          </w:p>
          <w:p w14:paraId="0D6C935D" w14:textId="7849E60A" w:rsidR="00332126" w:rsidRDefault="00466D9A" w:rsidP="00591B60">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 xml:space="preserve">Action </w:t>
            </w:r>
            <w:proofErr w:type="gramStart"/>
            <w:r w:rsidRPr="009D3BD2">
              <w:rPr>
                <w:rFonts w:cs="Arial"/>
                <w:b/>
                <w:bCs/>
                <w:sz w:val="22"/>
                <w:szCs w:val="22"/>
              </w:rPr>
              <w:t>point</w:t>
            </w:r>
            <w:r w:rsidRPr="009D3BD2">
              <w:rPr>
                <w:rFonts w:cs="Arial"/>
                <w:sz w:val="22"/>
                <w:szCs w:val="22"/>
              </w:rPr>
              <w:t>:</w:t>
            </w:r>
            <w:r>
              <w:rPr>
                <w:rFonts w:cs="Arial"/>
                <w:sz w:val="22"/>
                <w:szCs w:val="22"/>
              </w:rPr>
              <w:t>.</w:t>
            </w:r>
            <w:proofErr w:type="gramEnd"/>
            <w:r>
              <w:rPr>
                <w:rFonts w:cs="Arial"/>
                <w:sz w:val="22"/>
                <w:szCs w:val="22"/>
              </w:rPr>
              <w:t xml:space="preserve"> </w:t>
            </w:r>
          </w:p>
          <w:p w14:paraId="460B0717" w14:textId="3AFD7B6C" w:rsidR="00591B60" w:rsidRDefault="00591B60" w:rsidP="00254F5A">
            <w:pPr>
              <w:pStyle w:val="Introductionparagraphblue"/>
              <w:shd w:val="clear" w:color="auto" w:fill="DBE5F1" w:themeFill="accent1" w:themeFillTint="33"/>
              <w:spacing w:after="0"/>
              <w:rPr>
                <w:rFonts w:cs="Arial"/>
                <w:sz w:val="22"/>
                <w:szCs w:val="22"/>
              </w:rPr>
            </w:pPr>
            <w:r>
              <w:rPr>
                <w:rFonts w:cs="Arial"/>
                <w:sz w:val="22"/>
                <w:szCs w:val="22"/>
              </w:rPr>
              <w:t>SP to send list of guardians of safe working</w:t>
            </w:r>
            <w:r w:rsidR="00077BFE">
              <w:rPr>
                <w:rFonts w:cs="Arial"/>
                <w:sz w:val="22"/>
                <w:szCs w:val="22"/>
              </w:rPr>
              <w:t xml:space="preserve"> to OA to assist with IMG handbook distribution </w:t>
            </w:r>
          </w:p>
          <w:p w14:paraId="63A61F38" w14:textId="757E1C9E" w:rsidR="00591B60" w:rsidRDefault="00591B60" w:rsidP="00254F5A">
            <w:pPr>
              <w:pStyle w:val="Introductionparagraphblue"/>
              <w:shd w:val="clear" w:color="auto" w:fill="DBE5F1" w:themeFill="accent1" w:themeFillTint="33"/>
              <w:spacing w:after="0"/>
              <w:rPr>
                <w:rFonts w:cs="Arial"/>
                <w:sz w:val="22"/>
                <w:szCs w:val="22"/>
              </w:rPr>
            </w:pPr>
            <w:r>
              <w:rPr>
                <w:rFonts w:cs="Arial"/>
                <w:sz w:val="22"/>
                <w:szCs w:val="22"/>
              </w:rPr>
              <w:t xml:space="preserve">OA to send IMG handbook and list of education </w:t>
            </w:r>
            <w:r w:rsidR="00077BFE">
              <w:rPr>
                <w:rFonts w:cs="Arial"/>
                <w:sz w:val="22"/>
                <w:szCs w:val="22"/>
              </w:rPr>
              <w:t>managers</w:t>
            </w:r>
            <w:r>
              <w:rPr>
                <w:rFonts w:cs="Arial"/>
                <w:sz w:val="22"/>
                <w:szCs w:val="22"/>
              </w:rPr>
              <w:t xml:space="preserve"> to EH</w:t>
            </w:r>
          </w:p>
          <w:p w14:paraId="2ABE9C98" w14:textId="206CD39D" w:rsidR="00591B60" w:rsidRDefault="00591B60" w:rsidP="00254F5A">
            <w:pPr>
              <w:pStyle w:val="Introductionparagraphblue"/>
              <w:shd w:val="clear" w:color="auto" w:fill="DBE5F1" w:themeFill="accent1" w:themeFillTint="33"/>
              <w:spacing w:after="0"/>
              <w:rPr>
                <w:rFonts w:cs="Arial"/>
                <w:sz w:val="22"/>
                <w:szCs w:val="22"/>
              </w:rPr>
            </w:pPr>
            <w:r>
              <w:rPr>
                <w:rFonts w:cs="Arial"/>
                <w:sz w:val="22"/>
                <w:szCs w:val="22"/>
              </w:rPr>
              <w:t>EH to add IMG handbook to Forum webpage</w:t>
            </w:r>
          </w:p>
          <w:p w14:paraId="7B094EE4" w14:textId="1917191E" w:rsidR="00254F5A" w:rsidRDefault="00254F5A" w:rsidP="00254F5A">
            <w:pPr>
              <w:pStyle w:val="Introductionparagraphblue"/>
              <w:shd w:val="clear" w:color="auto" w:fill="DBE5F1" w:themeFill="accent1" w:themeFillTint="33"/>
              <w:spacing w:after="0"/>
              <w:rPr>
                <w:rFonts w:cs="Arial"/>
                <w:sz w:val="22"/>
                <w:szCs w:val="22"/>
              </w:rPr>
            </w:pPr>
            <w:r>
              <w:rPr>
                <w:rFonts w:cs="Arial"/>
                <w:sz w:val="22"/>
                <w:szCs w:val="22"/>
              </w:rPr>
              <w:t>SS to confirm foundation self-development (SDT) time</w:t>
            </w:r>
            <w:r w:rsidR="00077BFE">
              <w:rPr>
                <w:rFonts w:cs="Arial"/>
                <w:sz w:val="22"/>
                <w:szCs w:val="22"/>
              </w:rPr>
              <w:t xml:space="preserve">, </w:t>
            </w:r>
            <w:r>
              <w:rPr>
                <w:rFonts w:cs="Arial"/>
                <w:sz w:val="22"/>
                <w:szCs w:val="22"/>
              </w:rPr>
              <w:t>EH</w:t>
            </w:r>
            <w:r w:rsidR="00077BFE">
              <w:rPr>
                <w:rFonts w:cs="Arial"/>
                <w:sz w:val="22"/>
                <w:szCs w:val="22"/>
              </w:rPr>
              <w:t xml:space="preserve"> to update website </w:t>
            </w:r>
            <w:r>
              <w:rPr>
                <w:rFonts w:cs="Arial"/>
                <w:sz w:val="22"/>
                <w:szCs w:val="22"/>
              </w:rPr>
              <w:br/>
              <w:t>EH will advertise SDT on twitter</w:t>
            </w:r>
          </w:p>
          <w:p w14:paraId="49513AFF" w14:textId="069B9CAA" w:rsidR="005E26D9" w:rsidRDefault="005E26D9" w:rsidP="00254F5A">
            <w:pPr>
              <w:pStyle w:val="Introductionparagraphblue"/>
              <w:shd w:val="clear" w:color="auto" w:fill="DBE5F1" w:themeFill="accent1" w:themeFillTint="33"/>
              <w:spacing w:after="0"/>
              <w:rPr>
                <w:rFonts w:cs="Arial"/>
                <w:sz w:val="22"/>
                <w:szCs w:val="22"/>
              </w:rPr>
            </w:pPr>
            <w:r>
              <w:rPr>
                <w:rFonts w:cs="Arial"/>
                <w:sz w:val="22"/>
                <w:szCs w:val="22"/>
              </w:rPr>
              <w:t>EH to confirm with AD if educational charter commenced</w:t>
            </w:r>
          </w:p>
          <w:p w14:paraId="1AD5E5C0" w14:textId="1ADBAEE0" w:rsidR="00FF439E" w:rsidRDefault="00FF439E" w:rsidP="00254F5A">
            <w:pPr>
              <w:pStyle w:val="Introductionparagraphblue"/>
              <w:shd w:val="clear" w:color="auto" w:fill="DBE5F1" w:themeFill="accent1" w:themeFillTint="33"/>
              <w:spacing w:after="0"/>
              <w:rPr>
                <w:rFonts w:cs="Arial"/>
                <w:sz w:val="22"/>
                <w:szCs w:val="22"/>
              </w:rPr>
            </w:pPr>
          </w:p>
          <w:p w14:paraId="78D07CB9" w14:textId="714DABA2" w:rsidR="00FF439E" w:rsidRDefault="00FF439E" w:rsidP="00254F5A">
            <w:pPr>
              <w:pStyle w:val="Introductionparagraphblue"/>
              <w:shd w:val="clear" w:color="auto" w:fill="DBE5F1" w:themeFill="accent1" w:themeFillTint="33"/>
              <w:spacing w:after="0"/>
              <w:rPr>
                <w:rFonts w:cs="Arial"/>
                <w:sz w:val="22"/>
                <w:szCs w:val="22"/>
              </w:rPr>
            </w:pPr>
          </w:p>
          <w:p w14:paraId="13856484" w14:textId="0479B44E" w:rsidR="00FF439E" w:rsidRPr="00FF439E" w:rsidRDefault="00FF439E" w:rsidP="00FF439E">
            <w:pPr>
              <w:pStyle w:val="Introductionparagraphpink"/>
              <w:jc w:val="both"/>
              <w:rPr>
                <w:rFonts w:cs="Arial"/>
                <w:b/>
                <w:bCs/>
                <w:color w:val="auto"/>
              </w:rPr>
            </w:pPr>
            <w:r w:rsidRPr="009D3BD2">
              <w:rPr>
                <w:rFonts w:cs="Arial"/>
                <w:b/>
                <w:bCs/>
              </w:rPr>
              <w:t>IT</w:t>
            </w:r>
            <w:r w:rsidRPr="00E31B75">
              <w:rPr>
                <w:rFonts w:cs="Arial"/>
                <w:b/>
                <w:bCs/>
                <w14:textFill>
                  <w14:solidFill>
                    <w14:srgbClr w14:val="A00054">
                      <w14:shade w14:val="30000"/>
                      <w14:satMod w14:val="115000"/>
                    </w14:srgbClr>
                  </w14:solidFill>
                </w14:textFill>
              </w:rPr>
              <w:t>EM</w:t>
            </w:r>
            <w:r>
              <w:rPr>
                <w:rFonts w:cs="Arial"/>
                <w:b/>
                <w:bCs/>
              </w:rPr>
              <w:t>:</w:t>
            </w:r>
            <w:r w:rsidRPr="00FF439E">
              <w:rPr>
                <w:rFonts w:cs="Arial"/>
                <w:b/>
                <w:bCs/>
                <w:color w:val="auto"/>
              </w:rPr>
              <w:t xml:space="preserve"> </w:t>
            </w:r>
            <w:r w:rsidR="00E31B75">
              <w:rPr>
                <w:rFonts w:cs="Arial"/>
                <w:b/>
                <w:bCs/>
                <w:color w:val="auto"/>
              </w:rPr>
              <w:t>The Future Leaders Programme Learners Charter</w:t>
            </w:r>
          </w:p>
          <w:p w14:paraId="7034A2A8" w14:textId="1A7E5BD0" w:rsidR="00FF439E" w:rsidRPr="00E31B75" w:rsidRDefault="00E31B75" w:rsidP="00FF439E">
            <w:pPr>
              <w:pStyle w:val="Introductionparagraphpink"/>
              <w:numPr>
                <w:ilvl w:val="0"/>
                <w:numId w:val="35"/>
              </w:numPr>
              <w:jc w:val="both"/>
              <w:rPr>
                <w:rFonts w:cs="Arial"/>
                <w:b/>
                <w:bCs/>
                <w:color w:val="auto"/>
              </w:rPr>
            </w:pPr>
            <w:r>
              <w:rPr>
                <w:rFonts w:cs="Arial"/>
                <w:color w:val="auto"/>
              </w:rPr>
              <w:t xml:space="preserve">FLP learning charter </w:t>
            </w:r>
            <w:r w:rsidR="00077BFE">
              <w:rPr>
                <w:rFonts w:cs="Arial"/>
                <w:color w:val="auto"/>
              </w:rPr>
              <w:t xml:space="preserve">and EDI documents </w:t>
            </w:r>
            <w:r>
              <w:rPr>
                <w:rFonts w:cs="Arial"/>
                <w:color w:val="auto"/>
              </w:rPr>
              <w:t>presented by EH</w:t>
            </w:r>
          </w:p>
          <w:p w14:paraId="57CCFBC4" w14:textId="32C08661" w:rsidR="00E31B75" w:rsidRPr="00320DA5" w:rsidRDefault="00E31B75" w:rsidP="00FF439E">
            <w:pPr>
              <w:pStyle w:val="Introductionparagraphpink"/>
              <w:numPr>
                <w:ilvl w:val="0"/>
                <w:numId w:val="35"/>
              </w:numPr>
              <w:jc w:val="both"/>
              <w:rPr>
                <w:rFonts w:cs="Arial"/>
                <w:b/>
                <w:bCs/>
                <w:color w:val="auto"/>
              </w:rPr>
            </w:pPr>
            <w:r>
              <w:rPr>
                <w:rFonts w:cs="Arial"/>
                <w:color w:val="auto"/>
              </w:rPr>
              <w:t>Dean has considered if this charter can be applied more widely</w:t>
            </w:r>
          </w:p>
          <w:p w14:paraId="1EF0174C" w14:textId="5B1D76CA" w:rsidR="00320DA5" w:rsidRPr="00DA5B3D" w:rsidRDefault="00320DA5" w:rsidP="00FF439E">
            <w:pPr>
              <w:pStyle w:val="Introductionparagraphpink"/>
              <w:numPr>
                <w:ilvl w:val="0"/>
                <w:numId w:val="35"/>
              </w:numPr>
              <w:jc w:val="both"/>
              <w:rPr>
                <w:rFonts w:cs="Arial"/>
                <w:b/>
                <w:bCs/>
                <w:color w:val="auto"/>
              </w:rPr>
            </w:pPr>
            <w:r>
              <w:rPr>
                <w:rFonts w:cs="Arial"/>
                <w:color w:val="auto"/>
              </w:rPr>
              <w:t xml:space="preserve">FLP EDI </w:t>
            </w:r>
            <w:r w:rsidR="00077BFE">
              <w:rPr>
                <w:rFonts w:cs="Arial"/>
                <w:color w:val="auto"/>
              </w:rPr>
              <w:t>resource</w:t>
            </w:r>
            <w:r>
              <w:rPr>
                <w:rFonts w:cs="Arial"/>
                <w:color w:val="auto"/>
              </w:rPr>
              <w:t xml:space="preserve"> </w:t>
            </w:r>
            <w:r w:rsidR="00F23F2F">
              <w:rPr>
                <w:rFonts w:cs="Arial"/>
                <w:color w:val="auto"/>
              </w:rPr>
              <w:t xml:space="preserve">– how can we help trainees realise that this is applicable to them and how to actively engage with these resources and topics. </w:t>
            </w:r>
          </w:p>
          <w:p w14:paraId="118C6B61" w14:textId="3980E176" w:rsidR="00DA5B3D" w:rsidRPr="00077BFE" w:rsidRDefault="00DA5B3D" w:rsidP="00FF439E">
            <w:pPr>
              <w:pStyle w:val="Introductionparagraphpink"/>
              <w:numPr>
                <w:ilvl w:val="0"/>
                <w:numId w:val="35"/>
              </w:numPr>
              <w:jc w:val="both"/>
              <w:rPr>
                <w:rFonts w:cs="Arial"/>
                <w:b/>
                <w:bCs/>
                <w:color w:val="auto"/>
              </w:rPr>
            </w:pPr>
            <w:r>
              <w:rPr>
                <w:rFonts w:cs="Arial"/>
                <w:color w:val="auto"/>
              </w:rPr>
              <w:t xml:space="preserve">Discussed how EDI could be incorporated into PDPs. </w:t>
            </w:r>
          </w:p>
          <w:p w14:paraId="20564EDA" w14:textId="77777777" w:rsidR="00077BFE" w:rsidRPr="00FF439E" w:rsidRDefault="00077BFE" w:rsidP="00077BFE">
            <w:pPr>
              <w:pStyle w:val="Introductionparagraphpink"/>
              <w:ind w:left="720"/>
              <w:jc w:val="both"/>
              <w:rPr>
                <w:rFonts w:cs="Arial"/>
                <w:b/>
                <w:bCs/>
                <w:color w:val="auto"/>
              </w:rPr>
            </w:pPr>
          </w:p>
          <w:p w14:paraId="4BBE4B61" w14:textId="4D105D59" w:rsidR="00FF439E" w:rsidRPr="00DA5B3D" w:rsidRDefault="00DA5B3D" w:rsidP="00254F5A">
            <w:pPr>
              <w:pStyle w:val="Introductionparagraphblue"/>
              <w:shd w:val="clear" w:color="auto" w:fill="DBE5F1" w:themeFill="accent1" w:themeFillTint="33"/>
              <w:spacing w:after="0"/>
              <w:rPr>
                <w:rFonts w:cs="Arial"/>
                <w:sz w:val="22"/>
                <w:szCs w:val="22"/>
              </w:rPr>
            </w:pPr>
            <w:r w:rsidRPr="00DA5B3D">
              <w:rPr>
                <w:rFonts w:cs="Arial"/>
                <w:sz w:val="22"/>
                <w:szCs w:val="22"/>
              </w:rPr>
              <w:t>Action point:</w:t>
            </w:r>
          </w:p>
          <w:p w14:paraId="07D9F4E7" w14:textId="40278530" w:rsidR="00DA5B3D" w:rsidRDefault="00DA5B3D" w:rsidP="00254F5A">
            <w:pPr>
              <w:pStyle w:val="Introductionparagraphblue"/>
              <w:shd w:val="clear" w:color="auto" w:fill="DBE5F1" w:themeFill="accent1" w:themeFillTint="33"/>
              <w:spacing w:after="0"/>
              <w:rPr>
                <w:rFonts w:cs="Arial"/>
                <w:sz w:val="22"/>
                <w:szCs w:val="22"/>
              </w:rPr>
            </w:pPr>
            <w:r w:rsidRPr="00DA5B3D">
              <w:rPr>
                <w:rFonts w:cs="Arial"/>
                <w:sz w:val="22"/>
                <w:szCs w:val="22"/>
              </w:rPr>
              <w:t>EH</w:t>
            </w:r>
            <w:r w:rsidR="00644F8F">
              <w:rPr>
                <w:rFonts w:cs="Arial"/>
                <w:sz w:val="22"/>
                <w:szCs w:val="22"/>
              </w:rPr>
              <w:t>/</w:t>
            </w:r>
            <w:bookmarkStart w:id="0" w:name="_Hlk114237357"/>
            <w:r w:rsidR="00644F8F">
              <w:rPr>
                <w:rFonts w:cs="Arial"/>
                <w:sz w:val="22"/>
                <w:szCs w:val="22"/>
              </w:rPr>
              <w:t>SP</w:t>
            </w:r>
            <w:r w:rsidRPr="00DA5B3D">
              <w:rPr>
                <w:rFonts w:cs="Arial"/>
                <w:sz w:val="22"/>
                <w:szCs w:val="22"/>
              </w:rPr>
              <w:t xml:space="preserve"> to discuss with Jon Cooper if EDI could be encouraged on PDP forms</w:t>
            </w:r>
          </w:p>
          <w:p w14:paraId="26156CA1" w14:textId="16C1D814" w:rsidR="00644F8F" w:rsidRDefault="00DA5B3D" w:rsidP="00254F5A">
            <w:pPr>
              <w:pStyle w:val="Introductionparagraphblue"/>
              <w:shd w:val="clear" w:color="auto" w:fill="DBE5F1" w:themeFill="accent1" w:themeFillTint="33"/>
              <w:spacing w:after="0"/>
              <w:rPr>
                <w:rFonts w:cs="Arial"/>
                <w:sz w:val="22"/>
                <w:szCs w:val="22"/>
              </w:rPr>
            </w:pPr>
            <w:r>
              <w:rPr>
                <w:rFonts w:cs="Arial"/>
                <w:sz w:val="22"/>
                <w:szCs w:val="22"/>
              </w:rPr>
              <w:t>EH</w:t>
            </w:r>
            <w:r w:rsidR="00644F8F">
              <w:rPr>
                <w:rFonts w:cs="Arial"/>
                <w:sz w:val="22"/>
                <w:szCs w:val="22"/>
              </w:rPr>
              <w:t>/SP</w:t>
            </w:r>
            <w:r>
              <w:rPr>
                <w:rFonts w:cs="Arial"/>
                <w:sz w:val="22"/>
                <w:szCs w:val="22"/>
              </w:rPr>
              <w:t xml:space="preserve"> to discuss with Jon Cooper if demonstrating developing in EDI could be encouraged by ES</w:t>
            </w:r>
          </w:p>
          <w:bookmarkEnd w:id="0"/>
          <w:p w14:paraId="6A8E432E" w14:textId="14630E9C" w:rsidR="00644F8F" w:rsidRDefault="00644F8F" w:rsidP="00644F8F">
            <w:pPr>
              <w:pStyle w:val="Introductionparagraphpink"/>
              <w:jc w:val="both"/>
              <w:rPr>
                <w:rFonts w:cs="Arial"/>
                <w:b/>
                <w:bCs/>
              </w:rPr>
            </w:pPr>
            <w:r w:rsidRPr="009D3BD2">
              <w:rPr>
                <w:rFonts w:cs="Arial"/>
                <w:b/>
                <w:bCs/>
              </w:rPr>
              <w:t>ITEM</w:t>
            </w:r>
            <w:r>
              <w:rPr>
                <w:rFonts w:cs="Arial"/>
                <w:b/>
                <w:bCs/>
              </w:rPr>
              <w:t>: Any other business</w:t>
            </w:r>
          </w:p>
          <w:p w14:paraId="37342760" w14:textId="2C32A5DE" w:rsidR="00077BFE" w:rsidRDefault="00077BFE" w:rsidP="00077BFE">
            <w:r>
              <w:t xml:space="preserve">None </w:t>
            </w:r>
          </w:p>
          <w:p w14:paraId="2E11F4BD" w14:textId="77777777" w:rsidR="00077BFE" w:rsidRPr="00FF439E" w:rsidRDefault="00077BFE" w:rsidP="00077BFE"/>
          <w:p w14:paraId="258B42CC" w14:textId="77777777" w:rsidR="00644F8F" w:rsidRPr="00644F8F" w:rsidRDefault="00644F8F" w:rsidP="00254F5A">
            <w:pPr>
              <w:pStyle w:val="Introductionparagraphblue"/>
              <w:shd w:val="clear" w:color="auto" w:fill="DBE5F1" w:themeFill="accent1" w:themeFillTint="33"/>
              <w:spacing w:after="0"/>
              <w:rPr>
                <w:rFonts w:cs="Arial"/>
                <w:sz w:val="22"/>
                <w:szCs w:val="22"/>
              </w:rPr>
            </w:pPr>
          </w:p>
          <w:p w14:paraId="783ACB67" w14:textId="01E6CE41" w:rsidR="00332126" w:rsidRDefault="00332126" w:rsidP="006A6777">
            <w:pPr>
              <w:pStyle w:val="Introductionparagraphpink"/>
              <w:shd w:val="clear" w:color="auto" w:fill="C6D9F1" w:themeFill="text2" w:themeFillTint="33"/>
              <w:rPr>
                <w:rFonts w:cs="Arial"/>
                <w:b/>
                <w:bCs/>
              </w:rPr>
            </w:pPr>
            <w:r w:rsidRPr="009D3BD2">
              <w:rPr>
                <w:rFonts w:cs="Arial"/>
                <w:b/>
                <w:bCs/>
              </w:rPr>
              <w:t>ACTIONS SUMMARY</w:t>
            </w:r>
          </w:p>
          <w:p w14:paraId="0E83540E" w14:textId="545F3344" w:rsidR="00077BFE" w:rsidRDefault="00077BFE" w:rsidP="006A6777">
            <w:pPr>
              <w:pStyle w:val="Introductionparagraphpink"/>
              <w:shd w:val="clear" w:color="auto" w:fill="C6D9F1" w:themeFill="text2" w:themeFillTint="33"/>
              <w:rPr>
                <w:rFonts w:cs="Arial"/>
                <w:b/>
                <w:bCs/>
              </w:rPr>
            </w:pPr>
            <w:r w:rsidRPr="00391F1F">
              <w:rPr>
                <w:color w:val="1F497D" w:themeColor="text2"/>
              </w:rPr>
              <w:t xml:space="preserve">EH to discuss with HEE to see if we can use NHS emails to access </w:t>
            </w:r>
            <w:proofErr w:type="gramStart"/>
            <w:r w:rsidRPr="00391F1F">
              <w:rPr>
                <w:color w:val="1F497D" w:themeColor="text2"/>
              </w:rPr>
              <w:t>teams</w:t>
            </w:r>
            <w:proofErr w:type="gramEnd"/>
            <w:r w:rsidRPr="00391F1F">
              <w:rPr>
                <w:color w:val="1F497D" w:themeColor="text2"/>
              </w:rPr>
              <w:t xml:space="preserve"> space for action log.</w:t>
            </w:r>
          </w:p>
          <w:p w14:paraId="2921FF06" w14:textId="5F406855" w:rsidR="00077BFE" w:rsidRDefault="00077BFE" w:rsidP="006A6777">
            <w:pPr>
              <w:pStyle w:val="Introductionparagraphpink"/>
              <w:shd w:val="clear" w:color="auto" w:fill="C6D9F1" w:themeFill="text2" w:themeFillTint="33"/>
              <w:rPr>
                <w:rFonts w:cs="Arial"/>
                <w:color w:val="1F497D" w:themeColor="text2"/>
                <w:sz w:val="22"/>
                <w:szCs w:val="22"/>
              </w:rPr>
            </w:pPr>
            <w:r w:rsidRPr="00077BFE">
              <w:rPr>
                <w:rFonts w:cs="Arial"/>
                <w:color w:val="1F497D" w:themeColor="text2"/>
                <w:sz w:val="22"/>
                <w:szCs w:val="22"/>
              </w:rPr>
              <w:t>Applications will be reviewed by the recruitment panel in September. Panel to include Andy Brennan</w:t>
            </w:r>
            <w:proofErr w:type="gramStart"/>
            <w:r w:rsidRPr="00077BFE">
              <w:rPr>
                <w:rFonts w:cs="Arial"/>
                <w:color w:val="1F497D" w:themeColor="text2"/>
                <w:sz w:val="22"/>
                <w:szCs w:val="22"/>
              </w:rPr>
              <w:t>, ?Katie</w:t>
            </w:r>
            <w:proofErr w:type="gramEnd"/>
            <w:r w:rsidRPr="00077BFE">
              <w:rPr>
                <w:rFonts w:cs="Arial"/>
                <w:color w:val="1F497D" w:themeColor="text2"/>
                <w:sz w:val="22"/>
                <w:szCs w:val="22"/>
              </w:rPr>
              <w:t xml:space="preserve"> Cobb, EH, SP, SS, OA</w:t>
            </w:r>
          </w:p>
          <w:p w14:paraId="5869CF96" w14:textId="77777777" w:rsidR="00077BFE" w:rsidRDefault="00077BFE" w:rsidP="00077BFE">
            <w:pPr>
              <w:pStyle w:val="Introductionparagraphblue"/>
              <w:shd w:val="clear" w:color="auto" w:fill="DBE5F1" w:themeFill="accent1" w:themeFillTint="33"/>
              <w:spacing w:after="0"/>
              <w:rPr>
                <w:rFonts w:cs="Arial"/>
                <w:sz w:val="22"/>
                <w:szCs w:val="22"/>
              </w:rPr>
            </w:pPr>
            <w:r>
              <w:rPr>
                <w:rFonts w:cs="Arial"/>
                <w:sz w:val="22"/>
                <w:szCs w:val="22"/>
              </w:rPr>
              <w:t xml:space="preserve">SP to send list of guardians of safe working to OA to assist with IMG handbook distribution </w:t>
            </w:r>
          </w:p>
          <w:p w14:paraId="6E4D895A" w14:textId="77777777" w:rsidR="00077BFE" w:rsidRDefault="00077BFE" w:rsidP="00077BFE">
            <w:pPr>
              <w:pStyle w:val="Introductionparagraphblue"/>
              <w:shd w:val="clear" w:color="auto" w:fill="DBE5F1" w:themeFill="accent1" w:themeFillTint="33"/>
              <w:spacing w:after="0"/>
              <w:rPr>
                <w:rFonts w:cs="Arial"/>
                <w:sz w:val="22"/>
                <w:szCs w:val="22"/>
              </w:rPr>
            </w:pPr>
            <w:r>
              <w:rPr>
                <w:rFonts w:cs="Arial"/>
                <w:sz w:val="22"/>
                <w:szCs w:val="22"/>
              </w:rPr>
              <w:t>OA to send IMG handbook and list of education managers to EH</w:t>
            </w:r>
          </w:p>
          <w:p w14:paraId="2F9B360F" w14:textId="77777777" w:rsidR="00077BFE" w:rsidRDefault="00077BFE" w:rsidP="00077BFE">
            <w:pPr>
              <w:pStyle w:val="Introductionparagraphblue"/>
              <w:shd w:val="clear" w:color="auto" w:fill="DBE5F1" w:themeFill="accent1" w:themeFillTint="33"/>
              <w:spacing w:after="0"/>
              <w:rPr>
                <w:rFonts w:cs="Arial"/>
                <w:sz w:val="22"/>
                <w:szCs w:val="22"/>
              </w:rPr>
            </w:pPr>
            <w:r>
              <w:rPr>
                <w:rFonts w:cs="Arial"/>
                <w:sz w:val="22"/>
                <w:szCs w:val="22"/>
              </w:rPr>
              <w:t>EH to add IMG handbook to Forum webpage</w:t>
            </w:r>
          </w:p>
          <w:p w14:paraId="7075BABB" w14:textId="77777777" w:rsidR="00077BFE" w:rsidRDefault="00077BFE" w:rsidP="00077BFE">
            <w:pPr>
              <w:pStyle w:val="Introductionparagraphblue"/>
              <w:shd w:val="clear" w:color="auto" w:fill="DBE5F1" w:themeFill="accent1" w:themeFillTint="33"/>
              <w:spacing w:after="0"/>
              <w:rPr>
                <w:rFonts w:cs="Arial"/>
                <w:sz w:val="22"/>
                <w:szCs w:val="22"/>
              </w:rPr>
            </w:pPr>
            <w:r>
              <w:rPr>
                <w:rFonts w:cs="Arial"/>
                <w:sz w:val="22"/>
                <w:szCs w:val="22"/>
              </w:rPr>
              <w:t xml:space="preserve">SS to confirm foundation self-development (SDT) time, EH to update website </w:t>
            </w:r>
            <w:r>
              <w:rPr>
                <w:rFonts w:cs="Arial"/>
                <w:sz w:val="22"/>
                <w:szCs w:val="22"/>
              </w:rPr>
              <w:br/>
              <w:t>EH will advertise SDT on twitter</w:t>
            </w:r>
          </w:p>
          <w:p w14:paraId="6F899D9A" w14:textId="77777777" w:rsidR="00077BFE" w:rsidRDefault="00077BFE" w:rsidP="00077BFE">
            <w:pPr>
              <w:pStyle w:val="Introductionparagraphblue"/>
              <w:shd w:val="clear" w:color="auto" w:fill="DBE5F1" w:themeFill="accent1" w:themeFillTint="33"/>
              <w:spacing w:after="0"/>
              <w:rPr>
                <w:rFonts w:cs="Arial"/>
                <w:sz w:val="22"/>
                <w:szCs w:val="22"/>
              </w:rPr>
            </w:pPr>
            <w:r>
              <w:rPr>
                <w:rFonts w:cs="Arial"/>
                <w:sz w:val="22"/>
                <w:szCs w:val="22"/>
              </w:rPr>
              <w:t>EH to confirm with AD if educational charter commenced</w:t>
            </w:r>
          </w:p>
          <w:p w14:paraId="7C574AF4" w14:textId="77777777" w:rsidR="00077BFE" w:rsidRDefault="00077BFE" w:rsidP="00077BFE">
            <w:pPr>
              <w:pStyle w:val="Introductionparagraphblue"/>
              <w:shd w:val="clear" w:color="auto" w:fill="DBE5F1" w:themeFill="accent1" w:themeFillTint="33"/>
              <w:spacing w:after="0"/>
              <w:rPr>
                <w:rFonts w:cs="Arial"/>
                <w:sz w:val="22"/>
                <w:szCs w:val="22"/>
              </w:rPr>
            </w:pPr>
            <w:r w:rsidRPr="00DA5B3D">
              <w:rPr>
                <w:rFonts w:cs="Arial"/>
                <w:sz w:val="22"/>
                <w:szCs w:val="22"/>
              </w:rPr>
              <w:t>EH</w:t>
            </w:r>
            <w:r>
              <w:rPr>
                <w:rFonts w:cs="Arial"/>
                <w:sz w:val="22"/>
                <w:szCs w:val="22"/>
              </w:rPr>
              <w:t>/SP</w:t>
            </w:r>
            <w:r w:rsidRPr="00DA5B3D">
              <w:rPr>
                <w:rFonts w:cs="Arial"/>
                <w:sz w:val="22"/>
                <w:szCs w:val="22"/>
              </w:rPr>
              <w:t xml:space="preserve"> to discuss with Jon Cooper if EDI could be encouraged on PDP forms</w:t>
            </w:r>
          </w:p>
          <w:p w14:paraId="3BE36C1A" w14:textId="77777777" w:rsidR="00077BFE" w:rsidRDefault="00077BFE" w:rsidP="00077BFE">
            <w:pPr>
              <w:pStyle w:val="Introductionparagraphblue"/>
              <w:shd w:val="clear" w:color="auto" w:fill="DBE5F1" w:themeFill="accent1" w:themeFillTint="33"/>
              <w:spacing w:after="0"/>
              <w:rPr>
                <w:rFonts w:cs="Arial"/>
                <w:sz w:val="22"/>
                <w:szCs w:val="22"/>
              </w:rPr>
            </w:pPr>
            <w:r>
              <w:rPr>
                <w:rFonts w:cs="Arial"/>
                <w:sz w:val="22"/>
                <w:szCs w:val="22"/>
              </w:rPr>
              <w:t>EH/SP to discuss with Jon Cooper if demonstrating developing in EDI could be encouraged by ES</w:t>
            </w:r>
          </w:p>
          <w:p w14:paraId="1AED2587" w14:textId="77777777" w:rsidR="001F1D5E" w:rsidRDefault="001F1D5E" w:rsidP="006A6777">
            <w:pPr>
              <w:pStyle w:val="Introductionparagraphpink"/>
              <w:shd w:val="clear" w:color="auto" w:fill="C6D9F1" w:themeFill="text2" w:themeFillTint="33"/>
              <w:ind w:left="360"/>
              <w:rPr>
                <w:rFonts w:cs="Arial"/>
                <w:b/>
                <w:bCs/>
              </w:rPr>
            </w:pPr>
          </w:p>
          <w:p w14:paraId="031C8181" w14:textId="760D88AE" w:rsidR="001F1D5E" w:rsidRPr="00F92336" w:rsidRDefault="001F1D5E" w:rsidP="006A6777">
            <w:pPr>
              <w:pStyle w:val="Introductionparagraphpink"/>
              <w:shd w:val="clear" w:color="auto" w:fill="C6D9F1" w:themeFill="text2" w:themeFillTint="33"/>
              <w:jc w:val="center"/>
              <w:rPr>
                <w:rFonts w:cs="Arial"/>
                <w:b/>
                <w:bCs/>
                <w:sz w:val="28"/>
                <w:szCs w:val="28"/>
              </w:rPr>
            </w:pPr>
            <w:r w:rsidRPr="00F92336">
              <w:rPr>
                <w:rFonts w:cs="Arial"/>
                <w:b/>
                <w:bCs/>
                <w:sz w:val="28"/>
                <w:szCs w:val="28"/>
              </w:rPr>
              <w:t xml:space="preserve">NEXT TEF </w:t>
            </w:r>
            <w:r w:rsidR="00644F8F">
              <w:rPr>
                <w:rFonts w:cs="Arial"/>
                <w:b/>
                <w:bCs/>
                <w:sz w:val="28"/>
                <w:szCs w:val="28"/>
              </w:rPr>
              <w:t>30</w:t>
            </w:r>
            <w:r w:rsidRPr="00F92336">
              <w:rPr>
                <w:rFonts w:cs="Arial"/>
                <w:b/>
                <w:bCs/>
                <w:sz w:val="28"/>
                <w:szCs w:val="28"/>
                <w:vertAlign w:val="superscript"/>
              </w:rPr>
              <w:t>th</w:t>
            </w:r>
            <w:r w:rsidRPr="00F92336">
              <w:rPr>
                <w:rFonts w:cs="Arial"/>
                <w:b/>
                <w:bCs/>
                <w:sz w:val="28"/>
                <w:szCs w:val="28"/>
              </w:rPr>
              <w:t xml:space="preserve"> </w:t>
            </w:r>
            <w:r w:rsidR="00644F8F">
              <w:rPr>
                <w:rFonts w:cs="Arial"/>
                <w:b/>
                <w:bCs/>
                <w:sz w:val="28"/>
                <w:szCs w:val="28"/>
              </w:rPr>
              <w:t>September</w:t>
            </w:r>
            <w:r w:rsidRPr="00F92336">
              <w:rPr>
                <w:rFonts w:cs="Arial"/>
                <w:b/>
                <w:bCs/>
                <w:sz w:val="28"/>
                <w:szCs w:val="28"/>
              </w:rPr>
              <w:t xml:space="preserve"> 0900-1200</w:t>
            </w:r>
          </w:p>
          <w:p w14:paraId="136E837C" w14:textId="2B9626A0" w:rsidR="001F1D5E" w:rsidRPr="00B17680" w:rsidRDefault="00D6678A" w:rsidP="006A6777">
            <w:pPr>
              <w:pStyle w:val="Introductionparagraphpink"/>
              <w:shd w:val="clear" w:color="auto" w:fill="C6D9F1" w:themeFill="text2" w:themeFillTint="33"/>
              <w:jc w:val="center"/>
              <w:rPr>
                <w:rFonts w:cs="Arial"/>
                <w:b/>
                <w:bCs/>
              </w:rPr>
            </w:pPr>
            <w:r w:rsidRPr="00F92336">
              <w:rPr>
                <w:rFonts w:cs="Arial"/>
                <w:b/>
                <w:bCs/>
                <w:sz w:val="28"/>
                <w:szCs w:val="28"/>
              </w:rPr>
              <w:t>WIDER FORUM</w:t>
            </w:r>
            <w:r w:rsidR="001F1D5E" w:rsidRPr="00F92336">
              <w:rPr>
                <w:rFonts w:cs="Arial"/>
                <w:b/>
                <w:bCs/>
                <w:sz w:val="28"/>
                <w:szCs w:val="28"/>
              </w:rPr>
              <w:t xml:space="preserve"> 31</w:t>
            </w:r>
            <w:r w:rsidR="001F1D5E" w:rsidRPr="00F92336">
              <w:rPr>
                <w:rFonts w:cs="Arial"/>
                <w:b/>
                <w:bCs/>
                <w:sz w:val="28"/>
                <w:szCs w:val="28"/>
                <w:vertAlign w:val="superscript"/>
              </w:rPr>
              <w:t>st</w:t>
            </w:r>
            <w:r w:rsidR="001F1D5E" w:rsidRPr="00F92336">
              <w:rPr>
                <w:rFonts w:cs="Arial"/>
                <w:b/>
                <w:bCs/>
                <w:sz w:val="28"/>
                <w:szCs w:val="28"/>
              </w:rPr>
              <w:t xml:space="preserve"> August 1300-1600</w:t>
            </w:r>
          </w:p>
        </w:tc>
      </w:tr>
    </w:tbl>
    <w:p w14:paraId="7CBD9939" w14:textId="11DD9C7A" w:rsidR="004A42CA" w:rsidRPr="005C59C6" w:rsidRDefault="004A42CA" w:rsidP="00DE7537">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C1B4" w14:textId="77777777" w:rsidR="00F265DF" w:rsidRDefault="00F265DF" w:rsidP="00AC72FD">
      <w:r>
        <w:separator/>
      </w:r>
    </w:p>
  </w:endnote>
  <w:endnote w:type="continuationSeparator" w:id="0">
    <w:p w14:paraId="342878B8" w14:textId="77777777" w:rsidR="00F265DF" w:rsidRDefault="00F265DF" w:rsidP="00AC72FD">
      <w:r>
        <w:continuationSeparator/>
      </w:r>
    </w:p>
  </w:endnote>
  <w:endnote w:type="continuationNotice" w:id="1">
    <w:p w14:paraId="5353D53B" w14:textId="77777777" w:rsidR="00F265DF" w:rsidRDefault="00F2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5620" w14:textId="77777777" w:rsidR="00F265DF" w:rsidRDefault="00F265DF" w:rsidP="00AC72FD">
      <w:r>
        <w:separator/>
      </w:r>
    </w:p>
  </w:footnote>
  <w:footnote w:type="continuationSeparator" w:id="0">
    <w:p w14:paraId="63D38C00" w14:textId="77777777" w:rsidR="00F265DF" w:rsidRDefault="00F265DF" w:rsidP="00AC72FD">
      <w:r>
        <w:continuationSeparator/>
      </w:r>
    </w:p>
  </w:footnote>
  <w:footnote w:type="continuationNotice" w:id="1">
    <w:p w14:paraId="5EFDB72D" w14:textId="77777777" w:rsidR="00F265DF" w:rsidRDefault="00F2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24"/>
    <w:multiLevelType w:val="hybridMultilevel"/>
    <w:tmpl w:val="9290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52700"/>
    <w:multiLevelType w:val="hybridMultilevel"/>
    <w:tmpl w:val="CEE6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A4D88"/>
    <w:multiLevelType w:val="hybridMultilevel"/>
    <w:tmpl w:val="314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85F1F"/>
    <w:multiLevelType w:val="hybridMultilevel"/>
    <w:tmpl w:val="CA9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30F9F"/>
    <w:multiLevelType w:val="hybridMultilevel"/>
    <w:tmpl w:val="159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309A3"/>
    <w:multiLevelType w:val="hybridMultilevel"/>
    <w:tmpl w:val="DE2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942C6"/>
    <w:multiLevelType w:val="hybridMultilevel"/>
    <w:tmpl w:val="CD56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820BD"/>
    <w:multiLevelType w:val="hybridMultilevel"/>
    <w:tmpl w:val="578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61B61"/>
    <w:multiLevelType w:val="hybridMultilevel"/>
    <w:tmpl w:val="20E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7" w15:restartNumberingAfterBreak="0">
    <w:nsid w:val="54521970"/>
    <w:multiLevelType w:val="hybridMultilevel"/>
    <w:tmpl w:val="4A8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A33FF"/>
    <w:multiLevelType w:val="hybridMultilevel"/>
    <w:tmpl w:val="104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43C8A"/>
    <w:multiLevelType w:val="hybridMultilevel"/>
    <w:tmpl w:val="5612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124A0"/>
    <w:multiLevelType w:val="hybridMultilevel"/>
    <w:tmpl w:val="8F4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2602">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11408632">
    <w:abstractNumId w:val="18"/>
  </w:num>
  <w:num w:numId="3" w16cid:durableId="1427651365">
    <w:abstractNumId w:val="24"/>
  </w:num>
  <w:num w:numId="4" w16cid:durableId="878512262">
    <w:abstractNumId w:val="9"/>
  </w:num>
  <w:num w:numId="5" w16cid:durableId="449669591">
    <w:abstractNumId w:val="17"/>
  </w:num>
  <w:num w:numId="6" w16cid:durableId="470252811">
    <w:abstractNumId w:val="4"/>
  </w:num>
  <w:num w:numId="7" w16cid:durableId="740563748">
    <w:abstractNumId w:val="1"/>
  </w:num>
  <w:num w:numId="8" w16cid:durableId="494301437">
    <w:abstractNumId w:val="16"/>
  </w:num>
  <w:num w:numId="9" w16cid:durableId="1664354993">
    <w:abstractNumId w:val="12"/>
  </w:num>
  <w:num w:numId="10" w16cid:durableId="1579368832">
    <w:abstractNumId w:val="6"/>
  </w:num>
  <w:num w:numId="11" w16cid:durableId="368074567">
    <w:abstractNumId w:val="2"/>
  </w:num>
  <w:num w:numId="12" w16cid:durableId="800536577">
    <w:abstractNumId w:val="30"/>
  </w:num>
  <w:num w:numId="13" w16cid:durableId="1287279590">
    <w:abstractNumId w:val="32"/>
  </w:num>
  <w:num w:numId="14" w16cid:durableId="995955568">
    <w:abstractNumId w:val="15"/>
  </w:num>
  <w:num w:numId="15" w16cid:durableId="788469877">
    <w:abstractNumId w:val="23"/>
  </w:num>
  <w:num w:numId="16" w16cid:durableId="1783567541">
    <w:abstractNumId w:val="22"/>
  </w:num>
  <w:num w:numId="17" w16cid:durableId="2063552398">
    <w:abstractNumId w:val="3"/>
  </w:num>
  <w:num w:numId="18" w16cid:durableId="282344526">
    <w:abstractNumId w:val="5"/>
  </w:num>
  <w:num w:numId="19" w16cid:durableId="1126658695">
    <w:abstractNumId w:val="28"/>
  </w:num>
  <w:num w:numId="20" w16cid:durableId="21907828">
    <w:abstractNumId w:val="10"/>
  </w:num>
  <w:num w:numId="21" w16cid:durableId="1945840637">
    <w:abstractNumId w:val="31"/>
  </w:num>
  <w:num w:numId="22" w16cid:durableId="2073770793">
    <w:abstractNumId w:val="11"/>
  </w:num>
  <w:num w:numId="23" w16cid:durableId="764500316">
    <w:abstractNumId w:val="27"/>
  </w:num>
  <w:num w:numId="24" w16cid:durableId="352417407">
    <w:abstractNumId w:val="25"/>
  </w:num>
  <w:num w:numId="25" w16cid:durableId="1862627249">
    <w:abstractNumId w:val="14"/>
  </w:num>
  <w:num w:numId="26" w16cid:durableId="1352335644">
    <w:abstractNumId w:val="8"/>
  </w:num>
  <w:num w:numId="27" w16cid:durableId="772941359">
    <w:abstractNumId w:val="13"/>
  </w:num>
  <w:num w:numId="28" w16cid:durableId="2140686527">
    <w:abstractNumId w:val="7"/>
  </w:num>
  <w:num w:numId="29" w16cid:durableId="777063526">
    <w:abstractNumId w:val="29"/>
  </w:num>
  <w:num w:numId="30" w16cid:durableId="1417094569">
    <w:abstractNumId w:val="33"/>
  </w:num>
  <w:num w:numId="31" w16cid:durableId="112675030">
    <w:abstractNumId w:val="34"/>
  </w:num>
  <w:num w:numId="32" w16cid:durableId="2134859853">
    <w:abstractNumId w:val="21"/>
  </w:num>
  <w:num w:numId="33" w16cid:durableId="1183588345">
    <w:abstractNumId w:val="19"/>
  </w:num>
  <w:num w:numId="34" w16cid:durableId="1835222393">
    <w:abstractNumId w:val="0"/>
  </w:num>
  <w:num w:numId="35" w16cid:durableId="55747461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E01"/>
    <w:rsid w:val="00013100"/>
    <w:rsid w:val="000137E1"/>
    <w:rsid w:val="0001393C"/>
    <w:rsid w:val="00014DCF"/>
    <w:rsid w:val="00015EC7"/>
    <w:rsid w:val="00016071"/>
    <w:rsid w:val="00016954"/>
    <w:rsid w:val="00016DC4"/>
    <w:rsid w:val="00020B9A"/>
    <w:rsid w:val="00021C84"/>
    <w:rsid w:val="00022497"/>
    <w:rsid w:val="00023866"/>
    <w:rsid w:val="00025476"/>
    <w:rsid w:val="00027F76"/>
    <w:rsid w:val="00030036"/>
    <w:rsid w:val="0003014E"/>
    <w:rsid w:val="0003023C"/>
    <w:rsid w:val="00032A96"/>
    <w:rsid w:val="00033769"/>
    <w:rsid w:val="00033A27"/>
    <w:rsid w:val="0003582E"/>
    <w:rsid w:val="00035A6C"/>
    <w:rsid w:val="000363BE"/>
    <w:rsid w:val="0003660D"/>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564D2"/>
    <w:rsid w:val="00060505"/>
    <w:rsid w:val="000616B0"/>
    <w:rsid w:val="000624DC"/>
    <w:rsid w:val="0006273A"/>
    <w:rsid w:val="00063B34"/>
    <w:rsid w:val="00064385"/>
    <w:rsid w:val="000645B4"/>
    <w:rsid w:val="000661E4"/>
    <w:rsid w:val="000702FF"/>
    <w:rsid w:val="000717FD"/>
    <w:rsid w:val="000724F5"/>
    <w:rsid w:val="00072AB2"/>
    <w:rsid w:val="00073675"/>
    <w:rsid w:val="00073A3A"/>
    <w:rsid w:val="00074D6C"/>
    <w:rsid w:val="000750A0"/>
    <w:rsid w:val="0007789B"/>
    <w:rsid w:val="00077BFE"/>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37B7"/>
    <w:rsid w:val="000E59B8"/>
    <w:rsid w:val="000E5F01"/>
    <w:rsid w:val="000E69BC"/>
    <w:rsid w:val="000E7E9A"/>
    <w:rsid w:val="000E7EC2"/>
    <w:rsid w:val="000F1A77"/>
    <w:rsid w:val="000F3B5E"/>
    <w:rsid w:val="000F7AE4"/>
    <w:rsid w:val="0010048E"/>
    <w:rsid w:val="001004A2"/>
    <w:rsid w:val="001005BD"/>
    <w:rsid w:val="00101292"/>
    <w:rsid w:val="00103910"/>
    <w:rsid w:val="0010415F"/>
    <w:rsid w:val="00104745"/>
    <w:rsid w:val="00105D75"/>
    <w:rsid w:val="001078C8"/>
    <w:rsid w:val="00107D2B"/>
    <w:rsid w:val="00110056"/>
    <w:rsid w:val="00114222"/>
    <w:rsid w:val="00115B28"/>
    <w:rsid w:val="00120361"/>
    <w:rsid w:val="00120434"/>
    <w:rsid w:val="001227CD"/>
    <w:rsid w:val="00122D40"/>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77D9E"/>
    <w:rsid w:val="00180938"/>
    <w:rsid w:val="00180C7B"/>
    <w:rsid w:val="00184133"/>
    <w:rsid w:val="00184C0C"/>
    <w:rsid w:val="00185AE4"/>
    <w:rsid w:val="00187A40"/>
    <w:rsid w:val="00190896"/>
    <w:rsid w:val="00191A39"/>
    <w:rsid w:val="00197803"/>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32A4"/>
    <w:rsid w:val="001D4F3A"/>
    <w:rsid w:val="001D520D"/>
    <w:rsid w:val="001D63B3"/>
    <w:rsid w:val="001D6A8A"/>
    <w:rsid w:val="001D6B51"/>
    <w:rsid w:val="001D7A12"/>
    <w:rsid w:val="001E0954"/>
    <w:rsid w:val="001E0A3B"/>
    <w:rsid w:val="001E0A62"/>
    <w:rsid w:val="001E0CF3"/>
    <w:rsid w:val="001E0F31"/>
    <w:rsid w:val="001E1DB0"/>
    <w:rsid w:val="001E2491"/>
    <w:rsid w:val="001E2654"/>
    <w:rsid w:val="001E3961"/>
    <w:rsid w:val="001E4C08"/>
    <w:rsid w:val="001E4EEB"/>
    <w:rsid w:val="001E7848"/>
    <w:rsid w:val="001F0A0B"/>
    <w:rsid w:val="001F1D5E"/>
    <w:rsid w:val="001F248C"/>
    <w:rsid w:val="001F2B1A"/>
    <w:rsid w:val="001F3030"/>
    <w:rsid w:val="001F3BD4"/>
    <w:rsid w:val="001F429A"/>
    <w:rsid w:val="001F48D2"/>
    <w:rsid w:val="001F55C6"/>
    <w:rsid w:val="001F68A8"/>
    <w:rsid w:val="00203A66"/>
    <w:rsid w:val="00203E30"/>
    <w:rsid w:val="00205A66"/>
    <w:rsid w:val="0020624C"/>
    <w:rsid w:val="002076B1"/>
    <w:rsid w:val="00211AAD"/>
    <w:rsid w:val="00211CAE"/>
    <w:rsid w:val="00211E3D"/>
    <w:rsid w:val="002127D6"/>
    <w:rsid w:val="002208EC"/>
    <w:rsid w:val="00220C22"/>
    <w:rsid w:val="002237E7"/>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54F5A"/>
    <w:rsid w:val="00262FE7"/>
    <w:rsid w:val="0026445F"/>
    <w:rsid w:val="002661A9"/>
    <w:rsid w:val="002662F0"/>
    <w:rsid w:val="00267493"/>
    <w:rsid w:val="00267D10"/>
    <w:rsid w:val="002716F0"/>
    <w:rsid w:val="00272B69"/>
    <w:rsid w:val="002732BA"/>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2369"/>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742"/>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0DA5"/>
    <w:rsid w:val="00322388"/>
    <w:rsid w:val="00322B39"/>
    <w:rsid w:val="0032595D"/>
    <w:rsid w:val="003269FC"/>
    <w:rsid w:val="003275EA"/>
    <w:rsid w:val="003278C9"/>
    <w:rsid w:val="0033062B"/>
    <w:rsid w:val="00330701"/>
    <w:rsid w:val="00330C85"/>
    <w:rsid w:val="00332126"/>
    <w:rsid w:val="003328CB"/>
    <w:rsid w:val="00333CA8"/>
    <w:rsid w:val="00337710"/>
    <w:rsid w:val="00337F2C"/>
    <w:rsid w:val="0034122D"/>
    <w:rsid w:val="00342FA6"/>
    <w:rsid w:val="003435F3"/>
    <w:rsid w:val="00343760"/>
    <w:rsid w:val="00343D08"/>
    <w:rsid w:val="0034526E"/>
    <w:rsid w:val="00345D7B"/>
    <w:rsid w:val="00346E20"/>
    <w:rsid w:val="003538B3"/>
    <w:rsid w:val="00353A3B"/>
    <w:rsid w:val="003545ED"/>
    <w:rsid w:val="003547E5"/>
    <w:rsid w:val="00355BA1"/>
    <w:rsid w:val="00356B44"/>
    <w:rsid w:val="00357706"/>
    <w:rsid w:val="00361000"/>
    <w:rsid w:val="00361259"/>
    <w:rsid w:val="00361BA1"/>
    <w:rsid w:val="00365207"/>
    <w:rsid w:val="003658B6"/>
    <w:rsid w:val="003672AE"/>
    <w:rsid w:val="003673D6"/>
    <w:rsid w:val="00371E9B"/>
    <w:rsid w:val="00372BE3"/>
    <w:rsid w:val="00373940"/>
    <w:rsid w:val="00375DE3"/>
    <w:rsid w:val="00376163"/>
    <w:rsid w:val="003840D6"/>
    <w:rsid w:val="00386A77"/>
    <w:rsid w:val="00387AFE"/>
    <w:rsid w:val="0039127C"/>
    <w:rsid w:val="00391F1F"/>
    <w:rsid w:val="0039460D"/>
    <w:rsid w:val="003A0868"/>
    <w:rsid w:val="003A1720"/>
    <w:rsid w:val="003A3304"/>
    <w:rsid w:val="003A3477"/>
    <w:rsid w:val="003A360F"/>
    <w:rsid w:val="003A3A4B"/>
    <w:rsid w:val="003A408B"/>
    <w:rsid w:val="003A45E7"/>
    <w:rsid w:val="003A4608"/>
    <w:rsid w:val="003A4C9C"/>
    <w:rsid w:val="003A5692"/>
    <w:rsid w:val="003A6388"/>
    <w:rsid w:val="003A734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348D"/>
    <w:rsid w:val="003D6597"/>
    <w:rsid w:val="003D68DB"/>
    <w:rsid w:val="003D7BBD"/>
    <w:rsid w:val="003D7F2F"/>
    <w:rsid w:val="003E1334"/>
    <w:rsid w:val="003E39E3"/>
    <w:rsid w:val="003E3E13"/>
    <w:rsid w:val="003E7CAB"/>
    <w:rsid w:val="003F01C2"/>
    <w:rsid w:val="003F156B"/>
    <w:rsid w:val="003F1A18"/>
    <w:rsid w:val="003F2273"/>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623E"/>
    <w:rsid w:val="00427DC8"/>
    <w:rsid w:val="00430A5E"/>
    <w:rsid w:val="00430CEF"/>
    <w:rsid w:val="00431C95"/>
    <w:rsid w:val="00432D9A"/>
    <w:rsid w:val="004342CE"/>
    <w:rsid w:val="00434927"/>
    <w:rsid w:val="00434BE3"/>
    <w:rsid w:val="0044063F"/>
    <w:rsid w:val="00440C98"/>
    <w:rsid w:val="00440E01"/>
    <w:rsid w:val="004415D0"/>
    <w:rsid w:val="00441FEF"/>
    <w:rsid w:val="004428C4"/>
    <w:rsid w:val="00443173"/>
    <w:rsid w:val="00443F80"/>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D9A"/>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A62"/>
    <w:rsid w:val="004E6B2E"/>
    <w:rsid w:val="004E72C6"/>
    <w:rsid w:val="004E75A9"/>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372EF"/>
    <w:rsid w:val="00540BF1"/>
    <w:rsid w:val="00541276"/>
    <w:rsid w:val="00544E36"/>
    <w:rsid w:val="00545D25"/>
    <w:rsid w:val="005460A2"/>
    <w:rsid w:val="0054655F"/>
    <w:rsid w:val="005477D0"/>
    <w:rsid w:val="00550345"/>
    <w:rsid w:val="005525D0"/>
    <w:rsid w:val="00552D1B"/>
    <w:rsid w:val="00552FD9"/>
    <w:rsid w:val="0055443E"/>
    <w:rsid w:val="005568D4"/>
    <w:rsid w:val="00556ABD"/>
    <w:rsid w:val="00557AE3"/>
    <w:rsid w:val="00557E8E"/>
    <w:rsid w:val="00561D7F"/>
    <w:rsid w:val="00561FAC"/>
    <w:rsid w:val="005635E8"/>
    <w:rsid w:val="0057059E"/>
    <w:rsid w:val="00571157"/>
    <w:rsid w:val="005715C1"/>
    <w:rsid w:val="0057404B"/>
    <w:rsid w:val="00574409"/>
    <w:rsid w:val="00574B67"/>
    <w:rsid w:val="00575B1E"/>
    <w:rsid w:val="00575F3B"/>
    <w:rsid w:val="00576980"/>
    <w:rsid w:val="00577412"/>
    <w:rsid w:val="0058087E"/>
    <w:rsid w:val="00581F00"/>
    <w:rsid w:val="0058287F"/>
    <w:rsid w:val="00582C95"/>
    <w:rsid w:val="005841C0"/>
    <w:rsid w:val="005848A4"/>
    <w:rsid w:val="00585ED1"/>
    <w:rsid w:val="00586BF1"/>
    <w:rsid w:val="00586E9C"/>
    <w:rsid w:val="00590069"/>
    <w:rsid w:val="00591B60"/>
    <w:rsid w:val="00592D3E"/>
    <w:rsid w:val="00592EFA"/>
    <w:rsid w:val="00593193"/>
    <w:rsid w:val="0059509D"/>
    <w:rsid w:val="00595A9D"/>
    <w:rsid w:val="005962A8"/>
    <w:rsid w:val="00596AE1"/>
    <w:rsid w:val="005A0FFE"/>
    <w:rsid w:val="005A2C89"/>
    <w:rsid w:val="005A5B0F"/>
    <w:rsid w:val="005A782E"/>
    <w:rsid w:val="005A7D70"/>
    <w:rsid w:val="005B0661"/>
    <w:rsid w:val="005B09CB"/>
    <w:rsid w:val="005B2639"/>
    <w:rsid w:val="005B291B"/>
    <w:rsid w:val="005B2ACF"/>
    <w:rsid w:val="005B2D0E"/>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5AF"/>
    <w:rsid w:val="005D5ED6"/>
    <w:rsid w:val="005E0872"/>
    <w:rsid w:val="005E1AB8"/>
    <w:rsid w:val="005E26D9"/>
    <w:rsid w:val="005E35EA"/>
    <w:rsid w:val="005E6578"/>
    <w:rsid w:val="005E78AC"/>
    <w:rsid w:val="005F1839"/>
    <w:rsid w:val="005F598E"/>
    <w:rsid w:val="005F5ECB"/>
    <w:rsid w:val="00601311"/>
    <w:rsid w:val="006018C5"/>
    <w:rsid w:val="00601E36"/>
    <w:rsid w:val="0060466C"/>
    <w:rsid w:val="00605054"/>
    <w:rsid w:val="00605F5D"/>
    <w:rsid w:val="006061B5"/>
    <w:rsid w:val="00607BC3"/>
    <w:rsid w:val="006106AA"/>
    <w:rsid w:val="00610ADF"/>
    <w:rsid w:val="006178C3"/>
    <w:rsid w:val="00617A6B"/>
    <w:rsid w:val="0062025D"/>
    <w:rsid w:val="006239DA"/>
    <w:rsid w:val="00623E11"/>
    <w:rsid w:val="00624348"/>
    <w:rsid w:val="0062538A"/>
    <w:rsid w:val="006255B4"/>
    <w:rsid w:val="00625728"/>
    <w:rsid w:val="0063237A"/>
    <w:rsid w:val="00632791"/>
    <w:rsid w:val="00632C25"/>
    <w:rsid w:val="00634671"/>
    <w:rsid w:val="00635C2C"/>
    <w:rsid w:val="00635F22"/>
    <w:rsid w:val="0063702D"/>
    <w:rsid w:val="006401FD"/>
    <w:rsid w:val="00640F01"/>
    <w:rsid w:val="006444CD"/>
    <w:rsid w:val="00644F8F"/>
    <w:rsid w:val="00646CD4"/>
    <w:rsid w:val="00647562"/>
    <w:rsid w:val="00656475"/>
    <w:rsid w:val="0065704E"/>
    <w:rsid w:val="0065711D"/>
    <w:rsid w:val="00657C8C"/>
    <w:rsid w:val="0066555B"/>
    <w:rsid w:val="00665624"/>
    <w:rsid w:val="00667492"/>
    <w:rsid w:val="00670089"/>
    <w:rsid w:val="006717B0"/>
    <w:rsid w:val="006718BF"/>
    <w:rsid w:val="00675DD6"/>
    <w:rsid w:val="00675EB7"/>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A6777"/>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3A6C"/>
    <w:rsid w:val="006E4D37"/>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684"/>
    <w:rsid w:val="007137FF"/>
    <w:rsid w:val="00714CAC"/>
    <w:rsid w:val="0071536D"/>
    <w:rsid w:val="00716C54"/>
    <w:rsid w:val="007174BC"/>
    <w:rsid w:val="00717A62"/>
    <w:rsid w:val="00717DF8"/>
    <w:rsid w:val="0072191C"/>
    <w:rsid w:val="00721C9B"/>
    <w:rsid w:val="007221A2"/>
    <w:rsid w:val="00723BBB"/>
    <w:rsid w:val="007252BC"/>
    <w:rsid w:val="0072542D"/>
    <w:rsid w:val="00725BF9"/>
    <w:rsid w:val="00730086"/>
    <w:rsid w:val="0073029E"/>
    <w:rsid w:val="00730B3C"/>
    <w:rsid w:val="007328C0"/>
    <w:rsid w:val="007338EB"/>
    <w:rsid w:val="00734CF2"/>
    <w:rsid w:val="00735722"/>
    <w:rsid w:val="00735A0F"/>
    <w:rsid w:val="007363B0"/>
    <w:rsid w:val="007369DC"/>
    <w:rsid w:val="00740DE5"/>
    <w:rsid w:val="0074180D"/>
    <w:rsid w:val="0074471E"/>
    <w:rsid w:val="007448FD"/>
    <w:rsid w:val="00744E6A"/>
    <w:rsid w:val="00745F27"/>
    <w:rsid w:val="00746F28"/>
    <w:rsid w:val="0074791B"/>
    <w:rsid w:val="00753825"/>
    <w:rsid w:val="00754064"/>
    <w:rsid w:val="00755EE1"/>
    <w:rsid w:val="00757251"/>
    <w:rsid w:val="00757AF7"/>
    <w:rsid w:val="00761F36"/>
    <w:rsid w:val="00762613"/>
    <w:rsid w:val="00762E44"/>
    <w:rsid w:val="00763163"/>
    <w:rsid w:val="0076506E"/>
    <w:rsid w:val="0076603D"/>
    <w:rsid w:val="007663BC"/>
    <w:rsid w:val="007701B7"/>
    <w:rsid w:val="007710E8"/>
    <w:rsid w:val="00772875"/>
    <w:rsid w:val="00772A31"/>
    <w:rsid w:val="00773192"/>
    <w:rsid w:val="00773CC2"/>
    <w:rsid w:val="00773CC3"/>
    <w:rsid w:val="0077564B"/>
    <w:rsid w:val="0077569D"/>
    <w:rsid w:val="007761EA"/>
    <w:rsid w:val="00776478"/>
    <w:rsid w:val="00780746"/>
    <w:rsid w:val="00780E2E"/>
    <w:rsid w:val="0078176D"/>
    <w:rsid w:val="00781A04"/>
    <w:rsid w:val="00784F17"/>
    <w:rsid w:val="00785194"/>
    <w:rsid w:val="00785310"/>
    <w:rsid w:val="00785470"/>
    <w:rsid w:val="00787417"/>
    <w:rsid w:val="007904C8"/>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5985"/>
    <w:rsid w:val="007B6365"/>
    <w:rsid w:val="007B6488"/>
    <w:rsid w:val="007C118B"/>
    <w:rsid w:val="007C12EF"/>
    <w:rsid w:val="007C43C7"/>
    <w:rsid w:val="007C7E54"/>
    <w:rsid w:val="007D0B57"/>
    <w:rsid w:val="007D22C8"/>
    <w:rsid w:val="007D2BB8"/>
    <w:rsid w:val="007D2E82"/>
    <w:rsid w:val="007D2EDE"/>
    <w:rsid w:val="007D2EEE"/>
    <w:rsid w:val="007D3651"/>
    <w:rsid w:val="007D3B97"/>
    <w:rsid w:val="007D4A2C"/>
    <w:rsid w:val="007D7188"/>
    <w:rsid w:val="007E0BD1"/>
    <w:rsid w:val="007E195B"/>
    <w:rsid w:val="007E20B5"/>
    <w:rsid w:val="007E428D"/>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3CCA"/>
    <w:rsid w:val="00805AF8"/>
    <w:rsid w:val="00805DA0"/>
    <w:rsid w:val="00807181"/>
    <w:rsid w:val="00813816"/>
    <w:rsid w:val="00815BBE"/>
    <w:rsid w:val="00817C8A"/>
    <w:rsid w:val="00820428"/>
    <w:rsid w:val="0082118E"/>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5D4C"/>
    <w:rsid w:val="008367E5"/>
    <w:rsid w:val="008377C1"/>
    <w:rsid w:val="00841281"/>
    <w:rsid w:val="0084131D"/>
    <w:rsid w:val="00842D22"/>
    <w:rsid w:val="00844185"/>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2289"/>
    <w:rsid w:val="00882AA5"/>
    <w:rsid w:val="00884B47"/>
    <w:rsid w:val="00886C8D"/>
    <w:rsid w:val="0088720D"/>
    <w:rsid w:val="00890BEB"/>
    <w:rsid w:val="00890D53"/>
    <w:rsid w:val="00891FE6"/>
    <w:rsid w:val="00892573"/>
    <w:rsid w:val="00892E9A"/>
    <w:rsid w:val="00897F5A"/>
    <w:rsid w:val="008A0A52"/>
    <w:rsid w:val="008A116E"/>
    <w:rsid w:val="008A2321"/>
    <w:rsid w:val="008A4068"/>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3666"/>
    <w:rsid w:val="008D45C2"/>
    <w:rsid w:val="008D4C3A"/>
    <w:rsid w:val="008E14F2"/>
    <w:rsid w:val="008E19AB"/>
    <w:rsid w:val="008E3071"/>
    <w:rsid w:val="008E5BF1"/>
    <w:rsid w:val="008E6435"/>
    <w:rsid w:val="008E679B"/>
    <w:rsid w:val="008E6DCF"/>
    <w:rsid w:val="008F4426"/>
    <w:rsid w:val="008F7DB6"/>
    <w:rsid w:val="009002C4"/>
    <w:rsid w:val="00906015"/>
    <w:rsid w:val="00906C4B"/>
    <w:rsid w:val="0091039C"/>
    <w:rsid w:val="00912C6E"/>
    <w:rsid w:val="00912DEF"/>
    <w:rsid w:val="00914B7C"/>
    <w:rsid w:val="00916007"/>
    <w:rsid w:val="0091775B"/>
    <w:rsid w:val="009208F5"/>
    <w:rsid w:val="00920ED9"/>
    <w:rsid w:val="009213D2"/>
    <w:rsid w:val="00921566"/>
    <w:rsid w:val="009218F0"/>
    <w:rsid w:val="009224EF"/>
    <w:rsid w:val="00922946"/>
    <w:rsid w:val="00922CF3"/>
    <w:rsid w:val="00924D80"/>
    <w:rsid w:val="009260C3"/>
    <w:rsid w:val="009260E9"/>
    <w:rsid w:val="0092784D"/>
    <w:rsid w:val="00930005"/>
    <w:rsid w:val="00930A44"/>
    <w:rsid w:val="00930DE8"/>
    <w:rsid w:val="00930DEB"/>
    <w:rsid w:val="009367A5"/>
    <w:rsid w:val="0093724D"/>
    <w:rsid w:val="009400F4"/>
    <w:rsid w:val="00940259"/>
    <w:rsid w:val="00940FE0"/>
    <w:rsid w:val="00941316"/>
    <w:rsid w:val="009432A7"/>
    <w:rsid w:val="0094403C"/>
    <w:rsid w:val="009469CA"/>
    <w:rsid w:val="009471E4"/>
    <w:rsid w:val="00947511"/>
    <w:rsid w:val="00951375"/>
    <w:rsid w:val="00953FEE"/>
    <w:rsid w:val="00954190"/>
    <w:rsid w:val="00954563"/>
    <w:rsid w:val="00955CB3"/>
    <w:rsid w:val="00956A90"/>
    <w:rsid w:val="009571DB"/>
    <w:rsid w:val="00957561"/>
    <w:rsid w:val="00960852"/>
    <w:rsid w:val="00961C78"/>
    <w:rsid w:val="0096467F"/>
    <w:rsid w:val="00964A31"/>
    <w:rsid w:val="00964CED"/>
    <w:rsid w:val="00966869"/>
    <w:rsid w:val="00967173"/>
    <w:rsid w:val="00967935"/>
    <w:rsid w:val="009731AA"/>
    <w:rsid w:val="0097382A"/>
    <w:rsid w:val="0097404E"/>
    <w:rsid w:val="009741A6"/>
    <w:rsid w:val="00974678"/>
    <w:rsid w:val="00974D69"/>
    <w:rsid w:val="009757EE"/>
    <w:rsid w:val="00981EC7"/>
    <w:rsid w:val="00982002"/>
    <w:rsid w:val="00982466"/>
    <w:rsid w:val="00982665"/>
    <w:rsid w:val="00985000"/>
    <w:rsid w:val="009857F8"/>
    <w:rsid w:val="00985D1E"/>
    <w:rsid w:val="0099087D"/>
    <w:rsid w:val="00992CA4"/>
    <w:rsid w:val="00993483"/>
    <w:rsid w:val="009956A7"/>
    <w:rsid w:val="00995E3D"/>
    <w:rsid w:val="009966F5"/>
    <w:rsid w:val="009972B8"/>
    <w:rsid w:val="009A39C6"/>
    <w:rsid w:val="009A4975"/>
    <w:rsid w:val="009A7A56"/>
    <w:rsid w:val="009B113F"/>
    <w:rsid w:val="009B1543"/>
    <w:rsid w:val="009B1742"/>
    <w:rsid w:val="009B48D0"/>
    <w:rsid w:val="009B5785"/>
    <w:rsid w:val="009B5E5C"/>
    <w:rsid w:val="009B677E"/>
    <w:rsid w:val="009B6E21"/>
    <w:rsid w:val="009B785C"/>
    <w:rsid w:val="009B7F8E"/>
    <w:rsid w:val="009C204B"/>
    <w:rsid w:val="009C3A60"/>
    <w:rsid w:val="009C3C8E"/>
    <w:rsid w:val="009C40A5"/>
    <w:rsid w:val="009C4B8F"/>
    <w:rsid w:val="009C5A1A"/>
    <w:rsid w:val="009C5B55"/>
    <w:rsid w:val="009C5FBE"/>
    <w:rsid w:val="009C672F"/>
    <w:rsid w:val="009C71A3"/>
    <w:rsid w:val="009C76BF"/>
    <w:rsid w:val="009D3BD2"/>
    <w:rsid w:val="009D3E3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1089"/>
    <w:rsid w:val="009F4E12"/>
    <w:rsid w:val="009F6A94"/>
    <w:rsid w:val="00A00222"/>
    <w:rsid w:val="00A02654"/>
    <w:rsid w:val="00A02DEB"/>
    <w:rsid w:val="00A05DA6"/>
    <w:rsid w:val="00A065C0"/>
    <w:rsid w:val="00A06C43"/>
    <w:rsid w:val="00A10E66"/>
    <w:rsid w:val="00A12350"/>
    <w:rsid w:val="00A14AED"/>
    <w:rsid w:val="00A16340"/>
    <w:rsid w:val="00A1672E"/>
    <w:rsid w:val="00A175B0"/>
    <w:rsid w:val="00A17A0F"/>
    <w:rsid w:val="00A2045C"/>
    <w:rsid w:val="00A220BF"/>
    <w:rsid w:val="00A22570"/>
    <w:rsid w:val="00A250AE"/>
    <w:rsid w:val="00A25D97"/>
    <w:rsid w:val="00A26854"/>
    <w:rsid w:val="00A312D1"/>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8C7"/>
    <w:rsid w:val="00A61D67"/>
    <w:rsid w:val="00A61F82"/>
    <w:rsid w:val="00A625A8"/>
    <w:rsid w:val="00A62847"/>
    <w:rsid w:val="00A662B8"/>
    <w:rsid w:val="00A6668F"/>
    <w:rsid w:val="00A72ABB"/>
    <w:rsid w:val="00A74284"/>
    <w:rsid w:val="00A757D7"/>
    <w:rsid w:val="00A75A7B"/>
    <w:rsid w:val="00A765B2"/>
    <w:rsid w:val="00A76867"/>
    <w:rsid w:val="00A8031C"/>
    <w:rsid w:val="00A803B3"/>
    <w:rsid w:val="00A812E4"/>
    <w:rsid w:val="00A81D5D"/>
    <w:rsid w:val="00A82381"/>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0437"/>
    <w:rsid w:val="00AA157E"/>
    <w:rsid w:val="00AA3D02"/>
    <w:rsid w:val="00AA4D2D"/>
    <w:rsid w:val="00AB1ADC"/>
    <w:rsid w:val="00AB33AE"/>
    <w:rsid w:val="00AB5FD1"/>
    <w:rsid w:val="00AB7095"/>
    <w:rsid w:val="00AB72E0"/>
    <w:rsid w:val="00AC11DB"/>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680"/>
    <w:rsid w:val="00B17E9A"/>
    <w:rsid w:val="00B222FA"/>
    <w:rsid w:val="00B22F26"/>
    <w:rsid w:val="00B248AA"/>
    <w:rsid w:val="00B250DB"/>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5408"/>
    <w:rsid w:val="00B80CFE"/>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0C68"/>
    <w:rsid w:val="00BB296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17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3BD5"/>
    <w:rsid w:val="00C74A1B"/>
    <w:rsid w:val="00C77BE6"/>
    <w:rsid w:val="00C81A14"/>
    <w:rsid w:val="00C83178"/>
    <w:rsid w:val="00C84689"/>
    <w:rsid w:val="00C8795E"/>
    <w:rsid w:val="00C93B6C"/>
    <w:rsid w:val="00C946F8"/>
    <w:rsid w:val="00C9710F"/>
    <w:rsid w:val="00C97886"/>
    <w:rsid w:val="00C9798A"/>
    <w:rsid w:val="00CA1ED3"/>
    <w:rsid w:val="00CA293E"/>
    <w:rsid w:val="00CA3054"/>
    <w:rsid w:val="00CA30BB"/>
    <w:rsid w:val="00CA7E93"/>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0CF"/>
    <w:rsid w:val="00CE7614"/>
    <w:rsid w:val="00CE7D4C"/>
    <w:rsid w:val="00CF040E"/>
    <w:rsid w:val="00CF088C"/>
    <w:rsid w:val="00CF0C39"/>
    <w:rsid w:val="00CF38A0"/>
    <w:rsid w:val="00CF425A"/>
    <w:rsid w:val="00CF4484"/>
    <w:rsid w:val="00CF4E78"/>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15C3"/>
    <w:rsid w:val="00D32301"/>
    <w:rsid w:val="00D3494B"/>
    <w:rsid w:val="00D368C9"/>
    <w:rsid w:val="00D370F7"/>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678A"/>
    <w:rsid w:val="00D672B0"/>
    <w:rsid w:val="00D674CE"/>
    <w:rsid w:val="00D70BF8"/>
    <w:rsid w:val="00D71B14"/>
    <w:rsid w:val="00D7201A"/>
    <w:rsid w:val="00D72CEA"/>
    <w:rsid w:val="00D72F9F"/>
    <w:rsid w:val="00D745C8"/>
    <w:rsid w:val="00D748C8"/>
    <w:rsid w:val="00D74EE9"/>
    <w:rsid w:val="00D76711"/>
    <w:rsid w:val="00D76D18"/>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3D"/>
    <w:rsid w:val="00DA5BE9"/>
    <w:rsid w:val="00DA7975"/>
    <w:rsid w:val="00DB019E"/>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E7537"/>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00C"/>
    <w:rsid w:val="00E13B96"/>
    <w:rsid w:val="00E147A9"/>
    <w:rsid w:val="00E14963"/>
    <w:rsid w:val="00E14AC3"/>
    <w:rsid w:val="00E14C0D"/>
    <w:rsid w:val="00E15D39"/>
    <w:rsid w:val="00E17984"/>
    <w:rsid w:val="00E17C20"/>
    <w:rsid w:val="00E2018B"/>
    <w:rsid w:val="00E21763"/>
    <w:rsid w:val="00E25A8C"/>
    <w:rsid w:val="00E26BCF"/>
    <w:rsid w:val="00E279D6"/>
    <w:rsid w:val="00E30E4D"/>
    <w:rsid w:val="00E31B75"/>
    <w:rsid w:val="00E336B4"/>
    <w:rsid w:val="00E35106"/>
    <w:rsid w:val="00E37C2F"/>
    <w:rsid w:val="00E417DE"/>
    <w:rsid w:val="00E426D5"/>
    <w:rsid w:val="00E43CC0"/>
    <w:rsid w:val="00E443AE"/>
    <w:rsid w:val="00E44902"/>
    <w:rsid w:val="00E4738F"/>
    <w:rsid w:val="00E5014E"/>
    <w:rsid w:val="00E5115D"/>
    <w:rsid w:val="00E51FFA"/>
    <w:rsid w:val="00E5482E"/>
    <w:rsid w:val="00E55ABB"/>
    <w:rsid w:val="00E57F3E"/>
    <w:rsid w:val="00E6015A"/>
    <w:rsid w:val="00E60470"/>
    <w:rsid w:val="00E6232A"/>
    <w:rsid w:val="00E627EE"/>
    <w:rsid w:val="00E62D8D"/>
    <w:rsid w:val="00E64274"/>
    <w:rsid w:val="00E647FB"/>
    <w:rsid w:val="00E64D93"/>
    <w:rsid w:val="00E65ECD"/>
    <w:rsid w:val="00E66C4F"/>
    <w:rsid w:val="00E66E4C"/>
    <w:rsid w:val="00E67EFC"/>
    <w:rsid w:val="00E705D9"/>
    <w:rsid w:val="00E7206C"/>
    <w:rsid w:val="00E72A25"/>
    <w:rsid w:val="00E77CF0"/>
    <w:rsid w:val="00E81C19"/>
    <w:rsid w:val="00E85708"/>
    <w:rsid w:val="00E85DF0"/>
    <w:rsid w:val="00E9195B"/>
    <w:rsid w:val="00E92338"/>
    <w:rsid w:val="00E9317F"/>
    <w:rsid w:val="00E945A8"/>
    <w:rsid w:val="00E94E28"/>
    <w:rsid w:val="00E9690A"/>
    <w:rsid w:val="00E97BAC"/>
    <w:rsid w:val="00E97CA8"/>
    <w:rsid w:val="00EA18F8"/>
    <w:rsid w:val="00EA2558"/>
    <w:rsid w:val="00EA25D4"/>
    <w:rsid w:val="00EA2D82"/>
    <w:rsid w:val="00EA40B4"/>
    <w:rsid w:val="00EA7219"/>
    <w:rsid w:val="00EB1B57"/>
    <w:rsid w:val="00EB2C16"/>
    <w:rsid w:val="00EB5346"/>
    <w:rsid w:val="00EB614A"/>
    <w:rsid w:val="00EB7EBE"/>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9BB"/>
    <w:rsid w:val="00EF4CBE"/>
    <w:rsid w:val="00EF6ABC"/>
    <w:rsid w:val="00F005C0"/>
    <w:rsid w:val="00F02C96"/>
    <w:rsid w:val="00F02DB3"/>
    <w:rsid w:val="00F032E4"/>
    <w:rsid w:val="00F0422A"/>
    <w:rsid w:val="00F0492C"/>
    <w:rsid w:val="00F04A9B"/>
    <w:rsid w:val="00F05BAD"/>
    <w:rsid w:val="00F063F4"/>
    <w:rsid w:val="00F07FEE"/>
    <w:rsid w:val="00F1300D"/>
    <w:rsid w:val="00F13BFB"/>
    <w:rsid w:val="00F167E4"/>
    <w:rsid w:val="00F173E6"/>
    <w:rsid w:val="00F17B7E"/>
    <w:rsid w:val="00F17E4A"/>
    <w:rsid w:val="00F20067"/>
    <w:rsid w:val="00F238A0"/>
    <w:rsid w:val="00F23F2F"/>
    <w:rsid w:val="00F23F85"/>
    <w:rsid w:val="00F2468C"/>
    <w:rsid w:val="00F265DF"/>
    <w:rsid w:val="00F2732C"/>
    <w:rsid w:val="00F30544"/>
    <w:rsid w:val="00F30982"/>
    <w:rsid w:val="00F3153D"/>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1E2C"/>
    <w:rsid w:val="00F9203D"/>
    <w:rsid w:val="00F92336"/>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4288"/>
    <w:rsid w:val="00FC7BC6"/>
    <w:rsid w:val="00FD0909"/>
    <w:rsid w:val="00FD0CD0"/>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439E"/>
    <w:rsid w:val="00FF53E2"/>
    <w:rsid w:val="00FF5574"/>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Props1.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3.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4.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23</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6565</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 Howe</cp:lastModifiedBy>
  <cp:revision>6</cp:revision>
  <cp:lastPrinted>2020-01-14T19:02:00Z</cp:lastPrinted>
  <dcterms:created xsi:type="dcterms:W3CDTF">2022-08-19T16:57:00Z</dcterms:created>
  <dcterms:modified xsi:type="dcterms:W3CDTF">2022-09-16T15:15:00Z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