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63AE" w14:textId="1ED6C391" w:rsidR="00933394" w:rsidRDefault="00933394" w:rsidP="00DA527C"/>
    <w:p w14:paraId="520FD4D7" w14:textId="77777777" w:rsidR="00864E51" w:rsidRDefault="00864E51" w:rsidP="00933394">
      <w:pPr>
        <w:pStyle w:val="Heading2"/>
      </w:pPr>
    </w:p>
    <w:p w14:paraId="446512A6" w14:textId="77777777" w:rsidR="00933394" w:rsidRPr="00933394" w:rsidRDefault="00563C50" w:rsidP="00933394">
      <w:pPr>
        <w:pStyle w:val="Heading2"/>
      </w:pPr>
      <w:r>
        <w:t xml:space="preserve">COVID 19 </w:t>
      </w:r>
      <w:r w:rsidR="00E300A2">
        <w:t>Training Disruption Notification Form</w:t>
      </w:r>
    </w:p>
    <w:p w14:paraId="74893C46" w14:textId="786A4FB9" w:rsidR="007072C3" w:rsidRPr="00731F36" w:rsidRDefault="0036419C" w:rsidP="00995E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="00FC041E" w:rsidRPr="00731F36">
        <w:rPr>
          <w:sz w:val="20"/>
          <w:szCs w:val="20"/>
        </w:rPr>
        <w:t>appreciate</w:t>
      </w:r>
      <w:r>
        <w:rPr>
          <w:sz w:val="20"/>
          <w:szCs w:val="20"/>
        </w:rPr>
        <w:t>d</w:t>
      </w:r>
      <w:r w:rsidR="00FC041E" w:rsidRPr="00731F36">
        <w:rPr>
          <w:sz w:val="20"/>
          <w:szCs w:val="20"/>
        </w:rPr>
        <w:t xml:space="preserve"> </w:t>
      </w:r>
      <w:r w:rsidR="00C23023" w:rsidRPr="00731F36">
        <w:rPr>
          <w:sz w:val="20"/>
          <w:szCs w:val="20"/>
        </w:rPr>
        <w:t xml:space="preserve">that </w:t>
      </w:r>
      <w:r w:rsidR="00FC041E" w:rsidRPr="00731F36">
        <w:rPr>
          <w:sz w:val="20"/>
          <w:szCs w:val="20"/>
        </w:rPr>
        <w:t>t</w:t>
      </w:r>
      <w:r w:rsidR="00690F6C" w:rsidRPr="00731F36">
        <w:rPr>
          <w:rFonts w:eastAsia="Times New Roman"/>
          <w:sz w:val="20"/>
          <w:szCs w:val="20"/>
          <w:lang w:val="en-US"/>
        </w:rPr>
        <w:t xml:space="preserve">rainees may have </w:t>
      </w:r>
      <w:r w:rsidR="000C6333" w:rsidRPr="00731F36">
        <w:rPr>
          <w:rFonts w:eastAsia="Times New Roman"/>
          <w:sz w:val="20"/>
          <w:szCs w:val="20"/>
          <w:lang w:val="en-US"/>
        </w:rPr>
        <w:t xml:space="preserve">experienced </w:t>
      </w:r>
      <w:r w:rsidR="00011C1B" w:rsidRPr="00731F36">
        <w:rPr>
          <w:rFonts w:eastAsia="Times New Roman"/>
          <w:sz w:val="20"/>
          <w:szCs w:val="20"/>
          <w:lang w:val="en-US"/>
        </w:rPr>
        <w:t xml:space="preserve">an </w:t>
      </w:r>
      <w:r w:rsidR="00690F6C" w:rsidRPr="00731F36">
        <w:rPr>
          <w:rFonts w:eastAsia="Times New Roman"/>
          <w:sz w:val="20"/>
          <w:szCs w:val="20"/>
          <w:lang w:val="en-US"/>
        </w:rPr>
        <w:t>alteration</w:t>
      </w:r>
      <w:r w:rsidR="00011C1B" w:rsidRPr="00731F36">
        <w:rPr>
          <w:rFonts w:eastAsia="Times New Roman"/>
          <w:sz w:val="20"/>
          <w:szCs w:val="20"/>
          <w:lang w:val="en-US"/>
        </w:rPr>
        <w:t xml:space="preserve"> </w:t>
      </w:r>
      <w:r w:rsidR="00690F6C" w:rsidRPr="00731F36">
        <w:rPr>
          <w:rFonts w:eastAsia="Times New Roman"/>
          <w:sz w:val="20"/>
          <w:szCs w:val="20"/>
          <w:lang w:val="en-US"/>
        </w:rPr>
        <w:t>to their clinical experience du</w:t>
      </w:r>
      <w:r w:rsidR="00C23023" w:rsidRPr="00731F36">
        <w:rPr>
          <w:rFonts w:eastAsia="Times New Roman"/>
          <w:sz w:val="20"/>
          <w:szCs w:val="20"/>
          <w:lang w:val="en-US"/>
        </w:rPr>
        <w:t>e to</w:t>
      </w:r>
      <w:r w:rsidR="00690F6C" w:rsidRPr="00731F36">
        <w:rPr>
          <w:rFonts w:eastAsia="Times New Roman"/>
          <w:sz w:val="20"/>
          <w:szCs w:val="20"/>
          <w:lang w:val="en-US"/>
        </w:rPr>
        <w:t xml:space="preserve"> </w:t>
      </w:r>
      <w:r w:rsidR="00C23023" w:rsidRPr="00731F36">
        <w:rPr>
          <w:rFonts w:eastAsia="Times New Roman"/>
          <w:sz w:val="20"/>
          <w:szCs w:val="20"/>
          <w:lang w:val="en-US"/>
        </w:rPr>
        <w:t>COVID 19</w:t>
      </w:r>
      <w:r w:rsidR="00C96DDC">
        <w:rPr>
          <w:rFonts w:eastAsia="Times New Roman"/>
          <w:sz w:val="20"/>
          <w:szCs w:val="20"/>
          <w:lang w:val="en-US"/>
        </w:rPr>
        <w:t xml:space="preserve"> and that f</w:t>
      </w:r>
      <w:r w:rsidR="005D0F2A" w:rsidRPr="00731F36">
        <w:rPr>
          <w:rFonts w:eastAsia="Times New Roman"/>
          <w:sz w:val="20"/>
          <w:szCs w:val="20"/>
          <w:lang w:val="en-US"/>
        </w:rPr>
        <w:t>uture educational plans will</w:t>
      </w:r>
      <w:r w:rsidR="004E40B7" w:rsidRPr="00731F36">
        <w:rPr>
          <w:rFonts w:eastAsia="Times New Roman"/>
          <w:sz w:val="20"/>
          <w:szCs w:val="20"/>
          <w:lang w:val="en-US"/>
        </w:rPr>
        <w:t xml:space="preserve"> </w:t>
      </w:r>
      <w:r w:rsidR="00690F6C" w:rsidRPr="00731F36">
        <w:rPr>
          <w:rFonts w:eastAsia="Times New Roman"/>
          <w:sz w:val="20"/>
          <w:szCs w:val="20"/>
          <w:lang w:val="en-US"/>
        </w:rPr>
        <w:t>need to</w:t>
      </w:r>
      <w:r w:rsidR="005D0F2A" w:rsidRPr="00731F36">
        <w:rPr>
          <w:rFonts w:eastAsia="Times New Roman"/>
          <w:sz w:val="20"/>
          <w:szCs w:val="20"/>
          <w:lang w:val="en-US"/>
        </w:rPr>
        <w:t xml:space="preserve"> </w:t>
      </w:r>
      <w:r w:rsidR="00690F6C" w:rsidRPr="00731F36">
        <w:rPr>
          <w:rFonts w:eastAsia="Times New Roman"/>
          <w:sz w:val="20"/>
          <w:szCs w:val="20"/>
          <w:lang w:val="en-US"/>
        </w:rPr>
        <w:t xml:space="preserve">take </w:t>
      </w:r>
      <w:r w:rsidR="00995E20" w:rsidRPr="00731F36">
        <w:rPr>
          <w:rFonts w:eastAsia="Times New Roman"/>
          <w:sz w:val="20"/>
          <w:szCs w:val="20"/>
          <w:lang w:val="en-US"/>
        </w:rPr>
        <w:t xml:space="preserve">these changes </w:t>
      </w:r>
      <w:r w:rsidR="00690F6C" w:rsidRPr="00731F36">
        <w:rPr>
          <w:rFonts w:eastAsia="Times New Roman"/>
          <w:sz w:val="20"/>
          <w:szCs w:val="20"/>
          <w:lang w:val="en-US"/>
        </w:rPr>
        <w:t>into account</w:t>
      </w:r>
      <w:r w:rsidR="00132AD8" w:rsidRPr="00731F36">
        <w:rPr>
          <w:rFonts w:eastAsia="Times New Roman"/>
          <w:sz w:val="20"/>
          <w:szCs w:val="20"/>
          <w:lang w:val="en-US"/>
        </w:rPr>
        <w:t>.</w:t>
      </w:r>
      <w:r w:rsidR="00690F6C" w:rsidRPr="00731F36">
        <w:rPr>
          <w:rFonts w:eastAsia="Times New Roman"/>
          <w:sz w:val="20"/>
          <w:szCs w:val="20"/>
          <w:lang w:val="en-US"/>
        </w:rPr>
        <w:t xml:space="preserve"> </w:t>
      </w:r>
      <w:r w:rsidR="00132AD8" w:rsidRPr="00731F36">
        <w:rPr>
          <w:sz w:val="20"/>
          <w:szCs w:val="20"/>
        </w:rPr>
        <w:t xml:space="preserve">This form is to record how your </w:t>
      </w:r>
      <w:r w:rsidR="00427C16">
        <w:rPr>
          <w:sz w:val="20"/>
          <w:szCs w:val="20"/>
        </w:rPr>
        <w:t>training activity</w:t>
      </w:r>
      <w:r w:rsidR="00132AD8" w:rsidRPr="00731F36">
        <w:rPr>
          <w:sz w:val="20"/>
          <w:szCs w:val="20"/>
        </w:rPr>
        <w:t xml:space="preserve"> has been affected and will</w:t>
      </w:r>
      <w:r w:rsidR="00427C16">
        <w:rPr>
          <w:sz w:val="20"/>
          <w:szCs w:val="20"/>
        </w:rPr>
        <w:t xml:space="preserve"> be reviewed </w:t>
      </w:r>
      <w:r w:rsidR="0075064C">
        <w:rPr>
          <w:sz w:val="20"/>
          <w:szCs w:val="20"/>
        </w:rPr>
        <w:t>at</w:t>
      </w:r>
      <w:r w:rsidR="00427C16">
        <w:rPr>
          <w:sz w:val="20"/>
          <w:szCs w:val="20"/>
        </w:rPr>
        <w:t xml:space="preserve"> ARCP </w:t>
      </w:r>
      <w:r w:rsidR="0075064C">
        <w:rPr>
          <w:sz w:val="20"/>
          <w:szCs w:val="20"/>
        </w:rPr>
        <w:t xml:space="preserve">by the </w:t>
      </w:r>
      <w:r w:rsidR="00427C16">
        <w:rPr>
          <w:sz w:val="20"/>
          <w:szCs w:val="20"/>
        </w:rPr>
        <w:t>panel.</w:t>
      </w:r>
    </w:p>
    <w:p w14:paraId="4FDA3EB1" w14:textId="77777777" w:rsidR="00995E20" w:rsidRPr="00731F36" w:rsidRDefault="00995E20" w:rsidP="00933394">
      <w:pPr>
        <w:rPr>
          <w:sz w:val="20"/>
          <w:szCs w:val="20"/>
        </w:rPr>
      </w:pPr>
    </w:p>
    <w:p w14:paraId="02A3F07C" w14:textId="77777777" w:rsidR="00933394" w:rsidRPr="00731F36" w:rsidRDefault="00E71A0A" w:rsidP="00933394">
      <w:pPr>
        <w:pStyle w:val="Heading3"/>
        <w:rPr>
          <w:sz w:val="20"/>
          <w:szCs w:val="20"/>
        </w:rPr>
      </w:pPr>
      <w:r w:rsidRPr="00731F36">
        <w:rPr>
          <w:sz w:val="20"/>
          <w:szCs w:val="20"/>
        </w:rPr>
        <w:t>Trainee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FC041E" w:rsidRPr="00731F36" w14:paraId="15FC2D4A" w14:textId="77777777" w:rsidTr="00995E20">
        <w:tc>
          <w:tcPr>
            <w:tcW w:w="3256" w:type="dxa"/>
          </w:tcPr>
          <w:p w14:paraId="664D72E7" w14:textId="77777777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14:paraId="443DE80E" w14:textId="0E86C74B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</w:p>
        </w:tc>
      </w:tr>
      <w:tr w:rsidR="00FC041E" w:rsidRPr="00731F36" w14:paraId="27398554" w14:textId="77777777" w:rsidTr="00995E20">
        <w:tc>
          <w:tcPr>
            <w:tcW w:w="3256" w:type="dxa"/>
          </w:tcPr>
          <w:p w14:paraId="06623F50" w14:textId="77777777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Specialty:</w:t>
            </w:r>
          </w:p>
        </w:tc>
        <w:tc>
          <w:tcPr>
            <w:tcW w:w="6932" w:type="dxa"/>
          </w:tcPr>
          <w:p w14:paraId="022381DC" w14:textId="639833C7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</w:p>
        </w:tc>
      </w:tr>
      <w:tr w:rsidR="00FC041E" w:rsidRPr="00731F36" w14:paraId="3D283594" w14:textId="77777777" w:rsidTr="00995E20">
        <w:tc>
          <w:tcPr>
            <w:tcW w:w="3256" w:type="dxa"/>
          </w:tcPr>
          <w:p w14:paraId="64BCA808" w14:textId="79DBAFE9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G</w:t>
            </w:r>
            <w:r w:rsidR="0036419C">
              <w:rPr>
                <w:rFonts w:cs="Arial"/>
                <w:sz w:val="20"/>
                <w:szCs w:val="20"/>
              </w:rPr>
              <w:t>D</w:t>
            </w:r>
            <w:r w:rsidRPr="00731F36">
              <w:rPr>
                <w:rFonts w:cs="Arial"/>
                <w:sz w:val="20"/>
                <w:szCs w:val="20"/>
              </w:rPr>
              <w:t>C Number:</w:t>
            </w:r>
          </w:p>
        </w:tc>
        <w:tc>
          <w:tcPr>
            <w:tcW w:w="6932" w:type="dxa"/>
          </w:tcPr>
          <w:p w14:paraId="34871472" w14:textId="61074796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</w:p>
        </w:tc>
      </w:tr>
      <w:tr w:rsidR="00FC041E" w:rsidRPr="00731F36" w14:paraId="20D1BA28" w14:textId="77777777" w:rsidTr="00995E20">
        <w:tc>
          <w:tcPr>
            <w:tcW w:w="3256" w:type="dxa"/>
          </w:tcPr>
          <w:p w14:paraId="4A9C3247" w14:textId="77777777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Grade:</w:t>
            </w:r>
          </w:p>
        </w:tc>
        <w:tc>
          <w:tcPr>
            <w:tcW w:w="6932" w:type="dxa"/>
          </w:tcPr>
          <w:p w14:paraId="65419A85" w14:textId="6F522DB7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</w:p>
        </w:tc>
      </w:tr>
      <w:tr w:rsidR="00FC041E" w:rsidRPr="00731F36" w14:paraId="22AD1E62" w14:textId="77777777" w:rsidTr="00995E20">
        <w:tc>
          <w:tcPr>
            <w:tcW w:w="3256" w:type="dxa"/>
          </w:tcPr>
          <w:p w14:paraId="28DF6234" w14:textId="77777777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14:paraId="1CC73E48" w14:textId="3EB0B8B8" w:rsidR="00FC041E" w:rsidRPr="00731F36" w:rsidRDefault="00FC041E" w:rsidP="00FD7C4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73615A" w14:textId="77777777" w:rsidR="006E112E" w:rsidRPr="00731F36" w:rsidRDefault="006E112E" w:rsidP="006E112E">
      <w:pPr>
        <w:rPr>
          <w:rFonts w:cs="Arial"/>
          <w:sz w:val="20"/>
          <w:szCs w:val="20"/>
        </w:rPr>
      </w:pPr>
    </w:p>
    <w:p w14:paraId="736AAC08" w14:textId="77777777" w:rsidR="00FC041E" w:rsidRPr="00731F36" w:rsidRDefault="00FC041E" w:rsidP="00FC041E">
      <w:pPr>
        <w:pStyle w:val="Heading3"/>
        <w:rPr>
          <w:sz w:val="20"/>
          <w:szCs w:val="20"/>
        </w:rPr>
      </w:pPr>
      <w:r w:rsidRPr="00731F36">
        <w:rPr>
          <w:sz w:val="20"/>
          <w:szCs w:val="20"/>
        </w:rPr>
        <w:t>Educational Supervisor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FC041E" w:rsidRPr="00731F36" w14:paraId="16ED7774" w14:textId="77777777" w:rsidTr="00995E20">
        <w:tc>
          <w:tcPr>
            <w:tcW w:w="3256" w:type="dxa"/>
          </w:tcPr>
          <w:p w14:paraId="5E56B626" w14:textId="77777777" w:rsidR="00FC041E" w:rsidRPr="00731F36" w:rsidRDefault="00FC041E" w:rsidP="0003232F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 xml:space="preserve">Educational Supervisor name: </w:t>
            </w:r>
          </w:p>
        </w:tc>
        <w:tc>
          <w:tcPr>
            <w:tcW w:w="6932" w:type="dxa"/>
          </w:tcPr>
          <w:p w14:paraId="3F96CAC3" w14:textId="1CAB52C6" w:rsidR="00FC041E" w:rsidRPr="00731F36" w:rsidRDefault="00FC041E" w:rsidP="0003232F">
            <w:pPr>
              <w:rPr>
                <w:rFonts w:cs="Arial"/>
                <w:sz w:val="20"/>
                <w:szCs w:val="20"/>
              </w:rPr>
            </w:pPr>
          </w:p>
        </w:tc>
      </w:tr>
      <w:tr w:rsidR="00FC041E" w:rsidRPr="00731F36" w14:paraId="196A0A81" w14:textId="77777777" w:rsidTr="00995E20">
        <w:tc>
          <w:tcPr>
            <w:tcW w:w="3256" w:type="dxa"/>
          </w:tcPr>
          <w:p w14:paraId="2F0C6419" w14:textId="77777777" w:rsidR="00FC041E" w:rsidRPr="00731F36" w:rsidRDefault="00FC041E" w:rsidP="0003232F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Educational Supervisor email address:</w:t>
            </w:r>
          </w:p>
        </w:tc>
        <w:tc>
          <w:tcPr>
            <w:tcW w:w="6932" w:type="dxa"/>
          </w:tcPr>
          <w:p w14:paraId="0968ED73" w14:textId="739326EE" w:rsidR="00FC041E" w:rsidRPr="00731F36" w:rsidRDefault="00FC041E" w:rsidP="00B9591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421B369" w14:textId="77777777" w:rsidR="006E112E" w:rsidRPr="00731F36" w:rsidRDefault="006E112E" w:rsidP="006E112E">
      <w:pPr>
        <w:rPr>
          <w:rFonts w:cs="Arial"/>
          <w:sz w:val="20"/>
          <w:szCs w:val="20"/>
        </w:rPr>
      </w:pPr>
    </w:p>
    <w:p w14:paraId="6BEC6DA0" w14:textId="77777777" w:rsidR="006E112E" w:rsidRPr="00731F36" w:rsidRDefault="006E112E" w:rsidP="006E112E">
      <w:pPr>
        <w:rPr>
          <w:rFonts w:cs="Arial"/>
          <w:b/>
          <w:bCs/>
          <w:sz w:val="20"/>
          <w:szCs w:val="20"/>
        </w:rPr>
      </w:pPr>
      <w:r w:rsidRPr="00731F36">
        <w:rPr>
          <w:rFonts w:cs="Arial"/>
          <w:b/>
          <w:bCs/>
          <w:sz w:val="20"/>
          <w:szCs w:val="20"/>
        </w:rPr>
        <w:t>Reason for disruption to training:</w:t>
      </w:r>
    </w:p>
    <w:p w14:paraId="683692F3" w14:textId="77777777" w:rsidR="006E112E" w:rsidRPr="00731F36" w:rsidRDefault="006E112E" w:rsidP="006E112E">
      <w:pPr>
        <w:rPr>
          <w:rFonts w:cs="Arial"/>
          <w:sz w:val="20"/>
          <w:szCs w:val="20"/>
        </w:rPr>
      </w:pPr>
    </w:p>
    <w:p w14:paraId="10B06FFD" w14:textId="77777777" w:rsidR="00995E20" w:rsidRPr="00731F36" w:rsidRDefault="00995E20" w:rsidP="006E112E">
      <w:pPr>
        <w:rPr>
          <w:rFonts w:cs="Arial"/>
          <w:sz w:val="20"/>
          <w:szCs w:val="20"/>
        </w:rPr>
      </w:pPr>
      <w:r w:rsidRPr="00731F36">
        <w:rPr>
          <w:rFonts w:cs="Arial"/>
          <w:sz w:val="20"/>
          <w:szCs w:val="20"/>
        </w:rPr>
        <w:t>Please select from the following options:</w:t>
      </w:r>
    </w:p>
    <w:p w14:paraId="5BC4EC1D" w14:textId="77777777" w:rsidR="00283A91" w:rsidRPr="00731F36" w:rsidRDefault="00283A91" w:rsidP="006E112E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3"/>
        <w:gridCol w:w="4485"/>
      </w:tblGrid>
      <w:tr w:rsidR="00283A91" w:rsidRPr="00731F36" w14:paraId="066E69FB" w14:textId="77777777" w:rsidTr="00283A91">
        <w:tc>
          <w:tcPr>
            <w:tcW w:w="5703" w:type="dxa"/>
          </w:tcPr>
          <w:p w14:paraId="2CA2FF02" w14:textId="77777777" w:rsidR="00283A91" w:rsidRPr="00731F36" w:rsidRDefault="00283A91" w:rsidP="00272C9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1F36"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485" w:type="dxa"/>
          </w:tcPr>
          <w:p w14:paraId="041DCDD7" w14:textId="77777777" w:rsidR="00283A91" w:rsidRPr="00731F36" w:rsidRDefault="00283A91" w:rsidP="00272C9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1F36">
              <w:rPr>
                <w:rFonts w:cs="Arial"/>
                <w:b/>
                <w:bCs/>
                <w:sz w:val="20"/>
                <w:szCs w:val="20"/>
              </w:rPr>
              <w:t xml:space="preserve">Tick </w:t>
            </w:r>
            <w:r w:rsidR="00935312">
              <w:rPr>
                <w:rFonts w:cs="Arial"/>
                <w:b/>
                <w:bCs/>
                <w:sz w:val="20"/>
                <w:szCs w:val="20"/>
              </w:rPr>
              <w:t>any that apply</w:t>
            </w:r>
          </w:p>
        </w:tc>
      </w:tr>
      <w:tr w:rsidR="00283A91" w:rsidRPr="00731F36" w14:paraId="052F291D" w14:textId="77777777" w:rsidTr="00283A91">
        <w:tc>
          <w:tcPr>
            <w:tcW w:w="5703" w:type="dxa"/>
          </w:tcPr>
          <w:p w14:paraId="54E4707D" w14:textId="77777777" w:rsidR="00283A91" w:rsidRPr="00731F36" w:rsidRDefault="00283A91" w:rsidP="00272C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31F36">
              <w:rPr>
                <w:rFonts w:ascii="Arial" w:eastAsia="Times New Roman" w:hAnsi="Arial" w:cs="Arial"/>
                <w:sz w:val="20"/>
                <w:szCs w:val="20"/>
              </w:rPr>
              <w:t>Cancellation of teaching sessions</w:t>
            </w:r>
          </w:p>
        </w:tc>
        <w:tc>
          <w:tcPr>
            <w:tcW w:w="4485" w:type="dxa"/>
          </w:tcPr>
          <w:p w14:paraId="5ABC4EFD" w14:textId="77777777" w:rsidR="00283A91" w:rsidRPr="00731F36" w:rsidRDefault="00283A91" w:rsidP="00283A9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3A91" w:rsidRPr="00731F36" w14:paraId="1992F612" w14:textId="77777777" w:rsidTr="00283A91">
        <w:tc>
          <w:tcPr>
            <w:tcW w:w="5703" w:type="dxa"/>
          </w:tcPr>
          <w:p w14:paraId="7D48F1E8" w14:textId="77777777" w:rsidR="00283A91" w:rsidRPr="00731F36" w:rsidRDefault="00283A91" w:rsidP="00272C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731F36">
              <w:rPr>
                <w:rFonts w:ascii="Arial" w:eastAsia="Times New Roman" w:hAnsi="Arial" w:cs="Arial"/>
                <w:sz w:val="20"/>
                <w:szCs w:val="20"/>
              </w:rPr>
              <w:t>Cancellation of examinations</w:t>
            </w:r>
          </w:p>
        </w:tc>
        <w:tc>
          <w:tcPr>
            <w:tcW w:w="4485" w:type="dxa"/>
          </w:tcPr>
          <w:p w14:paraId="72755035" w14:textId="6F4970B8" w:rsidR="00283A91" w:rsidRPr="00731F36" w:rsidRDefault="00283A91" w:rsidP="00283A91">
            <w:pPr>
              <w:ind w:left="3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27C16" w:rsidRPr="00731F36" w14:paraId="76660056" w14:textId="77777777" w:rsidTr="00283A91">
        <w:tc>
          <w:tcPr>
            <w:tcW w:w="5703" w:type="dxa"/>
          </w:tcPr>
          <w:p w14:paraId="31B87AD9" w14:textId="77777777" w:rsidR="00427C16" w:rsidRDefault="00427C16" w:rsidP="00272C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Return from Research activity (ACF/ACL/OOPR)</w:t>
            </w:r>
          </w:p>
        </w:tc>
        <w:tc>
          <w:tcPr>
            <w:tcW w:w="4485" w:type="dxa"/>
          </w:tcPr>
          <w:p w14:paraId="0D4DA2AA" w14:textId="77777777" w:rsidR="00427C16" w:rsidRPr="00731F36" w:rsidRDefault="00427C16" w:rsidP="00283A9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3A91" w:rsidRPr="00731F36" w14:paraId="72DF2CDB" w14:textId="77777777" w:rsidTr="00283A91">
        <w:tc>
          <w:tcPr>
            <w:tcW w:w="5703" w:type="dxa"/>
          </w:tcPr>
          <w:p w14:paraId="4227E65E" w14:textId="457E04FB" w:rsidR="00283A91" w:rsidRPr="00731F36" w:rsidRDefault="00695010" w:rsidP="00272C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Sick leave</w:t>
            </w:r>
          </w:p>
        </w:tc>
        <w:tc>
          <w:tcPr>
            <w:tcW w:w="4485" w:type="dxa"/>
          </w:tcPr>
          <w:p w14:paraId="0FBD7932" w14:textId="77777777" w:rsidR="00283A91" w:rsidRPr="00731F36" w:rsidRDefault="00283A91" w:rsidP="00283A9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3A91" w:rsidRPr="00731F36" w14:paraId="05A5FD95" w14:textId="77777777" w:rsidTr="00283A91">
        <w:tc>
          <w:tcPr>
            <w:tcW w:w="5703" w:type="dxa"/>
          </w:tcPr>
          <w:p w14:paraId="76C8C883" w14:textId="0EAD19F5" w:rsidR="00283A91" w:rsidRPr="00731F36" w:rsidRDefault="00695010" w:rsidP="00272C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Self-isolation</w:t>
            </w:r>
          </w:p>
        </w:tc>
        <w:tc>
          <w:tcPr>
            <w:tcW w:w="4485" w:type="dxa"/>
          </w:tcPr>
          <w:p w14:paraId="0FC14CA5" w14:textId="77777777" w:rsidR="00283A91" w:rsidRPr="00731F36" w:rsidRDefault="00283A91" w:rsidP="00283A91">
            <w:pPr>
              <w:ind w:left="3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83A91" w:rsidRPr="00731F36" w14:paraId="67DE82A7" w14:textId="77777777" w:rsidTr="00283A91">
        <w:tc>
          <w:tcPr>
            <w:tcW w:w="5703" w:type="dxa"/>
          </w:tcPr>
          <w:p w14:paraId="4BFDF3FA" w14:textId="4D6DFDDA" w:rsidR="00283A91" w:rsidRPr="00731F36" w:rsidRDefault="00695010" w:rsidP="00272C9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Carers leave</w:t>
            </w:r>
          </w:p>
        </w:tc>
        <w:tc>
          <w:tcPr>
            <w:tcW w:w="4485" w:type="dxa"/>
          </w:tcPr>
          <w:p w14:paraId="68859629" w14:textId="77777777" w:rsidR="00283A91" w:rsidRPr="00731F36" w:rsidRDefault="00283A91" w:rsidP="00283A9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3A91" w:rsidRPr="00731F36" w14:paraId="52794B4A" w14:textId="77777777" w:rsidTr="00283A91">
        <w:tc>
          <w:tcPr>
            <w:tcW w:w="5703" w:type="dxa"/>
          </w:tcPr>
          <w:p w14:paraId="5E471FC0" w14:textId="44BF11B5" w:rsidR="00283A91" w:rsidRPr="00731F36" w:rsidRDefault="00427C16" w:rsidP="00272C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Expected </w:t>
            </w:r>
            <w:r w:rsidR="00F86998" w:rsidRPr="00731F36">
              <w:rPr>
                <w:rFonts w:cs="Arial"/>
                <w:b/>
                <w:bCs/>
                <w:sz w:val="20"/>
                <w:szCs w:val="20"/>
              </w:rPr>
              <w:t>Duration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</w:tcPr>
          <w:p w14:paraId="6999F5D8" w14:textId="77777777" w:rsidR="00283A91" w:rsidRPr="00731F36" w:rsidRDefault="00283A91" w:rsidP="00272C92">
            <w:pPr>
              <w:rPr>
                <w:rFonts w:cs="Arial"/>
                <w:sz w:val="20"/>
                <w:szCs w:val="20"/>
              </w:rPr>
            </w:pPr>
          </w:p>
        </w:tc>
      </w:tr>
      <w:tr w:rsidR="00283A91" w:rsidRPr="00731F36" w14:paraId="2EF942CF" w14:textId="77777777" w:rsidTr="00283A91">
        <w:tc>
          <w:tcPr>
            <w:tcW w:w="5703" w:type="dxa"/>
          </w:tcPr>
          <w:p w14:paraId="124A3E56" w14:textId="77777777" w:rsidR="00283A91" w:rsidRPr="00731F36" w:rsidRDefault="00283A91" w:rsidP="00272C92">
            <w:pPr>
              <w:rPr>
                <w:rFonts w:cs="Arial"/>
                <w:sz w:val="20"/>
                <w:szCs w:val="20"/>
              </w:rPr>
            </w:pPr>
            <w:r w:rsidRPr="00731F36">
              <w:rPr>
                <w:rFonts w:cs="Arial"/>
                <w:sz w:val="20"/>
                <w:szCs w:val="20"/>
              </w:rPr>
              <w:t>Please provide details</w:t>
            </w:r>
            <w:r w:rsidR="00A9422F">
              <w:rPr>
                <w:rFonts w:cs="Arial"/>
                <w:sz w:val="20"/>
                <w:szCs w:val="20"/>
              </w:rPr>
              <w:t xml:space="preserve"> of </w:t>
            </w:r>
            <w:r w:rsidR="00B334BE">
              <w:rPr>
                <w:rFonts w:cs="Arial"/>
                <w:sz w:val="20"/>
                <w:szCs w:val="20"/>
              </w:rPr>
              <w:t>the disruption</w:t>
            </w:r>
            <w:r w:rsidRPr="00731F3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485" w:type="dxa"/>
          </w:tcPr>
          <w:p w14:paraId="454624A9" w14:textId="77777777" w:rsidR="00283A91" w:rsidRPr="00731F36" w:rsidRDefault="00283A91" w:rsidP="00272C92">
            <w:pPr>
              <w:rPr>
                <w:rFonts w:cs="Arial"/>
                <w:sz w:val="20"/>
                <w:szCs w:val="20"/>
              </w:rPr>
            </w:pPr>
          </w:p>
        </w:tc>
      </w:tr>
      <w:tr w:rsidR="00F86998" w:rsidRPr="00731F36" w14:paraId="395244EA" w14:textId="77777777" w:rsidTr="00DB448E">
        <w:tc>
          <w:tcPr>
            <w:tcW w:w="10188" w:type="dxa"/>
            <w:gridSpan w:val="2"/>
          </w:tcPr>
          <w:p w14:paraId="2B84C9C1" w14:textId="77777777" w:rsidR="00F86998" w:rsidRPr="00731F36" w:rsidRDefault="00F86998" w:rsidP="00272C92">
            <w:pPr>
              <w:rPr>
                <w:rFonts w:eastAsiaTheme="minorHAnsi" w:cs="Arial"/>
                <w:sz w:val="20"/>
                <w:szCs w:val="20"/>
              </w:rPr>
            </w:pPr>
          </w:p>
          <w:p w14:paraId="55B8F607" w14:textId="77777777" w:rsidR="00B334BE" w:rsidRDefault="00B334BE" w:rsidP="00272C92">
            <w:pPr>
              <w:rPr>
                <w:rFonts w:eastAsiaTheme="minorHAnsi" w:cs="Arial"/>
                <w:sz w:val="20"/>
                <w:szCs w:val="20"/>
              </w:rPr>
            </w:pPr>
          </w:p>
          <w:p w14:paraId="33C35F6F" w14:textId="77777777" w:rsidR="00B334BE" w:rsidRDefault="00B334BE" w:rsidP="00272C92">
            <w:pPr>
              <w:rPr>
                <w:rFonts w:eastAsiaTheme="minorHAnsi" w:cs="Arial"/>
                <w:sz w:val="20"/>
                <w:szCs w:val="20"/>
              </w:rPr>
            </w:pPr>
          </w:p>
          <w:p w14:paraId="6930E696" w14:textId="77777777" w:rsidR="00935312" w:rsidRDefault="00935312" w:rsidP="00272C92">
            <w:pPr>
              <w:rPr>
                <w:rFonts w:eastAsiaTheme="minorHAnsi" w:cs="Arial"/>
                <w:sz w:val="20"/>
                <w:szCs w:val="20"/>
              </w:rPr>
            </w:pPr>
          </w:p>
          <w:p w14:paraId="140AEA5A" w14:textId="77777777" w:rsidR="00B334BE" w:rsidRPr="00731F36" w:rsidRDefault="00B334BE" w:rsidP="00272C92">
            <w:pPr>
              <w:rPr>
                <w:rFonts w:eastAsiaTheme="minorHAnsi" w:cs="Arial"/>
                <w:sz w:val="20"/>
                <w:szCs w:val="20"/>
              </w:rPr>
            </w:pPr>
          </w:p>
          <w:p w14:paraId="01CD3AB8" w14:textId="77777777" w:rsidR="00F86998" w:rsidRPr="00731F36" w:rsidRDefault="00F86998" w:rsidP="00272C92">
            <w:pPr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14:paraId="1A9C58FC" w14:textId="77777777" w:rsidR="006E112E" w:rsidRPr="00731F36" w:rsidRDefault="006E112E" w:rsidP="006E112E">
      <w:pPr>
        <w:pStyle w:val="ListParagraph"/>
        <w:rPr>
          <w:rFonts w:ascii="Arial" w:hAnsi="Arial" w:cs="Arial"/>
          <w:sz w:val="20"/>
          <w:szCs w:val="20"/>
        </w:rPr>
      </w:pPr>
    </w:p>
    <w:p w14:paraId="7E007CC2" w14:textId="73BF238C" w:rsidR="0036419C" w:rsidRDefault="0036419C" w:rsidP="006E112E">
      <w:pPr>
        <w:rPr>
          <w:rFonts w:cs="Arial"/>
          <w:b/>
          <w:bCs/>
          <w:sz w:val="20"/>
          <w:szCs w:val="20"/>
        </w:rPr>
      </w:pPr>
    </w:p>
    <w:p w14:paraId="763E6E66" w14:textId="77777777" w:rsidR="00935312" w:rsidRPr="00935312" w:rsidRDefault="006E112E" w:rsidP="006E112E">
      <w:pPr>
        <w:rPr>
          <w:rFonts w:cs="Arial"/>
          <w:b/>
          <w:bCs/>
          <w:sz w:val="20"/>
          <w:szCs w:val="20"/>
        </w:rPr>
      </w:pPr>
      <w:r w:rsidRPr="00935312">
        <w:rPr>
          <w:rFonts w:cs="Arial"/>
          <w:b/>
          <w:bCs/>
          <w:sz w:val="20"/>
          <w:szCs w:val="20"/>
        </w:rPr>
        <w:t xml:space="preserve">Any other </w:t>
      </w:r>
      <w:r w:rsidR="00731F36" w:rsidRPr="00935312">
        <w:rPr>
          <w:rFonts w:cs="Arial"/>
          <w:b/>
          <w:bCs/>
          <w:sz w:val="20"/>
          <w:szCs w:val="20"/>
        </w:rPr>
        <w:t xml:space="preserve">relevant </w:t>
      </w:r>
      <w:r w:rsidRPr="00935312">
        <w:rPr>
          <w:rFonts w:cs="Arial"/>
          <w:b/>
          <w:bCs/>
          <w:sz w:val="20"/>
          <w:szCs w:val="20"/>
        </w:rPr>
        <w:t>information:</w:t>
      </w:r>
    </w:p>
    <w:p w14:paraId="541E26AE" w14:textId="77777777" w:rsidR="006E112E" w:rsidRPr="00731F36" w:rsidRDefault="006E112E" w:rsidP="006E112E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EE05E6" w:rsidRPr="00731F36" w14:paraId="0146E5F1" w14:textId="77777777" w:rsidTr="00EE05E6">
        <w:tc>
          <w:tcPr>
            <w:tcW w:w="10188" w:type="dxa"/>
            <w:gridSpan w:val="6"/>
          </w:tcPr>
          <w:p w14:paraId="6851256D" w14:textId="77777777" w:rsidR="00B334BE" w:rsidRPr="00731F36" w:rsidRDefault="00B334BE" w:rsidP="00EE05E6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1B03C0E4" w14:textId="7A0BB1B5" w:rsidR="002E4E66" w:rsidRDefault="002E4E66" w:rsidP="00EE05E6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2DAD6684" w14:textId="70428FDF" w:rsidR="002E4E66" w:rsidRDefault="002E4E66" w:rsidP="00EE05E6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44964783" w14:textId="54423CD6" w:rsidR="002E4E66" w:rsidRDefault="002E4E66" w:rsidP="00EE05E6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0C24CC31" w14:textId="7ABA1D3C" w:rsidR="002E4E66" w:rsidRDefault="002E4E66" w:rsidP="00EE05E6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24127CD1" w14:textId="77777777" w:rsidR="002E4E66" w:rsidRPr="00731F36" w:rsidRDefault="002E4E66" w:rsidP="00EE05E6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36F1E0C1" w14:textId="379F4F3B" w:rsidR="00EE05E6" w:rsidRDefault="00EE05E6" w:rsidP="006E112E">
            <w:pPr>
              <w:rPr>
                <w:rFonts w:cs="Arial"/>
                <w:sz w:val="20"/>
                <w:szCs w:val="20"/>
              </w:rPr>
            </w:pPr>
          </w:p>
          <w:p w14:paraId="75AF69BD" w14:textId="657879A9" w:rsidR="00E45E8D" w:rsidRDefault="00E45E8D" w:rsidP="006E112E">
            <w:pPr>
              <w:rPr>
                <w:rFonts w:cs="Arial"/>
                <w:sz w:val="20"/>
                <w:szCs w:val="20"/>
              </w:rPr>
            </w:pPr>
          </w:p>
          <w:p w14:paraId="59E027ED" w14:textId="07689FA5" w:rsidR="00E45E8D" w:rsidRDefault="00E45E8D" w:rsidP="006E112E">
            <w:pPr>
              <w:rPr>
                <w:rFonts w:cs="Arial"/>
                <w:sz w:val="20"/>
                <w:szCs w:val="20"/>
              </w:rPr>
            </w:pPr>
          </w:p>
          <w:p w14:paraId="53C129AC" w14:textId="3468962F" w:rsidR="00E45E8D" w:rsidRDefault="00E45E8D" w:rsidP="006E112E">
            <w:pPr>
              <w:rPr>
                <w:rFonts w:cs="Arial"/>
                <w:sz w:val="20"/>
                <w:szCs w:val="20"/>
              </w:rPr>
            </w:pPr>
          </w:p>
          <w:p w14:paraId="2B5655BA" w14:textId="2A239371" w:rsidR="00E45E8D" w:rsidRDefault="00E45E8D" w:rsidP="006E112E">
            <w:pPr>
              <w:rPr>
                <w:rFonts w:cs="Arial"/>
                <w:sz w:val="20"/>
                <w:szCs w:val="20"/>
              </w:rPr>
            </w:pPr>
          </w:p>
          <w:p w14:paraId="31DC2BD8" w14:textId="668AD67B" w:rsidR="00E45E8D" w:rsidRDefault="00E45E8D" w:rsidP="006E112E">
            <w:pPr>
              <w:rPr>
                <w:rFonts w:cs="Arial"/>
                <w:sz w:val="20"/>
                <w:szCs w:val="20"/>
              </w:rPr>
            </w:pPr>
          </w:p>
          <w:p w14:paraId="775324CA" w14:textId="77777777" w:rsidR="00E45E8D" w:rsidRPr="00731F36" w:rsidRDefault="00E45E8D" w:rsidP="006E112E">
            <w:pPr>
              <w:rPr>
                <w:rFonts w:cs="Arial"/>
                <w:sz w:val="20"/>
                <w:szCs w:val="20"/>
              </w:rPr>
            </w:pPr>
          </w:p>
          <w:p w14:paraId="78481B29" w14:textId="77777777" w:rsidR="00EE05E6" w:rsidRPr="00731F36" w:rsidRDefault="00EE05E6" w:rsidP="006E112E">
            <w:pPr>
              <w:rPr>
                <w:rFonts w:cs="Arial"/>
                <w:sz w:val="20"/>
                <w:szCs w:val="20"/>
              </w:rPr>
            </w:pPr>
          </w:p>
        </w:tc>
      </w:tr>
      <w:tr w:rsidR="0036419C" w14:paraId="0495720D" w14:textId="77777777" w:rsidTr="00946D23">
        <w:tc>
          <w:tcPr>
            <w:tcW w:w="1698" w:type="dxa"/>
          </w:tcPr>
          <w:p w14:paraId="473CE7DA" w14:textId="42292C50" w:rsidR="0036419C" w:rsidRDefault="00423E25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T</w:t>
            </w:r>
            <w:r w:rsidR="0036419C">
              <w:rPr>
                <w:rFonts w:cs="Arial"/>
                <w:b/>
                <w:bCs/>
                <w:sz w:val="20"/>
                <w:szCs w:val="20"/>
              </w:rPr>
              <w:t>imetable</w:t>
            </w:r>
            <w:r w:rsidR="0069501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0" w:type="dxa"/>
            <w:gridSpan w:val="5"/>
          </w:tcPr>
          <w:p w14:paraId="3DE7E6FE" w14:textId="3DDA7878" w:rsidR="0036419C" w:rsidRDefault="00E45E8D" w:rsidP="00B9591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Dates:</w:t>
            </w:r>
          </w:p>
        </w:tc>
      </w:tr>
      <w:tr w:rsidR="0036419C" w14:paraId="6E518ACC" w14:textId="77777777" w:rsidTr="0036419C">
        <w:tc>
          <w:tcPr>
            <w:tcW w:w="1698" w:type="dxa"/>
          </w:tcPr>
          <w:p w14:paraId="744503AF" w14:textId="7777777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16AB3BCD" w14:textId="1EA5A89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698" w:type="dxa"/>
          </w:tcPr>
          <w:p w14:paraId="4221D840" w14:textId="3AD9DE0E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98" w:type="dxa"/>
          </w:tcPr>
          <w:p w14:paraId="2771F29B" w14:textId="12301D8F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98" w:type="dxa"/>
          </w:tcPr>
          <w:p w14:paraId="5974F89A" w14:textId="1D00D42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698" w:type="dxa"/>
          </w:tcPr>
          <w:p w14:paraId="7772130B" w14:textId="3B8C8475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36419C" w14:paraId="257F4F01" w14:textId="77777777" w:rsidTr="0036419C">
        <w:tc>
          <w:tcPr>
            <w:tcW w:w="1698" w:type="dxa"/>
          </w:tcPr>
          <w:p w14:paraId="21222E31" w14:textId="7777777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AM</w:t>
            </w:r>
          </w:p>
          <w:p w14:paraId="4946B36A" w14:textId="74349AC3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385DB45D" w14:textId="692D657A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7DDD18DE" w14:textId="47D24853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260FE89F" w14:textId="20CF3288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4B5BEBDC" w14:textId="13BEFBD1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2074376F" w14:textId="6A6A86B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6419C" w14:paraId="579F44F5" w14:textId="77777777" w:rsidTr="0036419C">
        <w:tc>
          <w:tcPr>
            <w:tcW w:w="1698" w:type="dxa"/>
          </w:tcPr>
          <w:p w14:paraId="7F34B6C9" w14:textId="7777777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PM</w:t>
            </w:r>
          </w:p>
          <w:p w14:paraId="20069D40" w14:textId="3752D150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38CB6975" w14:textId="5A135FC7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6E9972BC" w14:textId="031F1272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0FD39035" w14:textId="1AB093B4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4250091C" w14:textId="0A3E7F91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14:paraId="137A586F" w14:textId="0D9AE48C" w:rsidR="0036419C" w:rsidRDefault="0036419C" w:rsidP="0036419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A9FB272" w14:textId="322D53F3" w:rsidR="0036419C" w:rsidRPr="002E4E66" w:rsidRDefault="00A757D7" w:rsidP="0036419C">
      <w:pPr>
        <w:rPr>
          <w:rFonts w:cs="Arial"/>
          <w:sz w:val="20"/>
          <w:szCs w:val="20"/>
        </w:rPr>
      </w:pPr>
      <w:r w:rsidRPr="002E4E66">
        <w:rPr>
          <w:rFonts w:cs="Arial"/>
          <w:sz w:val="20"/>
          <w:szCs w:val="20"/>
        </w:rPr>
        <w:t>Duplicate this table as necessary</w:t>
      </w:r>
    </w:p>
    <w:p w14:paraId="0FFA67E6" w14:textId="14709522" w:rsidR="00A757D7" w:rsidRDefault="00A757D7" w:rsidP="0036419C">
      <w:pPr>
        <w:rPr>
          <w:rFonts w:cs="Arial"/>
          <w:b/>
          <w:bCs/>
          <w:sz w:val="20"/>
          <w:szCs w:val="20"/>
        </w:rPr>
      </w:pPr>
    </w:p>
    <w:p w14:paraId="3E160421" w14:textId="6DA94A77" w:rsidR="00A757D7" w:rsidRDefault="00A757D7" w:rsidP="0036419C">
      <w:pPr>
        <w:rPr>
          <w:rFonts w:cs="Arial"/>
          <w:b/>
          <w:bCs/>
          <w:sz w:val="20"/>
          <w:szCs w:val="20"/>
        </w:rPr>
      </w:pPr>
    </w:p>
    <w:p w14:paraId="607D1ED3" w14:textId="139747E3" w:rsidR="002E4E66" w:rsidRPr="00935312" w:rsidRDefault="002E4E66" w:rsidP="002E4E66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Please reflect on any activity carried out while redeployed, either within or outside dentistry, and how this could contribute to your training</w:t>
      </w:r>
      <w:r w:rsidRPr="00935312">
        <w:rPr>
          <w:rFonts w:cs="Arial"/>
          <w:b/>
          <w:bCs/>
          <w:sz w:val="20"/>
          <w:szCs w:val="20"/>
        </w:rPr>
        <w:t>:</w:t>
      </w:r>
    </w:p>
    <w:p w14:paraId="3B146BE7" w14:textId="77777777" w:rsidR="002E4E66" w:rsidRPr="00731F36" w:rsidRDefault="002E4E66" w:rsidP="002E4E6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E4E66" w:rsidRPr="00731F36" w14:paraId="39E50F20" w14:textId="77777777" w:rsidTr="009C79C3">
        <w:tc>
          <w:tcPr>
            <w:tcW w:w="10188" w:type="dxa"/>
          </w:tcPr>
          <w:p w14:paraId="7F9B985A" w14:textId="512AD9F9" w:rsidR="002E4E66" w:rsidRDefault="002E4E66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0F30BC9E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5BC0C00E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0C94BDF1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41478CC2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70EFCFE1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3B06F009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14336882" w14:textId="77777777" w:rsidR="002E4E6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133CF189" w14:textId="77777777" w:rsidR="002E4E66" w:rsidRPr="00731F36" w:rsidRDefault="002E4E66" w:rsidP="009C79C3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240AD1FD" w14:textId="77777777" w:rsidR="002E4E66" w:rsidRPr="00731F36" w:rsidRDefault="002E4E66" w:rsidP="009C79C3">
            <w:pPr>
              <w:rPr>
                <w:rFonts w:cs="Arial"/>
                <w:sz w:val="20"/>
                <w:szCs w:val="20"/>
              </w:rPr>
            </w:pPr>
          </w:p>
          <w:p w14:paraId="4E2699BF" w14:textId="77777777" w:rsidR="002E4E66" w:rsidRPr="00731F36" w:rsidRDefault="002E4E66" w:rsidP="009C79C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9AA754" w14:textId="2DAD7964" w:rsidR="00A757D7" w:rsidRDefault="00A757D7" w:rsidP="0036419C">
      <w:pPr>
        <w:rPr>
          <w:rFonts w:cs="Arial"/>
          <w:b/>
          <w:bCs/>
          <w:sz w:val="20"/>
          <w:szCs w:val="20"/>
        </w:rPr>
      </w:pPr>
    </w:p>
    <w:p w14:paraId="47798C09" w14:textId="6AFAAD97" w:rsidR="002E4E66" w:rsidRPr="00935312" w:rsidRDefault="002E4E66" w:rsidP="00423E25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Please give details of </w:t>
      </w:r>
      <w:r w:rsidR="00423E25">
        <w:rPr>
          <w:rFonts w:cs="Arial"/>
          <w:b/>
          <w:bCs/>
          <w:sz w:val="20"/>
          <w:szCs w:val="20"/>
        </w:rPr>
        <w:t xml:space="preserve">any </w:t>
      </w:r>
      <w:r>
        <w:rPr>
          <w:rFonts w:cs="Arial"/>
          <w:b/>
          <w:bCs/>
          <w:sz w:val="20"/>
          <w:szCs w:val="20"/>
        </w:rPr>
        <w:t>activity (COVID or non-COVID related) that you have undertaken due to alterations to your normal timetable, e.g. management/leadership projects, QI/audit, teaching, research etc</w:t>
      </w:r>
      <w:r w:rsidRPr="00935312">
        <w:rPr>
          <w:rFonts w:cs="Arial"/>
          <w:b/>
          <w:bCs/>
          <w:sz w:val="20"/>
          <w:szCs w:val="20"/>
        </w:rPr>
        <w:t>:</w:t>
      </w:r>
    </w:p>
    <w:p w14:paraId="1CFE207F" w14:textId="77777777" w:rsidR="002E4E66" w:rsidRPr="00731F36" w:rsidRDefault="002E4E66" w:rsidP="002E4E6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E4E66" w:rsidRPr="00731F36" w14:paraId="59262AE2" w14:textId="77777777" w:rsidTr="009C79C3">
        <w:tc>
          <w:tcPr>
            <w:tcW w:w="10188" w:type="dxa"/>
          </w:tcPr>
          <w:p w14:paraId="069CFEDC" w14:textId="77777777" w:rsidR="002E4E66" w:rsidRDefault="002E4E66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5BADF56F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0BCF6D1A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2533A45B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0E21DAED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638D1916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534CBD76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11666557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63486378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4F98996B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10BD2757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282B0649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40BA4110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03E81F81" w14:textId="77777777" w:rsid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  <w:p w14:paraId="4B5D6630" w14:textId="445ECCEB" w:rsidR="00E45E8D" w:rsidRPr="00E45E8D" w:rsidRDefault="00E45E8D" w:rsidP="00E45E8D">
            <w:pPr>
              <w:tabs>
                <w:tab w:val="left" w:pos="175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7316A9B5" w14:textId="77777777" w:rsidR="002E4E66" w:rsidRDefault="002E4E66" w:rsidP="0036419C">
      <w:pPr>
        <w:rPr>
          <w:rFonts w:cs="Arial"/>
          <w:b/>
          <w:bCs/>
          <w:sz w:val="20"/>
          <w:szCs w:val="20"/>
        </w:rPr>
      </w:pPr>
    </w:p>
    <w:p w14:paraId="6D189F84" w14:textId="77777777" w:rsidR="0036419C" w:rsidRDefault="0036419C" w:rsidP="0036419C">
      <w:pPr>
        <w:rPr>
          <w:rFonts w:cs="Arial"/>
          <w:b/>
          <w:bCs/>
          <w:sz w:val="20"/>
          <w:szCs w:val="20"/>
        </w:rPr>
      </w:pPr>
    </w:p>
    <w:p w14:paraId="6A713BE8" w14:textId="77777777" w:rsidR="00933394" w:rsidRPr="00A21AC3" w:rsidRDefault="0075064C" w:rsidP="00DA527C">
      <w:pPr>
        <w:rPr>
          <w:rFonts w:cs="Arial"/>
          <w:b/>
          <w:bCs/>
          <w:sz w:val="22"/>
          <w:szCs w:val="22"/>
        </w:rPr>
      </w:pPr>
      <w:r w:rsidRPr="00A21AC3">
        <w:rPr>
          <w:rFonts w:cs="Arial"/>
          <w:b/>
          <w:bCs/>
          <w:sz w:val="22"/>
          <w:szCs w:val="22"/>
        </w:rPr>
        <w:t xml:space="preserve">Please upload </w:t>
      </w:r>
      <w:r w:rsidR="00A21AC3" w:rsidRPr="00A21AC3">
        <w:rPr>
          <w:rFonts w:cs="Arial"/>
          <w:b/>
          <w:bCs/>
          <w:sz w:val="22"/>
          <w:szCs w:val="22"/>
        </w:rPr>
        <w:t xml:space="preserve">the </w:t>
      </w:r>
      <w:r w:rsidRPr="00A21AC3">
        <w:rPr>
          <w:rFonts w:cs="Arial"/>
          <w:b/>
          <w:bCs/>
          <w:sz w:val="22"/>
          <w:szCs w:val="22"/>
        </w:rPr>
        <w:t>c</w:t>
      </w:r>
      <w:r w:rsidR="006E112E" w:rsidRPr="00A21AC3">
        <w:rPr>
          <w:rFonts w:cs="Arial"/>
          <w:b/>
          <w:bCs/>
          <w:sz w:val="22"/>
          <w:szCs w:val="22"/>
        </w:rPr>
        <w:t>ompleted form</w:t>
      </w:r>
      <w:r w:rsidRPr="00A21AC3">
        <w:rPr>
          <w:rFonts w:cs="Arial"/>
          <w:b/>
          <w:bCs/>
          <w:sz w:val="22"/>
          <w:szCs w:val="22"/>
        </w:rPr>
        <w:t xml:space="preserve"> to </w:t>
      </w:r>
      <w:r w:rsidR="00F943B6">
        <w:rPr>
          <w:rFonts w:cs="Arial"/>
          <w:b/>
          <w:bCs/>
          <w:sz w:val="22"/>
          <w:szCs w:val="22"/>
        </w:rPr>
        <w:t>the ‘Other Evidence’</w:t>
      </w:r>
      <w:r w:rsidR="00EB2D73">
        <w:rPr>
          <w:rFonts w:cs="Arial"/>
          <w:b/>
          <w:bCs/>
          <w:sz w:val="22"/>
          <w:szCs w:val="22"/>
        </w:rPr>
        <w:t xml:space="preserve"> section of your</w:t>
      </w:r>
      <w:r w:rsidR="00F943B6">
        <w:rPr>
          <w:rFonts w:cs="Arial"/>
          <w:b/>
          <w:bCs/>
          <w:sz w:val="22"/>
          <w:szCs w:val="22"/>
        </w:rPr>
        <w:t xml:space="preserve"> eP</w:t>
      </w:r>
      <w:r w:rsidRPr="00A21AC3">
        <w:rPr>
          <w:rFonts w:cs="Arial"/>
          <w:b/>
          <w:bCs/>
          <w:sz w:val="22"/>
          <w:szCs w:val="22"/>
        </w:rPr>
        <w:t>or</w:t>
      </w:r>
      <w:r w:rsidR="00113BC4">
        <w:rPr>
          <w:rFonts w:cs="Arial"/>
          <w:b/>
          <w:bCs/>
          <w:sz w:val="22"/>
          <w:szCs w:val="22"/>
        </w:rPr>
        <w:t>tf</w:t>
      </w:r>
      <w:r w:rsidRPr="00A21AC3">
        <w:rPr>
          <w:rFonts w:cs="Arial"/>
          <w:b/>
          <w:bCs/>
          <w:sz w:val="22"/>
          <w:szCs w:val="22"/>
        </w:rPr>
        <w:t>olio</w:t>
      </w:r>
    </w:p>
    <w:sectPr w:rsidR="00933394" w:rsidRPr="00A21AC3" w:rsidSect="009333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F0CC" w14:textId="77777777" w:rsidR="00D45964" w:rsidRDefault="00D45964" w:rsidP="00AC72FD">
      <w:r>
        <w:separator/>
      </w:r>
    </w:p>
  </w:endnote>
  <w:endnote w:type="continuationSeparator" w:id="0">
    <w:p w14:paraId="49AF735C" w14:textId="77777777" w:rsidR="00D45964" w:rsidRDefault="00D45964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63A" w14:textId="77777777" w:rsidR="00ED2809" w:rsidRDefault="0070537C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28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5FC37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4B1" w14:textId="77777777" w:rsidR="00ED2809" w:rsidRPr="0091039C" w:rsidRDefault="0070537C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="00ED2809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97D1A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140C27D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69F9" w14:textId="77777777" w:rsidR="00EE05E6" w:rsidRDefault="00EE05E6">
    <w:pPr>
      <w:pStyle w:val="Footer"/>
    </w:pPr>
  </w:p>
  <w:p w14:paraId="020A3A65" w14:textId="77777777" w:rsidR="00EE05E6" w:rsidRDefault="00EE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ED78" w14:textId="77777777" w:rsidR="00D45964" w:rsidRDefault="00D45964" w:rsidP="00AC72FD">
      <w:r>
        <w:separator/>
      </w:r>
    </w:p>
  </w:footnote>
  <w:footnote w:type="continuationSeparator" w:id="0">
    <w:p w14:paraId="36959B33" w14:textId="77777777" w:rsidR="00D45964" w:rsidRDefault="00D45964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363C" w14:textId="77777777" w:rsidR="00ED2809" w:rsidRPr="00AC72FD" w:rsidRDefault="00ED2809" w:rsidP="002D6889">
    <w:pPr>
      <w:pStyle w:val="Heading2"/>
      <w:spacing w:after="4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078C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1CCD684" wp14:editId="6A4E6017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8A0"/>
    <w:multiLevelType w:val="hybridMultilevel"/>
    <w:tmpl w:val="75B6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0BFE"/>
    <w:multiLevelType w:val="hybridMultilevel"/>
    <w:tmpl w:val="D77A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D69"/>
    <w:multiLevelType w:val="hybridMultilevel"/>
    <w:tmpl w:val="B79E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387D"/>
    <w:multiLevelType w:val="hybridMultilevel"/>
    <w:tmpl w:val="90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7006"/>
    <w:multiLevelType w:val="hybridMultilevel"/>
    <w:tmpl w:val="C20A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6209"/>
    <w:multiLevelType w:val="hybridMultilevel"/>
    <w:tmpl w:val="8474C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1713"/>
    <w:multiLevelType w:val="hybridMultilevel"/>
    <w:tmpl w:val="6EA88668"/>
    <w:lvl w:ilvl="0" w:tplc="89A055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1FE8"/>
    <w:multiLevelType w:val="hybridMultilevel"/>
    <w:tmpl w:val="13FE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12E"/>
    <w:rsid w:val="00011C1B"/>
    <w:rsid w:val="000C6333"/>
    <w:rsid w:val="00113BC4"/>
    <w:rsid w:val="00132AD8"/>
    <w:rsid w:val="00184133"/>
    <w:rsid w:val="001B2713"/>
    <w:rsid w:val="001D4F3A"/>
    <w:rsid w:val="0025038D"/>
    <w:rsid w:val="00274AC5"/>
    <w:rsid w:val="00283A91"/>
    <w:rsid w:val="002C5677"/>
    <w:rsid w:val="002D6889"/>
    <w:rsid w:val="002E49BA"/>
    <w:rsid w:val="002E4E66"/>
    <w:rsid w:val="002F1E14"/>
    <w:rsid w:val="0036419C"/>
    <w:rsid w:val="0037338C"/>
    <w:rsid w:val="00393ED0"/>
    <w:rsid w:val="00423E25"/>
    <w:rsid w:val="00427C16"/>
    <w:rsid w:val="004E40B7"/>
    <w:rsid w:val="00563C50"/>
    <w:rsid w:val="00597D1A"/>
    <w:rsid w:val="005D0F2A"/>
    <w:rsid w:val="00690F6C"/>
    <w:rsid w:val="00695010"/>
    <w:rsid w:val="006A3E06"/>
    <w:rsid w:val="006E112E"/>
    <w:rsid w:val="007023FE"/>
    <w:rsid w:val="0070537C"/>
    <w:rsid w:val="007072C3"/>
    <w:rsid w:val="00731F36"/>
    <w:rsid w:val="0075064C"/>
    <w:rsid w:val="007B156B"/>
    <w:rsid w:val="007B54A5"/>
    <w:rsid w:val="007F14CA"/>
    <w:rsid w:val="007F2CB8"/>
    <w:rsid w:val="00832F64"/>
    <w:rsid w:val="00843FB9"/>
    <w:rsid w:val="00861C74"/>
    <w:rsid w:val="00864E51"/>
    <w:rsid w:val="00906015"/>
    <w:rsid w:val="0091039C"/>
    <w:rsid w:val="00912DFA"/>
    <w:rsid w:val="00933394"/>
    <w:rsid w:val="00935312"/>
    <w:rsid w:val="00954F3E"/>
    <w:rsid w:val="00995E20"/>
    <w:rsid w:val="009D32F5"/>
    <w:rsid w:val="009E0FE5"/>
    <w:rsid w:val="009E2641"/>
    <w:rsid w:val="00A030ED"/>
    <w:rsid w:val="00A21AC3"/>
    <w:rsid w:val="00A41F17"/>
    <w:rsid w:val="00A757D7"/>
    <w:rsid w:val="00A76867"/>
    <w:rsid w:val="00A9422F"/>
    <w:rsid w:val="00AC72FD"/>
    <w:rsid w:val="00AD3004"/>
    <w:rsid w:val="00B334BE"/>
    <w:rsid w:val="00B44DC5"/>
    <w:rsid w:val="00B8119A"/>
    <w:rsid w:val="00B95913"/>
    <w:rsid w:val="00C008CB"/>
    <w:rsid w:val="00C23023"/>
    <w:rsid w:val="00C96DDC"/>
    <w:rsid w:val="00CA7EEA"/>
    <w:rsid w:val="00CE2A02"/>
    <w:rsid w:val="00D45964"/>
    <w:rsid w:val="00DA527C"/>
    <w:rsid w:val="00DB4B74"/>
    <w:rsid w:val="00DC1436"/>
    <w:rsid w:val="00DF6A71"/>
    <w:rsid w:val="00DF6A80"/>
    <w:rsid w:val="00E17AF3"/>
    <w:rsid w:val="00E300A2"/>
    <w:rsid w:val="00E45E8D"/>
    <w:rsid w:val="00E71A0A"/>
    <w:rsid w:val="00EB2D73"/>
    <w:rsid w:val="00ED2809"/>
    <w:rsid w:val="00EE05E6"/>
    <w:rsid w:val="00EE329D"/>
    <w:rsid w:val="00F13ABC"/>
    <w:rsid w:val="00F13F56"/>
    <w:rsid w:val="00F5593D"/>
    <w:rsid w:val="00F86998"/>
    <w:rsid w:val="00F943B6"/>
    <w:rsid w:val="00FB2C71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549D3"/>
  <w15:docId w15:val="{67B5A026-2E44-7B43-AC3D-BFC7CB9B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12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112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FC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mcgovern\AppData\Local\Microsoft\Windows\INetCache\IE\7VUGVMI3\Word+document+template+plain+HEE+branded+document+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EC68742908E42A95362B445818A4C" ma:contentTypeVersion="6" ma:contentTypeDescription="Create a new document." ma:contentTypeScope="" ma:versionID="be0f4ab29081c85d8f143db08125a9cd">
  <xsd:schema xmlns:xsd="http://www.w3.org/2001/XMLSchema" xmlns:xs="http://www.w3.org/2001/XMLSchema" xmlns:p="http://schemas.microsoft.com/office/2006/metadata/properties" xmlns:ns2="38c9b837-12bc-4f96-a5e2-2ac0bb4a6ac2" xmlns:ns3="e81d2a45-0310-43d2-8eb7-1e6cc0836621" targetNamespace="http://schemas.microsoft.com/office/2006/metadata/properties" ma:root="true" ma:fieldsID="1ad1246ea0792b993e04b57ba0fca5d7" ns2:_="" ns3:_="">
    <xsd:import namespace="38c9b837-12bc-4f96-a5e2-2ac0bb4a6ac2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b837-12bc-4f96-a5e2-2ac0bb4a6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06284-82A4-9640-9165-0E1BA170C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DE834-8792-4ED5-8421-CCF789E76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C3B57-227A-479C-8523-F16D5B916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D227B-BFD9-4624-9A31-424A34BC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9b837-12bc-4f96-a5e2-2ac0bb4a6ac2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Word+document+template+plain+HEE+branded+document+(2)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McGovern</dc:creator>
  <cp:lastModifiedBy>Sophie Williams</cp:lastModifiedBy>
  <cp:revision>5</cp:revision>
  <dcterms:created xsi:type="dcterms:W3CDTF">2020-07-29T18:32:00Z</dcterms:created>
  <dcterms:modified xsi:type="dcterms:W3CDTF">2021-07-27T16:01:00Z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0x0101006BCEC68742908E42A95362B445818A4C</vt:lpwstr>
  </property>
</Properties>
</file>