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Pr="000852DF" w:rsidRDefault="00545D25" w:rsidP="0076603D">
      <w:pPr>
        <w:keepNext/>
        <w:keepLines/>
        <w:spacing w:after="200"/>
        <w:jc w:val="center"/>
        <w:outlineLvl w:val="0"/>
        <w:rPr>
          <w:rFonts w:ascii="Arial" w:eastAsia="MS Gothic" w:hAnsi="Arial" w:cs="Arial"/>
          <w:b/>
          <w:bCs/>
          <w:color w:val="A00054"/>
          <w:sz w:val="32"/>
          <w:szCs w:val="32"/>
        </w:rPr>
      </w:pPr>
    </w:p>
    <w:p w14:paraId="457207C2" w14:textId="28D0F40D" w:rsidR="000F1A77" w:rsidRPr="000852DF" w:rsidRDefault="00DA3F82" w:rsidP="0076603D">
      <w:pPr>
        <w:keepNext/>
        <w:keepLines/>
        <w:spacing w:after="200"/>
        <w:jc w:val="center"/>
        <w:outlineLvl w:val="0"/>
        <w:rPr>
          <w:rFonts w:ascii="Arial" w:eastAsia="MS Gothic" w:hAnsi="Arial" w:cs="Arial"/>
          <w:b/>
          <w:bCs/>
          <w:color w:val="A00054"/>
          <w:sz w:val="40"/>
          <w:szCs w:val="40"/>
        </w:rPr>
      </w:pPr>
      <w:r w:rsidRPr="000852DF">
        <w:rPr>
          <w:rFonts w:ascii="Arial" w:eastAsia="MS Gothic" w:hAnsi="Arial" w:cs="Arial"/>
          <w:b/>
          <w:bCs/>
          <w:color w:val="A00054"/>
          <w:sz w:val="40"/>
          <w:szCs w:val="40"/>
        </w:rPr>
        <w:t xml:space="preserve">Yorkshire &amp; Humber </w:t>
      </w:r>
      <w:r w:rsidR="000535B6" w:rsidRPr="000852DF">
        <w:rPr>
          <w:rFonts w:ascii="Arial" w:eastAsia="MS Gothic" w:hAnsi="Arial" w:cs="Arial"/>
          <w:b/>
          <w:bCs/>
          <w:color w:val="A00054"/>
          <w:sz w:val="40"/>
          <w:szCs w:val="40"/>
        </w:rPr>
        <w:t>Trainee Executive Forum (TEF)</w:t>
      </w:r>
    </w:p>
    <w:p w14:paraId="2C6555BD" w14:textId="07B9CD26" w:rsidR="00120361" w:rsidRPr="000852DF" w:rsidRDefault="00120361" w:rsidP="0076603D">
      <w:pPr>
        <w:keepNext/>
        <w:keepLines/>
        <w:spacing w:after="200"/>
        <w:jc w:val="center"/>
        <w:outlineLvl w:val="0"/>
        <w:rPr>
          <w:rFonts w:ascii="Arial" w:eastAsia="MS Gothic" w:hAnsi="Arial" w:cs="Arial"/>
          <w:b/>
          <w:bCs/>
          <w:color w:val="A00054"/>
          <w:sz w:val="40"/>
          <w:szCs w:val="40"/>
        </w:rPr>
      </w:pPr>
      <w:r w:rsidRPr="000852DF">
        <w:rPr>
          <w:rFonts w:ascii="Arial" w:eastAsia="MS Gothic" w:hAnsi="Arial" w:cs="Arial"/>
          <w:b/>
          <w:bCs/>
          <w:color w:val="A00054"/>
          <w:sz w:val="40"/>
          <w:szCs w:val="40"/>
        </w:rPr>
        <w:t xml:space="preserve">Minutes </w:t>
      </w:r>
      <w:r w:rsidR="002B4C1F" w:rsidRPr="000852DF">
        <w:rPr>
          <w:rFonts w:ascii="Arial" w:eastAsia="MS Gothic" w:hAnsi="Arial" w:cs="Arial"/>
          <w:b/>
          <w:bCs/>
          <w:color w:val="A00054"/>
          <w:sz w:val="40"/>
          <w:szCs w:val="40"/>
        </w:rPr>
        <w:t>of Meeting</w:t>
      </w:r>
    </w:p>
    <w:p w14:paraId="23803E38" w14:textId="77777777" w:rsidR="00120361" w:rsidRPr="000852DF" w:rsidRDefault="00120361" w:rsidP="003D7BBD">
      <w:pPr>
        <w:rPr>
          <w:rFonts w:ascii="Arial" w:hAnsi="Arial" w:cs="Arial"/>
          <w:b/>
          <w:sz w:val="22"/>
          <w:szCs w:val="22"/>
        </w:rPr>
      </w:pPr>
    </w:p>
    <w:p w14:paraId="139EE2E7" w14:textId="745A0AE5" w:rsidR="003D7BBD" w:rsidRPr="000852DF" w:rsidRDefault="00502AE7" w:rsidP="003D7BBD">
      <w:pPr>
        <w:rPr>
          <w:rFonts w:ascii="Arial" w:hAnsi="Arial" w:cs="Arial"/>
          <w:b/>
        </w:rPr>
      </w:pPr>
      <w:r w:rsidRPr="000852DF">
        <w:rPr>
          <w:rFonts w:ascii="Arial" w:hAnsi="Arial" w:cs="Arial"/>
          <w:b/>
        </w:rPr>
        <w:t>Date:</w:t>
      </w:r>
      <w:r w:rsidRPr="000852DF">
        <w:rPr>
          <w:rFonts w:ascii="Arial" w:hAnsi="Arial" w:cs="Arial"/>
          <w:b/>
        </w:rPr>
        <w:tab/>
      </w:r>
      <w:r w:rsidR="00D76711" w:rsidRPr="000852DF">
        <w:rPr>
          <w:rFonts w:ascii="Arial" w:hAnsi="Arial" w:cs="Arial"/>
          <w:b/>
        </w:rPr>
        <w:tab/>
      </w:r>
      <w:r w:rsidR="008B12BB" w:rsidRPr="000852DF">
        <w:rPr>
          <w:rFonts w:ascii="Arial" w:hAnsi="Arial" w:cs="Arial"/>
          <w:b/>
        </w:rPr>
        <w:t>1</w:t>
      </w:r>
      <w:r w:rsidR="004E2292" w:rsidRPr="000852DF">
        <w:rPr>
          <w:rFonts w:ascii="Arial" w:hAnsi="Arial" w:cs="Arial"/>
          <w:b/>
        </w:rPr>
        <w:t>3</w:t>
      </w:r>
      <w:r w:rsidR="008B12BB" w:rsidRPr="000852DF">
        <w:rPr>
          <w:rFonts w:ascii="Arial" w:hAnsi="Arial" w:cs="Arial"/>
          <w:b/>
        </w:rPr>
        <w:t>/</w:t>
      </w:r>
      <w:r w:rsidR="004E2292" w:rsidRPr="000852DF">
        <w:rPr>
          <w:rFonts w:ascii="Arial" w:hAnsi="Arial" w:cs="Arial"/>
          <w:b/>
        </w:rPr>
        <w:t>12</w:t>
      </w:r>
      <w:r w:rsidR="008B12BB" w:rsidRPr="000852DF">
        <w:rPr>
          <w:rFonts w:ascii="Arial" w:hAnsi="Arial" w:cs="Arial"/>
          <w:b/>
        </w:rPr>
        <w:t>/23</w:t>
      </w:r>
      <w:r w:rsidR="000F7AE4" w:rsidRPr="000852DF">
        <w:rPr>
          <w:rFonts w:ascii="Arial" w:hAnsi="Arial" w:cs="Arial"/>
          <w:b/>
        </w:rPr>
        <w:tab/>
      </w:r>
      <w:r w:rsidR="003D7BBD" w:rsidRPr="000852DF">
        <w:rPr>
          <w:rFonts w:ascii="Arial" w:hAnsi="Arial" w:cs="Arial"/>
          <w:b/>
        </w:rPr>
        <w:t xml:space="preserve"> </w:t>
      </w:r>
    </w:p>
    <w:p w14:paraId="322B08E6" w14:textId="2927B952" w:rsidR="00502AE7" w:rsidRPr="000852DF" w:rsidRDefault="00502AE7" w:rsidP="003D7BBD">
      <w:pPr>
        <w:rPr>
          <w:rFonts w:ascii="Arial" w:hAnsi="Arial" w:cs="Arial"/>
          <w:b/>
          <w:bCs/>
          <w:color w:val="252424"/>
          <w:lang w:val="en-US"/>
        </w:rPr>
      </w:pPr>
      <w:r w:rsidRPr="000852DF">
        <w:rPr>
          <w:rFonts w:ascii="Arial" w:hAnsi="Arial" w:cs="Arial"/>
          <w:b/>
          <w:bCs/>
        </w:rPr>
        <w:t>Venue:</w:t>
      </w:r>
      <w:r w:rsidRPr="000852DF">
        <w:rPr>
          <w:rFonts w:ascii="Arial" w:hAnsi="Arial" w:cs="Arial"/>
          <w:b/>
        </w:rPr>
        <w:tab/>
      </w:r>
      <w:r w:rsidR="00D76711" w:rsidRPr="000852DF">
        <w:rPr>
          <w:rFonts w:ascii="Arial" w:hAnsi="Arial" w:cs="Arial"/>
          <w:b/>
        </w:rPr>
        <w:t xml:space="preserve">Online </w:t>
      </w:r>
      <w:r w:rsidR="00561FAC" w:rsidRPr="000852DF">
        <w:rPr>
          <w:rFonts w:ascii="Arial" w:hAnsi="Arial" w:cs="Arial"/>
          <w:b/>
        </w:rPr>
        <w:t>–</w:t>
      </w:r>
      <w:r w:rsidR="00D76711" w:rsidRPr="000852DF">
        <w:rPr>
          <w:rFonts w:ascii="Arial" w:hAnsi="Arial" w:cs="Arial"/>
          <w:b/>
        </w:rPr>
        <w:t xml:space="preserve"> </w:t>
      </w:r>
      <w:r w:rsidR="101114D0" w:rsidRPr="000852DF">
        <w:rPr>
          <w:rFonts w:ascii="Arial" w:hAnsi="Arial" w:cs="Arial"/>
          <w:b/>
        </w:rPr>
        <w:t>MS Teams</w:t>
      </w:r>
      <w:r w:rsidR="008356D5" w:rsidRPr="000852DF">
        <w:rPr>
          <w:rFonts w:ascii="Arial" w:hAnsi="Arial" w:cs="Arial"/>
          <w:b/>
        </w:rPr>
        <w:tab/>
        <w:t xml:space="preserve">                          </w:t>
      </w:r>
    </w:p>
    <w:p w14:paraId="10E6B816" w14:textId="1F0308B7" w:rsidR="008356D5" w:rsidRPr="000852DF" w:rsidRDefault="00502AE7" w:rsidP="008356D5">
      <w:pPr>
        <w:rPr>
          <w:rFonts w:ascii="Arial" w:hAnsi="Arial" w:cs="Arial"/>
          <w:b/>
          <w:bCs/>
          <w:color w:val="252424"/>
          <w:lang w:val="en-US"/>
        </w:rPr>
      </w:pPr>
      <w:r w:rsidRPr="000852DF">
        <w:rPr>
          <w:rFonts w:ascii="Arial" w:hAnsi="Arial" w:cs="Arial"/>
          <w:b/>
          <w:bCs/>
        </w:rPr>
        <w:t xml:space="preserve">Time:  </w:t>
      </w:r>
      <w:r w:rsidR="00D76711" w:rsidRPr="000852DF">
        <w:rPr>
          <w:rFonts w:ascii="Arial" w:hAnsi="Arial" w:cs="Arial"/>
          <w:b/>
        </w:rPr>
        <w:tab/>
      </w:r>
      <w:r w:rsidR="006362F8" w:rsidRPr="000852DF">
        <w:rPr>
          <w:rFonts w:ascii="Arial" w:hAnsi="Arial" w:cs="Arial"/>
          <w:b/>
        </w:rPr>
        <w:t>0900-1200</w:t>
      </w:r>
      <w:r w:rsidR="00AD2AA9" w:rsidRPr="000852DF">
        <w:rPr>
          <w:rFonts w:ascii="Arial" w:hAnsi="Arial" w:cs="Arial"/>
          <w:b/>
        </w:rPr>
        <w:tab/>
      </w:r>
      <w:r w:rsidR="008356D5" w:rsidRPr="000852DF">
        <w:rPr>
          <w:rFonts w:ascii="Arial" w:hAnsi="Arial" w:cs="Arial"/>
          <w:b/>
        </w:rPr>
        <w:tab/>
        <w:t xml:space="preserve">                          </w:t>
      </w:r>
    </w:p>
    <w:p w14:paraId="3196D588" w14:textId="77777777" w:rsidR="009B5E5C" w:rsidRPr="000852DF" w:rsidRDefault="009B5E5C" w:rsidP="00914B7C">
      <w:pPr>
        <w:widowControl w:val="0"/>
        <w:suppressAutoHyphens/>
        <w:autoSpaceDE w:val="0"/>
        <w:autoSpaceDN w:val="0"/>
        <w:adjustRightInd w:val="0"/>
        <w:textAlignment w:val="center"/>
        <w:rPr>
          <w:rFonts w:ascii="Arial" w:hAnsi="Arial" w:cs="Arial"/>
          <w:b/>
          <w:bCs/>
        </w:rPr>
      </w:pPr>
    </w:p>
    <w:p w14:paraId="7BC7BB63" w14:textId="2877F0D2" w:rsidR="00914B7C" w:rsidRPr="000852DF" w:rsidRDefault="00914B7C" w:rsidP="00914B7C">
      <w:pPr>
        <w:widowControl w:val="0"/>
        <w:suppressAutoHyphens/>
        <w:autoSpaceDE w:val="0"/>
        <w:autoSpaceDN w:val="0"/>
        <w:adjustRightInd w:val="0"/>
        <w:textAlignment w:val="center"/>
        <w:rPr>
          <w:rFonts w:ascii="Arial" w:hAnsi="Arial" w:cs="Arial"/>
          <w:b/>
          <w:bCs/>
        </w:rPr>
      </w:pPr>
      <w:r w:rsidRPr="000852DF">
        <w:rPr>
          <w:rFonts w:ascii="Arial" w:hAnsi="Arial" w:cs="Arial"/>
          <w:b/>
          <w:bCs/>
        </w:rPr>
        <w:t>Attendees</w:t>
      </w:r>
      <w:r w:rsidR="008356D5" w:rsidRPr="000852DF">
        <w:rPr>
          <w:rFonts w:ascii="Arial" w:hAnsi="Arial" w:cs="Arial"/>
          <w:b/>
          <w:bCs/>
        </w:rPr>
        <w:t xml:space="preserve"> invited</w:t>
      </w:r>
      <w:r w:rsidR="00753825" w:rsidRPr="000852DF">
        <w:rPr>
          <w:rFonts w:ascii="Arial" w:hAnsi="Arial" w:cs="Arial"/>
          <w:b/>
          <w:bCs/>
        </w:rPr>
        <w:t xml:space="preserve"> (attended </w:t>
      </w:r>
      <w:sdt>
        <w:sdtPr>
          <w:rPr>
            <w:rFonts w:ascii="Arial" w:hAnsi="Arial" w:cs="Arial"/>
            <w:b/>
            <w:bCs/>
          </w:rPr>
          <w:id w:val="-1934972249"/>
          <w14:checkbox>
            <w14:checked w14:val="1"/>
            <w14:checkedState w14:val="00FE" w14:font="Wingdings"/>
            <w14:uncheckedState w14:val="2610" w14:font="MS Gothic"/>
          </w14:checkbox>
        </w:sdtPr>
        <w:sdtEndPr/>
        <w:sdtContent>
          <w:r w:rsidR="00753825" w:rsidRPr="000852DF">
            <w:rPr>
              <w:rFonts w:ascii="Arial" w:eastAsia="Wingdings" w:hAnsi="Arial" w:cs="Arial"/>
              <w:b/>
              <w:bCs/>
            </w:rPr>
            <w:t>þ</w:t>
          </w:r>
        </w:sdtContent>
      </w:sdt>
      <w:r w:rsidR="00753825" w:rsidRPr="000852DF">
        <w:rPr>
          <w:rFonts w:ascii="Arial" w:hAnsi="Arial" w:cs="Arial"/>
          <w:b/>
          <w:bCs/>
        </w:rPr>
        <w:t>):</w:t>
      </w:r>
    </w:p>
    <w:p w14:paraId="41A6B65F" w14:textId="77777777" w:rsidR="000852DF" w:rsidRPr="000852DF" w:rsidRDefault="000852DF" w:rsidP="000852DF">
      <w:pPr>
        <w:widowControl w:val="0"/>
        <w:rPr>
          <w:rFonts w:ascii="Arial" w:hAnsi="Arial" w:cs="Arial"/>
          <w:b/>
          <w:bCs/>
        </w:rPr>
      </w:pPr>
      <w:sdt>
        <w:sdtPr>
          <w:rPr>
            <w:rFonts w:ascii="Arial" w:hAnsi="Arial" w:cs="Arial"/>
            <w:b/>
            <w:bCs/>
            <w:sz w:val="22"/>
            <w:szCs w:val="22"/>
          </w:rPr>
          <w:id w:val="-1028949633"/>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sz w:val="22"/>
              <w:szCs w:val="22"/>
            </w:rPr>
            <w:t>☒</w:t>
          </w:r>
        </w:sdtContent>
      </w:sdt>
      <w:r w:rsidRPr="000852DF">
        <w:rPr>
          <w:rFonts w:ascii="Arial" w:hAnsi="Arial" w:cs="Arial"/>
          <w:b/>
          <w:bCs/>
          <w:sz w:val="22"/>
          <w:szCs w:val="22"/>
        </w:rPr>
        <w:t xml:space="preserve"> </w:t>
      </w:r>
      <w:r w:rsidRPr="000852DF">
        <w:rPr>
          <w:rFonts w:ascii="Arial" w:hAnsi="Arial" w:cs="Arial"/>
          <w:b/>
          <w:bCs/>
        </w:rPr>
        <w:t>Sium Ghebru</w:t>
      </w:r>
      <w:r w:rsidRPr="000852DF">
        <w:rPr>
          <w:rFonts w:ascii="Arial" w:hAnsi="Arial" w:cs="Arial"/>
          <w:b/>
          <w:bCs/>
        </w:rPr>
        <w:tab/>
        <w:t xml:space="preserve">(Chair) </w:t>
      </w:r>
      <w:r w:rsidRPr="000852DF">
        <w:rPr>
          <w:rFonts w:ascii="Arial" w:hAnsi="Arial" w:cs="Arial"/>
          <w:b/>
          <w:bCs/>
        </w:rPr>
        <w:tab/>
      </w:r>
      <w:r w:rsidRPr="000852DF">
        <w:rPr>
          <w:rFonts w:ascii="Arial" w:hAnsi="Arial" w:cs="Arial"/>
          <w:b/>
          <w:bCs/>
        </w:rPr>
        <w:tab/>
      </w:r>
      <w:sdt>
        <w:sdtPr>
          <w:rPr>
            <w:rFonts w:ascii="Arial" w:hAnsi="Arial" w:cs="Arial"/>
            <w:b/>
            <w:bCs/>
          </w:rPr>
          <w:id w:val="353851366"/>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Charlotte Chuter</w:t>
      </w:r>
      <w:r w:rsidRPr="000852DF">
        <w:rPr>
          <w:rFonts w:ascii="Arial" w:hAnsi="Arial" w:cs="Arial"/>
          <w:b/>
          <w:bCs/>
        </w:rPr>
        <w:tab/>
        <w:t>(Wider Forum Lead)</w:t>
      </w:r>
    </w:p>
    <w:p w14:paraId="33AF27C4" w14:textId="40EAE1B4" w:rsidR="000852DF" w:rsidRPr="000852DF" w:rsidRDefault="000852DF" w:rsidP="000852DF">
      <w:pPr>
        <w:widowControl w:val="0"/>
        <w:rPr>
          <w:rFonts w:ascii="Arial" w:hAnsi="Arial" w:cs="Arial"/>
          <w:b/>
          <w:bCs/>
        </w:rPr>
      </w:pPr>
      <w:sdt>
        <w:sdtPr>
          <w:rPr>
            <w:rFonts w:ascii="Arial" w:hAnsi="Arial" w:cs="Arial"/>
            <w:b/>
            <w:bCs/>
          </w:rPr>
          <w:id w:val="645559772"/>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Raykal Sim</w:t>
      </w:r>
      <w:r w:rsidRPr="000852DF">
        <w:rPr>
          <w:rFonts w:ascii="Arial" w:hAnsi="Arial" w:cs="Arial"/>
          <w:b/>
          <w:bCs/>
        </w:rPr>
        <w:tab/>
        <w:t>(Vice Chair)</w:t>
      </w:r>
      <w:r w:rsidRPr="000852DF">
        <w:rPr>
          <w:rFonts w:ascii="Arial" w:hAnsi="Arial" w:cs="Arial"/>
          <w:b/>
          <w:bCs/>
        </w:rPr>
        <w:tab/>
      </w:r>
      <w:r w:rsidRPr="000852DF">
        <w:rPr>
          <w:rFonts w:ascii="Arial" w:hAnsi="Arial" w:cs="Arial"/>
          <w:b/>
          <w:bCs/>
        </w:rPr>
        <w:tab/>
      </w:r>
      <w:sdt>
        <w:sdtPr>
          <w:rPr>
            <w:rFonts w:ascii="Arial" w:hAnsi="Arial" w:cs="Arial"/>
            <w:b/>
            <w:bCs/>
          </w:rPr>
          <w:id w:val="-1668703353"/>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Chioma Maduka</w:t>
      </w:r>
      <w:r w:rsidRPr="000852DF">
        <w:rPr>
          <w:rFonts w:ascii="Arial" w:hAnsi="Arial" w:cs="Arial"/>
          <w:b/>
          <w:bCs/>
        </w:rPr>
        <w:tab/>
      </w:r>
      <w:r w:rsidRPr="000852DF">
        <w:rPr>
          <w:rFonts w:ascii="Arial" w:hAnsi="Arial" w:cs="Arial"/>
          <w:b/>
          <w:bCs/>
        </w:rPr>
        <w:tab/>
        <w:t xml:space="preserve">(East Locality Lead) </w:t>
      </w:r>
    </w:p>
    <w:p w14:paraId="61954818" w14:textId="77777777" w:rsidR="000852DF" w:rsidRPr="000852DF" w:rsidRDefault="000852DF" w:rsidP="000852DF">
      <w:pPr>
        <w:widowControl w:val="0"/>
        <w:rPr>
          <w:rFonts w:ascii="Arial" w:hAnsi="Arial" w:cs="Arial"/>
          <w:b/>
          <w:bCs/>
        </w:rPr>
      </w:pPr>
      <w:sdt>
        <w:sdtPr>
          <w:rPr>
            <w:rFonts w:ascii="Arial" w:hAnsi="Arial" w:cs="Arial"/>
            <w:b/>
            <w:bCs/>
          </w:rPr>
          <w:id w:val="-1042132099"/>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Susan Stokes</w:t>
      </w:r>
      <w:r w:rsidRPr="000852DF">
        <w:rPr>
          <w:rFonts w:ascii="Arial" w:hAnsi="Arial" w:cs="Arial"/>
          <w:b/>
          <w:bCs/>
        </w:rPr>
        <w:tab/>
        <w:t>(Secretary)</w:t>
      </w:r>
      <w:r w:rsidRPr="000852DF">
        <w:rPr>
          <w:rFonts w:ascii="Arial" w:hAnsi="Arial" w:cs="Arial"/>
          <w:b/>
          <w:bCs/>
        </w:rPr>
        <w:tab/>
      </w:r>
      <w:r w:rsidRPr="000852DF">
        <w:rPr>
          <w:rFonts w:ascii="Arial" w:hAnsi="Arial" w:cs="Arial"/>
          <w:b/>
          <w:bCs/>
        </w:rPr>
        <w:tab/>
      </w:r>
      <w:sdt>
        <w:sdtPr>
          <w:rPr>
            <w:rFonts w:ascii="Arial" w:hAnsi="Arial" w:cs="Arial"/>
            <w:b/>
            <w:bCs/>
          </w:rPr>
          <w:id w:val="-614593099"/>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Ugochukwu </w:t>
      </w:r>
      <w:proofErr w:type="spellStart"/>
      <w:r w:rsidRPr="000852DF">
        <w:rPr>
          <w:rFonts w:ascii="Arial" w:hAnsi="Arial" w:cs="Arial"/>
          <w:b/>
          <w:bCs/>
        </w:rPr>
        <w:t>Uzondu</w:t>
      </w:r>
      <w:proofErr w:type="spellEnd"/>
      <w:r w:rsidRPr="000852DF">
        <w:rPr>
          <w:rFonts w:ascii="Arial" w:hAnsi="Arial" w:cs="Arial"/>
          <w:b/>
          <w:bCs/>
        </w:rPr>
        <w:tab/>
        <w:t>(South Locality Lead)</w:t>
      </w:r>
    </w:p>
    <w:p w14:paraId="36FB9BE8" w14:textId="0E0A306F" w:rsidR="000852DF" w:rsidRPr="000852DF" w:rsidRDefault="000852DF" w:rsidP="000852DF">
      <w:pPr>
        <w:widowControl w:val="0"/>
        <w:rPr>
          <w:rFonts w:ascii="Arial" w:hAnsi="Arial" w:cs="Arial"/>
          <w:b/>
          <w:bCs/>
        </w:rPr>
      </w:pPr>
      <w:sdt>
        <w:sdtPr>
          <w:rPr>
            <w:rFonts w:ascii="Arial" w:hAnsi="Arial" w:cs="Arial"/>
            <w:b/>
            <w:bCs/>
          </w:rPr>
          <w:id w:val="298956838"/>
          <w:placeholder>
            <w:docPart w:val="D32886AD17914934915561758C43C7F8"/>
          </w:placeholder>
          <w14:checkbox>
            <w14:checked w14:val="0"/>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w:t>
      </w:r>
      <w:r w:rsidRPr="000852DF">
        <w:rPr>
          <w:rFonts w:ascii="Arial" w:hAnsi="Arial" w:cs="Arial"/>
        </w:rPr>
        <w:t xml:space="preserve">William </w:t>
      </w:r>
      <w:proofErr w:type="spellStart"/>
      <w:r w:rsidRPr="000852DF">
        <w:rPr>
          <w:rFonts w:ascii="Arial" w:hAnsi="Arial" w:cs="Arial"/>
        </w:rPr>
        <w:t>Sapwell</w:t>
      </w:r>
      <w:proofErr w:type="spellEnd"/>
      <w:r w:rsidRPr="000852DF">
        <w:rPr>
          <w:rFonts w:ascii="Arial" w:hAnsi="Arial" w:cs="Arial"/>
        </w:rPr>
        <w:tab/>
        <w:t>(Employers Lead)</w:t>
      </w:r>
      <w:r w:rsidRPr="000852DF">
        <w:rPr>
          <w:rFonts w:ascii="Arial" w:hAnsi="Arial" w:cs="Arial"/>
          <w:b/>
          <w:bCs/>
        </w:rPr>
        <w:tab/>
      </w:r>
      <w:sdt>
        <w:sdtPr>
          <w:rPr>
            <w:rFonts w:ascii="Arial" w:hAnsi="Arial" w:cs="Arial"/>
            <w:b/>
            <w:bCs/>
          </w:rPr>
          <w:id w:val="-1382553770"/>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Eman Hassanin</w:t>
      </w:r>
      <w:r w:rsidRPr="000852DF">
        <w:rPr>
          <w:rFonts w:ascii="Arial" w:hAnsi="Arial" w:cs="Arial"/>
          <w:b/>
          <w:bCs/>
        </w:rPr>
        <w:tab/>
      </w:r>
      <w:r w:rsidRPr="000852DF">
        <w:rPr>
          <w:rFonts w:ascii="Arial" w:hAnsi="Arial" w:cs="Arial"/>
          <w:b/>
          <w:bCs/>
        </w:rPr>
        <w:tab/>
        <w:t xml:space="preserve">(West Locality Lead) </w:t>
      </w:r>
    </w:p>
    <w:p w14:paraId="6D98EF4A" w14:textId="6FD7EB7D" w:rsidR="000852DF" w:rsidRPr="000852DF" w:rsidRDefault="000852DF" w:rsidP="000852DF">
      <w:pPr>
        <w:widowControl w:val="0"/>
        <w:rPr>
          <w:rFonts w:ascii="Arial" w:hAnsi="Arial" w:cs="Arial"/>
          <w:b/>
          <w:bCs/>
        </w:rPr>
      </w:pPr>
      <w:sdt>
        <w:sdtPr>
          <w:rPr>
            <w:rFonts w:ascii="Arial" w:hAnsi="Arial" w:cs="Arial"/>
            <w:b/>
            <w:bCs/>
          </w:rPr>
          <w:id w:val="-438068597"/>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Waqas Din</w:t>
      </w:r>
      <w:r w:rsidRPr="000852DF">
        <w:rPr>
          <w:rFonts w:ascii="Arial" w:hAnsi="Arial" w:cs="Arial"/>
          <w:b/>
          <w:bCs/>
        </w:rPr>
        <w:tab/>
        <w:t>(Quality Lead)</w:t>
      </w:r>
      <w:r w:rsidRPr="000852DF">
        <w:rPr>
          <w:rFonts w:ascii="Arial" w:hAnsi="Arial" w:cs="Arial"/>
          <w:b/>
          <w:bCs/>
        </w:rPr>
        <w:tab/>
      </w:r>
      <w:sdt>
        <w:sdtPr>
          <w:rPr>
            <w:rFonts w:ascii="Arial" w:hAnsi="Arial" w:cs="Arial"/>
            <w:b/>
            <w:bCs/>
          </w:rPr>
          <w:id w:val="1743759113"/>
          <w:placeholder>
            <w:docPart w:val="D32886AD17914934915561758C43C7F8"/>
          </w:placeholder>
          <w14:checkbox>
            <w14:checked w14:val="0"/>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w:t>
      </w:r>
      <w:r w:rsidRPr="000852DF">
        <w:rPr>
          <w:rFonts w:ascii="Arial" w:hAnsi="Arial" w:cs="Arial"/>
        </w:rPr>
        <w:t>Sara Khalid</w:t>
      </w:r>
      <w:r w:rsidRPr="000852DF">
        <w:rPr>
          <w:rFonts w:ascii="Arial" w:hAnsi="Arial" w:cs="Arial"/>
        </w:rPr>
        <w:tab/>
        <w:t>(Wellbeing &amp; Support Lead)</w:t>
      </w:r>
    </w:p>
    <w:p w14:paraId="1F20EC2F" w14:textId="1D4E5812" w:rsidR="000852DF" w:rsidRPr="000852DF" w:rsidRDefault="000852DF" w:rsidP="000852DF">
      <w:pPr>
        <w:widowControl w:val="0"/>
        <w:rPr>
          <w:rFonts w:ascii="Arial" w:hAnsi="Arial" w:cs="Arial"/>
        </w:rPr>
      </w:pPr>
      <w:sdt>
        <w:sdtPr>
          <w:rPr>
            <w:rFonts w:ascii="Arial" w:hAnsi="Arial" w:cs="Arial"/>
            <w:b/>
            <w:bCs/>
          </w:rPr>
          <w:id w:val="496003416"/>
          <w:placeholder>
            <w:docPart w:val="D32886AD17914934915561758C43C7F8"/>
          </w:placeholder>
          <w14:checkbox>
            <w14:checked w14:val="0"/>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w:t>
      </w:r>
      <w:proofErr w:type="spellStart"/>
      <w:r w:rsidRPr="000852DF">
        <w:rPr>
          <w:rFonts w:ascii="Arial" w:hAnsi="Arial" w:cs="Arial"/>
        </w:rPr>
        <w:t>Donnar</w:t>
      </w:r>
      <w:proofErr w:type="spellEnd"/>
      <w:r w:rsidRPr="000852DF">
        <w:rPr>
          <w:rFonts w:ascii="Arial" w:hAnsi="Arial" w:cs="Arial"/>
        </w:rPr>
        <w:t xml:space="preserve"> Ejiofor</w:t>
      </w:r>
      <w:r w:rsidRPr="000852DF">
        <w:rPr>
          <w:rFonts w:ascii="Arial" w:hAnsi="Arial" w:cs="Arial"/>
        </w:rPr>
        <w:tab/>
        <w:t>(EDI Lead)</w:t>
      </w:r>
      <w:r w:rsidRPr="000852DF">
        <w:rPr>
          <w:rFonts w:ascii="Arial" w:hAnsi="Arial" w:cs="Arial"/>
        </w:rPr>
        <w:tab/>
      </w:r>
      <w:r w:rsidRPr="000852DF">
        <w:rPr>
          <w:rFonts w:ascii="Arial" w:hAnsi="Arial" w:cs="Arial"/>
          <w:b/>
          <w:bCs/>
        </w:rPr>
        <w:tab/>
      </w:r>
      <w:sdt>
        <w:sdtPr>
          <w:rPr>
            <w:rFonts w:ascii="Arial" w:hAnsi="Arial" w:cs="Arial"/>
            <w:b/>
            <w:bCs/>
          </w:rPr>
          <w:id w:val="-2032340883"/>
          <w:placeholder>
            <w:docPart w:val="D32886AD17914934915561758C43C7F8"/>
          </w:placeholder>
          <w14:checkbox>
            <w14:checked w14:val="1"/>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Jessie Tebbutt</w:t>
      </w:r>
      <w:r w:rsidRPr="000852DF">
        <w:rPr>
          <w:rFonts w:ascii="Arial" w:hAnsi="Arial" w:cs="Arial"/>
          <w:b/>
          <w:bCs/>
        </w:rPr>
        <w:tab/>
        <w:t>(Comms &amp; Engagement Lead)</w:t>
      </w:r>
    </w:p>
    <w:p w14:paraId="4D119C1E" w14:textId="1F62B009" w:rsidR="000852DF" w:rsidRPr="000852DF" w:rsidRDefault="000852DF" w:rsidP="000852DF">
      <w:pPr>
        <w:widowControl w:val="0"/>
        <w:rPr>
          <w:rFonts w:ascii="Arial" w:hAnsi="Arial" w:cs="Arial"/>
        </w:rPr>
      </w:pPr>
      <w:sdt>
        <w:sdtPr>
          <w:rPr>
            <w:rFonts w:ascii="Arial" w:hAnsi="Arial" w:cs="Arial"/>
            <w:b/>
            <w:bCs/>
          </w:rPr>
          <w:id w:val="-1846852038"/>
          <w:placeholder>
            <w:docPart w:val="D32886AD17914934915561758C43C7F8"/>
          </w:placeholder>
          <w14:checkbox>
            <w14:checked w14:val="0"/>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w:t>
      </w:r>
      <w:r w:rsidRPr="000852DF">
        <w:rPr>
          <w:rFonts w:ascii="Arial" w:hAnsi="Arial" w:cs="Arial"/>
        </w:rPr>
        <w:t>Laura Naish</w:t>
      </w:r>
      <w:r w:rsidRPr="000852DF">
        <w:rPr>
          <w:rFonts w:ascii="Arial" w:hAnsi="Arial" w:cs="Arial"/>
        </w:rPr>
        <w:tab/>
        <w:t>(EDI Lead)</w:t>
      </w:r>
      <w:r w:rsidRPr="000852DF">
        <w:rPr>
          <w:rFonts w:ascii="Arial" w:hAnsi="Arial" w:cs="Arial"/>
          <w:b/>
          <w:bCs/>
        </w:rPr>
        <w:tab/>
      </w:r>
      <w:r w:rsidRPr="000852DF">
        <w:rPr>
          <w:rFonts w:ascii="Arial" w:hAnsi="Arial" w:cs="Arial"/>
          <w:b/>
          <w:bCs/>
        </w:rPr>
        <w:tab/>
      </w:r>
      <w:sdt>
        <w:sdtPr>
          <w:rPr>
            <w:rFonts w:ascii="Arial" w:hAnsi="Arial" w:cs="Arial"/>
            <w:b/>
            <w:bCs/>
          </w:rPr>
          <w:id w:val="745155199"/>
          <w:placeholder>
            <w:docPart w:val="D32886AD17914934915561758C43C7F8"/>
          </w:placeholder>
          <w14:checkbox>
            <w14:checked w14:val="0"/>
            <w14:checkedState w14:val="2612" w14:font="MS Gothic"/>
            <w14:uncheckedState w14:val="2610" w14:font="MS Gothic"/>
          </w14:checkbox>
        </w:sdtPr>
        <w:sdtContent>
          <w:r w:rsidRPr="000852DF">
            <w:rPr>
              <w:rFonts w:ascii="Segoe UI Symbol" w:eastAsia="MS Gothic" w:hAnsi="Segoe UI Symbol" w:cs="Segoe UI Symbol"/>
              <w:b/>
              <w:bCs/>
            </w:rPr>
            <w:t>☐</w:t>
          </w:r>
        </w:sdtContent>
      </w:sdt>
      <w:r w:rsidRPr="000852DF">
        <w:rPr>
          <w:rFonts w:ascii="Arial" w:hAnsi="Arial" w:cs="Arial"/>
          <w:b/>
          <w:bCs/>
        </w:rPr>
        <w:t xml:space="preserve"> </w:t>
      </w:r>
      <w:r w:rsidRPr="000852DF">
        <w:rPr>
          <w:rFonts w:ascii="Arial" w:hAnsi="Arial" w:cs="Arial"/>
        </w:rPr>
        <w:t>Michelle Horridge</w:t>
      </w:r>
      <w:r w:rsidRPr="000852DF">
        <w:rPr>
          <w:rFonts w:ascii="Arial" w:hAnsi="Arial" w:cs="Arial"/>
        </w:rPr>
        <w:tab/>
      </w:r>
      <w:r w:rsidRPr="000852DF">
        <w:rPr>
          <w:rFonts w:ascii="Arial" w:hAnsi="Arial" w:cs="Arial"/>
        </w:rPr>
        <w:tab/>
        <w:t>(LTFT Lead)</w:t>
      </w:r>
      <w:r w:rsidRPr="000852DF">
        <w:rPr>
          <w:rFonts w:ascii="Arial" w:hAnsi="Arial" w:cs="Arial"/>
        </w:rPr>
        <w:tab/>
      </w:r>
    </w:p>
    <w:p w14:paraId="7F84BDD7" w14:textId="77777777" w:rsidR="00BC6D62" w:rsidRPr="000852DF" w:rsidRDefault="00BC6D62" w:rsidP="181A8840">
      <w:pPr>
        <w:widowControl w:val="0"/>
        <w:rPr>
          <w:rFonts w:ascii="Arial" w:hAnsi="Arial" w:cs="Arial"/>
          <w:sz w:val="22"/>
          <w:szCs w:val="22"/>
        </w:rPr>
      </w:pPr>
    </w:p>
    <w:p w14:paraId="66F83C13" w14:textId="5B29439D" w:rsidR="008356D5" w:rsidRPr="000852DF" w:rsidRDefault="00CD6A3E" w:rsidP="2CA283DA">
      <w:pPr>
        <w:widowControl w:val="0"/>
        <w:suppressAutoHyphens/>
        <w:autoSpaceDE w:val="0"/>
        <w:autoSpaceDN w:val="0"/>
        <w:adjustRightInd w:val="0"/>
        <w:textAlignment w:val="center"/>
        <w:rPr>
          <w:rFonts w:ascii="Arial" w:hAnsi="Arial" w:cs="Arial"/>
          <w:b/>
          <w:bCs/>
        </w:rPr>
      </w:pPr>
      <w:r w:rsidRPr="000852DF">
        <w:rPr>
          <w:rFonts w:ascii="Arial" w:hAnsi="Arial" w:cs="Arial"/>
          <w:b/>
          <w:bCs/>
        </w:rPr>
        <w:t>Apologies</w:t>
      </w:r>
      <w:r w:rsidR="007E20B5" w:rsidRPr="000852DF">
        <w:rPr>
          <w:rFonts w:ascii="Arial" w:hAnsi="Arial" w:cs="Arial"/>
          <w:b/>
          <w:bCs/>
        </w:rPr>
        <w:t xml:space="preserve">: </w:t>
      </w:r>
      <w:r w:rsidR="0018434E" w:rsidRPr="000852DF">
        <w:rPr>
          <w:rFonts w:ascii="Arial" w:hAnsi="Arial" w:cs="Arial"/>
          <w:b/>
          <w:bCs/>
        </w:rPr>
        <w:t xml:space="preserve">WS DE </w:t>
      </w:r>
      <w:r w:rsidR="004E2292" w:rsidRPr="000852DF">
        <w:rPr>
          <w:rFonts w:ascii="Arial" w:hAnsi="Arial" w:cs="Arial"/>
          <w:b/>
          <w:bCs/>
        </w:rPr>
        <w:t xml:space="preserve">LN </w:t>
      </w:r>
      <w:r w:rsidR="007B0B60" w:rsidRPr="000852DF">
        <w:rPr>
          <w:rFonts w:ascii="Arial" w:hAnsi="Arial" w:cs="Arial"/>
          <w:b/>
          <w:bCs/>
        </w:rPr>
        <w:t>SK</w:t>
      </w:r>
      <w:r w:rsidR="006362F8" w:rsidRPr="000852DF">
        <w:rPr>
          <w:rFonts w:ascii="Arial" w:hAnsi="Arial" w:cs="Arial"/>
          <w:b/>
          <w:bCs/>
        </w:rPr>
        <w:t xml:space="preserve"> </w:t>
      </w:r>
      <w:r w:rsidR="004E2292" w:rsidRPr="000852DF">
        <w:rPr>
          <w:rFonts w:ascii="Arial" w:hAnsi="Arial" w:cs="Arial"/>
          <w:b/>
          <w:bCs/>
        </w:rPr>
        <w:t xml:space="preserve">MH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0852DF"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0852DF" w:rsidRDefault="00332126" w:rsidP="00140677">
            <w:pPr>
              <w:rPr>
                <w:rFonts w:ascii="Arial" w:eastAsia="Calibri" w:hAnsi="Arial" w:cs="Arial"/>
                <w:b/>
                <w:sz w:val="22"/>
                <w:szCs w:val="22"/>
              </w:rPr>
            </w:pPr>
          </w:p>
        </w:tc>
      </w:tr>
      <w:tr w:rsidR="00332126" w:rsidRPr="000852DF"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697F7034" w:rsidR="00332126" w:rsidRPr="000852DF" w:rsidRDefault="003C7305" w:rsidP="00C26936">
            <w:pPr>
              <w:pStyle w:val="Introductionparagraphpink"/>
              <w:jc w:val="both"/>
              <w:rPr>
                <w:rFonts w:ascii="Arial" w:hAnsi="Arial" w:cs="Arial"/>
                <w:b/>
                <w:bCs/>
              </w:rPr>
            </w:pPr>
            <w:r w:rsidRPr="000852DF">
              <w:rPr>
                <w:rFonts w:ascii="Arial" w:hAnsi="Arial" w:cs="Arial"/>
                <w:b/>
                <w:bCs/>
              </w:rPr>
              <w:t xml:space="preserve">ITEM 1: </w:t>
            </w:r>
            <w:r w:rsidR="00332126" w:rsidRPr="000852DF">
              <w:rPr>
                <w:rFonts w:ascii="Arial" w:hAnsi="Arial" w:cs="Arial"/>
                <w:b/>
                <w:bCs/>
              </w:rPr>
              <w:t>Welcome</w:t>
            </w:r>
          </w:p>
          <w:p w14:paraId="04390D59" w14:textId="77777777" w:rsidR="00332126" w:rsidRPr="000852DF" w:rsidRDefault="00332126" w:rsidP="00C26936">
            <w:pPr>
              <w:jc w:val="both"/>
              <w:rPr>
                <w:rFonts w:ascii="Arial" w:hAnsi="Arial" w:cs="Arial"/>
                <w:b/>
                <w:bCs/>
                <w:sz w:val="22"/>
                <w:szCs w:val="22"/>
              </w:rPr>
            </w:pPr>
            <w:r w:rsidRPr="000852DF">
              <w:rPr>
                <w:rFonts w:ascii="Arial" w:hAnsi="Arial" w:cs="Arial"/>
                <w:b/>
                <w:bCs/>
                <w:sz w:val="22"/>
                <w:szCs w:val="22"/>
              </w:rPr>
              <w:t>Introductions, apologies</w:t>
            </w:r>
          </w:p>
          <w:p w14:paraId="5C7BF2C7" w14:textId="77777777" w:rsidR="004E2292" w:rsidRPr="000852DF" w:rsidRDefault="004E2292" w:rsidP="00C26936">
            <w:pPr>
              <w:jc w:val="both"/>
              <w:rPr>
                <w:rFonts w:ascii="Arial" w:hAnsi="Arial" w:cs="Arial"/>
                <w:b/>
                <w:bCs/>
                <w:sz w:val="22"/>
                <w:szCs w:val="22"/>
              </w:rPr>
            </w:pPr>
          </w:p>
          <w:p w14:paraId="458D8720" w14:textId="09F88E1C" w:rsidR="004E2292" w:rsidRPr="000852DF" w:rsidRDefault="00DF3623" w:rsidP="00DF3623">
            <w:pPr>
              <w:jc w:val="both"/>
              <w:rPr>
                <w:rFonts w:ascii="Arial" w:hAnsi="Arial" w:cs="Arial"/>
              </w:rPr>
            </w:pPr>
            <w:r w:rsidRPr="000852DF">
              <w:rPr>
                <w:rFonts w:ascii="Arial" w:hAnsi="Arial" w:cs="Arial"/>
              </w:rPr>
              <w:t>Discussion of Christmas plans in breakout room chats.</w:t>
            </w:r>
          </w:p>
          <w:p w14:paraId="75BCB573" w14:textId="77777777" w:rsidR="00332126" w:rsidRPr="000852DF" w:rsidRDefault="00332126" w:rsidP="00C26936">
            <w:pPr>
              <w:jc w:val="both"/>
              <w:rPr>
                <w:rFonts w:ascii="Arial" w:hAnsi="Arial" w:cs="Arial"/>
                <w:sz w:val="22"/>
                <w:szCs w:val="22"/>
              </w:rPr>
            </w:pPr>
          </w:p>
          <w:p w14:paraId="51D4F3CE" w14:textId="33F97AFC" w:rsidR="00332126" w:rsidRPr="000852DF" w:rsidRDefault="00E35106" w:rsidP="00C26936">
            <w:pPr>
              <w:pStyle w:val="Introductionparagraphpink"/>
              <w:jc w:val="both"/>
              <w:rPr>
                <w:rFonts w:ascii="Arial" w:hAnsi="Arial" w:cs="Arial"/>
                <w:b/>
                <w:bCs/>
              </w:rPr>
            </w:pPr>
            <w:r w:rsidRPr="000852DF">
              <w:rPr>
                <w:rFonts w:ascii="Arial" w:hAnsi="Arial" w:cs="Arial"/>
                <w:b/>
                <w:bCs/>
              </w:rPr>
              <w:t>ITEM</w:t>
            </w:r>
            <w:r w:rsidR="006362F8" w:rsidRPr="000852DF">
              <w:rPr>
                <w:rFonts w:ascii="Arial" w:hAnsi="Arial" w:cs="Arial"/>
                <w:b/>
                <w:bCs/>
              </w:rPr>
              <w:t xml:space="preserve"> </w:t>
            </w:r>
            <w:r w:rsidR="003C7305" w:rsidRPr="000852DF">
              <w:rPr>
                <w:rFonts w:ascii="Arial" w:hAnsi="Arial" w:cs="Arial"/>
                <w:b/>
                <w:bCs/>
              </w:rPr>
              <w:t>2</w:t>
            </w:r>
            <w:r w:rsidR="006362F8" w:rsidRPr="000852DF">
              <w:rPr>
                <w:rFonts w:ascii="Arial" w:hAnsi="Arial" w:cs="Arial"/>
                <w:b/>
                <w:bCs/>
              </w:rPr>
              <w:t>:  review of actions</w:t>
            </w:r>
            <w:r w:rsidR="00BE6208" w:rsidRPr="000852DF">
              <w:rPr>
                <w:rFonts w:ascii="Arial" w:hAnsi="Arial" w:cs="Arial"/>
                <w:b/>
                <w:bCs/>
              </w:rPr>
              <w:t xml:space="preserve"> from last meeting / agenda for future meetings</w:t>
            </w:r>
          </w:p>
          <w:p w14:paraId="3873DC39" w14:textId="422A5DAC" w:rsidR="00332126" w:rsidRPr="000852DF" w:rsidRDefault="00332126" w:rsidP="00E55618">
            <w:pPr>
              <w:pStyle w:val="NoSpacing"/>
              <w:jc w:val="both"/>
              <w:rPr>
                <w:rFonts w:cs="Arial"/>
              </w:rPr>
            </w:pPr>
          </w:p>
          <w:p w14:paraId="1D7DA3A1" w14:textId="282081AA" w:rsidR="004E2292" w:rsidRPr="000852DF" w:rsidRDefault="00DF3623" w:rsidP="00E55618">
            <w:pPr>
              <w:pStyle w:val="NoSpacing"/>
              <w:jc w:val="both"/>
              <w:rPr>
                <w:rFonts w:cs="Arial"/>
              </w:rPr>
            </w:pPr>
            <w:r w:rsidRPr="000852DF">
              <w:rPr>
                <w:rFonts w:cs="Arial"/>
              </w:rPr>
              <w:t xml:space="preserve">Terms </w:t>
            </w:r>
            <w:r w:rsidR="004E2292" w:rsidRPr="000852DF">
              <w:rPr>
                <w:rFonts w:cs="Arial"/>
              </w:rPr>
              <w:t>of reference</w:t>
            </w:r>
            <w:r w:rsidRPr="000852DF">
              <w:rPr>
                <w:rFonts w:cs="Arial"/>
              </w:rPr>
              <w:t xml:space="preserve"> for TEF</w:t>
            </w:r>
            <w:r w:rsidR="004E2292" w:rsidRPr="000852DF">
              <w:rPr>
                <w:rFonts w:cs="Arial"/>
              </w:rPr>
              <w:t xml:space="preserve"> will be taken </w:t>
            </w:r>
            <w:r w:rsidR="000852DF">
              <w:rPr>
                <w:rFonts w:cs="Arial"/>
              </w:rPr>
              <w:t>to</w:t>
            </w:r>
            <w:r w:rsidR="004E2292" w:rsidRPr="000852DF">
              <w:rPr>
                <w:rFonts w:cs="Arial"/>
              </w:rPr>
              <w:t xml:space="preserve"> Directorate meeting on 21</w:t>
            </w:r>
            <w:r w:rsidR="004E2292" w:rsidRPr="000852DF">
              <w:rPr>
                <w:rFonts w:cs="Arial"/>
                <w:vertAlign w:val="superscript"/>
              </w:rPr>
              <w:t>st</w:t>
            </w:r>
            <w:r w:rsidR="004E2292" w:rsidRPr="000852DF">
              <w:rPr>
                <w:rFonts w:cs="Arial"/>
              </w:rPr>
              <w:t xml:space="preserve"> December</w:t>
            </w:r>
            <w:r w:rsidR="000852DF">
              <w:rPr>
                <w:rFonts w:cs="Arial"/>
              </w:rPr>
              <w:t xml:space="preserve"> following reviews and amendments as suggested b</w:t>
            </w:r>
            <w:r w:rsidR="004E2292" w:rsidRPr="000852DF">
              <w:rPr>
                <w:rFonts w:cs="Arial"/>
              </w:rPr>
              <w:t>y Andrew Brennan</w:t>
            </w:r>
            <w:r w:rsidR="000852DF">
              <w:rPr>
                <w:rFonts w:cs="Arial"/>
              </w:rPr>
              <w:t xml:space="preserve"> (associate dean with purview of TEF)</w:t>
            </w:r>
            <w:r w:rsidRPr="000852DF">
              <w:rPr>
                <w:rFonts w:cs="Arial"/>
              </w:rPr>
              <w:t>.</w:t>
            </w:r>
          </w:p>
          <w:p w14:paraId="10C57C50" w14:textId="146B98CD" w:rsidR="004E2292" w:rsidRPr="000852DF" w:rsidRDefault="00DF3623" w:rsidP="00E55618">
            <w:pPr>
              <w:pStyle w:val="NoSpacing"/>
              <w:jc w:val="both"/>
              <w:rPr>
                <w:rFonts w:cs="Arial"/>
              </w:rPr>
            </w:pPr>
            <w:r w:rsidRPr="000852DF">
              <w:rPr>
                <w:rFonts w:cs="Arial"/>
              </w:rPr>
              <w:t xml:space="preserve">Agreed that </w:t>
            </w:r>
            <w:r w:rsidR="00FD5C8C" w:rsidRPr="000852DF">
              <w:rPr>
                <w:rFonts w:cs="Arial"/>
              </w:rPr>
              <w:t>to join TEF, one</w:t>
            </w:r>
            <w:r w:rsidRPr="000852DF">
              <w:rPr>
                <w:rFonts w:cs="Arial"/>
              </w:rPr>
              <w:t xml:space="preserve"> </w:t>
            </w:r>
            <w:r w:rsidR="004E2292" w:rsidRPr="000852DF">
              <w:rPr>
                <w:rFonts w:cs="Arial"/>
              </w:rPr>
              <w:t>has to be a trainee in Yorkshire or in</w:t>
            </w:r>
            <w:r w:rsidRPr="000852DF">
              <w:rPr>
                <w:rFonts w:cs="Arial"/>
              </w:rPr>
              <w:t xml:space="preserve"> approved out-of-programme.</w:t>
            </w:r>
          </w:p>
          <w:p w14:paraId="1DCE4D3B" w14:textId="165F27E8" w:rsidR="004E2292" w:rsidRPr="000852DF" w:rsidRDefault="00DF3623" w:rsidP="00E55618">
            <w:pPr>
              <w:pStyle w:val="NoSpacing"/>
              <w:jc w:val="both"/>
              <w:rPr>
                <w:rFonts w:cs="Arial"/>
              </w:rPr>
            </w:pPr>
            <w:r w:rsidRPr="000852DF">
              <w:rPr>
                <w:rFonts w:cs="Arial"/>
              </w:rPr>
              <w:t xml:space="preserve">Once Terms of reference approved </w:t>
            </w:r>
            <w:r w:rsidR="004E2292" w:rsidRPr="000852DF">
              <w:rPr>
                <w:rFonts w:cs="Arial"/>
              </w:rPr>
              <w:t xml:space="preserve">by </w:t>
            </w:r>
            <w:r w:rsidRPr="000852DF">
              <w:rPr>
                <w:rFonts w:cs="Arial"/>
              </w:rPr>
              <w:t xml:space="preserve">the </w:t>
            </w:r>
            <w:r w:rsidR="004E2292" w:rsidRPr="000852DF">
              <w:rPr>
                <w:rFonts w:cs="Arial"/>
              </w:rPr>
              <w:t>Directorate,</w:t>
            </w:r>
            <w:r w:rsidRPr="000852DF">
              <w:rPr>
                <w:rFonts w:cs="Arial"/>
              </w:rPr>
              <w:t xml:space="preserve"> they</w:t>
            </w:r>
            <w:r w:rsidR="004E2292" w:rsidRPr="000852DF">
              <w:rPr>
                <w:rFonts w:cs="Arial"/>
              </w:rPr>
              <w:t xml:space="preserve"> will be brought to TEF for review and vote</w:t>
            </w:r>
          </w:p>
          <w:p w14:paraId="2AFB4978" w14:textId="77777777" w:rsidR="004E2292" w:rsidRPr="000852DF" w:rsidRDefault="004E2292" w:rsidP="00E55618">
            <w:pPr>
              <w:pStyle w:val="NoSpacing"/>
              <w:jc w:val="both"/>
              <w:rPr>
                <w:rFonts w:cs="Arial"/>
              </w:rPr>
            </w:pPr>
          </w:p>
          <w:p w14:paraId="59E2D5FF" w14:textId="13C8B11C" w:rsidR="004E2292" w:rsidRPr="000852DF" w:rsidRDefault="00DF3623" w:rsidP="00E55618">
            <w:pPr>
              <w:pStyle w:val="NoSpacing"/>
              <w:jc w:val="both"/>
              <w:rPr>
                <w:rFonts w:cs="Arial"/>
              </w:rPr>
            </w:pPr>
            <w:r w:rsidRPr="000852DF">
              <w:rPr>
                <w:rFonts w:cs="Arial"/>
              </w:rPr>
              <w:t xml:space="preserve">It has been suggested that one TEF member is part of </w:t>
            </w:r>
            <w:proofErr w:type="spellStart"/>
            <w:r w:rsidR="004E2292" w:rsidRPr="000852DF">
              <w:rPr>
                <w:rFonts w:cs="Arial"/>
              </w:rPr>
              <w:t>SuppoRRT</w:t>
            </w:r>
            <w:proofErr w:type="spellEnd"/>
            <w:r w:rsidR="004E2292" w:rsidRPr="000852DF">
              <w:rPr>
                <w:rFonts w:cs="Arial"/>
              </w:rPr>
              <w:t xml:space="preserve"> </w:t>
            </w:r>
            <w:r w:rsidRPr="000852DF">
              <w:rPr>
                <w:rFonts w:cs="Arial"/>
              </w:rPr>
              <w:t>meetings but not yet decided who is best to join.</w:t>
            </w:r>
          </w:p>
          <w:p w14:paraId="7D706E25" w14:textId="77777777" w:rsidR="00DF3623" w:rsidRPr="000852DF" w:rsidRDefault="00DF3623" w:rsidP="00E55618">
            <w:pPr>
              <w:pStyle w:val="NoSpacing"/>
              <w:jc w:val="both"/>
              <w:rPr>
                <w:rFonts w:cs="Arial"/>
              </w:rPr>
            </w:pPr>
          </w:p>
          <w:p w14:paraId="6A5BDB5A" w14:textId="2D42621C" w:rsidR="004E2292" w:rsidRPr="000852DF" w:rsidRDefault="004E2292" w:rsidP="00E55618">
            <w:pPr>
              <w:pStyle w:val="NoSpacing"/>
              <w:jc w:val="both"/>
              <w:rPr>
                <w:rFonts w:cs="Arial"/>
              </w:rPr>
            </w:pPr>
            <w:r w:rsidRPr="000852DF">
              <w:rPr>
                <w:rFonts w:cs="Arial"/>
              </w:rPr>
              <w:t>Digital Passport i</w:t>
            </w:r>
            <w:r w:rsidR="00DF3623" w:rsidRPr="000852DF">
              <w:rPr>
                <w:rFonts w:cs="Arial"/>
              </w:rPr>
              <w:t>ntroduced in this video:</w:t>
            </w:r>
            <w:r w:rsidRPr="000852DF">
              <w:rPr>
                <w:rFonts w:cs="Arial"/>
              </w:rPr>
              <w:t xml:space="preserve"> </w:t>
            </w:r>
            <w:hyperlink r:id="rId11" w:tgtFrame="_blank" w:tooltip="https://vimeo.com/elfh/review/853044937/82aa47e420" w:history="1">
              <w:r w:rsidR="00D53FBB" w:rsidRPr="000852DF">
                <w:rPr>
                  <w:rStyle w:val="Hyperlink"/>
                  <w:rFonts w:cs="Arial"/>
                </w:rPr>
                <w:t>https://vimeo.com/elfh/review/</w:t>
              </w:r>
            </w:hyperlink>
          </w:p>
          <w:p w14:paraId="32DE06DD" w14:textId="1CFFB262" w:rsidR="004E2292" w:rsidRPr="000852DF" w:rsidRDefault="00DF3623" w:rsidP="00E55618">
            <w:pPr>
              <w:pStyle w:val="NoSpacing"/>
              <w:jc w:val="both"/>
              <w:rPr>
                <w:rFonts w:cs="Arial"/>
              </w:rPr>
            </w:pPr>
            <w:r w:rsidRPr="000852DF">
              <w:rPr>
                <w:rFonts w:cs="Arial"/>
              </w:rPr>
              <w:t xml:space="preserve">The Digital Passport </w:t>
            </w:r>
            <w:r w:rsidR="004E2292" w:rsidRPr="000852DF">
              <w:rPr>
                <w:rFonts w:cs="Arial"/>
              </w:rPr>
              <w:t xml:space="preserve">removes need to do on-boarding on each separate trust and holds DBS information, etc. </w:t>
            </w:r>
          </w:p>
          <w:p w14:paraId="3968096F" w14:textId="77777777" w:rsidR="004E2292" w:rsidRPr="000852DF" w:rsidRDefault="004E2292" w:rsidP="00E55618">
            <w:pPr>
              <w:pStyle w:val="NoSpacing"/>
              <w:jc w:val="both"/>
              <w:rPr>
                <w:rFonts w:cs="Arial"/>
              </w:rPr>
            </w:pPr>
          </w:p>
          <w:p w14:paraId="6AE1B852" w14:textId="063353FB" w:rsidR="004E2292" w:rsidRPr="000852DF" w:rsidRDefault="004E2292" w:rsidP="00E55618">
            <w:pPr>
              <w:pStyle w:val="NoSpacing"/>
              <w:jc w:val="both"/>
              <w:rPr>
                <w:rFonts w:cs="Arial"/>
              </w:rPr>
            </w:pPr>
            <w:r w:rsidRPr="000852DF">
              <w:rPr>
                <w:rFonts w:cs="Arial"/>
              </w:rPr>
              <w:t>SG is awaiting response from Claire Murphy on data from regional teaching focus groups</w:t>
            </w:r>
            <w:r w:rsidR="00DF3623" w:rsidRPr="000852DF">
              <w:rPr>
                <w:rFonts w:cs="Arial"/>
              </w:rPr>
              <w:t>. Following this, Claire Murphy will present to TEF</w:t>
            </w:r>
          </w:p>
          <w:p w14:paraId="0DAEAC39" w14:textId="77777777" w:rsidR="004E2292" w:rsidRPr="000852DF" w:rsidRDefault="004E2292" w:rsidP="00E55618">
            <w:pPr>
              <w:pStyle w:val="NoSpacing"/>
              <w:jc w:val="both"/>
              <w:rPr>
                <w:rFonts w:cs="Arial"/>
              </w:rPr>
            </w:pPr>
          </w:p>
          <w:p w14:paraId="1E2C4540" w14:textId="1F709174" w:rsidR="004E2292" w:rsidRPr="000852DF" w:rsidRDefault="004E2292" w:rsidP="00E55618">
            <w:pPr>
              <w:pStyle w:val="NoSpacing"/>
              <w:jc w:val="both"/>
              <w:rPr>
                <w:rFonts w:cs="Arial"/>
              </w:rPr>
            </w:pPr>
            <w:r w:rsidRPr="000852DF">
              <w:rPr>
                <w:rFonts w:cs="Arial"/>
              </w:rPr>
              <w:lastRenderedPageBreak/>
              <w:t>JT and SS will join study leave working group but can only have one trainee member on each meeting</w:t>
            </w:r>
          </w:p>
          <w:p w14:paraId="69B3F4C5" w14:textId="14B9112F" w:rsidR="00DF3623" w:rsidRPr="000852DF" w:rsidRDefault="004E2292" w:rsidP="00E55618">
            <w:pPr>
              <w:pStyle w:val="NoSpacing"/>
              <w:jc w:val="both"/>
              <w:rPr>
                <w:rFonts w:cs="Arial"/>
              </w:rPr>
            </w:pPr>
            <w:r w:rsidRPr="000852DF">
              <w:rPr>
                <w:rFonts w:cs="Arial"/>
              </w:rPr>
              <w:t xml:space="preserve">Nicky Doddridge </w:t>
            </w:r>
            <w:r w:rsidR="00C30115" w:rsidRPr="000852DF">
              <w:rPr>
                <w:rFonts w:cs="Arial"/>
              </w:rPr>
              <w:t>is</w:t>
            </w:r>
            <w:r w:rsidRPr="000852DF">
              <w:rPr>
                <w:rFonts w:cs="Arial"/>
              </w:rPr>
              <w:t xml:space="preserve"> </w:t>
            </w:r>
            <w:r w:rsidR="00DF3623" w:rsidRPr="000852DF">
              <w:rPr>
                <w:rFonts w:cs="Arial"/>
              </w:rPr>
              <w:t xml:space="preserve">working on </w:t>
            </w:r>
            <w:r w:rsidRPr="000852DF">
              <w:rPr>
                <w:rFonts w:cs="Arial"/>
              </w:rPr>
              <w:t>deanery induction</w:t>
            </w:r>
            <w:r w:rsidR="00DF3623" w:rsidRPr="000852DF">
              <w:rPr>
                <w:rFonts w:cs="Arial"/>
              </w:rPr>
              <w:t xml:space="preserve"> videos. </w:t>
            </w:r>
          </w:p>
          <w:p w14:paraId="64FE4C36" w14:textId="2E89FF16" w:rsidR="009E5AF4" w:rsidRPr="000852DF" w:rsidRDefault="00DF3623" w:rsidP="00E55618">
            <w:pPr>
              <w:pStyle w:val="NoSpacing"/>
              <w:jc w:val="both"/>
              <w:rPr>
                <w:rFonts w:cs="Arial"/>
              </w:rPr>
            </w:pPr>
            <w:r w:rsidRPr="000852DF">
              <w:rPr>
                <w:rFonts w:cs="Arial"/>
              </w:rPr>
              <w:t>N</w:t>
            </w:r>
            <w:r w:rsidR="009E5AF4" w:rsidRPr="000852DF">
              <w:rPr>
                <w:rFonts w:cs="Arial"/>
              </w:rPr>
              <w:t>eurodiversity has been added to list of videos to be created</w:t>
            </w:r>
          </w:p>
          <w:p w14:paraId="4E8B8465" w14:textId="7F0BAFF4" w:rsidR="009E5AF4" w:rsidRPr="000852DF" w:rsidRDefault="009E5AF4" w:rsidP="00E55618">
            <w:pPr>
              <w:pStyle w:val="NoSpacing"/>
              <w:jc w:val="both"/>
              <w:rPr>
                <w:rFonts w:cs="Arial"/>
              </w:rPr>
            </w:pPr>
            <w:r w:rsidRPr="000852DF">
              <w:rPr>
                <w:rFonts w:cs="Arial"/>
              </w:rPr>
              <w:t>IMG info would not be able to be made into video</w:t>
            </w:r>
          </w:p>
          <w:p w14:paraId="625E3AD5" w14:textId="0EC82F78" w:rsidR="009E5AF4" w:rsidRPr="000852DF" w:rsidRDefault="009E5AF4" w:rsidP="00E55618">
            <w:pPr>
              <w:pStyle w:val="NoSpacing"/>
              <w:jc w:val="both"/>
              <w:rPr>
                <w:rFonts w:cs="Arial"/>
              </w:rPr>
            </w:pPr>
            <w:r w:rsidRPr="000852DF">
              <w:rPr>
                <w:rFonts w:cs="Arial"/>
              </w:rPr>
              <w:t xml:space="preserve">SG </w:t>
            </w:r>
            <w:r w:rsidR="00DF3623" w:rsidRPr="000852DF">
              <w:rPr>
                <w:rFonts w:cs="Arial"/>
              </w:rPr>
              <w:t xml:space="preserve">acknowledges </w:t>
            </w:r>
            <w:r w:rsidRPr="000852DF">
              <w:rPr>
                <w:rFonts w:cs="Arial"/>
              </w:rPr>
              <w:t xml:space="preserve">that </w:t>
            </w:r>
            <w:r w:rsidR="00DF3623" w:rsidRPr="000852DF">
              <w:rPr>
                <w:rFonts w:cs="Arial"/>
              </w:rPr>
              <w:t xml:space="preserve">we </w:t>
            </w:r>
            <w:r w:rsidRPr="000852DF">
              <w:rPr>
                <w:rFonts w:cs="Arial"/>
              </w:rPr>
              <w:t>may be over budget so need to prioritise</w:t>
            </w:r>
            <w:r w:rsidR="00DF3623" w:rsidRPr="000852DF">
              <w:rPr>
                <w:rFonts w:cs="Arial"/>
              </w:rPr>
              <w:t>: introducing the deans and their roles is the most important.</w:t>
            </w:r>
          </w:p>
          <w:p w14:paraId="5616FFA0" w14:textId="17A45D17" w:rsidR="009E5AF4" w:rsidRPr="000852DF" w:rsidRDefault="00DF3623" w:rsidP="00E55618">
            <w:pPr>
              <w:pStyle w:val="NoSpacing"/>
              <w:jc w:val="both"/>
              <w:rPr>
                <w:rFonts w:cs="Arial"/>
              </w:rPr>
            </w:pPr>
            <w:r w:rsidRPr="000852DF">
              <w:rPr>
                <w:rFonts w:cs="Arial"/>
              </w:rPr>
              <w:t>Funding needs to be</w:t>
            </w:r>
            <w:r w:rsidR="009E5AF4" w:rsidRPr="000852DF">
              <w:rPr>
                <w:rFonts w:cs="Arial"/>
              </w:rPr>
              <w:t xml:space="preserve"> approved from DMT</w:t>
            </w:r>
            <w:r w:rsidRPr="000852DF">
              <w:rPr>
                <w:rFonts w:cs="Arial"/>
              </w:rPr>
              <w:t>.</w:t>
            </w:r>
          </w:p>
          <w:p w14:paraId="0C2839EA" w14:textId="58269B8A" w:rsidR="009E5AF4" w:rsidRPr="000852DF" w:rsidRDefault="00DF3623" w:rsidP="00E55618">
            <w:pPr>
              <w:pStyle w:val="NoSpacing"/>
              <w:jc w:val="both"/>
              <w:rPr>
                <w:rFonts w:cs="Arial"/>
              </w:rPr>
            </w:pPr>
            <w:r w:rsidRPr="000852DF">
              <w:rPr>
                <w:rFonts w:cs="Arial"/>
              </w:rPr>
              <w:t>B</w:t>
            </w:r>
            <w:r w:rsidR="009E5AF4" w:rsidRPr="000852DF">
              <w:rPr>
                <w:rFonts w:cs="Arial"/>
              </w:rPr>
              <w:t xml:space="preserve">ringing everyone to be videoed at once is cheapest option but </w:t>
            </w:r>
            <w:r w:rsidRPr="000852DF">
              <w:rPr>
                <w:rFonts w:cs="Arial"/>
              </w:rPr>
              <w:t>animation is the most costly expense.</w:t>
            </w:r>
            <w:r w:rsidR="009E5AF4" w:rsidRPr="000852DF">
              <w:rPr>
                <w:rFonts w:cs="Arial"/>
              </w:rPr>
              <w:t xml:space="preserve"> SS has contact with someone who is doing animation for </w:t>
            </w:r>
            <w:proofErr w:type="spellStart"/>
            <w:r w:rsidRPr="000852DF">
              <w:rPr>
                <w:rFonts w:cs="Arial"/>
              </w:rPr>
              <w:t>suppoRRT</w:t>
            </w:r>
            <w:proofErr w:type="spellEnd"/>
            <w:r w:rsidRPr="000852DF">
              <w:rPr>
                <w:rFonts w:cs="Arial"/>
              </w:rPr>
              <w:t>.</w:t>
            </w:r>
          </w:p>
          <w:p w14:paraId="3A6839AC" w14:textId="77777777" w:rsidR="009E5AF4" w:rsidRPr="000852DF" w:rsidRDefault="009E5AF4" w:rsidP="00E55618">
            <w:pPr>
              <w:pStyle w:val="NoSpacing"/>
              <w:jc w:val="both"/>
              <w:rPr>
                <w:rFonts w:cs="Arial"/>
              </w:rPr>
            </w:pPr>
          </w:p>
          <w:p w14:paraId="3D528926" w14:textId="7916FF07" w:rsidR="00DF3623" w:rsidRPr="000852DF" w:rsidRDefault="00A050DE" w:rsidP="00E55618">
            <w:pPr>
              <w:pStyle w:val="NoSpacing"/>
              <w:jc w:val="both"/>
              <w:rPr>
                <w:rFonts w:cs="Arial"/>
              </w:rPr>
            </w:pPr>
            <w:r w:rsidRPr="000852DF">
              <w:rPr>
                <w:rFonts w:cs="Arial"/>
              </w:rPr>
              <w:t>Upcoming</w:t>
            </w:r>
            <w:r w:rsidR="00606F54" w:rsidRPr="000852DF">
              <w:rPr>
                <w:rFonts w:cs="Arial"/>
              </w:rPr>
              <w:t xml:space="preserve"> conferences:</w:t>
            </w:r>
          </w:p>
          <w:p w14:paraId="20FE18BC" w14:textId="51564F4B" w:rsidR="009E5AF4" w:rsidRPr="000852DF" w:rsidRDefault="00D85237" w:rsidP="00E55618">
            <w:pPr>
              <w:pStyle w:val="NoSpacing"/>
              <w:jc w:val="both"/>
              <w:rPr>
                <w:rFonts w:cs="Arial"/>
              </w:rPr>
            </w:pPr>
            <w:r w:rsidRPr="000852DF">
              <w:rPr>
                <w:rFonts w:cs="Arial"/>
              </w:rPr>
              <w:t xml:space="preserve">Future Leaders </w:t>
            </w:r>
            <w:proofErr w:type="spellStart"/>
            <w:r w:rsidRPr="000852DF">
              <w:rPr>
                <w:rFonts w:cs="Arial"/>
              </w:rPr>
              <w:t>Programe</w:t>
            </w:r>
            <w:proofErr w:type="spellEnd"/>
            <w:r w:rsidR="009E5AF4" w:rsidRPr="000852DF">
              <w:rPr>
                <w:rFonts w:cs="Arial"/>
              </w:rPr>
              <w:t xml:space="preserve"> conference at Radis</w:t>
            </w:r>
            <w:r w:rsidR="000852DF">
              <w:rPr>
                <w:rFonts w:cs="Arial"/>
              </w:rPr>
              <w:t>s</w:t>
            </w:r>
            <w:r w:rsidR="009E5AF4" w:rsidRPr="000852DF">
              <w:rPr>
                <w:rFonts w:cs="Arial"/>
              </w:rPr>
              <w:t>on Hotel</w:t>
            </w:r>
            <w:r w:rsidR="000852DF">
              <w:rPr>
                <w:rFonts w:cs="Arial"/>
              </w:rPr>
              <w:t>, York</w:t>
            </w:r>
            <w:r w:rsidR="009E5AF4" w:rsidRPr="000852DF">
              <w:rPr>
                <w:rFonts w:cs="Arial"/>
              </w:rPr>
              <w:t xml:space="preserve"> in March</w:t>
            </w:r>
            <w:r w:rsidRPr="000852DF">
              <w:rPr>
                <w:rFonts w:cs="Arial"/>
              </w:rPr>
              <w:t xml:space="preserve"> </w:t>
            </w:r>
            <w:r w:rsidR="00F2619D" w:rsidRPr="000852DF">
              <w:rPr>
                <w:rFonts w:cs="Arial"/>
              </w:rPr>
              <w:t xml:space="preserve">12, </w:t>
            </w:r>
            <w:r w:rsidRPr="000852DF">
              <w:rPr>
                <w:rFonts w:cs="Arial"/>
              </w:rPr>
              <w:t>2024</w:t>
            </w:r>
          </w:p>
          <w:p w14:paraId="41428C02" w14:textId="532EDD50" w:rsidR="009E5AF4" w:rsidRPr="000852DF" w:rsidRDefault="00D85237" w:rsidP="00E55618">
            <w:pPr>
              <w:pStyle w:val="NoSpacing"/>
              <w:jc w:val="both"/>
              <w:rPr>
                <w:rFonts w:cs="Arial"/>
              </w:rPr>
            </w:pPr>
            <w:proofErr w:type="spellStart"/>
            <w:r w:rsidRPr="000852DF">
              <w:rPr>
                <w:rFonts w:cs="Arial"/>
              </w:rPr>
              <w:t>S</w:t>
            </w:r>
            <w:r w:rsidR="009E5AF4" w:rsidRPr="000852DF">
              <w:rPr>
                <w:rFonts w:cs="Arial"/>
              </w:rPr>
              <w:t>uppo</w:t>
            </w:r>
            <w:r w:rsidRPr="000852DF">
              <w:rPr>
                <w:rFonts w:cs="Arial"/>
              </w:rPr>
              <w:t>RRT</w:t>
            </w:r>
            <w:proofErr w:type="spellEnd"/>
            <w:r w:rsidR="009E5AF4" w:rsidRPr="000852DF">
              <w:rPr>
                <w:rFonts w:cs="Arial"/>
              </w:rPr>
              <w:t xml:space="preserve"> conference </w:t>
            </w:r>
            <w:r w:rsidRPr="000852DF">
              <w:rPr>
                <w:rFonts w:cs="Arial"/>
              </w:rPr>
              <w:t xml:space="preserve">on </w:t>
            </w:r>
            <w:r w:rsidR="009E5AF4" w:rsidRPr="000852DF">
              <w:rPr>
                <w:rFonts w:cs="Arial"/>
              </w:rPr>
              <w:t>11 June</w:t>
            </w:r>
            <w:r w:rsidRPr="000852DF">
              <w:rPr>
                <w:rFonts w:cs="Arial"/>
              </w:rPr>
              <w:t xml:space="preserve"> can be booked on </w:t>
            </w:r>
            <w:r w:rsidR="000852DF">
              <w:rPr>
                <w:rFonts w:cs="Arial"/>
              </w:rPr>
              <w:t>M</w:t>
            </w:r>
            <w:r w:rsidRPr="000852DF">
              <w:rPr>
                <w:rFonts w:cs="Arial"/>
              </w:rPr>
              <w:t>axcourse</w:t>
            </w:r>
          </w:p>
          <w:p w14:paraId="41CA3945" w14:textId="05DE797E" w:rsidR="00440FBE" w:rsidRPr="000852DF" w:rsidRDefault="00D85237" w:rsidP="00E55618">
            <w:pPr>
              <w:pStyle w:val="NoSpacing"/>
              <w:jc w:val="both"/>
              <w:rPr>
                <w:rFonts w:cs="Arial"/>
              </w:rPr>
            </w:pPr>
            <w:r w:rsidRPr="000852DF">
              <w:rPr>
                <w:rFonts w:cs="Arial"/>
              </w:rPr>
              <w:t>I</w:t>
            </w:r>
            <w:r w:rsidR="00440FBE" w:rsidRPr="000852DF">
              <w:rPr>
                <w:rFonts w:cs="Arial"/>
              </w:rPr>
              <w:t>nternation</w:t>
            </w:r>
            <w:r w:rsidRPr="000852DF">
              <w:rPr>
                <w:rFonts w:cs="Arial"/>
              </w:rPr>
              <w:t>al</w:t>
            </w:r>
            <w:r w:rsidR="00440FBE" w:rsidRPr="000852DF">
              <w:rPr>
                <w:rFonts w:cs="Arial"/>
              </w:rPr>
              <w:t xml:space="preserve"> Conference Ray in </w:t>
            </w:r>
            <w:r w:rsidRPr="000852DF">
              <w:rPr>
                <w:rFonts w:cs="Arial"/>
              </w:rPr>
              <w:t xml:space="preserve">10-12 </w:t>
            </w:r>
            <w:r w:rsidR="00440FBE" w:rsidRPr="000852DF">
              <w:rPr>
                <w:rFonts w:cs="Arial"/>
              </w:rPr>
              <w:t xml:space="preserve">April </w:t>
            </w:r>
            <w:r w:rsidRPr="000852DF">
              <w:rPr>
                <w:rFonts w:cs="Arial"/>
              </w:rPr>
              <w:t>&lt;</w:t>
            </w:r>
            <w:r w:rsidR="00440FBE" w:rsidRPr="000852DF">
              <w:rPr>
                <w:rFonts w:cs="Arial"/>
              </w:rPr>
              <w:t>https://internationalforum.bmj.com/london/</w:t>
            </w:r>
            <w:r w:rsidRPr="000852DF">
              <w:rPr>
                <w:rFonts w:cs="Arial"/>
              </w:rPr>
              <w:t>&gt;</w:t>
            </w:r>
          </w:p>
          <w:p w14:paraId="7162896E" w14:textId="36C80BF4" w:rsidR="009E5AF4" w:rsidRPr="000852DF" w:rsidRDefault="00440FBE" w:rsidP="00E55618">
            <w:pPr>
              <w:pStyle w:val="NoSpacing"/>
              <w:jc w:val="both"/>
              <w:rPr>
                <w:rFonts w:cs="Arial"/>
              </w:rPr>
            </w:pPr>
            <w:r w:rsidRPr="000852DF">
              <w:rPr>
                <w:rFonts w:cs="Arial"/>
              </w:rPr>
              <w:t>Kings Fund conference in March</w:t>
            </w:r>
            <w:r w:rsidR="00D85237" w:rsidRPr="000852DF">
              <w:rPr>
                <w:rFonts w:cs="Arial"/>
              </w:rPr>
              <w:t xml:space="preserve"> 2024. &lt; https://www.kingsfund.org.uk/events/kings-fund-annual-conference#register-your-interest&gt;</w:t>
            </w:r>
          </w:p>
          <w:p w14:paraId="7913AA6D" w14:textId="77777777" w:rsidR="00440FBE" w:rsidRPr="000852DF" w:rsidRDefault="00440FBE" w:rsidP="00E55618">
            <w:pPr>
              <w:pStyle w:val="NoSpacing"/>
              <w:jc w:val="both"/>
              <w:rPr>
                <w:rFonts w:cs="Arial"/>
              </w:rPr>
            </w:pPr>
          </w:p>
          <w:p w14:paraId="7FDFE753" w14:textId="1780EB14" w:rsidR="000852DF" w:rsidRDefault="00FD5C8C" w:rsidP="000852DF">
            <w:pPr>
              <w:pStyle w:val="Introductionparagraphblue"/>
              <w:shd w:val="clear" w:color="auto" w:fill="DBE5F1" w:themeFill="accent1" w:themeFillTint="33"/>
              <w:jc w:val="both"/>
              <w:rPr>
                <w:rFonts w:ascii="Arial" w:hAnsi="Arial" w:cs="Arial"/>
                <w:sz w:val="22"/>
                <w:szCs w:val="22"/>
              </w:rPr>
            </w:pPr>
            <w:r w:rsidRPr="000852DF">
              <w:rPr>
                <w:rFonts w:ascii="Arial" w:hAnsi="Arial" w:cs="Arial"/>
                <w:b/>
                <w:bCs/>
                <w:sz w:val="22"/>
                <w:szCs w:val="22"/>
              </w:rPr>
              <w:t>Action point</w:t>
            </w:r>
            <w:r w:rsidRPr="000852DF">
              <w:rPr>
                <w:rFonts w:ascii="Arial" w:hAnsi="Arial" w:cs="Arial"/>
                <w:sz w:val="22"/>
                <w:szCs w:val="22"/>
              </w:rPr>
              <w:t xml:space="preserve">: </w:t>
            </w:r>
            <w:r w:rsidR="00C30115" w:rsidRPr="000852DF">
              <w:rPr>
                <w:rFonts w:ascii="Arial" w:hAnsi="Arial" w:cs="Arial"/>
                <w:sz w:val="22"/>
                <w:szCs w:val="22"/>
              </w:rPr>
              <w:t xml:space="preserve">SG to finish </w:t>
            </w:r>
            <w:r w:rsidR="00EB27BF" w:rsidRPr="000852DF">
              <w:rPr>
                <w:rFonts w:ascii="Arial" w:hAnsi="Arial" w:cs="Arial"/>
                <w:sz w:val="22"/>
                <w:szCs w:val="22"/>
              </w:rPr>
              <w:t xml:space="preserve">and present </w:t>
            </w:r>
            <w:r w:rsidR="00C30115" w:rsidRPr="000852DF">
              <w:rPr>
                <w:rFonts w:ascii="Arial" w:hAnsi="Arial" w:cs="Arial"/>
                <w:sz w:val="22"/>
                <w:szCs w:val="22"/>
              </w:rPr>
              <w:t>TEF terms of reference</w:t>
            </w:r>
            <w:r w:rsidR="000852DF">
              <w:rPr>
                <w:rFonts w:ascii="Arial" w:hAnsi="Arial" w:cs="Arial"/>
                <w:sz w:val="22"/>
                <w:szCs w:val="22"/>
              </w:rPr>
              <w:t xml:space="preserve"> to DMT/future TEF meetings.</w:t>
            </w:r>
          </w:p>
          <w:p w14:paraId="3D3C7DF6" w14:textId="1411679C" w:rsidR="000852DF" w:rsidRDefault="000852DF" w:rsidP="000852DF">
            <w:pPr>
              <w:pStyle w:val="Introductionparagraphblue"/>
              <w:shd w:val="clear" w:color="auto" w:fill="DBE5F1" w:themeFill="accent1" w:themeFillTint="33"/>
              <w:jc w:val="both"/>
              <w:rPr>
                <w:rFonts w:ascii="Arial" w:hAnsi="Arial" w:cs="Arial"/>
                <w:sz w:val="22"/>
                <w:szCs w:val="22"/>
              </w:rPr>
            </w:pPr>
            <w:r>
              <w:rPr>
                <w:rFonts w:ascii="Arial" w:hAnsi="Arial" w:cs="Arial"/>
                <w:sz w:val="22"/>
                <w:szCs w:val="22"/>
              </w:rPr>
              <w:t xml:space="preserve">Ongoing work with Deanery Induction project </w:t>
            </w:r>
          </w:p>
          <w:p w14:paraId="62C06D54" w14:textId="562342A9" w:rsidR="000852DF" w:rsidRPr="000852DF" w:rsidRDefault="000852DF" w:rsidP="000852DF">
            <w:pPr>
              <w:pStyle w:val="Introductionparagraphblue"/>
              <w:shd w:val="clear" w:color="auto" w:fill="DBE5F1" w:themeFill="accent1" w:themeFillTint="33"/>
              <w:jc w:val="both"/>
              <w:rPr>
                <w:rFonts w:ascii="Arial" w:hAnsi="Arial" w:cs="Arial"/>
                <w:sz w:val="22"/>
                <w:szCs w:val="22"/>
              </w:rPr>
            </w:pPr>
            <w:r>
              <w:rPr>
                <w:rFonts w:ascii="Arial" w:hAnsi="Arial" w:cs="Arial"/>
                <w:sz w:val="22"/>
                <w:szCs w:val="22"/>
              </w:rPr>
              <w:t>Claire Murphy to summarise data and present to TEF/WF as agreed</w:t>
            </w:r>
          </w:p>
          <w:p w14:paraId="1FD6CED2" w14:textId="7DE1AE8A" w:rsidR="00606F54" w:rsidRPr="000852DF" w:rsidRDefault="00606F54" w:rsidP="00606F54">
            <w:pPr>
              <w:pStyle w:val="Introductionparagraphpink"/>
              <w:rPr>
                <w:rFonts w:ascii="Arial" w:hAnsi="Arial" w:cs="Arial"/>
                <w:b/>
                <w:bCs/>
              </w:rPr>
            </w:pPr>
            <w:r w:rsidRPr="000852DF">
              <w:rPr>
                <w:rFonts w:ascii="Arial" w:hAnsi="Arial" w:cs="Arial"/>
                <w:b/>
                <w:bCs/>
              </w:rPr>
              <w:t xml:space="preserve">ITEM </w:t>
            </w:r>
            <w:r w:rsidR="003C7305" w:rsidRPr="000852DF">
              <w:rPr>
                <w:rFonts w:ascii="Arial" w:hAnsi="Arial" w:cs="Arial"/>
                <w:b/>
                <w:bCs/>
              </w:rPr>
              <w:t>3</w:t>
            </w:r>
            <w:r w:rsidRPr="000852DF">
              <w:rPr>
                <w:rFonts w:ascii="Arial" w:hAnsi="Arial" w:cs="Arial"/>
                <w:b/>
                <w:bCs/>
              </w:rPr>
              <w:t>:  Wider Forum Update</w:t>
            </w:r>
          </w:p>
          <w:p w14:paraId="644FEAD8" w14:textId="77777777" w:rsidR="009E5AF4" w:rsidRPr="000852DF" w:rsidRDefault="009E5AF4" w:rsidP="00E55618">
            <w:pPr>
              <w:pStyle w:val="NoSpacing"/>
              <w:jc w:val="both"/>
              <w:rPr>
                <w:rFonts w:cs="Arial"/>
              </w:rPr>
            </w:pPr>
          </w:p>
          <w:p w14:paraId="79603592" w14:textId="7AB8BF4E" w:rsidR="00D85237" w:rsidRPr="000852DF" w:rsidRDefault="00D85237" w:rsidP="00E55618">
            <w:pPr>
              <w:pStyle w:val="NoSpacing"/>
              <w:jc w:val="both"/>
              <w:rPr>
                <w:rFonts w:cs="Arial"/>
              </w:rPr>
            </w:pPr>
            <w:r w:rsidRPr="000852DF">
              <w:rPr>
                <w:rFonts w:cs="Arial"/>
              </w:rPr>
              <w:t>CC to leave Wider Forum Lead post December 2023.</w:t>
            </w:r>
          </w:p>
          <w:p w14:paraId="2791B6D3" w14:textId="1C900382" w:rsidR="00D85237" w:rsidRPr="000852DF" w:rsidRDefault="00D85237" w:rsidP="00E55618">
            <w:pPr>
              <w:pStyle w:val="NoSpacing"/>
              <w:jc w:val="both"/>
              <w:rPr>
                <w:rFonts w:cs="Arial"/>
              </w:rPr>
            </w:pPr>
            <w:proofErr w:type="spellStart"/>
            <w:r w:rsidRPr="000852DF">
              <w:rPr>
                <w:rFonts w:cs="Arial"/>
              </w:rPr>
              <w:t>Rammina</w:t>
            </w:r>
            <w:proofErr w:type="spellEnd"/>
            <w:r w:rsidRPr="000852DF">
              <w:rPr>
                <w:rFonts w:cs="Arial"/>
              </w:rPr>
              <w:t xml:space="preserve"> </w:t>
            </w:r>
            <w:proofErr w:type="spellStart"/>
            <w:r w:rsidRPr="000852DF">
              <w:rPr>
                <w:rFonts w:cs="Arial"/>
              </w:rPr>
              <w:t>Yassaie</w:t>
            </w:r>
            <w:proofErr w:type="spellEnd"/>
            <w:r w:rsidRPr="000852DF">
              <w:rPr>
                <w:rFonts w:cs="Arial"/>
              </w:rPr>
              <w:t xml:space="preserve"> to run workshop at February meeting on developing teams and Susy Stirling to teach on imposter syndrome at May meeting.</w:t>
            </w:r>
          </w:p>
          <w:p w14:paraId="49E1A7FD" w14:textId="283674A0" w:rsidR="00C8218A" w:rsidRPr="000852DF" w:rsidRDefault="00D85237" w:rsidP="00E55618">
            <w:pPr>
              <w:pStyle w:val="NoSpacing"/>
              <w:jc w:val="both"/>
              <w:rPr>
                <w:rFonts w:cs="Arial"/>
              </w:rPr>
            </w:pPr>
            <w:r w:rsidRPr="000852DF">
              <w:rPr>
                <w:rFonts w:cs="Arial"/>
              </w:rPr>
              <w:t xml:space="preserve">Suggested </w:t>
            </w:r>
            <w:r w:rsidR="00C8218A" w:rsidRPr="000852DF">
              <w:rPr>
                <w:rFonts w:cs="Arial"/>
              </w:rPr>
              <w:t xml:space="preserve">James Spencer </w:t>
            </w:r>
            <w:r w:rsidRPr="000852DF">
              <w:rPr>
                <w:rFonts w:cs="Arial"/>
              </w:rPr>
              <w:t xml:space="preserve">to join </w:t>
            </w:r>
            <w:r w:rsidR="00C8218A" w:rsidRPr="000852DF">
              <w:rPr>
                <w:rFonts w:cs="Arial"/>
              </w:rPr>
              <w:t>May meeting to speak about dental training</w:t>
            </w:r>
            <w:r w:rsidRPr="000852DF">
              <w:rPr>
                <w:rFonts w:cs="Arial"/>
              </w:rPr>
              <w:t>.</w:t>
            </w:r>
          </w:p>
          <w:p w14:paraId="42DCAE70" w14:textId="03DAC1C6" w:rsidR="00C8218A" w:rsidRPr="000852DF" w:rsidRDefault="00C8218A" w:rsidP="00E55618">
            <w:pPr>
              <w:pStyle w:val="NoSpacing"/>
              <w:jc w:val="both"/>
              <w:rPr>
                <w:rFonts w:cs="Arial"/>
              </w:rPr>
            </w:pPr>
            <w:r w:rsidRPr="000852DF">
              <w:rPr>
                <w:rFonts w:cs="Arial"/>
              </w:rPr>
              <w:t xml:space="preserve">NETS results ready in February </w:t>
            </w:r>
            <w:r w:rsidR="00D85237" w:rsidRPr="000852DF">
              <w:rPr>
                <w:rFonts w:cs="Arial"/>
              </w:rPr>
              <w:t>and can be presented.</w:t>
            </w:r>
          </w:p>
          <w:p w14:paraId="127B7E88" w14:textId="2F22506A" w:rsidR="00C8218A" w:rsidRPr="000852DF" w:rsidRDefault="00C8218A" w:rsidP="00E55618">
            <w:pPr>
              <w:pStyle w:val="NoSpacing"/>
              <w:jc w:val="both"/>
              <w:rPr>
                <w:rFonts w:cs="Arial"/>
              </w:rPr>
            </w:pPr>
            <w:r w:rsidRPr="000852DF">
              <w:rPr>
                <w:rFonts w:cs="Arial"/>
              </w:rPr>
              <w:t>Theresa Ugalahi (differential attainment FLP fellow) is keen for people to get involved in reverse mentoring programme</w:t>
            </w:r>
            <w:r w:rsidR="00D85237" w:rsidRPr="000852DF">
              <w:rPr>
                <w:rFonts w:cs="Arial"/>
              </w:rPr>
              <w:t xml:space="preserve"> so can be publicised to wider forum members.</w:t>
            </w:r>
          </w:p>
          <w:p w14:paraId="1FF3B78F" w14:textId="77777777" w:rsidR="00C30115" w:rsidRPr="000852DF" w:rsidRDefault="00C30115" w:rsidP="00E55618">
            <w:pPr>
              <w:pStyle w:val="NoSpacing"/>
              <w:jc w:val="both"/>
              <w:rPr>
                <w:rFonts w:cs="Arial"/>
              </w:rPr>
            </w:pPr>
          </w:p>
          <w:p w14:paraId="1FAA7107" w14:textId="77777777" w:rsidR="00C30115" w:rsidRPr="000852DF" w:rsidRDefault="00C30115" w:rsidP="00C30115">
            <w:pPr>
              <w:pStyle w:val="NoSpacing"/>
              <w:jc w:val="both"/>
              <w:rPr>
                <w:rFonts w:cs="Arial"/>
              </w:rPr>
            </w:pPr>
          </w:p>
          <w:p w14:paraId="0B8FDDE6" w14:textId="6E8A761A" w:rsidR="00C8218A" w:rsidRPr="000852DF" w:rsidRDefault="00C30115" w:rsidP="000F71B5">
            <w:pPr>
              <w:pStyle w:val="Introductionparagraphblue"/>
              <w:shd w:val="clear" w:color="auto" w:fill="DBE5F1" w:themeFill="accent1" w:themeFillTint="33"/>
              <w:jc w:val="both"/>
              <w:rPr>
                <w:rFonts w:ascii="Arial" w:hAnsi="Arial" w:cs="Arial"/>
                <w:sz w:val="22"/>
                <w:szCs w:val="22"/>
              </w:rPr>
            </w:pPr>
            <w:r w:rsidRPr="000852DF">
              <w:rPr>
                <w:rFonts w:ascii="Arial" w:hAnsi="Arial" w:cs="Arial"/>
                <w:b/>
                <w:bCs/>
                <w:sz w:val="22"/>
                <w:szCs w:val="22"/>
              </w:rPr>
              <w:t>Action point</w:t>
            </w:r>
            <w:r w:rsidRPr="000852DF">
              <w:rPr>
                <w:rFonts w:ascii="Arial" w:hAnsi="Arial" w:cs="Arial"/>
                <w:sz w:val="22"/>
                <w:szCs w:val="22"/>
              </w:rPr>
              <w:t>: CC to handover wider forum work to next lead once appointed.</w:t>
            </w:r>
          </w:p>
          <w:p w14:paraId="24E5438C" w14:textId="6467B70E" w:rsidR="003C7305" w:rsidRPr="000852DF" w:rsidRDefault="003C7305" w:rsidP="003C7305">
            <w:pPr>
              <w:pStyle w:val="Introductionparagraphpink"/>
              <w:rPr>
                <w:rFonts w:ascii="Arial" w:hAnsi="Arial" w:cs="Arial"/>
                <w:b/>
                <w:bCs/>
              </w:rPr>
            </w:pPr>
            <w:r w:rsidRPr="000852DF">
              <w:rPr>
                <w:rFonts w:ascii="Arial" w:hAnsi="Arial" w:cs="Arial"/>
                <w:b/>
                <w:bCs/>
              </w:rPr>
              <w:t>ITEM 4:  Team Updates</w:t>
            </w:r>
          </w:p>
          <w:p w14:paraId="23561FAE" w14:textId="6CF5986B" w:rsidR="003C7305" w:rsidRPr="000852DF" w:rsidRDefault="003C7305" w:rsidP="00E55618">
            <w:pPr>
              <w:pStyle w:val="NoSpacing"/>
              <w:jc w:val="both"/>
              <w:rPr>
                <w:rFonts w:cs="Arial"/>
              </w:rPr>
            </w:pPr>
          </w:p>
          <w:p w14:paraId="62BACFFB" w14:textId="431CB224" w:rsidR="00C8218A" w:rsidRPr="000852DF" w:rsidRDefault="00C8218A" w:rsidP="00E55618">
            <w:pPr>
              <w:pStyle w:val="NoSpacing"/>
              <w:jc w:val="both"/>
              <w:rPr>
                <w:rFonts w:cs="Arial"/>
              </w:rPr>
            </w:pPr>
            <w:r w:rsidRPr="000852DF">
              <w:rPr>
                <w:rFonts w:cs="Arial"/>
              </w:rPr>
              <w:t xml:space="preserve">EH </w:t>
            </w:r>
            <w:r w:rsidR="003C7305" w:rsidRPr="000852DF">
              <w:rPr>
                <w:rFonts w:cs="Arial"/>
              </w:rPr>
              <w:t>to report</w:t>
            </w:r>
            <w:r w:rsidRPr="000852DF">
              <w:rPr>
                <w:rFonts w:cs="Arial"/>
              </w:rPr>
              <w:t xml:space="preserve"> on absence of </w:t>
            </w:r>
            <w:r w:rsidR="000852DF" w:rsidRPr="000852DF">
              <w:rPr>
                <w:rFonts w:cs="Arial"/>
              </w:rPr>
              <w:t>paediatric</w:t>
            </w:r>
            <w:r w:rsidR="000E6573" w:rsidRPr="000852DF">
              <w:rPr>
                <w:rFonts w:cs="Arial"/>
              </w:rPr>
              <w:t xml:space="preserve"> </w:t>
            </w:r>
            <w:r w:rsidRPr="000852DF">
              <w:rPr>
                <w:rFonts w:cs="Arial"/>
              </w:rPr>
              <w:t xml:space="preserve">regional teaching </w:t>
            </w:r>
            <w:r w:rsidR="003C7305" w:rsidRPr="000852DF">
              <w:rPr>
                <w:rFonts w:cs="Arial"/>
              </w:rPr>
              <w:t xml:space="preserve">at the </w:t>
            </w:r>
            <w:r w:rsidRPr="000852DF">
              <w:rPr>
                <w:rFonts w:cs="Arial"/>
              </w:rPr>
              <w:t>JDF</w:t>
            </w:r>
            <w:r w:rsidR="000E6573" w:rsidRPr="000852DF">
              <w:rPr>
                <w:rFonts w:cs="Arial"/>
              </w:rPr>
              <w:t xml:space="preserve"> at Leeds Children Hospital </w:t>
            </w:r>
          </w:p>
          <w:p w14:paraId="2357028E" w14:textId="6DD6CD2F" w:rsidR="000E6573" w:rsidRPr="000852DF" w:rsidRDefault="003C7305" w:rsidP="00E55618">
            <w:pPr>
              <w:pStyle w:val="NoSpacing"/>
              <w:jc w:val="both"/>
              <w:rPr>
                <w:rFonts w:cs="Arial"/>
              </w:rPr>
            </w:pPr>
            <w:r w:rsidRPr="000852DF">
              <w:rPr>
                <w:rFonts w:cs="Arial"/>
              </w:rPr>
              <w:t>EH has been in discussion with l</w:t>
            </w:r>
            <w:r w:rsidR="00C8218A" w:rsidRPr="000852DF">
              <w:rPr>
                <w:rFonts w:cs="Arial"/>
              </w:rPr>
              <w:t>eadership fellow (</w:t>
            </w:r>
            <w:r w:rsidR="000E6573" w:rsidRPr="000852DF">
              <w:rPr>
                <w:rStyle w:val="ui-provider"/>
                <w:rFonts w:cs="Arial"/>
              </w:rPr>
              <w:t>Dyanne Imo-</w:t>
            </w:r>
            <w:proofErr w:type="spellStart"/>
            <w:r w:rsidR="000E6573" w:rsidRPr="000852DF">
              <w:rPr>
                <w:rStyle w:val="ui-provider"/>
                <w:rFonts w:cs="Arial"/>
              </w:rPr>
              <w:t>Ivoke</w:t>
            </w:r>
            <w:proofErr w:type="spellEnd"/>
            <w:r w:rsidR="000E6573" w:rsidRPr="000852DF">
              <w:rPr>
                <w:rStyle w:val="ui-provider"/>
                <w:rFonts w:cs="Arial"/>
              </w:rPr>
              <w:t xml:space="preserve">) </w:t>
            </w:r>
            <w:r w:rsidR="00B972DF" w:rsidRPr="000852DF">
              <w:rPr>
                <w:rStyle w:val="ui-provider"/>
                <w:rFonts w:cs="Arial"/>
              </w:rPr>
              <w:t xml:space="preserve">who is attending management meeting </w:t>
            </w:r>
            <w:r w:rsidR="00C8218A" w:rsidRPr="000852DF">
              <w:rPr>
                <w:rFonts w:cs="Arial"/>
              </w:rPr>
              <w:t>on</w:t>
            </w:r>
            <w:r w:rsidR="00B972DF" w:rsidRPr="000852DF">
              <w:rPr>
                <w:rFonts w:cs="Arial"/>
              </w:rPr>
              <w:t xml:space="preserve"> lack of</w:t>
            </w:r>
            <w:r w:rsidR="00C8218A" w:rsidRPr="000852DF">
              <w:rPr>
                <w:rFonts w:cs="Arial"/>
              </w:rPr>
              <w:t xml:space="preserve"> SPA time</w:t>
            </w:r>
            <w:r w:rsidR="00B972DF" w:rsidRPr="000852DF">
              <w:rPr>
                <w:rFonts w:cs="Arial"/>
              </w:rPr>
              <w:t xml:space="preserve"> and will drive push for exception reporting for this if it is not addressed. </w:t>
            </w:r>
          </w:p>
          <w:p w14:paraId="22E32E1C" w14:textId="77777777" w:rsidR="004E2292" w:rsidRPr="000852DF" w:rsidRDefault="004E2292" w:rsidP="00E55618">
            <w:pPr>
              <w:pStyle w:val="NoSpacing"/>
              <w:jc w:val="both"/>
              <w:rPr>
                <w:rFonts w:cs="Arial"/>
              </w:rPr>
            </w:pPr>
          </w:p>
          <w:p w14:paraId="3F7EF183" w14:textId="7DD4CFBC" w:rsidR="000E6573" w:rsidRPr="000852DF" w:rsidRDefault="00D05ADB" w:rsidP="00E55618">
            <w:pPr>
              <w:pStyle w:val="NoSpacing"/>
              <w:jc w:val="both"/>
              <w:rPr>
                <w:rFonts w:cs="Arial"/>
              </w:rPr>
            </w:pPr>
            <w:r w:rsidRPr="000852DF">
              <w:rPr>
                <w:rFonts w:cs="Arial"/>
              </w:rPr>
              <w:t xml:space="preserve">UU awaiting further feedback from </w:t>
            </w:r>
            <w:r w:rsidR="00B972DF" w:rsidRPr="000852DF">
              <w:rPr>
                <w:rFonts w:cs="Arial"/>
              </w:rPr>
              <w:t>South Yorkshire trainees</w:t>
            </w:r>
          </w:p>
          <w:p w14:paraId="43C2DD5F" w14:textId="7961F08C" w:rsidR="00E01A8D" w:rsidRPr="000852DF" w:rsidRDefault="00B972DF" w:rsidP="00E55618">
            <w:pPr>
              <w:pStyle w:val="NoSpacing"/>
              <w:jc w:val="both"/>
              <w:rPr>
                <w:rFonts w:cs="Arial"/>
              </w:rPr>
            </w:pPr>
            <w:r w:rsidRPr="000852DF">
              <w:rPr>
                <w:rFonts w:cs="Arial"/>
              </w:rPr>
              <w:t>D</w:t>
            </w:r>
            <w:r w:rsidR="00A24D4E" w:rsidRPr="000852DF">
              <w:rPr>
                <w:rFonts w:cs="Arial"/>
              </w:rPr>
              <w:t xml:space="preserve">eadline </w:t>
            </w:r>
            <w:r w:rsidRPr="000852DF">
              <w:rPr>
                <w:rFonts w:cs="Arial"/>
              </w:rPr>
              <w:t xml:space="preserve">for submission </w:t>
            </w:r>
            <w:r w:rsidR="00A24D4E" w:rsidRPr="000852DF">
              <w:rPr>
                <w:rFonts w:cs="Arial"/>
              </w:rPr>
              <w:t>is 21</w:t>
            </w:r>
            <w:r w:rsidR="00A24D4E" w:rsidRPr="000852DF">
              <w:rPr>
                <w:rFonts w:cs="Arial"/>
                <w:vertAlign w:val="superscript"/>
              </w:rPr>
              <w:t>st</w:t>
            </w:r>
            <w:r w:rsidR="00A24D4E" w:rsidRPr="000852DF">
              <w:rPr>
                <w:rFonts w:cs="Arial"/>
              </w:rPr>
              <w:t xml:space="preserve"> December</w:t>
            </w:r>
            <w:r w:rsidRPr="000852DF">
              <w:rPr>
                <w:rFonts w:cs="Arial"/>
              </w:rPr>
              <w:t>. R</w:t>
            </w:r>
            <w:r w:rsidR="00E01A8D" w:rsidRPr="000852DF">
              <w:rPr>
                <w:rFonts w:cs="Arial"/>
              </w:rPr>
              <w:t>esults will be discussed in TEF and then brought to the trust</w:t>
            </w:r>
            <w:r w:rsidRPr="000852DF">
              <w:rPr>
                <w:rFonts w:cs="Arial"/>
              </w:rPr>
              <w:t>.</w:t>
            </w:r>
          </w:p>
          <w:p w14:paraId="745E691F" w14:textId="77777777" w:rsidR="00064225" w:rsidRPr="000852DF" w:rsidRDefault="00064225" w:rsidP="00E55618">
            <w:pPr>
              <w:pStyle w:val="NoSpacing"/>
              <w:jc w:val="both"/>
              <w:rPr>
                <w:rFonts w:cs="Arial"/>
              </w:rPr>
            </w:pPr>
          </w:p>
          <w:p w14:paraId="7477CDC2" w14:textId="56EDA034" w:rsidR="00064225" w:rsidRPr="000852DF" w:rsidRDefault="00B972DF" w:rsidP="00E55618">
            <w:pPr>
              <w:pStyle w:val="NoSpacing"/>
              <w:jc w:val="both"/>
              <w:rPr>
                <w:rFonts w:cs="Arial"/>
              </w:rPr>
            </w:pPr>
            <w:r w:rsidRPr="000852DF">
              <w:rPr>
                <w:rFonts w:cs="Arial"/>
              </w:rPr>
              <w:lastRenderedPageBreak/>
              <w:t xml:space="preserve">CM has advertised wider forum to her region. She has been supporting a colleague who is working 1.5 hour away from young infant on return to work. </w:t>
            </w:r>
          </w:p>
          <w:p w14:paraId="6B244338" w14:textId="5EE7BAC0" w:rsidR="0010442E" w:rsidRPr="000852DF" w:rsidRDefault="0010442E" w:rsidP="00E55618">
            <w:pPr>
              <w:pStyle w:val="NoSpacing"/>
              <w:jc w:val="both"/>
              <w:rPr>
                <w:rFonts w:cs="Arial"/>
              </w:rPr>
            </w:pPr>
            <w:r w:rsidRPr="000852DF">
              <w:rPr>
                <w:rFonts w:cs="Arial"/>
              </w:rPr>
              <w:t xml:space="preserve">SS and RK are </w:t>
            </w:r>
            <w:proofErr w:type="spellStart"/>
            <w:r w:rsidRPr="000852DF">
              <w:rPr>
                <w:rFonts w:cs="Arial"/>
              </w:rPr>
              <w:t>SuppoRRT</w:t>
            </w:r>
            <w:proofErr w:type="spellEnd"/>
            <w:r w:rsidRPr="000852DF">
              <w:rPr>
                <w:rFonts w:cs="Arial"/>
              </w:rPr>
              <w:t xml:space="preserve"> fellows</w:t>
            </w:r>
            <w:r w:rsidR="00D53FBB" w:rsidRPr="000852DF">
              <w:rPr>
                <w:rFonts w:cs="Arial"/>
              </w:rPr>
              <w:t xml:space="preserve">. </w:t>
            </w:r>
            <w:r w:rsidR="00B972DF" w:rsidRPr="000852DF">
              <w:rPr>
                <w:rFonts w:cs="Arial"/>
              </w:rPr>
              <w:t>CM to get in touch with SS to see what can be done.</w:t>
            </w:r>
          </w:p>
          <w:p w14:paraId="4E038BC5" w14:textId="2016529E" w:rsidR="00D05ADB" w:rsidRPr="000852DF" w:rsidRDefault="0010442E" w:rsidP="00E55618">
            <w:pPr>
              <w:pStyle w:val="NoSpacing"/>
              <w:jc w:val="both"/>
              <w:rPr>
                <w:rFonts w:cs="Arial"/>
              </w:rPr>
            </w:pPr>
            <w:r w:rsidRPr="000852DF">
              <w:rPr>
                <w:rFonts w:cs="Arial"/>
              </w:rPr>
              <w:t xml:space="preserve">CM </w:t>
            </w:r>
            <w:r w:rsidR="000852DF">
              <w:rPr>
                <w:rFonts w:cs="Arial"/>
              </w:rPr>
              <w:t xml:space="preserve">has considered </w:t>
            </w:r>
            <w:r w:rsidRPr="000852DF">
              <w:rPr>
                <w:rFonts w:cs="Arial"/>
              </w:rPr>
              <w:t xml:space="preserve">leaving TEF from February to August </w:t>
            </w:r>
            <w:r w:rsidR="00B972DF" w:rsidRPr="000852DF">
              <w:rPr>
                <w:rFonts w:cs="Arial"/>
              </w:rPr>
              <w:t xml:space="preserve">2024 </w:t>
            </w:r>
            <w:r w:rsidRPr="000852DF">
              <w:rPr>
                <w:rFonts w:cs="Arial"/>
              </w:rPr>
              <w:t>while a SAS doctor</w:t>
            </w:r>
            <w:r w:rsidR="000852DF">
              <w:rPr>
                <w:rFonts w:cs="Arial"/>
              </w:rPr>
              <w:t xml:space="preserve"> – further discussions to be had with SG</w:t>
            </w:r>
          </w:p>
          <w:p w14:paraId="3ED90980" w14:textId="2000770B" w:rsidR="00A62D4B" w:rsidRPr="000852DF" w:rsidRDefault="00A62D4B" w:rsidP="00E55618">
            <w:pPr>
              <w:pStyle w:val="NoSpacing"/>
              <w:jc w:val="both"/>
              <w:rPr>
                <w:rFonts w:cs="Arial"/>
              </w:rPr>
            </w:pPr>
            <w:r w:rsidRPr="000852DF">
              <w:rPr>
                <w:rFonts w:cs="Arial"/>
              </w:rPr>
              <w:t>JT makes the point that with the redistribution of posts that they will need to think about the commutes</w:t>
            </w:r>
          </w:p>
          <w:p w14:paraId="266CE57B" w14:textId="6B8A8C4D" w:rsidR="00A62D4B" w:rsidRPr="000852DF" w:rsidRDefault="00B972DF" w:rsidP="00E55618">
            <w:pPr>
              <w:pStyle w:val="NoSpacing"/>
              <w:jc w:val="both"/>
              <w:rPr>
                <w:rStyle w:val="ui-provider"/>
                <w:rFonts w:cs="Arial"/>
              </w:rPr>
            </w:pPr>
            <w:r w:rsidRPr="000852DF">
              <w:rPr>
                <w:rStyle w:val="ui-provider"/>
                <w:rFonts w:cs="Arial"/>
              </w:rPr>
              <w:t xml:space="preserve">It is </w:t>
            </w:r>
            <w:r w:rsidR="00420ACB" w:rsidRPr="000852DF">
              <w:rPr>
                <w:rStyle w:val="ui-provider"/>
                <w:rFonts w:cs="Arial"/>
              </w:rPr>
              <w:t>u</w:t>
            </w:r>
            <w:r w:rsidR="00A62D4B" w:rsidRPr="000852DF">
              <w:rPr>
                <w:rStyle w:val="ui-provider"/>
                <w:rFonts w:cs="Arial"/>
              </w:rPr>
              <w:t>nclear how they go from trainees’ ranking to assigning placements</w:t>
            </w:r>
            <w:r w:rsidRPr="000852DF">
              <w:rPr>
                <w:rStyle w:val="ui-provider"/>
                <w:rFonts w:cs="Arial"/>
              </w:rPr>
              <w:t>.</w:t>
            </w:r>
          </w:p>
          <w:p w14:paraId="42C157BB" w14:textId="5EE45C07" w:rsidR="00B972DF" w:rsidRPr="000852DF" w:rsidRDefault="00B972DF" w:rsidP="00E55618">
            <w:pPr>
              <w:pStyle w:val="NoSpacing"/>
              <w:jc w:val="both"/>
              <w:rPr>
                <w:rStyle w:val="ui-provider"/>
                <w:rFonts w:cs="Arial"/>
              </w:rPr>
            </w:pPr>
            <w:r w:rsidRPr="000852DF">
              <w:rPr>
                <w:rStyle w:val="ui-provider"/>
                <w:rFonts w:cs="Arial"/>
              </w:rPr>
              <w:t>JT states that it would be useful to provide training on employment law as many trainees don’t know what their rights are however, given our roles within NHS England, SG remarks that may be better to signpost resources already available, e.g. BMA</w:t>
            </w:r>
          </w:p>
          <w:p w14:paraId="25A25003" w14:textId="77777777" w:rsidR="00B972DF" w:rsidRPr="000852DF" w:rsidRDefault="00B972DF" w:rsidP="00B972DF">
            <w:pPr>
              <w:pStyle w:val="NoSpacing"/>
              <w:jc w:val="both"/>
              <w:rPr>
                <w:rStyle w:val="ui-provider"/>
                <w:rFonts w:cs="Arial"/>
              </w:rPr>
            </w:pPr>
            <w:r w:rsidRPr="000852DF">
              <w:rPr>
                <w:rFonts w:cs="Arial"/>
              </w:rPr>
              <w:t>&lt;</w:t>
            </w:r>
            <w:hyperlink r:id="rId12" w:history="1">
              <w:r w:rsidRPr="000852DF">
                <w:rPr>
                  <w:rStyle w:val="Hyperlink"/>
                  <w:rFonts w:cs="Arial"/>
                </w:rPr>
                <w:t>https://www.yorksandhumberdeanery.nhs.uk/learner_support/supported-return-training/trainees-parental-leave</w:t>
              </w:r>
            </w:hyperlink>
            <w:r w:rsidRPr="000852DF">
              <w:rPr>
                <w:rStyle w:val="ui-provider"/>
                <w:rFonts w:cs="Arial"/>
              </w:rPr>
              <w:t>&gt;</w:t>
            </w:r>
          </w:p>
          <w:p w14:paraId="1B9E5EAA" w14:textId="77777777" w:rsidR="00B972DF" w:rsidRPr="000852DF" w:rsidRDefault="00B972DF" w:rsidP="00E55618">
            <w:pPr>
              <w:pStyle w:val="NoSpacing"/>
              <w:jc w:val="both"/>
              <w:rPr>
                <w:rStyle w:val="ui-provider"/>
                <w:rFonts w:cs="Arial"/>
              </w:rPr>
            </w:pPr>
          </w:p>
          <w:p w14:paraId="7086B66A" w14:textId="4002430E" w:rsidR="00B972DF" w:rsidRPr="000852DF" w:rsidRDefault="00484767" w:rsidP="00E55618">
            <w:pPr>
              <w:pStyle w:val="NoSpacing"/>
              <w:jc w:val="both"/>
              <w:rPr>
                <w:rStyle w:val="ui-provider"/>
                <w:rFonts w:cs="Arial"/>
              </w:rPr>
            </w:pPr>
            <w:r w:rsidRPr="000852DF">
              <w:rPr>
                <w:rStyle w:val="ui-provider"/>
                <w:rFonts w:cs="Arial"/>
              </w:rPr>
              <w:t>WS presented on exception reporting at DEMEC</w:t>
            </w:r>
            <w:r w:rsidR="00B972DF" w:rsidRPr="000852DF">
              <w:rPr>
                <w:rStyle w:val="ui-provider"/>
                <w:rFonts w:cs="Arial"/>
              </w:rPr>
              <w:t xml:space="preserve"> and will present at JDF, and </w:t>
            </w:r>
            <w:r w:rsidRPr="000852DF">
              <w:rPr>
                <w:rStyle w:val="ui-provider"/>
                <w:rFonts w:cs="Arial"/>
              </w:rPr>
              <w:t xml:space="preserve">possibly </w:t>
            </w:r>
            <w:r w:rsidR="00B972DF" w:rsidRPr="000852DF">
              <w:rPr>
                <w:rStyle w:val="ui-provider"/>
                <w:rFonts w:cs="Arial"/>
              </w:rPr>
              <w:t>a future Wider Forum meeting</w:t>
            </w:r>
          </w:p>
          <w:p w14:paraId="2FB2AD6D" w14:textId="77777777" w:rsidR="00484767" w:rsidRPr="000852DF" w:rsidRDefault="00484767" w:rsidP="00E55618">
            <w:pPr>
              <w:pStyle w:val="NoSpacing"/>
              <w:jc w:val="both"/>
              <w:rPr>
                <w:rStyle w:val="ui-provider"/>
                <w:rFonts w:cs="Arial"/>
              </w:rPr>
            </w:pPr>
          </w:p>
          <w:p w14:paraId="2F1B4223" w14:textId="2C9D983A" w:rsidR="00484767" w:rsidRPr="000852DF" w:rsidRDefault="00484767" w:rsidP="00E55618">
            <w:pPr>
              <w:pStyle w:val="NoSpacing"/>
              <w:jc w:val="both"/>
              <w:rPr>
                <w:rStyle w:val="ui-provider"/>
                <w:rFonts w:cs="Arial"/>
              </w:rPr>
            </w:pPr>
            <w:r w:rsidRPr="000852DF">
              <w:rPr>
                <w:rStyle w:val="ui-provider"/>
                <w:rFonts w:cs="Arial"/>
              </w:rPr>
              <w:t>SK</w:t>
            </w:r>
            <w:r w:rsidR="00B972DF" w:rsidRPr="000852DF">
              <w:rPr>
                <w:rStyle w:val="ui-provider"/>
                <w:rFonts w:cs="Arial"/>
              </w:rPr>
              <w:t xml:space="preserve"> is meeting with </w:t>
            </w:r>
            <w:r w:rsidRPr="000852DF">
              <w:rPr>
                <w:rStyle w:val="ui-provider"/>
                <w:rFonts w:cs="Arial"/>
              </w:rPr>
              <w:t>SG next week</w:t>
            </w:r>
            <w:r w:rsidR="00B972DF" w:rsidRPr="000852DF">
              <w:rPr>
                <w:rStyle w:val="ui-provider"/>
                <w:rFonts w:cs="Arial"/>
              </w:rPr>
              <w:t xml:space="preserve"> to discuss how to best support trainees</w:t>
            </w:r>
            <w:r w:rsidRPr="000852DF">
              <w:rPr>
                <w:rStyle w:val="ui-provider"/>
                <w:rFonts w:cs="Arial"/>
              </w:rPr>
              <w:t>, especially with winter pressures</w:t>
            </w:r>
            <w:r w:rsidR="00420ACB" w:rsidRPr="000852DF">
              <w:rPr>
                <w:rStyle w:val="ui-provider"/>
                <w:rFonts w:cs="Arial"/>
              </w:rPr>
              <w:t>.</w:t>
            </w:r>
          </w:p>
          <w:p w14:paraId="5D3905BF" w14:textId="77777777" w:rsidR="00484767" w:rsidRPr="000852DF" w:rsidRDefault="00484767" w:rsidP="00E55618">
            <w:pPr>
              <w:pStyle w:val="NoSpacing"/>
              <w:jc w:val="both"/>
              <w:rPr>
                <w:rStyle w:val="ui-provider"/>
                <w:rFonts w:cs="Arial"/>
              </w:rPr>
            </w:pPr>
          </w:p>
          <w:p w14:paraId="29E53E77" w14:textId="50E642CD" w:rsidR="00484767" w:rsidRPr="000852DF" w:rsidRDefault="00484767" w:rsidP="00E55618">
            <w:pPr>
              <w:pStyle w:val="NoSpacing"/>
              <w:jc w:val="both"/>
              <w:rPr>
                <w:rStyle w:val="ui-provider"/>
                <w:rFonts w:cs="Arial"/>
              </w:rPr>
            </w:pPr>
            <w:r w:rsidRPr="000852DF">
              <w:rPr>
                <w:rStyle w:val="ui-provider"/>
                <w:rFonts w:cs="Arial"/>
              </w:rPr>
              <w:t>MH is going on long-term sick leave</w:t>
            </w:r>
            <w:r w:rsidR="00420ACB" w:rsidRPr="000852DF">
              <w:rPr>
                <w:rStyle w:val="ui-provider"/>
                <w:rFonts w:cs="Arial"/>
              </w:rPr>
              <w:t>.</w:t>
            </w:r>
          </w:p>
          <w:p w14:paraId="235E2276" w14:textId="5F5CAE1C" w:rsidR="00484767" w:rsidRPr="000852DF" w:rsidRDefault="00484767" w:rsidP="00E55618">
            <w:pPr>
              <w:pStyle w:val="NoSpacing"/>
              <w:jc w:val="both"/>
              <w:rPr>
                <w:rStyle w:val="ui-provider"/>
                <w:rFonts w:cs="Arial"/>
              </w:rPr>
            </w:pPr>
            <w:r w:rsidRPr="000852DF">
              <w:rPr>
                <w:rStyle w:val="ui-provider"/>
                <w:rFonts w:cs="Arial"/>
              </w:rPr>
              <w:t xml:space="preserve">CC will send summary to SG </w:t>
            </w:r>
            <w:r w:rsidR="00B972DF" w:rsidRPr="000852DF">
              <w:rPr>
                <w:rStyle w:val="ui-provider"/>
                <w:rFonts w:cs="Arial"/>
              </w:rPr>
              <w:t>on key points</w:t>
            </w:r>
            <w:r w:rsidR="00A050DE" w:rsidRPr="000852DF">
              <w:rPr>
                <w:rStyle w:val="ui-provider"/>
                <w:rFonts w:cs="Arial"/>
              </w:rPr>
              <w:t xml:space="preserve"> </w:t>
            </w:r>
            <w:r w:rsidRPr="000852DF">
              <w:rPr>
                <w:rStyle w:val="ui-provider"/>
                <w:rFonts w:cs="Arial"/>
              </w:rPr>
              <w:t xml:space="preserve">from LTFT </w:t>
            </w:r>
            <w:proofErr w:type="spellStart"/>
            <w:r w:rsidRPr="000852DF">
              <w:rPr>
                <w:rStyle w:val="ui-provider"/>
                <w:rFonts w:cs="Arial"/>
              </w:rPr>
              <w:t>whatsapp</w:t>
            </w:r>
            <w:proofErr w:type="spellEnd"/>
            <w:r w:rsidRPr="000852DF">
              <w:rPr>
                <w:rStyle w:val="ui-provider"/>
                <w:rFonts w:cs="Arial"/>
              </w:rPr>
              <w:t xml:space="preserve"> group</w:t>
            </w:r>
          </w:p>
          <w:p w14:paraId="42A44E07" w14:textId="4BDE40F0" w:rsidR="00484767" w:rsidRPr="000852DF" w:rsidRDefault="00484767" w:rsidP="00E55618">
            <w:pPr>
              <w:pStyle w:val="NoSpacing"/>
              <w:jc w:val="both"/>
              <w:rPr>
                <w:rStyle w:val="ui-provider"/>
                <w:rFonts w:cs="Arial"/>
              </w:rPr>
            </w:pPr>
            <w:r w:rsidRPr="000852DF">
              <w:rPr>
                <w:rStyle w:val="ui-provider"/>
                <w:rFonts w:cs="Arial"/>
              </w:rPr>
              <w:t>DE will</w:t>
            </w:r>
            <w:r w:rsidR="00B972DF" w:rsidRPr="000852DF">
              <w:rPr>
                <w:rStyle w:val="ui-provider"/>
                <w:rFonts w:cs="Arial"/>
              </w:rPr>
              <w:t xml:space="preserve"> be leaving her role end of this year but will</w:t>
            </w:r>
            <w:r w:rsidRPr="000852DF">
              <w:rPr>
                <w:rStyle w:val="ui-provider"/>
                <w:rFonts w:cs="Arial"/>
              </w:rPr>
              <w:t xml:space="preserve"> finish the handbook before hand over her role</w:t>
            </w:r>
          </w:p>
          <w:p w14:paraId="200FA7A9" w14:textId="77777777" w:rsidR="00484767" w:rsidRPr="000852DF" w:rsidRDefault="00484767" w:rsidP="00E55618">
            <w:pPr>
              <w:pStyle w:val="NoSpacing"/>
              <w:jc w:val="both"/>
              <w:rPr>
                <w:rStyle w:val="ui-provider"/>
                <w:rFonts w:cs="Arial"/>
              </w:rPr>
            </w:pPr>
          </w:p>
          <w:p w14:paraId="140704FF" w14:textId="69F986DA" w:rsidR="004B5D5E" w:rsidRPr="000852DF" w:rsidRDefault="00484767" w:rsidP="00E55618">
            <w:pPr>
              <w:pStyle w:val="NoSpacing"/>
              <w:jc w:val="both"/>
              <w:rPr>
                <w:rStyle w:val="ui-provider"/>
                <w:rFonts w:cs="Arial"/>
              </w:rPr>
            </w:pPr>
            <w:r w:rsidRPr="000852DF">
              <w:rPr>
                <w:rStyle w:val="ui-provider"/>
                <w:rFonts w:cs="Arial"/>
              </w:rPr>
              <w:t xml:space="preserve">WD </w:t>
            </w:r>
            <w:r w:rsidR="00A050DE" w:rsidRPr="000852DF">
              <w:rPr>
                <w:rStyle w:val="ui-provider"/>
                <w:rFonts w:cs="Arial"/>
              </w:rPr>
              <w:t xml:space="preserve">awaiting updated from </w:t>
            </w:r>
            <w:r w:rsidR="004B5D5E" w:rsidRPr="000852DF">
              <w:rPr>
                <w:rStyle w:val="ui-provider"/>
                <w:rFonts w:cs="Arial"/>
              </w:rPr>
              <w:t>Julie Platts on raising concerns infographic</w:t>
            </w:r>
          </w:p>
          <w:p w14:paraId="30097D46" w14:textId="53636029" w:rsidR="00D05ADB" w:rsidRPr="000852DF" w:rsidRDefault="000528D7" w:rsidP="00E55618">
            <w:pPr>
              <w:pStyle w:val="NoSpacing"/>
              <w:jc w:val="both"/>
              <w:rPr>
                <w:rFonts w:cs="Arial"/>
              </w:rPr>
            </w:pPr>
            <w:r w:rsidRPr="000852DF">
              <w:rPr>
                <w:rFonts w:cs="Arial"/>
              </w:rPr>
              <w:t xml:space="preserve"> </w:t>
            </w:r>
          </w:p>
          <w:p w14:paraId="03A707D8" w14:textId="77777777" w:rsidR="00C30115" w:rsidRPr="000852DF" w:rsidRDefault="00C30115" w:rsidP="00C30115">
            <w:pPr>
              <w:pStyle w:val="NoSpacing"/>
              <w:jc w:val="both"/>
              <w:rPr>
                <w:rFonts w:cs="Arial"/>
              </w:rPr>
            </w:pPr>
          </w:p>
          <w:p w14:paraId="26ED94FA" w14:textId="1FD4E6D9" w:rsidR="00F45E71" w:rsidRPr="000852DF" w:rsidRDefault="00C30115" w:rsidP="006F122E">
            <w:pPr>
              <w:pStyle w:val="Introductionparagraphblue"/>
              <w:shd w:val="clear" w:color="auto" w:fill="DBE5F1" w:themeFill="accent1" w:themeFillTint="33"/>
              <w:spacing w:after="0"/>
              <w:jc w:val="both"/>
              <w:rPr>
                <w:rFonts w:ascii="Arial" w:hAnsi="Arial" w:cs="Arial"/>
                <w:sz w:val="22"/>
                <w:szCs w:val="22"/>
              </w:rPr>
            </w:pPr>
            <w:r w:rsidRPr="000852DF">
              <w:rPr>
                <w:rFonts w:ascii="Arial" w:hAnsi="Arial" w:cs="Arial"/>
                <w:b/>
                <w:bCs/>
                <w:sz w:val="22"/>
                <w:szCs w:val="22"/>
              </w:rPr>
              <w:t>Action point</w:t>
            </w:r>
            <w:r w:rsidRPr="000852DF">
              <w:rPr>
                <w:rFonts w:ascii="Arial" w:hAnsi="Arial" w:cs="Arial"/>
                <w:sz w:val="22"/>
                <w:szCs w:val="22"/>
              </w:rPr>
              <w:t xml:space="preserve">: </w:t>
            </w:r>
            <w:r w:rsidR="00F45E71" w:rsidRPr="000852DF">
              <w:rPr>
                <w:rFonts w:ascii="Arial" w:hAnsi="Arial" w:cs="Arial"/>
                <w:sz w:val="22"/>
                <w:szCs w:val="22"/>
              </w:rPr>
              <w:t>CM and SS to work together to support colleague recently returned to work</w:t>
            </w:r>
          </w:p>
          <w:p w14:paraId="3F3F411C" w14:textId="14B30D02" w:rsidR="006F122E" w:rsidRDefault="006F122E" w:rsidP="006F122E">
            <w:pPr>
              <w:pStyle w:val="Introductionparagraphblue"/>
              <w:shd w:val="clear" w:color="auto" w:fill="DBE5F1" w:themeFill="accent1" w:themeFillTint="33"/>
              <w:spacing w:after="0"/>
              <w:jc w:val="both"/>
              <w:rPr>
                <w:rFonts w:ascii="Arial" w:hAnsi="Arial" w:cs="Arial"/>
                <w:sz w:val="22"/>
                <w:szCs w:val="22"/>
              </w:rPr>
            </w:pPr>
            <w:r w:rsidRPr="000852DF">
              <w:rPr>
                <w:rFonts w:ascii="Arial" w:hAnsi="Arial" w:cs="Arial"/>
                <w:sz w:val="22"/>
                <w:szCs w:val="22"/>
              </w:rPr>
              <w:t>CC to send LTFT key points to SG</w:t>
            </w:r>
          </w:p>
          <w:p w14:paraId="459760E9" w14:textId="0711AF94" w:rsidR="000852DF" w:rsidRPr="000852DF" w:rsidRDefault="000852DF" w:rsidP="006F122E">
            <w:pPr>
              <w:pStyle w:val="Introductionparagraphblue"/>
              <w:shd w:val="clear" w:color="auto" w:fill="DBE5F1" w:themeFill="accent1" w:themeFillTint="33"/>
              <w:spacing w:after="0"/>
              <w:jc w:val="both"/>
              <w:rPr>
                <w:rFonts w:ascii="Arial" w:hAnsi="Arial" w:cs="Arial"/>
                <w:sz w:val="22"/>
                <w:szCs w:val="22"/>
              </w:rPr>
            </w:pPr>
            <w:r>
              <w:rPr>
                <w:rFonts w:ascii="Arial" w:hAnsi="Arial" w:cs="Arial"/>
                <w:sz w:val="22"/>
                <w:szCs w:val="22"/>
              </w:rPr>
              <w:t>SG to discuss with CM and SK re future membership of TEF</w:t>
            </w:r>
          </w:p>
          <w:p w14:paraId="04266D19" w14:textId="769BB891" w:rsidR="006F122E" w:rsidRPr="000852DF" w:rsidRDefault="006F122E" w:rsidP="006F122E">
            <w:pPr>
              <w:pStyle w:val="Introductionparagraphblue"/>
              <w:shd w:val="clear" w:color="auto" w:fill="DBE5F1" w:themeFill="accent1" w:themeFillTint="33"/>
              <w:spacing w:after="0"/>
              <w:jc w:val="both"/>
              <w:rPr>
                <w:rFonts w:ascii="Arial" w:hAnsi="Arial" w:cs="Arial"/>
                <w:sz w:val="22"/>
                <w:szCs w:val="22"/>
              </w:rPr>
            </w:pPr>
            <w:r w:rsidRPr="000852DF">
              <w:rPr>
                <w:rFonts w:ascii="Arial" w:hAnsi="Arial" w:cs="Arial"/>
                <w:sz w:val="22"/>
                <w:szCs w:val="22"/>
              </w:rPr>
              <w:t>DE to complete IMG handbook</w:t>
            </w:r>
          </w:p>
          <w:p w14:paraId="0E1B658E" w14:textId="77777777" w:rsidR="004B5D5E" w:rsidRPr="000852DF" w:rsidRDefault="004B5D5E" w:rsidP="00E55618">
            <w:pPr>
              <w:pStyle w:val="NoSpacing"/>
              <w:jc w:val="both"/>
              <w:rPr>
                <w:rFonts w:cs="Arial"/>
              </w:rPr>
            </w:pPr>
          </w:p>
          <w:p w14:paraId="261070B5" w14:textId="0FC129F5" w:rsidR="00A050DE" w:rsidRPr="000852DF" w:rsidRDefault="00A050DE" w:rsidP="00A050DE">
            <w:pPr>
              <w:pStyle w:val="Introductionparagraphpink"/>
              <w:rPr>
                <w:rFonts w:ascii="Arial" w:hAnsi="Arial" w:cs="Arial"/>
                <w:b/>
                <w:bCs/>
              </w:rPr>
            </w:pPr>
            <w:r w:rsidRPr="000852DF">
              <w:rPr>
                <w:rFonts w:ascii="Arial" w:hAnsi="Arial" w:cs="Arial"/>
                <w:b/>
                <w:bCs/>
              </w:rPr>
              <w:t xml:space="preserve">ITEM </w:t>
            </w:r>
            <w:r w:rsidR="00F2619D" w:rsidRPr="000852DF">
              <w:rPr>
                <w:rFonts w:ascii="Arial" w:hAnsi="Arial" w:cs="Arial"/>
                <w:b/>
                <w:bCs/>
              </w:rPr>
              <w:t>5:</w:t>
            </w:r>
            <w:r w:rsidRPr="000852DF">
              <w:rPr>
                <w:rFonts w:ascii="Arial" w:hAnsi="Arial" w:cs="Arial"/>
                <w:b/>
                <w:bCs/>
              </w:rPr>
              <w:t xml:space="preserve">  DMT/DEMQ/Newsletter Update</w:t>
            </w:r>
          </w:p>
          <w:p w14:paraId="2B4961A4" w14:textId="0574B475" w:rsidR="004B5D5E" w:rsidRPr="000852DF" w:rsidRDefault="004B5D5E" w:rsidP="00E55618">
            <w:pPr>
              <w:pStyle w:val="NoSpacing"/>
              <w:jc w:val="both"/>
              <w:rPr>
                <w:rFonts w:cs="Arial"/>
                <w:b/>
                <w:bCs/>
              </w:rPr>
            </w:pPr>
            <w:r w:rsidRPr="000852DF">
              <w:rPr>
                <w:rFonts w:cs="Arial"/>
                <w:b/>
                <w:bCs/>
              </w:rPr>
              <w:t>DEMQ</w:t>
            </w:r>
          </w:p>
          <w:p w14:paraId="5C17C963" w14:textId="68718423" w:rsidR="005235E3" w:rsidRPr="000852DF" w:rsidRDefault="004B5D5E" w:rsidP="00E55618">
            <w:pPr>
              <w:pStyle w:val="NoSpacing"/>
              <w:jc w:val="both"/>
              <w:rPr>
                <w:rFonts w:cs="Arial"/>
              </w:rPr>
            </w:pPr>
            <w:r w:rsidRPr="000852DF">
              <w:rPr>
                <w:rFonts w:cs="Arial"/>
              </w:rPr>
              <w:t xml:space="preserve">-GMC review of EDI work done by deanery has been </w:t>
            </w:r>
            <w:r w:rsidR="00A050DE" w:rsidRPr="000852DF">
              <w:rPr>
                <w:rFonts w:cs="Arial"/>
              </w:rPr>
              <w:t xml:space="preserve">good, particularly the </w:t>
            </w:r>
            <w:r w:rsidR="005235E3" w:rsidRPr="000852DF">
              <w:rPr>
                <w:rFonts w:cs="Arial"/>
              </w:rPr>
              <w:t>work on differential attainment</w:t>
            </w:r>
            <w:r w:rsidR="00A050DE" w:rsidRPr="000852DF">
              <w:rPr>
                <w:rFonts w:cs="Arial"/>
              </w:rPr>
              <w:t xml:space="preserve">. They felt that the deanery could </w:t>
            </w:r>
            <w:r w:rsidR="005235E3" w:rsidRPr="000852DF">
              <w:rPr>
                <w:rFonts w:cs="Arial"/>
              </w:rPr>
              <w:t>“eliminate differential attainment by 2031”</w:t>
            </w:r>
          </w:p>
          <w:p w14:paraId="6D61E787" w14:textId="7FCEB9D0" w:rsidR="005235E3" w:rsidRPr="000852DF" w:rsidRDefault="00A050DE" w:rsidP="00E55618">
            <w:pPr>
              <w:pStyle w:val="NoSpacing"/>
              <w:jc w:val="both"/>
              <w:rPr>
                <w:rFonts w:cs="Arial"/>
              </w:rPr>
            </w:pPr>
            <w:r w:rsidRPr="000852DF">
              <w:rPr>
                <w:rFonts w:cs="Arial"/>
              </w:rPr>
              <w:t>I</w:t>
            </w:r>
            <w:r w:rsidR="005235E3" w:rsidRPr="000852DF">
              <w:rPr>
                <w:rFonts w:cs="Arial"/>
              </w:rPr>
              <w:t>s there capacity within trusts to support</w:t>
            </w:r>
            <w:r w:rsidRPr="000852DF">
              <w:rPr>
                <w:rFonts w:cs="Arial"/>
              </w:rPr>
              <w:t xml:space="preserve"> new associate practitioners</w:t>
            </w:r>
            <w:r w:rsidR="005235E3" w:rsidRPr="000852DF">
              <w:rPr>
                <w:rFonts w:cs="Arial"/>
              </w:rPr>
              <w:t xml:space="preserve"> that </w:t>
            </w:r>
            <w:r w:rsidRPr="000852DF">
              <w:rPr>
                <w:rFonts w:cs="Arial"/>
              </w:rPr>
              <w:t xml:space="preserve">are </w:t>
            </w:r>
            <w:r w:rsidR="005235E3" w:rsidRPr="000852DF">
              <w:rPr>
                <w:rFonts w:cs="Arial"/>
              </w:rPr>
              <w:t>coming in</w:t>
            </w:r>
            <w:r w:rsidRPr="000852DF">
              <w:rPr>
                <w:rFonts w:cs="Arial"/>
              </w:rPr>
              <w:t>?</w:t>
            </w:r>
          </w:p>
          <w:p w14:paraId="615CE3A1" w14:textId="5D499882" w:rsidR="005235E3" w:rsidRPr="000852DF" w:rsidRDefault="00A050DE" w:rsidP="00E55618">
            <w:pPr>
              <w:pStyle w:val="NoSpacing"/>
              <w:jc w:val="both"/>
              <w:rPr>
                <w:rFonts w:cs="Arial"/>
              </w:rPr>
            </w:pPr>
            <w:r w:rsidRPr="000852DF">
              <w:rPr>
                <w:rFonts w:cs="Arial"/>
              </w:rPr>
              <w:t>Felt that there is i</w:t>
            </w:r>
            <w:r w:rsidR="005235E3" w:rsidRPr="000852DF">
              <w:rPr>
                <w:rFonts w:cs="Arial"/>
              </w:rPr>
              <w:t>nadequate support for trainee midwives</w:t>
            </w:r>
          </w:p>
          <w:p w14:paraId="72B688CA" w14:textId="01BE35C1" w:rsidR="005235E3" w:rsidRPr="000852DF" w:rsidRDefault="00A050DE" w:rsidP="00E55618">
            <w:pPr>
              <w:pStyle w:val="NoSpacing"/>
              <w:jc w:val="both"/>
              <w:rPr>
                <w:rFonts w:cs="Arial"/>
              </w:rPr>
            </w:pPr>
            <w:r w:rsidRPr="000852DF">
              <w:rPr>
                <w:rFonts w:cs="Arial"/>
              </w:rPr>
              <w:t>N</w:t>
            </w:r>
            <w:r w:rsidR="005235E3" w:rsidRPr="000852DF">
              <w:rPr>
                <w:rFonts w:cs="Arial"/>
              </w:rPr>
              <w:t>ext meeting</w:t>
            </w:r>
            <w:r w:rsidRPr="000852DF">
              <w:rPr>
                <w:rFonts w:cs="Arial"/>
              </w:rPr>
              <w:t xml:space="preserve"> for DEM</w:t>
            </w:r>
            <w:r w:rsidR="000852DF">
              <w:rPr>
                <w:rFonts w:cs="Arial"/>
              </w:rPr>
              <w:t>Q</w:t>
            </w:r>
            <w:r w:rsidRPr="000852DF">
              <w:rPr>
                <w:rFonts w:cs="Arial"/>
              </w:rPr>
              <w:t xml:space="preserve"> is on</w:t>
            </w:r>
            <w:r w:rsidR="005235E3" w:rsidRPr="000852DF">
              <w:rPr>
                <w:rFonts w:cs="Arial"/>
              </w:rPr>
              <w:t xml:space="preserve"> 30 January and </w:t>
            </w:r>
            <w:r w:rsidRPr="000852DF">
              <w:rPr>
                <w:rFonts w:cs="Arial"/>
              </w:rPr>
              <w:t xml:space="preserve">both </w:t>
            </w:r>
            <w:r w:rsidR="005235E3" w:rsidRPr="000852DF">
              <w:rPr>
                <w:rFonts w:cs="Arial"/>
              </w:rPr>
              <w:t>WD and SG will be attending</w:t>
            </w:r>
          </w:p>
          <w:p w14:paraId="22385249" w14:textId="77777777" w:rsidR="00A050DE" w:rsidRPr="000852DF" w:rsidRDefault="00A050DE" w:rsidP="00E55618">
            <w:pPr>
              <w:pStyle w:val="NoSpacing"/>
              <w:jc w:val="both"/>
              <w:rPr>
                <w:rFonts w:cs="Arial"/>
              </w:rPr>
            </w:pPr>
          </w:p>
          <w:p w14:paraId="57C4B2DC" w14:textId="070FDC46" w:rsidR="00A050DE" w:rsidRPr="000852DF" w:rsidRDefault="00A050DE" w:rsidP="00A050DE">
            <w:pPr>
              <w:pStyle w:val="NoSpacing"/>
              <w:jc w:val="both"/>
              <w:rPr>
                <w:rFonts w:cs="Arial"/>
              </w:rPr>
            </w:pPr>
            <w:r w:rsidRPr="000852DF">
              <w:rPr>
                <w:rFonts w:cs="Arial"/>
              </w:rPr>
              <w:t>Next TEF newsletter to be released on 29 January</w:t>
            </w:r>
          </w:p>
          <w:p w14:paraId="300E8F18" w14:textId="32D027AE" w:rsidR="00A050DE" w:rsidRPr="000852DF" w:rsidRDefault="00A050DE" w:rsidP="00A050DE">
            <w:pPr>
              <w:pStyle w:val="NoSpacing"/>
              <w:jc w:val="both"/>
              <w:rPr>
                <w:rFonts w:cs="Arial"/>
              </w:rPr>
            </w:pPr>
            <w:r w:rsidRPr="000852DF">
              <w:rPr>
                <w:rFonts w:cs="Arial"/>
              </w:rPr>
              <w:t xml:space="preserve">Current topics: neurodiversity, enhanced </w:t>
            </w:r>
            <w:proofErr w:type="spellStart"/>
            <w:r w:rsidRPr="000852DF">
              <w:rPr>
                <w:rFonts w:cs="Arial"/>
              </w:rPr>
              <w:t>generalism</w:t>
            </w:r>
            <w:proofErr w:type="spellEnd"/>
            <w:r w:rsidRPr="000852DF">
              <w:rPr>
                <w:rFonts w:cs="Arial"/>
              </w:rPr>
              <w:t>, some QI projects, NETS survey, DEMEC update</w:t>
            </w:r>
          </w:p>
          <w:p w14:paraId="39945825" w14:textId="310358C6" w:rsidR="00A050DE" w:rsidRPr="000852DF" w:rsidRDefault="00A050DE" w:rsidP="00A050DE">
            <w:pPr>
              <w:pStyle w:val="NoSpacing"/>
              <w:jc w:val="both"/>
              <w:rPr>
                <w:rFonts w:cs="Arial"/>
              </w:rPr>
            </w:pPr>
            <w:r w:rsidRPr="000852DF">
              <w:rPr>
                <w:rFonts w:cs="Arial"/>
              </w:rPr>
              <w:t>Will advertise FLP meeting in March</w:t>
            </w:r>
            <w:r w:rsidR="006F122E" w:rsidRPr="000852DF">
              <w:rPr>
                <w:rFonts w:cs="Arial"/>
              </w:rPr>
              <w:t xml:space="preserve"> in the newsletter</w:t>
            </w:r>
          </w:p>
          <w:p w14:paraId="0B0667C6" w14:textId="3B70A1CC" w:rsidR="00A050DE" w:rsidRPr="000852DF" w:rsidRDefault="00A050DE" w:rsidP="00A050DE">
            <w:pPr>
              <w:pStyle w:val="NoSpacing"/>
              <w:jc w:val="both"/>
              <w:rPr>
                <w:rFonts w:cs="Arial"/>
              </w:rPr>
            </w:pPr>
            <w:r w:rsidRPr="000852DF">
              <w:rPr>
                <w:rFonts w:cs="Arial"/>
              </w:rPr>
              <w:t xml:space="preserve">SS will aim to send best practice </w:t>
            </w:r>
            <w:proofErr w:type="spellStart"/>
            <w:r w:rsidRPr="000852DF">
              <w:rPr>
                <w:rFonts w:cs="Arial"/>
              </w:rPr>
              <w:t>SuppoRRT</w:t>
            </w:r>
            <w:proofErr w:type="spellEnd"/>
            <w:r w:rsidRPr="000852DF">
              <w:rPr>
                <w:rFonts w:cs="Arial"/>
              </w:rPr>
              <w:t xml:space="preserve"> document to newsletter </w:t>
            </w:r>
          </w:p>
          <w:p w14:paraId="0FC7D2BA" w14:textId="6AFBD6F7" w:rsidR="00A050DE" w:rsidRPr="000852DF" w:rsidRDefault="00A050DE" w:rsidP="00A050DE">
            <w:pPr>
              <w:pStyle w:val="NoSpacing"/>
              <w:jc w:val="both"/>
              <w:rPr>
                <w:rFonts w:cs="Arial"/>
              </w:rPr>
            </w:pPr>
            <w:r w:rsidRPr="000852DF">
              <w:rPr>
                <w:rFonts w:cs="Arial"/>
              </w:rPr>
              <w:t>JT will be added as an editor and will review with SG on how to create newsletter</w:t>
            </w:r>
          </w:p>
          <w:p w14:paraId="7FEBDB18" w14:textId="4C8985ED" w:rsidR="00A050DE" w:rsidRPr="000852DF" w:rsidRDefault="00A050DE" w:rsidP="00A050DE">
            <w:pPr>
              <w:pStyle w:val="NoSpacing"/>
              <w:jc w:val="both"/>
              <w:rPr>
                <w:rFonts w:cs="Arial"/>
              </w:rPr>
            </w:pPr>
            <w:r w:rsidRPr="000852DF">
              <w:rPr>
                <w:rFonts w:cs="Arial"/>
              </w:rPr>
              <w:t>RS fed</w:t>
            </w:r>
            <w:r w:rsidR="000852DF">
              <w:rPr>
                <w:rFonts w:cs="Arial"/>
              </w:rPr>
              <w:t xml:space="preserve"> </w:t>
            </w:r>
            <w:r w:rsidRPr="000852DF">
              <w:rPr>
                <w:rFonts w:cs="Arial"/>
              </w:rPr>
              <w:t>back that she found it a useful learning experience to learn how to create newsletter</w:t>
            </w:r>
          </w:p>
          <w:p w14:paraId="17D16963" w14:textId="77777777" w:rsidR="00A050DE" w:rsidRPr="000852DF" w:rsidRDefault="00A050DE" w:rsidP="00E55618">
            <w:pPr>
              <w:pStyle w:val="NoSpacing"/>
              <w:jc w:val="both"/>
              <w:rPr>
                <w:rFonts w:cs="Arial"/>
              </w:rPr>
            </w:pPr>
          </w:p>
          <w:p w14:paraId="78705731" w14:textId="52308038" w:rsidR="006F122E" w:rsidRPr="000852DF" w:rsidRDefault="006F122E" w:rsidP="006F122E">
            <w:pPr>
              <w:pStyle w:val="Introductionparagraphblue"/>
              <w:shd w:val="clear" w:color="auto" w:fill="DBE5F1" w:themeFill="accent1" w:themeFillTint="33"/>
              <w:spacing w:after="0"/>
              <w:jc w:val="both"/>
              <w:rPr>
                <w:rFonts w:ascii="Arial" w:hAnsi="Arial" w:cs="Arial"/>
                <w:sz w:val="22"/>
                <w:szCs w:val="22"/>
              </w:rPr>
            </w:pPr>
            <w:r w:rsidRPr="000852DF">
              <w:rPr>
                <w:rFonts w:ascii="Arial" w:hAnsi="Arial" w:cs="Arial"/>
                <w:b/>
                <w:bCs/>
                <w:sz w:val="22"/>
                <w:szCs w:val="22"/>
              </w:rPr>
              <w:t>Action point</w:t>
            </w:r>
            <w:r w:rsidRPr="000852DF">
              <w:rPr>
                <w:rFonts w:ascii="Arial" w:hAnsi="Arial" w:cs="Arial"/>
                <w:sz w:val="22"/>
                <w:szCs w:val="22"/>
              </w:rPr>
              <w:t>: JT and SG to prepare TEF newsletter for January release</w:t>
            </w:r>
          </w:p>
          <w:p w14:paraId="31685320" w14:textId="77777777" w:rsidR="009878FE" w:rsidRPr="000852DF" w:rsidRDefault="009878FE" w:rsidP="00E55618">
            <w:pPr>
              <w:pStyle w:val="NoSpacing"/>
              <w:jc w:val="both"/>
              <w:rPr>
                <w:rFonts w:cs="Arial"/>
              </w:rPr>
            </w:pPr>
          </w:p>
          <w:p w14:paraId="7B39213B" w14:textId="77777777" w:rsidR="000F71B5" w:rsidRPr="000852DF" w:rsidRDefault="000F71B5" w:rsidP="00E55618">
            <w:pPr>
              <w:pStyle w:val="NoSpacing"/>
              <w:jc w:val="both"/>
              <w:rPr>
                <w:rFonts w:cs="Arial"/>
              </w:rPr>
            </w:pPr>
          </w:p>
          <w:p w14:paraId="4CDA574B" w14:textId="6180C194" w:rsidR="00A050DE" w:rsidRPr="000852DF" w:rsidRDefault="00A050DE" w:rsidP="00A050DE">
            <w:pPr>
              <w:pStyle w:val="Introductionparagraphpink"/>
              <w:rPr>
                <w:rFonts w:ascii="Arial" w:hAnsi="Arial" w:cs="Arial"/>
                <w:b/>
                <w:bCs/>
              </w:rPr>
            </w:pPr>
            <w:r w:rsidRPr="000852DF">
              <w:rPr>
                <w:rFonts w:ascii="Arial" w:hAnsi="Arial" w:cs="Arial"/>
                <w:b/>
                <w:bCs/>
              </w:rPr>
              <w:t xml:space="preserve">ITEM </w:t>
            </w:r>
            <w:r w:rsidR="00F2619D" w:rsidRPr="000852DF">
              <w:rPr>
                <w:rFonts w:ascii="Arial" w:hAnsi="Arial" w:cs="Arial"/>
                <w:b/>
                <w:bCs/>
              </w:rPr>
              <w:t>6</w:t>
            </w:r>
            <w:r w:rsidRPr="000852DF">
              <w:rPr>
                <w:rFonts w:ascii="Arial" w:hAnsi="Arial" w:cs="Arial"/>
                <w:b/>
                <w:bCs/>
              </w:rPr>
              <w:t>:  TEF Recruitment</w:t>
            </w:r>
          </w:p>
          <w:p w14:paraId="4D2463AB" w14:textId="47612E5D" w:rsidR="009878FE" w:rsidRPr="000852DF" w:rsidRDefault="009878FE" w:rsidP="00E55618">
            <w:pPr>
              <w:pStyle w:val="NoSpacing"/>
              <w:jc w:val="both"/>
              <w:rPr>
                <w:rFonts w:cs="Arial"/>
              </w:rPr>
            </w:pPr>
          </w:p>
          <w:p w14:paraId="0883EDAB" w14:textId="77777777" w:rsidR="00A050DE" w:rsidRPr="000852DF" w:rsidRDefault="00A050DE" w:rsidP="00A050DE">
            <w:pPr>
              <w:pStyle w:val="NoSpacing"/>
              <w:jc w:val="both"/>
              <w:rPr>
                <w:rFonts w:cs="Arial"/>
              </w:rPr>
            </w:pPr>
            <w:r w:rsidRPr="000852DF">
              <w:rPr>
                <w:rFonts w:cs="Arial"/>
              </w:rPr>
              <w:t>Chair TEF interview meetings on 18 December so will have next successor before Christmas</w:t>
            </w:r>
          </w:p>
          <w:p w14:paraId="2811CC8A" w14:textId="527C481D" w:rsidR="009878FE" w:rsidRPr="000852DF" w:rsidRDefault="009878FE" w:rsidP="00E55618">
            <w:pPr>
              <w:pStyle w:val="NoSpacing"/>
              <w:jc w:val="both"/>
              <w:rPr>
                <w:rFonts w:cs="Arial"/>
              </w:rPr>
            </w:pPr>
            <w:r w:rsidRPr="000852DF">
              <w:rPr>
                <w:rFonts w:cs="Arial"/>
              </w:rPr>
              <w:t xml:space="preserve">5 TEF roles up for appointment in the new year. Offering roles </w:t>
            </w:r>
            <w:r w:rsidR="00A050DE" w:rsidRPr="000852DF">
              <w:rPr>
                <w:rFonts w:cs="Arial"/>
              </w:rPr>
              <w:t xml:space="preserve">first </w:t>
            </w:r>
            <w:r w:rsidRPr="000852DF">
              <w:rPr>
                <w:rFonts w:cs="Arial"/>
              </w:rPr>
              <w:t>to those who were short-listed</w:t>
            </w:r>
            <w:r w:rsidR="00A050DE" w:rsidRPr="000852DF">
              <w:rPr>
                <w:rFonts w:cs="Arial"/>
              </w:rPr>
              <w:t xml:space="preserve"> but did not get Chair role.</w:t>
            </w:r>
          </w:p>
          <w:p w14:paraId="739C1BD7" w14:textId="0F1FC797" w:rsidR="00A050DE" w:rsidRPr="000852DF" w:rsidRDefault="00A050DE" w:rsidP="00E55618">
            <w:pPr>
              <w:pStyle w:val="NoSpacing"/>
              <w:jc w:val="both"/>
              <w:rPr>
                <w:rFonts w:cs="Arial"/>
              </w:rPr>
            </w:pPr>
            <w:r w:rsidRPr="000852DF">
              <w:rPr>
                <w:rFonts w:cs="Arial"/>
              </w:rPr>
              <w:t>Then will open applications to all trainees and release advert 9 January.</w:t>
            </w:r>
          </w:p>
          <w:p w14:paraId="667383C7" w14:textId="5B596783" w:rsidR="00A050DE" w:rsidRPr="000852DF" w:rsidRDefault="00A050DE" w:rsidP="00E55618">
            <w:pPr>
              <w:pStyle w:val="NoSpacing"/>
              <w:jc w:val="both"/>
              <w:rPr>
                <w:rFonts w:cs="Arial"/>
              </w:rPr>
            </w:pPr>
            <w:r w:rsidRPr="000852DF">
              <w:rPr>
                <w:rFonts w:cs="Arial"/>
              </w:rPr>
              <w:t>Offers by 9 February.</w:t>
            </w:r>
          </w:p>
          <w:p w14:paraId="46CEC69E" w14:textId="7499499D" w:rsidR="00676159" w:rsidRPr="000852DF" w:rsidRDefault="00676159" w:rsidP="00E55618">
            <w:pPr>
              <w:pStyle w:val="NoSpacing"/>
              <w:jc w:val="both"/>
              <w:rPr>
                <w:rFonts w:cs="Arial"/>
              </w:rPr>
            </w:pPr>
            <w:r w:rsidRPr="000852DF">
              <w:rPr>
                <w:rFonts w:cs="Arial"/>
              </w:rPr>
              <w:t>SS, R</w:t>
            </w:r>
            <w:r w:rsidR="00A050DE" w:rsidRPr="000852DF">
              <w:rPr>
                <w:rFonts w:cs="Arial"/>
              </w:rPr>
              <w:t>S</w:t>
            </w:r>
            <w:r w:rsidRPr="000852DF">
              <w:rPr>
                <w:rFonts w:cs="Arial"/>
              </w:rPr>
              <w:t xml:space="preserve"> </w:t>
            </w:r>
            <w:r w:rsidR="00A050DE" w:rsidRPr="000852DF">
              <w:rPr>
                <w:rFonts w:cs="Arial"/>
              </w:rPr>
              <w:t xml:space="preserve">and </w:t>
            </w:r>
            <w:r w:rsidRPr="000852DF">
              <w:rPr>
                <w:rFonts w:cs="Arial"/>
              </w:rPr>
              <w:t xml:space="preserve">WD will </w:t>
            </w:r>
            <w:r w:rsidR="000F6225" w:rsidRPr="000852DF">
              <w:rPr>
                <w:rFonts w:cs="Arial"/>
              </w:rPr>
              <w:t>be part of the recruitment process</w:t>
            </w:r>
          </w:p>
          <w:p w14:paraId="639FBB1A" w14:textId="5BAC9426" w:rsidR="00D05ADB" w:rsidRPr="000852DF" w:rsidRDefault="00A050DE" w:rsidP="00E55618">
            <w:pPr>
              <w:pStyle w:val="NoSpacing"/>
              <w:jc w:val="both"/>
              <w:rPr>
                <w:rFonts w:cs="Arial"/>
              </w:rPr>
            </w:pPr>
            <w:r w:rsidRPr="000852DF">
              <w:rPr>
                <w:rFonts w:cs="Arial"/>
              </w:rPr>
              <w:t>It was agreed to keep to 4 questions given time limit of video.</w:t>
            </w:r>
            <w:r w:rsidR="000F6225" w:rsidRPr="000852DF">
              <w:rPr>
                <w:rFonts w:cs="Arial"/>
              </w:rPr>
              <w:t xml:space="preserve"> SG will send provisional questions to the recruitment </w:t>
            </w:r>
            <w:r w:rsidRPr="000852DF">
              <w:rPr>
                <w:rFonts w:cs="Arial"/>
              </w:rPr>
              <w:t>panel of SS, RS, and WD</w:t>
            </w:r>
          </w:p>
          <w:p w14:paraId="18851140" w14:textId="77777777" w:rsidR="00A050DE" w:rsidRPr="000852DF" w:rsidRDefault="00A050DE" w:rsidP="00E55618">
            <w:pPr>
              <w:pStyle w:val="NoSpacing"/>
              <w:jc w:val="both"/>
              <w:rPr>
                <w:rFonts w:cs="Arial"/>
              </w:rPr>
            </w:pPr>
          </w:p>
          <w:p w14:paraId="647D9523" w14:textId="059F95AB" w:rsidR="006F122E" w:rsidRDefault="006F122E" w:rsidP="006F122E">
            <w:pPr>
              <w:pStyle w:val="Introductionparagraphblue"/>
              <w:shd w:val="clear" w:color="auto" w:fill="DBE5F1" w:themeFill="accent1" w:themeFillTint="33"/>
              <w:spacing w:after="0"/>
              <w:jc w:val="both"/>
              <w:rPr>
                <w:rFonts w:ascii="Arial" w:hAnsi="Arial" w:cs="Arial"/>
                <w:sz w:val="22"/>
                <w:szCs w:val="22"/>
              </w:rPr>
            </w:pPr>
            <w:r w:rsidRPr="000852DF">
              <w:rPr>
                <w:rFonts w:ascii="Arial" w:hAnsi="Arial" w:cs="Arial"/>
                <w:b/>
                <w:bCs/>
                <w:sz w:val="22"/>
                <w:szCs w:val="22"/>
              </w:rPr>
              <w:t>Action point</w:t>
            </w:r>
            <w:r w:rsidRPr="000852DF">
              <w:rPr>
                <w:rFonts w:ascii="Arial" w:hAnsi="Arial" w:cs="Arial"/>
                <w:sz w:val="22"/>
                <w:szCs w:val="22"/>
              </w:rPr>
              <w:t>: SG to send provisional recruitment questions to the panel</w:t>
            </w:r>
          </w:p>
          <w:p w14:paraId="7D57B266" w14:textId="0EFEF223" w:rsidR="000852DF" w:rsidRDefault="000852DF" w:rsidP="006F122E">
            <w:pPr>
              <w:pStyle w:val="Introductionparagraphblue"/>
              <w:shd w:val="clear" w:color="auto" w:fill="DBE5F1" w:themeFill="accent1" w:themeFillTint="33"/>
              <w:spacing w:after="0"/>
              <w:jc w:val="both"/>
              <w:rPr>
                <w:rFonts w:ascii="Arial" w:hAnsi="Arial" w:cs="Arial"/>
                <w:sz w:val="22"/>
                <w:szCs w:val="22"/>
              </w:rPr>
            </w:pPr>
            <w:r>
              <w:rPr>
                <w:rFonts w:ascii="Arial" w:hAnsi="Arial" w:cs="Arial"/>
                <w:sz w:val="22"/>
                <w:szCs w:val="22"/>
              </w:rPr>
              <w:t>Recruitment window provisionally planned from 9</w:t>
            </w:r>
            <w:r w:rsidRPr="000852DF">
              <w:rPr>
                <w:rFonts w:ascii="Arial" w:hAnsi="Arial" w:cs="Arial"/>
                <w:sz w:val="22"/>
                <w:szCs w:val="22"/>
                <w:vertAlign w:val="superscript"/>
              </w:rPr>
              <w:t>th</w:t>
            </w:r>
            <w:r>
              <w:rPr>
                <w:rFonts w:ascii="Arial" w:hAnsi="Arial" w:cs="Arial"/>
                <w:sz w:val="22"/>
                <w:szCs w:val="22"/>
              </w:rPr>
              <w:t xml:space="preserve"> January to 9</w:t>
            </w:r>
            <w:r w:rsidRPr="000852DF">
              <w:rPr>
                <w:rFonts w:ascii="Arial" w:hAnsi="Arial" w:cs="Arial"/>
                <w:sz w:val="22"/>
                <w:szCs w:val="22"/>
                <w:vertAlign w:val="superscript"/>
              </w:rPr>
              <w:t>th</w:t>
            </w:r>
            <w:r>
              <w:rPr>
                <w:rFonts w:ascii="Arial" w:hAnsi="Arial" w:cs="Arial"/>
                <w:sz w:val="22"/>
                <w:szCs w:val="22"/>
              </w:rPr>
              <w:t xml:space="preserve"> February</w:t>
            </w:r>
          </w:p>
          <w:p w14:paraId="29076234" w14:textId="55621829" w:rsidR="000852DF" w:rsidRDefault="000852DF" w:rsidP="006F122E">
            <w:pPr>
              <w:pStyle w:val="Introductionparagraphblue"/>
              <w:shd w:val="clear" w:color="auto" w:fill="DBE5F1" w:themeFill="accent1" w:themeFillTint="33"/>
              <w:spacing w:after="0"/>
              <w:jc w:val="both"/>
              <w:rPr>
                <w:rFonts w:ascii="Arial" w:hAnsi="Arial" w:cs="Arial"/>
                <w:sz w:val="22"/>
                <w:szCs w:val="22"/>
              </w:rPr>
            </w:pPr>
            <w:r>
              <w:rPr>
                <w:rFonts w:ascii="Arial" w:hAnsi="Arial" w:cs="Arial"/>
                <w:sz w:val="22"/>
                <w:szCs w:val="22"/>
              </w:rPr>
              <w:t>4 roles to be advertised – Wider Forum lead, EDI Co-lead, Employers lead, deputy for LTFT lead</w:t>
            </w:r>
          </w:p>
          <w:p w14:paraId="6A6D63DA" w14:textId="682DBCBA" w:rsidR="007C393F" w:rsidRPr="000852DF" w:rsidRDefault="007C393F" w:rsidP="006F122E">
            <w:pPr>
              <w:pStyle w:val="Introductionparagraphblue"/>
              <w:shd w:val="clear" w:color="auto" w:fill="DBE5F1" w:themeFill="accent1" w:themeFillTint="33"/>
              <w:spacing w:after="0"/>
              <w:jc w:val="both"/>
              <w:rPr>
                <w:rFonts w:ascii="Arial" w:hAnsi="Arial" w:cs="Arial"/>
                <w:sz w:val="22"/>
                <w:szCs w:val="22"/>
              </w:rPr>
            </w:pPr>
            <w:r>
              <w:rPr>
                <w:rFonts w:ascii="Arial" w:hAnsi="Arial" w:cs="Arial"/>
                <w:sz w:val="22"/>
                <w:szCs w:val="22"/>
              </w:rPr>
              <w:t>Will discuss with CM re long term future at TEF</w:t>
            </w:r>
          </w:p>
          <w:p w14:paraId="66B00D48" w14:textId="77777777" w:rsidR="006F122E" w:rsidRPr="000852DF" w:rsidRDefault="006F122E" w:rsidP="00E55618">
            <w:pPr>
              <w:pStyle w:val="NoSpacing"/>
              <w:jc w:val="both"/>
              <w:rPr>
                <w:rFonts w:cs="Arial"/>
              </w:rPr>
            </w:pPr>
          </w:p>
          <w:p w14:paraId="2B6360B0" w14:textId="33D9E535" w:rsidR="00A050DE" w:rsidRPr="000852DF" w:rsidRDefault="00F2619D" w:rsidP="00F2619D">
            <w:pPr>
              <w:pStyle w:val="Introductionparagraphpink"/>
              <w:rPr>
                <w:rFonts w:ascii="Arial" w:hAnsi="Arial" w:cs="Arial"/>
                <w:b/>
                <w:bCs/>
              </w:rPr>
            </w:pPr>
            <w:r w:rsidRPr="000852DF">
              <w:rPr>
                <w:rFonts w:ascii="Arial" w:hAnsi="Arial" w:cs="Arial"/>
                <w:b/>
                <w:bCs/>
              </w:rPr>
              <w:t xml:space="preserve">ITEM 7:  Question of the month from SS on </w:t>
            </w:r>
            <w:proofErr w:type="spellStart"/>
            <w:r w:rsidRPr="000852DF">
              <w:rPr>
                <w:rFonts w:ascii="Arial" w:hAnsi="Arial" w:cs="Arial"/>
                <w:b/>
                <w:bCs/>
              </w:rPr>
              <w:t>SuppoRRT</w:t>
            </w:r>
            <w:proofErr w:type="spellEnd"/>
            <w:r w:rsidRPr="000852DF">
              <w:rPr>
                <w:rFonts w:ascii="Arial" w:hAnsi="Arial" w:cs="Arial"/>
                <w:b/>
                <w:bCs/>
              </w:rPr>
              <w:t xml:space="preserve"> </w:t>
            </w:r>
          </w:p>
          <w:p w14:paraId="0636CC63" w14:textId="77777777" w:rsidR="00F2619D" w:rsidRPr="000852DF" w:rsidRDefault="00F2619D" w:rsidP="00F2619D">
            <w:pPr>
              <w:pStyle w:val="Introductionparagraphpink"/>
              <w:rPr>
                <w:rFonts w:ascii="Arial" w:hAnsi="Arial" w:cs="Arial"/>
                <w:b/>
                <w:bCs/>
              </w:rPr>
            </w:pPr>
          </w:p>
          <w:p w14:paraId="4C67DC69" w14:textId="34EF1E2D" w:rsidR="00A90721" w:rsidRPr="000852DF" w:rsidRDefault="00F2619D" w:rsidP="00E55618">
            <w:pPr>
              <w:pStyle w:val="NoSpacing"/>
              <w:jc w:val="both"/>
              <w:rPr>
                <w:rFonts w:cs="Arial"/>
              </w:rPr>
            </w:pPr>
            <w:r w:rsidRPr="000852DF">
              <w:rPr>
                <w:rFonts w:cs="Arial"/>
              </w:rPr>
              <w:t xml:space="preserve">There is </w:t>
            </w:r>
            <w:r w:rsidR="0030241C" w:rsidRPr="000852DF">
              <w:rPr>
                <w:rFonts w:cs="Arial"/>
              </w:rPr>
              <w:t xml:space="preserve">no lead employer in Yorkshire so decisions are </w:t>
            </w:r>
            <w:r w:rsidRPr="000852DF">
              <w:rPr>
                <w:rFonts w:cs="Arial"/>
              </w:rPr>
              <w:t>devolved</w:t>
            </w:r>
            <w:r w:rsidR="0030241C" w:rsidRPr="000852DF">
              <w:rPr>
                <w:rFonts w:cs="Arial"/>
              </w:rPr>
              <w:t xml:space="preserve"> to trust</w:t>
            </w:r>
            <w:r w:rsidRPr="000852DF">
              <w:rPr>
                <w:rFonts w:cs="Arial"/>
              </w:rPr>
              <w:t xml:space="preserve"> and regional variation in experience of </w:t>
            </w:r>
            <w:proofErr w:type="spellStart"/>
            <w:r w:rsidRPr="000852DF">
              <w:rPr>
                <w:rFonts w:cs="Arial"/>
              </w:rPr>
              <w:t>SuppoRRT</w:t>
            </w:r>
            <w:proofErr w:type="spellEnd"/>
            <w:r w:rsidRPr="000852DF">
              <w:rPr>
                <w:rFonts w:cs="Arial"/>
              </w:rPr>
              <w:t>.</w:t>
            </w:r>
          </w:p>
          <w:p w14:paraId="252292B8" w14:textId="1EDEA9F9" w:rsidR="0030241C" w:rsidRPr="000852DF" w:rsidRDefault="0030241C" w:rsidP="00E55618">
            <w:pPr>
              <w:pStyle w:val="NoSpacing"/>
              <w:jc w:val="both"/>
              <w:rPr>
                <w:rFonts w:cs="Arial"/>
              </w:rPr>
            </w:pPr>
            <w:r w:rsidRPr="000852DF">
              <w:rPr>
                <w:rFonts w:cs="Arial"/>
              </w:rPr>
              <w:t xml:space="preserve">SS </w:t>
            </w:r>
            <w:r w:rsidR="00F2619D" w:rsidRPr="000852DF">
              <w:rPr>
                <w:rFonts w:cs="Arial"/>
              </w:rPr>
              <w:t xml:space="preserve">is </w:t>
            </w:r>
            <w:r w:rsidRPr="000852DF">
              <w:rPr>
                <w:rFonts w:cs="Arial"/>
              </w:rPr>
              <w:t xml:space="preserve">creating best practice </w:t>
            </w:r>
            <w:r w:rsidR="00B94FF9" w:rsidRPr="000852DF">
              <w:rPr>
                <w:rFonts w:cs="Arial"/>
              </w:rPr>
              <w:t xml:space="preserve">document for </w:t>
            </w:r>
            <w:proofErr w:type="spellStart"/>
            <w:r w:rsidR="00B94FF9" w:rsidRPr="000852DF">
              <w:rPr>
                <w:rFonts w:cs="Arial"/>
              </w:rPr>
              <w:t>SupoRRT</w:t>
            </w:r>
            <w:proofErr w:type="spellEnd"/>
            <w:r w:rsidR="00B94FF9" w:rsidRPr="000852DF">
              <w:rPr>
                <w:rFonts w:cs="Arial"/>
              </w:rPr>
              <w:t xml:space="preserve"> (which is centrally funded and was in response to 2016 contract that stipulates that trainees returning to training after absences shouldn’t be disadvantaged. </w:t>
            </w:r>
            <w:r w:rsidR="00F2619D" w:rsidRPr="000852DF">
              <w:rPr>
                <w:rFonts w:cs="Arial"/>
              </w:rPr>
              <w:t>There are di</w:t>
            </w:r>
            <w:r w:rsidR="00B94FF9" w:rsidRPr="000852DF">
              <w:rPr>
                <w:rFonts w:cs="Arial"/>
              </w:rPr>
              <w:t xml:space="preserve">scretionary funds for courses, </w:t>
            </w:r>
            <w:proofErr w:type="spellStart"/>
            <w:r w:rsidR="00B94FF9" w:rsidRPr="000852DF">
              <w:rPr>
                <w:rFonts w:cs="Arial"/>
              </w:rPr>
              <w:t>supernumery</w:t>
            </w:r>
            <w:proofErr w:type="spellEnd"/>
            <w:r w:rsidR="00B94FF9" w:rsidRPr="000852DF">
              <w:rPr>
                <w:rFonts w:cs="Arial"/>
              </w:rPr>
              <w:t xml:space="preserve">, etc. for those absent for 3 months or more (parental leave, </w:t>
            </w:r>
            <w:r w:rsidR="00F2619D" w:rsidRPr="000852DF">
              <w:rPr>
                <w:rFonts w:cs="Arial"/>
              </w:rPr>
              <w:t>long-term</w:t>
            </w:r>
            <w:r w:rsidR="00B94FF9" w:rsidRPr="000852DF">
              <w:rPr>
                <w:rFonts w:cs="Arial"/>
              </w:rPr>
              <w:t xml:space="preserve"> sick leave, </w:t>
            </w:r>
            <w:r w:rsidR="00F2619D" w:rsidRPr="000852DF">
              <w:rPr>
                <w:rFonts w:cs="Arial"/>
              </w:rPr>
              <w:t>OOP</w:t>
            </w:r>
            <w:r w:rsidR="00B94FF9" w:rsidRPr="000852DF">
              <w:rPr>
                <w:rFonts w:cs="Arial"/>
              </w:rPr>
              <w:t xml:space="preserve"> for research)</w:t>
            </w:r>
          </w:p>
          <w:p w14:paraId="6612BF0E" w14:textId="77777777" w:rsidR="00E7691F" w:rsidRPr="000852DF" w:rsidRDefault="00E7691F" w:rsidP="00E55618">
            <w:pPr>
              <w:pStyle w:val="NoSpacing"/>
              <w:jc w:val="both"/>
              <w:rPr>
                <w:rFonts w:cs="Arial"/>
              </w:rPr>
            </w:pPr>
          </w:p>
          <w:p w14:paraId="6D28B533" w14:textId="24489E8B" w:rsidR="00B94FF9" w:rsidRPr="000852DF" w:rsidRDefault="00F2619D" w:rsidP="00E55618">
            <w:pPr>
              <w:pStyle w:val="NoSpacing"/>
              <w:jc w:val="both"/>
              <w:rPr>
                <w:rFonts w:cs="Arial"/>
              </w:rPr>
            </w:pPr>
            <w:r w:rsidRPr="000852DF">
              <w:rPr>
                <w:rFonts w:cs="Arial"/>
              </w:rPr>
              <w:t>W</w:t>
            </w:r>
            <w:r w:rsidR="00B94FF9" w:rsidRPr="000852DF">
              <w:rPr>
                <w:rFonts w:cs="Arial"/>
              </w:rPr>
              <w:t>hat would be useful to put in best practice document</w:t>
            </w:r>
            <w:r w:rsidR="00E7691F" w:rsidRPr="000852DF">
              <w:rPr>
                <w:rFonts w:cs="Arial"/>
              </w:rPr>
              <w:t xml:space="preserve"> and </w:t>
            </w:r>
            <w:r w:rsidRPr="000852DF">
              <w:rPr>
                <w:rFonts w:cs="Arial"/>
              </w:rPr>
              <w:t xml:space="preserve">what does </w:t>
            </w:r>
            <w:proofErr w:type="spellStart"/>
            <w:r w:rsidRPr="000852DF">
              <w:rPr>
                <w:rFonts w:cs="Arial"/>
              </w:rPr>
              <w:t>SuppoRRT</w:t>
            </w:r>
            <w:proofErr w:type="spellEnd"/>
            <w:r w:rsidRPr="000852DF">
              <w:rPr>
                <w:rFonts w:cs="Arial"/>
              </w:rPr>
              <w:t xml:space="preserve"> need to provide to protect patients?</w:t>
            </w:r>
          </w:p>
          <w:p w14:paraId="6C78D69A" w14:textId="0048EF4D" w:rsidR="00F2619D" w:rsidRPr="000852DF" w:rsidRDefault="00F2619D" w:rsidP="00E55618">
            <w:pPr>
              <w:pStyle w:val="NoSpacing"/>
              <w:jc w:val="both"/>
              <w:rPr>
                <w:rFonts w:cs="Arial"/>
              </w:rPr>
            </w:pPr>
            <w:r w:rsidRPr="000852DF">
              <w:rPr>
                <w:rFonts w:cs="Arial"/>
              </w:rPr>
              <w:t>Some suggestions:</w:t>
            </w:r>
          </w:p>
          <w:p w14:paraId="0BC23675" w14:textId="61AD597A" w:rsidR="00E7691F" w:rsidRPr="000852DF" w:rsidRDefault="00F2619D" w:rsidP="00E55618">
            <w:pPr>
              <w:pStyle w:val="NoSpacing"/>
              <w:jc w:val="both"/>
              <w:rPr>
                <w:rFonts w:cs="Arial"/>
              </w:rPr>
            </w:pPr>
            <w:r w:rsidRPr="000852DF">
              <w:rPr>
                <w:rFonts w:cs="Arial"/>
              </w:rPr>
              <w:t>Rota development</w:t>
            </w:r>
            <w:r w:rsidR="00E7691F" w:rsidRPr="000852DF">
              <w:rPr>
                <w:rFonts w:cs="Arial"/>
              </w:rPr>
              <w:t>: when given</w:t>
            </w:r>
            <w:r w:rsidRPr="000852DF">
              <w:rPr>
                <w:rFonts w:cs="Arial"/>
              </w:rPr>
              <w:t xml:space="preserve"> rota</w:t>
            </w:r>
            <w:r w:rsidR="00E7691F" w:rsidRPr="000852DF">
              <w:rPr>
                <w:rFonts w:cs="Arial"/>
              </w:rPr>
              <w:t xml:space="preserve">, </w:t>
            </w:r>
            <w:r w:rsidRPr="000852DF">
              <w:rPr>
                <w:rFonts w:cs="Arial"/>
              </w:rPr>
              <w:t xml:space="preserve">starting </w:t>
            </w:r>
            <w:r w:rsidR="00E7691F" w:rsidRPr="000852DF">
              <w:rPr>
                <w:rFonts w:cs="Arial"/>
              </w:rPr>
              <w:t>on</w:t>
            </w:r>
            <w:r w:rsidRPr="000852DF">
              <w:rPr>
                <w:rFonts w:cs="Arial"/>
              </w:rPr>
              <w:t>-</w:t>
            </w:r>
            <w:r w:rsidR="00E7691F" w:rsidRPr="000852DF">
              <w:rPr>
                <w:rFonts w:cs="Arial"/>
              </w:rPr>
              <w:t>calls, holding bleeps</w:t>
            </w:r>
          </w:p>
          <w:p w14:paraId="0B335F4C" w14:textId="3DFBE626" w:rsidR="00E7691F" w:rsidRPr="000852DF" w:rsidRDefault="00F2619D" w:rsidP="00E55618">
            <w:pPr>
              <w:pStyle w:val="NoSpacing"/>
              <w:jc w:val="both"/>
              <w:rPr>
                <w:rFonts w:cs="Arial"/>
              </w:rPr>
            </w:pPr>
            <w:r w:rsidRPr="000852DF">
              <w:rPr>
                <w:rFonts w:cs="Arial"/>
              </w:rPr>
              <w:t xml:space="preserve">Make engagement with </w:t>
            </w:r>
            <w:proofErr w:type="spellStart"/>
            <w:r w:rsidRPr="000852DF">
              <w:rPr>
                <w:rFonts w:cs="Arial"/>
              </w:rPr>
              <w:t>SuppoRRT</w:t>
            </w:r>
            <w:proofErr w:type="spellEnd"/>
            <w:r w:rsidRPr="000852DF">
              <w:rPr>
                <w:rFonts w:cs="Arial"/>
              </w:rPr>
              <w:t xml:space="preserve"> routinely part of return to work and trainee can opt-out.</w:t>
            </w:r>
          </w:p>
          <w:p w14:paraId="26DD38E6" w14:textId="36CAC5DD" w:rsidR="00E7691F" w:rsidRPr="000852DF" w:rsidRDefault="00F2619D" w:rsidP="00E55618">
            <w:pPr>
              <w:pStyle w:val="NoSpacing"/>
              <w:jc w:val="both"/>
              <w:rPr>
                <w:rFonts w:cs="Arial"/>
              </w:rPr>
            </w:pPr>
            <w:r w:rsidRPr="000852DF">
              <w:rPr>
                <w:rFonts w:cs="Arial"/>
              </w:rPr>
              <w:t>R</w:t>
            </w:r>
            <w:r w:rsidR="00E7691F" w:rsidRPr="000852DF">
              <w:rPr>
                <w:rFonts w:cs="Arial"/>
              </w:rPr>
              <w:t>eflective groups for people returning to training</w:t>
            </w:r>
            <w:r w:rsidRPr="000852DF">
              <w:rPr>
                <w:rFonts w:cs="Arial"/>
              </w:rPr>
              <w:t xml:space="preserve"> of benefit?</w:t>
            </w:r>
          </w:p>
          <w:p w14:paraId="3DF2CF3F" w14:textId="72FA1AB4" w:rsidR="00E7691F" w:rsidRPr="000852DF" w:rsidRDefault="00F2619D" w:rsidP="00E55618">
            <w:pPr>
              <w:pStyle w:val="NoSpacing"/>
              <w:jc w:val="both"/>
              <w:rPr>
                <w:rFonts w:cs="Arial"/>
              </w:rPr>
            </w:pPr>
            <w:r w:rsidRPr="000852DF">
              <w:rPr>
                <w:rFonts w:cs="Arial"/>
              </w:rPr>
              <w:t>Should it include w</w:t>
            </w:r>
            <w:r w:rsidR="00E7691F" w:rsidRPr="000852DF">
              <w:rPr>
                <w:rFonts w:cs="Arial"/>
              </w:rPr>
              <w:t>orkplace training</w:t>
            </w:r>
            <w:r w:rsidRPr="000852DF">
              <w:rPr>
                <w:rFonts w:cs="Arial"/>
              </w:rPr>
              <w:t>, IT training?</w:t>
            </w:r>
          </w:p>
          <w:p w14:paraId="066A8F32" w14:textId="55079642" w:rsidR="00E7691F" w:rsidRPr="000852DF" w:rsidRDefault="00F2619D" w:rsidP="00E55618">
            <w:pPr>
              <w:pStyle w:val="NoSpacing"/>
              <w:jc w:val="both"/>
              <w:rPr>
                <w:rFonts w:cs="Arial"/>
              </w:rPr>
            </w:pPr>
            <w:r w:rsidRPr="000852DF">
              <w:rPr>
                <w:rFonts w:cs="Arial"/>
              </w:rPr>
              <w:t xml:space="preserve">Is a </w:t>
            </w:r>
            <w:r w:rsidR="00E7691F" w:rsidRPr="000852DF">
              <w:rPr>
                <w:rFonts w:cs="Arial"/>
              </w:rPr>
              <w:t xml:space="preserve">lanyard for those who are </w:t>
            </w:r>
            <w:proofErr w:type="spellStart"/>
            <w:r w:rsidR="00E7691F" w:rsidRPr="000852DF">
              <w:rPr>
                <w:rFonts w:cs="Arial"/>
              </w:rPr>
              <w:t>supernumery</w:t>
            </w:r>
            <w:proofErr w:type="spellEnd"/>
            <w:r w:rsidRPr="000852DF">
              <w:rPr>
                <w:rFonts w:cs="Arial"/>
              </w:rPr>
              <w:t xml:space="preserve"> to identify themselves useful?</w:t>
            </w:r>
          </w:p>
          <w:p w14:paraId="3DA3761C" w14:textId="77777777" w:rsidR="00E7691F" w:rsidRPr="000852DF" w:rsidRDefault="00E7691F" w:rsidP="00E55618">
            <w:pPr>
              <w:pStyle w:val="NoSpacing"/>
              <w:jc w:val="both"/>
              <w:rPr>
                <w:rFonts w:cs="Arial"/>
              </w:rPr>
            </w:pPr>
          </w:p>
          <w:p w14:paraId="142BF5E5" w14:textId="77777777" w:rsidR="00E7691F" w:rsidRPr="000852DF" w:rsidRDefault="00E7691F" w:rsidP="00E55618">
            <w:pPr>
              <w:pStyle w:val="NoSpacing"/>
              <w:jc w:val="both"/>
              <w:rPr>
                <w:rFonts w:cs="Arial"/>
              </w:rPr>
            </w:pPr>
          </w:p>
          <w:p w14:paraId="37CA5FC7" w14:textId="7F309775" w:rsidR="00E7691F" w:rsidRPr="000852DF" w:rsidRDefault="00E7691F" w:rsidP="00E55618">
            <w:pPr>
              <w:pStyle w:val="NoSpacing"/>
              <w:jc w:val="both"/>
              <w:rPr>
                <w:rFonts w:cs="Arial"/>
              </w:rPr>
            </w:pPr>
            <w:r w:rsidRPr="000852DF">
              <w:rPr>
                <w:rFonts w:cs="Arial"/>
              </w:rPr>
              <w:t xml:space="preserve">RS: </w:t>
            </w:r>
            <w:r w:rsidR="00F2619D" w:rsidRPr="000852DF">
              <w:rPr>
                <w:rFonts w:cs="Arial"/>
              </w:rPr>
              <w:t>Emotional support rather than skills development can be more important on be derived from peers</w:t>
            </w:r>
            <w:r w:rsidR="00184A40" w:rsidRPr="000852DF">
              <w:rPr>
                <w:rFonts w:cs="Arial"/>
              </w:rPr>
              <w:t xml:space="preserve"> and needs to be driven by trainees. </w:t>
            </w:r>
            <w:proofErr w:type="spellStart"/>
            <w:r w:rsidR="00184A40" w:rsidRPr="000852DF">
              <w:rPr>
                <w:rFonts w:cs="Arial"/>
              </w:rPr>
              <w:t>SuppoRRT</w:t>
            </w:r>
            <w:proofErr w:type="spellEnd"/>
            <w:r w:rsidR="00184A40" w:rsidRPr="000852DF">
              <w:rPr>
                <w:rFonts w:cs="Arial"/>
              </w:rPr>
              <w:t xml:space="preserve"> provides a platform for meeting other trainees.</w:t>
            </w:r>
          </w:p>
          <w:p w14:paraId="38FA55A1" w14:textId="4D83C415" w:rsidR="007B6599" w:rsidRPr="000852DF" w:rsidRDefault="00E7691F" w:rsidP="00E55618">
            <w:pPr>
              <w:pStyle w:val="NoSpacing"/>
              <w:jc w:val="both"/>
              <w:rPr>
                <w:rFonts w:cs="Arial"/>
              </w:rPr>
            </w:pPr>
            <w:r w:rsidRPr="000852DF">
              <w:rPr>
                <w:rFonts w:cs="Arial"/>
              </w:rPr>
              <w:t xml:space="preserve">JT: </w:t>
            </w:r>
            <w:r w:rsidR="00F2619D" w:rsidRPr="000852DF">
              <w:rPr>
                <w:rFonts w:cs="Arial"/>
              </w:rPr>
              <w:t xml:space="preserve">There is a need for a </w:t>
            </w:r>
            <w:r w:rsidRPr="000852DF">
              <w:rPr>
                <w:rFonts w:cs="Arial"/>
              </w:rPr>
              <w:t>return to trainee supervisor</w:t>
            </w:r>
            <w:r w:rsidR="00F2619D" w:rsidRPr="000852DF">
              <w:rPr>
                <w:rFonts w:cs="Arial"/>
              </w:rPr>
              <w:t xml:space="preserve"> and JT agrees with an </w:t>
            </w:r>
            <w:r w:rsidRPr="000852DF">
              <w:rPr>
                <w:rFonts w:cs="Arial"/>
              </w:rPr>
              <w:t>opt-out model</w:t>
            </w:r>
            <w:r w:rsidR="00F2619D" w:rsidRPr="000852DF">
              <w:rPr>
                <w:rFonts w:cs="Arial"/>
              </w:rPr>
              <w:t xml:space="preserve"> for these resources. In addition, </w:t>
            </w:r>
            <w:r w:rsidR="007B6599" w:rsidRPr="000852DF">
              <w:rPr>
                <w:rFonts w:cs="Arial"/>
              </w:rPr>
              <w:t xml:space="preserve">clinical skills </w:t>
            </w:r>
            <w:r w:rsidR="00F2619D" w:rsidRPr="000852DF">
              <w:rPr>
                <w:rFonts w:cs="Arial"/>
              </w:rPr>
              <w:t>need to be</w:t>
            </w:r>
            <w:r w:rsidR="007B6599" w:rsidRPr="000852DF">
              <w:rPr>
                <w:rFonts w:cs="Arial"/>
              </w:rPr>
              <w:t xml:space="preserve"> part of return to work </w:t>
            </w:r>
            <w:r w:rsidR="00F2619D" w:rsidRPr="000852DF">
              <w:rPr>
                <w:rFonts w:cs="Arial"/>
              </w:rPr>
              <w:t>training, especially for surgeons.</w:t>
            </w:r>
          </w:p>
          <w:p w14:paraId="6AB871EB" w14:textId="21F46C28" w:rsidR="007B6599" w:rsidRPr="000852DF" w:rsidRDefault="00E7691F" w:rsidP="00E55618">
            <w:pPr>
              <w:pStyle w:val="NoSpacing"/>
              <w:jc w:val="both"/>
              <w:rPr>
                <w:rFonts w:cs="Arial"/>
              </w:rPr>
            </w:pPr>
            <w:r w:rsidRPr="000852DF">
              <w:rPr>
                <w:rFonts w:cs="Arial"/>
              </w:rPr>
              <w:t xml:space="preserve">SG: </w:t>
            </w:r>
            <w:r w:rsidR="00F2619D" w:rsidRPr="000852DF">
              <w:rPr>
                <w:rFonts w:cs="Arial"/>
              </w:rPr>
              <w:t>C</w:t>
            </w:r>
            <w:r w:rsidRPr="000852DF">
              <w:rPr>
                <w:rFonts w:cs="Arial"/>
              </w:rPr>
              <w:t xml:space="preserve">oaching </w:t>
            </w:r>
            <w:r w:rsidR="007B6599" w:rsidRPr="000852DF">
              <w:rPr>
                <w:rFonts w:cs="Arial"/>
              </w:rPr>
              <w:t>sessio</w:t>
            </w:r>
            <w:r w:rsidR="00F2619D" w:rsidRPr="000852DF">
              <w:rPr>
                <w:rFonts w:cs="Arial"/>
              </w:rPr>
              <w:t>ns should be mandatory</w:t>
            </w:r>
            <w:r w:rsidR="00184A40" w:rsidRPr="000852DF">
              <w:rPr>
                <w:rFonts w:cs="Arial"/>
              </w:rPr>
              <w:t>. From personal experience, trainees should not be expected to be at the same pace on return and should be given phased return, for example more time to see patients in GP practice.</w:t>
            </w:r>
          </w:p>
          <w:p w14:paraId="4FD96704" w14:textId="6C661863" w:rsidR="00B94FF9" w:rsidRPr="000852DF" w:rsidRDefault="007B6599" w:rsidP="00E55618">
            <w:pPr>
              <w:pStyle w:val="NoSpacing"/>
              <w:jc w:val="both"/>
              <w:rPr>
                <w:rFonts w:cs="Arial"/>
              </w:rPr>
            </w:pPr>
            <w:r w:rsidRPr="000852DF">
              <w:rPr>
                <w:rFonts w:cs="Arial"/>
              </w:rPr>
              <w:t>CC:</w:t>
            </w:r>
            <w:r w:rsidR="00184A40" w:rsidRPr="000852DF">
              <w:rPr>
                <w:rFonts w:cs="Arial"/>
              </w:rPr>
              <w:t xml:space="preserve"> Suggests a formalised </w:t>
            </w:r>
            <w:r w:rsidRPr="000852DF">
              <w:rPr>
                <w:rFonts w:cs="Arial"/>
              </w:rPr>
              <w:t>timeline and</w:t>
            </w:r>
            <w:r w:rsidR="00184A40" w:rsidRPr="000852DF">
              <w:rPr>
                <w:rFonts w:cs="Arial"/>
              </w:rPr>
              <w:t xml:space="preserve"> need to</w:t>
            </w:r>
            <w:r w:rsidRPr="000852DF">
              <w:rPr>
                <w:rFonts w:cs="Arial"/>
              </w:rPr>
              <w:t xml:space="preserve"> inform consultants of department</w:t>
            </w:r>
          </w:p>
          <w:p w14:paraId="7CD3D9DA" w14:textId="77777777" w:rsidR="00184A40" w:rsidRPr="000852DF" w:rsidRDefault="00184A40" w:rsidP="00E55618">
            <w:pPr>
              <w:pStyle w:val="NoSpacing"/>
              <w:jc w:val="both"/>
              <w:rPr>
                <w:rFonts w:cs="Arial"/>
              </w:rPr>
            </w:pPr>
          </w:p>
          <w:p w14:paraId="3DB06ACE" w14:textId="7A69215D" w:rsidR="006C7DA7" w:rsidRPr="000852DF" w:rsidRDefault="006C7DA7" w:rsidP="00E55618">
            <w:pPr>
              <w:pStyle w:val="NoSpacing"/>
              <w:jc w:val="both"/>
              <w:rPr>
                <w:rFonts w:cs="Arial"/>
              </w:rPr>
            </w:pPr>
            <w:r w:rsidRPr="000852DF">
              <w:rPr>
                <w:rFonts w:cs="Arial"/>
              </w:rPr>
              <w:t>SS</w:t>
            </w:r>
            <w:r w:rsidR="008B4344" w:rsidRPr="000852DF">
              <w:rPr>
                <w:rFonts w:cs="Arial"/>
              </w:rPr>
              <w:t xml:space="preserve"> suggest</w:t>
            </w:r>
            <w:r w:rsidR="00184A40" w:rsidRPr="000852DF">
              <w:rPr>
                <w:rFonts w:cs="Arial"/>
              </w:rPr>
              <w:t>ed that on return to work, trainees</w:t>
            </w:r>
            <w:r w:rsidRPr="000852DF">
              <w:rPr>
                <w:rFonts w:cs="Arial"/>
              </w:rPr>
              <w:t xml:space="preserve"> </w:t>
            </w:r>
            <w:r w:rsidR="00184A40" w:rsidRPr="000852DF">
              <w:rPr>
                <w:rFonts w:cs="Arial"/>
              </w:rPr>
              <w:t xml:space="preserve">are </w:t>
            </w:r>
            <w:r w:rsidRPr="000852DF">
              <w:rPr>
                <w:rFonts w:cs="Arial"/>
              </w:rPr>
              <w:t>paired up</w:t>
            </w:r>
            <w:r w:rsidR="00184A40" w:rsidRPr="000852DF">
              <w:rPr>
                <w:rFonts w:cs="Arial"/>
              </w:rPr>
              <w:t xml:space="preserve"> with non-returning trainees</w:t>
            </w:r>
            <w:r w:rsidRPr="000852DF">
              <w:rPr>
                <w:rFonts w:cs="Arial"/>
              </w:rPr>
              <w:t xml:space="preserve"> for nights and weekends </w:t>
            </w:r>
            <w:r w:rsidR="00184A40" w:rsidRPr="000852DF">
              <w:rPr>
                <w:rFonts w:cs="Arial"/>
              </w:rPr>
              <w:t>or having a period without on-calls.</w:t>
            </w:r>
          </w:p>
          <w:p w14:paraId="265F494A" w14:textId="77777777" w:rsidR="00184A40" w:rsidRPr="000852DF" w:rsidRDefault="006C7DA7" w:rsidP="00E55618">
            <w:pPr>
              <w:pStyle w:val="NoSpacing"/>
              <w:jc w:val="both"/>
              <w:rPr>
                <w:rFonts w:cs="Arial"/>
              </w:rPr>
            </w:pPr>
            <w:r w:rsidRPr="000852DF">
              <w:rPr>
                <w:rFonts w:cs="Arial"/>
              </w:rPr>
              <w:t xml:space="preserve">EH </w:t>
            </w:r>
            <w:r w:rsidR="008B4344" w:rsidRPr="000852DF">
              <w:rPr>
                <w:rFonts w:cs="Arial"/>
              </w:rPr>
              <w:t xml:space="preserve">ask that provide TPD with more info on </w:t>
            </w:r>
            <w:proofErr w:type="spellStart"/>
            <w:r w:rsidR="00184A40" w:rsidRPr="000852DF">
              <w:rPr>
                <w:rFonts w:cs="Arial"/>
              </w:rPr>
              <w:t>SuppoRRT</w:t>
            </w:r>
            <w:proofErr w:type="spellEnd"/>
            <w:r w:rsidR="00184A40" w:rsidRPr="000852DF">
              <w:rPr>
                <w:rFonts w:cs="Arial"/>
              </w:rPr>
              <w:t xml:space="preserve"> </w:t>
            </w:r>
            <w:r w:rsidR="00C27B3E" w:rsidRPr="000852DF">
              <w:rPr>
                <w:rFonts w:cs="Arial"/>
              </w:rPr>
              <w:t xml:space="preserve">but TPDs don’t </w:t>
            </w:r>
            <w:r w:rsidR="00184A40" w:rsidRPr="000852DF">
              <w:rPr>
                <w:rFonts w:cs="Arial"/>
              </w:rPr>
              <w:t>always attend these courses and difficult to enforce.</w:t>
            </w:r>
          </w:p>
          <w:p w14:paraId="129ABFE7" w14:textId="45DC1004" w:rsidR="003B43C4" w:rsidRPr="000852DF" w:rsidRDefault="003B43C4" w:rsidP="00E55618">
            <w:pPr>
              <w:pStyle w:val="NoSpacing"/>
              <w:jc w:val="both"/>
              <w:rPr>
                <w:rFonts w:cs="Arial"/>
              </w:rPr>
            </w:pPr>
            <w:r w:rsidRPr="000852DF">
              <w:rPr>
                <w:rFonts w:cs="Arial"/>
              </w:rPr>
              <w:t xml:space="preserve">RS made point that should advertise </w:t>
            </w:r>
            <w:proofErr w:type="spellStart"/>
            <w:r w:rsidRPr="000852DF">
              <w:rPr>
                <w:rFonts w:cs="Arial"/>
              </w:rPr>
              <w:t>SuppoRRT</w:t>
            </w:r>
            <w:proofErr w:type="spellEnd"/>
            <w:r w:rsidRPr="000852DF">
              <w:rPr>
                <w:rFonts w:cs="Arial"/>
              </w:rPr>
              <w:t xml:space="preserve"> at every opportunity</w:t>
            </w:r>
          </w:p>
          <w:p w14:paraId="4AA051DF" w14:textId="77777777" w:rsidR="00E12B89" w:rsidRPr="000852DF" w:rsidRDefault="00E12B89" w:rsidP="00E55618">
            <w:pPr>
              <w:pStyle w:val="NoSpacing"/>
              <w:jc w:val="both"/>
              <w:rPr>
                <w:rFonts w:cs="Arial"/>
              </w:rPr>
            </w:pPr>
          </w:p>
          <w:p w14:paraId="3BB54A63" w14:textId="308B5B93" w:rsidR="00E12B89" w:rsidRPr="000852DF" w:rsidRDefault="00E12B89" w:rsidP="00E55618">
            <w:pPr>
              <w:pStyle w:val="NoSpacing"/>
              <w:jc w:val="both"/>
              <w:rPr>
                <w:rFonts w:cs="Arial"/>
              </w:rPr>
            </w:pPr>
            <w:r w:rsidRPr="000852DF">
              <w:rPr>
                <w:rFonts w:cs="Arial"/>
              </w:rPr>
              <w:t>UU has set aside one afternoon with GP trainees and then UU brings it up with TPD.</w:t>
            </w:r>
            <w:r w:rsidR="00CA0CA4" w:rsidRPr="000852DF">
              <w:rPr>
                <w:rFonts w:cs="Arial"/>
              </w:rPr>
              <w:t xml:space="preserve"> Can use for </w:t>
            </w:r>
            <w:proofErr w:type="spellStart"/>
            <w:r w:rsidR="00CA0CA4" w:rsidRPr="000852DF">
              <w:rPr>
                <w:rFonts w:cs="Arial"/>
              </w:rPr>
              <w:t>SuppoRRT</w:t>
            </w:r>
            <w:proofErr w:type="spellEnd"/>
            <w:r w:rsidR="001C6FD3" w:rsidRPr="000852DF">
              <w:rPr>
                <w:rFonts w:cs="Arial"/>
              </w:rPr>
              <w:t>-SS will get in touch.</w:t>
            </w:r>
          </w:p>
          <w:p w14:paraId="37B2A245" w14:textId="5EA768B4" w:rsidR="00F2619D" w:rsidRPr="000852DF" w:rsidRDefault="001C6FD3" w:rsidP="00E55618">
            <w:pPr>
              <w:pStyle w:val="NoSpacing"/>
              <w:jc w:val="both"/>
              <w:rPr>
                <w:rFonts w:cs="Arial"/>
              </w:rPr>
            </w:pPr>
            <w:r w:rsidRPr="000852DF">
              <w:rPr>
                <w:rFonts w:cs="Arial"/>
              </w:rPr>
              <w:t>-not enough to say that it is all on the website</w:t>
            </w:r>
          </w:p>
          <w:p w14:paraId="5DA00313" w14:textId="77777777" w:rsidR="00F2619D" w:rsidRPr="000852DF" w:rsidRDefault="00F2619D" w:rsidP="00E55618">
            <w:pPr>
              <w:pStyle w:val="NoSpacing"/>
              <w:jc w:val="both"/>
              <w:rPr>
                <w:rFonts w:cs="Arial"/>
              </w:rPr>
            </w:pPr>
          </w:p>
          <w:p w14:paraId="3CE557A2" w14:textId="77777777" w:rsidR="00454C6F" w:rsidRPr="000852DF" w:rsidRDefault="00454C6F" w:rsidP="00E55618">
            <w:pPr>
              <w:pStyle w:val="NoSpacing"/>
              <w:jc w:val="both"/>
              <w:rPr>
                <w:rFonts w:cs="Arial"/>
              </w:rPr>
            </w:pPr>
          </w:p>
          <w:p w14:paraId="0D3C13F1" w14:textId="77777777" w:rsidR="006F122E" w:rsidRPr="000852DF" w:rsidRDefault="00184A40" w:rsidP="006F122E">
            <w:pPr>
              <w:pStyle w:val="Introductionparagraphblue"/>
              <w:shd w:val="clear" w:color="auto" w:fill="DBE5F1" w:themeFill="accent1" w:themeFillTint="33"/>
              <w:spacing w:after="0"/>
              <w:jc w:val="both"/>
              <w:rPr>
                <w:rFonts w:ascii="Arial" w:hAnsi="Arial" w:cs="Arial"/>
                <w:sz w:val="22"/>
                <w:szCs w:val="22"/>
              </w:rPr>
            </w:pPr>
            <w:r w:rsidRPr="000852DF">
              <w:rPr>
                <w:rFonts w:ascii="Arial" w:hAnsi="Arial" w:cs="Arial"/>
                <w:b/>
                <w:bCs/>
                <w:sz w:val="22"/>
                <w:szCs w:val="22"/>
              </w:rPr>
              <w:t>Action point</w:t>
            </w:r>
            <w:r w:rsidRPr="000852DF">
              <w:rPr>
                <w:rFonts w:ascii="Arial" w:hAnsi="Arial" w:cs="Arial"/>
                <w:sz w:val="22"/>
                <w:szCs w:val="22"/>
              </w:rPr>
              <w:t xml:space="preserve">:  SS will provide UU with </w:t>
            </w:r>
            <w:proofErr w:type="spellStart"/>
            <w:r w:rsidRPr="000852DF">
              <w:rPr>
                <w:rFonts w:ascii="Arial" w:hAnsi="Arial" w:cs="Arial"/>
                <w:sz w:val="22"/>
                <w:szCs w:val="22"/>
              </w:rPr>
              <w:t>SuppoRRT</w:t>
            </w:r>
            <w:proofErr w:type="spellEnd"/>
            <w:r w:rsidRPr="000852DF">
              <w:rPr>
                <w:rFonts w:ascii="Arial" w:hAnsi="Arial" w:cs="Arial"/>
                <w:sz w:val="22"/>
                <w:szCs w:val="22"/>
              </w:rPr>
              <w:t xml:space="preserve"> resources to use at GP trainee meeting. </w:t>
            </w:r>
          </w:p>
          <w:p w14:paraId="314A6980" w14:textId="673B002B" w:rsidR="00184A40" w:rsidRPr="000852DF" w:rsidRDefault="00184A40" w:rsidP="006F122E">
            <w:pPr>
              <w:pStyle w:val="Introductionparagraphblue"/>
              <w:shd w:val="clear" w:color="auto" w:fill="DBE5F1" w:themeFill="accent1" w:themeFillTint="33"/>
              <w:spacing w:after="0"/>
              <w:jc w:val="both"/>
              <w:rPr>
                <w:rFonts w:ascii="Arial" w:hAnsi="Arial" w:cs="Arial"/>
                <w:sz w:val="22"/>
                <w:szCs w:val="22"/>
              </w:rPr>
            </w:pPr>
            <w:r w:rsidRPr="000852DF">
              <w:rPr>
                <w:rFonts w:ascii="Arial" w:hAnsi="Arial" w:cs="Arial"/>
                <w:sz w:val="22"/>
                <w:szCs w:val="22"/>
              </w:rPr>
              <w:t>TEF members to email SS with any other suggestions on a best practice document</w:t>
            </w:r>
            <w:r w:rsidR="006F122E" w:rsidRPr="000852DF">
              <w:rPr>
                <w:rFonts w:ascii="Arial" w:hAnsi="Arial" w:cs="Arial"/>
                <w:sz w:val="22"/>
                <w:szCs w:val="22"/>
              </w:rPr>
              <w:t xml:space="preserve"> to be presented to the directorate.</w:t>
            </w:r>
          </w:p>
          <w:p w14:paraId="7041753B" w14:textId="77777777" w:rsidR="006F122E" w:rsidRPr="000852DF" w:rsidRDefault="006F122E" w:rsidP="006F122E">
            <w:pPr>
              <w:pStyle w:val="Introductionparagraphblue"/>
              <w:shd w:val="clear" w:color="auto" w:fill="DBE5F1" w:themeFill="accent1" w:themeFillTint="33"/>
              <w:spacing w:after="0"/>
              <w:jc w:val="both"/>
              <w:rPr>
                <w:rFonts w:ascii="Arial" w:hAnsi="Arial" w:cs="Arial"/>
                <w:sz w:val="22"/>
                <w:szCs w:val="22"/>
              </w:rPr>
            </w:pPr>
          </w:p>
          <w:p w14:paraId="29DFCB68" w14:textId="75527295" w:rsidR="00184A40" w:rsidRPr="000852DF" w:rsidRDefault="00184A40" w:rsidP="00184A40">
            <w:pPr>
              <w:pStyle w:val="NoSpacing"/>
              <w:jc w:val="both"/>
              <w:rPr>
                <w:rFonts w:cs="Arial"/>
              </w:rPr>
            </w:pPr>
            <w:r w:rsidRPr="000852DF">
              <w:rPr>
                <w:rFonts w:cs="Arial"/>
              </w:rPr>
              <w:t>Next question of the month at January TEF meeting with JT: How would you like to see TEF social medical engagement develop assuming no financial restriction?</w:t>
            </w:r>
          </w:p>
          <w:p w14:paraId="104E3ADE" w14:textId="228D16E5" w:rsidR="00184A40" w:rsidRPr="000852DF" w:rsidRDefault="00184A40" w:rsidP="00E55618">
            <w:pPr>
              <w:pStyle w:val="NoSpacing"/>
              <w:jc w:val="both"/>
              <w:rPr>
                <w:rFonts w:cs="Arial"/>
              </w:rPr>
            </w:pPr>
          </w:p>
          <w:p w14:paraId="05329E7A" w14:textId="77777777" w:rsidR="000F71B5" w:rsidRPr="000852DF" w:rsidRDefault="000F71B5" w:rsidP="00E55618">
            <w:pPr>
              <w:pStyle w:val="NoSpacing"/>
              <w:jc w:val="both"/>
              <w:rPr>
                <w:rFonts w:cs="Arial"/>
              </w:rPr>
            </w:pPr>
          </w:p>
          <w:p w14:paraId="1845290B" w14:textId="30443781" w:rsidR="00184A40" w:rsidRPr="000852DF" w:rsidRDefault="00184A40" w:rsidP="00184A40">
            <w:pPr>
              <w:pStyle w:val="Introductionparagraphpink"/>
              <w:rPr>
                <w:rFonts w:ascii="Arial" w:hAnsi="Arial" w:cs="Arial"/>
              </w:rPr>
            </w:pPr>
            <w:r w:rsidRPr="000852DF">
              <w:rPr>
                <w:rFonts w:ascii="Arial" w:hAnsi="Arial" w:cs="Arial"/>
                <w:b/>
                <w:bCs/>
              </w:rPr>
              <w:t xml:space="preserve">ITEM 8:  </w:t>
            </w:r>
            <w:r w:rsidR="00454C6F" w:rsidRPr="000852DF">
              <w:rPr>
                <w:rFonts w:ascii="Arial" w:hAnsi="Arial" w:cs="Arial"/>
              </w:rPr>
              <w:t>DEMEC</w:t>
            </w:r>
            <w:r w:rsidRPr="000852DF">
              <w:rPr>
                <w:rFonts w:ascii="Arial" w:hAnsi="Arial" w:cs="Arial"/>
              </w:rPr>
              <w:t xml:space="preserve"> Review </w:t>
            </w:r>
          </w:p>
          <w:p w14:paraId="251C4D62" w14:textId="77777777" w:rsidR="000F71B5" w:rsidRPr="000852DF" w:rsidRDefault="000F71B5" w:rsidP="00184A40">
            <w:pPr>
              <w:pStyle w:val="Introductionparagraphpink"/>
              <w:rPr>
                <w:rFonts w:ascii="Arial" w:hAnsi="Arial" w:cs="Arial"/>
              </w:rPr>
            </w:pPr>
          </w:p>
          <w:p w14:paraId="74ECF7BA" w14:textId="628659E5" w:rsidR="00454C6F" w:rsidRPr="000852DF" w:rsidRDefault="00454C6F" w:rsidP="00E55618">
            <w:pPr>
              <w:pStyle w:val="NoSpacing"/>
              <w:jc w:val="both"/>
              <w:rPr>
                <w:rFonts w:cs="Arial"/>
              </w:rPr>
            </w:pPr>
            <w:r w:rsidRPr="000852DF">
              <w:rPr>
                <w:rFonts w:cs="Arial"/>
              </w:rPr>
              <w:t>RS</w:t>
            </w:r>
            <w:r w:rsidR="00184A40" w:rsidRPr="000852DF">
              <w:rPr>
                <w:rFonts w:cs="Arial"/>
              </w:rPr>
              <w:t xml:space="preserve"> running brainstorm session and discussion on </w:t>
            </w:r>
            <w:r w:rsidR="00A847BD" w:rsidRPr="000852DF">
              <w:rPr>
                <w:rFonts w:cs="Arial"/>
              </w:rPr>
              <w:t>things learned at DEMEC and key takeaways</w:t>
            </w:r>
          </w:p>
          <w:p w14:paraId="02016620" w14:textId="2A4EACD7" w:rsidR="00C82F19" w:rsidRPr="000852DF" w:rsidRDefault="00C82F19" w:rsidP="00E55618">
            <w:pPr>
              <w:pStyle w:val="NoSpacing"/>
              <w:jc w:val="both"/>
              <w:rPr>
                <w:rFonts w:cs="Arial"/>
              </w:rPr>
            </w:pPr>
            <w:r w:rsidRPr="000852DF">
              <w:rPr>
                <w:rFonts w:cs="Arial"/>
              </w:rPr>
              <w:t>SG:</w:t>
            </w:r>
            <w:r w:rsidR="00BA4BA4" w:rsidRPr="000852DF">
              <w:rPr>
                <w:rFonts w:cs="Arial"/>
              </w:rPr>
              <w:t xml:space="preserve"> enjoyed sharing ideas and discussing</w:t>
            </w:r>
            <w:r w:rsidRPr="000852DF">
              <w:rPr>
                <w:rFonts w:cs="Arial"/>
              </w:rPr>
              <w:t xml:space="preserve"> professional development, compassionate leadership, EDI</w:t>
            </w:r>
            <w:r w:rsidR="00BA4BA4" w:rsidRPr="000852DF">
              <w:rPr>
                <w:rFonts w:cs="Arial"/>
              </w:rPr>
              <w:t xml:space="preserve">. </w:t>
            </w:r>
          </w:p>
          <w:p w14:paraId="0FDFAC01" w14:textId="340880B7" w:rsidR="00C82F19" w:rsidRPr="000852DF" w:rsidRDefault="00C82F19" w:rsidP="00E55618">
            <w:pPr>
              <w:pStyle w:val="NoSpacing"/>
              <w:jc w:val="both"/>
              <w:rPr>
                <w:rFonts w:cs="Arial"/>
              </w:rPr>
            </w:pPr>
            <w:r w:rsidRPr="000852DF">
              <w:rPr>
                <w:rFonts w:cs="Arial"/>
              </w:rPr>
              <w:t xml:space="preserve">JT: portfolio development was encouraged and </w:t>
            </w:r>
            <w:r w:rsidR="00BA4BA4" w:rsidRPr="000852DF">
              <w:rPr>
                <w:rFonts w:cs="Arial"/>
              </w:rPr>
              <w:t>from the conference, saw how</w:t>
            </w:r>
            <w:r w:rsidRPr="000852DF">
              <w:rPr>
                <w:rFonts w:cs="Arial"/>
              </w:rPr>
              <w:t xml:space="preserve"> medical education </w:t>
            </w:r>
            <w:r w:rsidR="00BA4BA4" w:rsidRPr="000852DF">
              <w:rPr>
                <w:rFonts w:cs="Arial"/>
              </w:rPr>
              <w:t>can be your career</w:t>
            </w:r>
          </w:p>
          <w:p w14:paraId="02AA7893" w14:textId="134B34F9" w:rsidR="00C82F19" w:rsidRPr="000852DF" w:rsidRDefault="00C82F19" w:rsidP="00E55618">
            <w:pPr>
              <w:pStyle w:val="NoSpacing"/>
              <w:jc w:val="both"/>
              <w:rPr>
                <w:rFonts w:cs="Arial"/>
              </w:rPr>
            </w:pPr>
            <w:r w:rsidRPr="000852DF">
              <w:rPr>
                <w:rFonts w:cs="Arial"/>
              </w:rPr>
              <w:t xml:space="preserve">SS: role of </w:t>
            </w:r>
            <w:r w:rsidRPr="000852DF">
              <w:rPr>
                <w:rFonts w:cs="Arial"/>
                <w:highlight w:val="yellow"/>
              </w:rPr>
              <w:t>Pas</w:t>
            </w:r>
            <w:r w:rsidR="00BA4BA4" w:rsidRPr="000852DF">
              <w:rPr>
                <w:rFonts w:cs="Arial"/>
                <w:highlight w:val="yellow"/>
              </w:rPr>
              <w:t>?</w:t>
            </w:r>
          </w:p>
          <w:p w14:paraId="7E6088C9" w14:textId="6088E687" w:rsidR="00C82F19" w:rsidRPr="000852DF" w:rsidRDefault="00C82F19" w:rsidP="00E55618">
            <w:pPr>
              <w:pStyle w:val="NoSpacing"/>
              <w:jc w:val="both"/>
              <w:rPr>
                <w:rFonts w:cs="Arial"/>
              </w:rPr>
            </w:pPr>
            <w:r w:rsidRPr="000852DF">
              <w:rPr>
                <w:rFonts w:cs="Arial"/>
              </w:rPr>
              <w:t xml:space="preserve">EH: made the point that conference </w:t>
            </w:r>
            <w:r w:rsidR="00FD5C8C" w:rsidRPr="000852DF">
              <w:rPr>
                <w:rFonts w:cs="Arial"/>
              </w:rPr>
              <w:t xml:space="preserve">displayed </w:t>
            </w:r>
            <w:r w:rsidRPr="000852DF">
              <w:rPr>
                <w:rFonts w:cs="Arial"/>
              </w:rPr>
              <w:t xml:space="preserve">people’s finished project and that she </w:t>
            </w:r>
            <w:r w:rsidR="00BA4BA4" w:rsidRPr="000852DF">
              <w:rPr>
                <w:rFonts w:cs="Arial"/>
              </w:rPr>
              <w:t>didn’t</w:t>
            </w:r>
            <w:r w:rsidRPr="000852DF">
              <w:rPr>
                <w:rFonts w:cs="Arial"/>
              </w:rPr>
              <w:t xml:space="preserve"> see how to join or how to start</w:t>
            </w:r>
            <w:r w:rsidR="00BA4BA4" w:rsidRPr="000852DF">
              <w:rPr>
                <w:rFonts w:cs="Arial"/>
              </w:rPr>
              <w:t>. Making the whole process more visible would improv</w:t>
            </w:r>
            <w:r w:rsidR="00FD5C8C" w:rsidRPr="000852DF">
              <w:rPr>
                <w:rFonts w:cs="Arial"/>
              </w:rPr>
              <w:t>e</w:t>
            </w:r>
            <w:r w:rsidR="00BA4BA4" w:rsidRPr="000852DF">
              <w:rPr>
                <w:rFonts w:cs="Arial"/>
              </w:rPr>
              <w:t xml:space="preserve"> </w:t>
            </w:r>
            <w:r w:rsidR="00FD5C8C" w:rsidRPr="000852DF">
              <w:rPr>
                <w:rFonts w:cs="Arial"/>
              </w:rPr>
              <w:t>replicability and accessibility of entry into similar work.</w:t>
            </w:r>
          </w:p>
          <w:p w14:paraId="5302635E" w14:textId="547BB0AC" w:rsidR="00A847BD" w:rsidRPr="000852DF" w:rsidRDefault="00FD5C8C" w:rsidP="00E55618">
            <w:pPr>
              <w:pStyle w:val="NoSpacing"/>
              <w:jc w:val="both"/>
              <w:rPr>
                <w:rFonts w:cs="Arial"/>
              </w:rPr>
            </w:pPr>
            <w:r w:rsidRPr="000852DF">
              <w:rPr>
                <w:rFonts w:cs="Arial"/>
              </w:rPr>
              <w:t xml:space="preserve">Agreed that </w:t>
            </w:r>
            <w:r w:rsidR="00A847BD" w:rsidRPr="000852DF">
              <w:rPr>
                <w:rFonts w:cs="Arial"/>
              </w:rPr>
              <w:t xml:space="preserve">networking in the same space is very useful and that </w:t>
            </w:r>
            <w:r w:rsidRPr="000852DF">
              <w:rPr>
                <w:rFonts w:cs="Arial"/>
              </w:rPr>
              <w:t xml:space="preserve">this is an opportunity for the </w:t>
            </w:r>
            <w:r w:rsidR="00A847BD" w:rsidRPr="000852DF">
              <w:rPr>
                <w:rFonts w:cs="Arial"/>
              </w:rPr>
              <w:t>deanery to be more visible and communicate to trainees.</w:t>
            </w:r>
          </w:p>
          <w:p w14:paraId="3F417B2F" w14:textId="4DD41ACF" w:rsidR="0063035D" w:rsidRPr="000852DF" w:rsidRDefault="00FD5C8C" w:rsidP="00E55618">
            <w:pPr>
              <w:pStyle w:val="NoSpacing"/>
              <w:jc w:val="both"/>
              <w:rPr>
                <w:rFonts w:cs="Arial"/>
              </w:rPr>
            </w:pPr>
            <w:r w:rsidRPr="000852DF">
              <w:rPr>
                <w:rFonts w:cs="Arial"/>
              </w:rPr>
              <w:t>JT says</w:t>
            </w:r>
            <w:r w:rsidR="0063035D" w:rsidRPr="000852DF">
              <w:rPr>
                <w:rFonts w:cs="Arial"/>
              </w:rPr>
              <w:t xml:space="preserve"> DEMEC could have done better with networking by region as seen in other conferences</w:t>
            </w:r>
          </w:p>
          <w:p w14:paraId="7E257CAB" w14:textId="77777777" w:rsidR="007E5FFA" w:rsidRPr="000852DF" w:rsidRDefault="007E5FFA" w:rsidP="00E55618">
            <w:pPr>
              <w:pStyle w:val="NoSpacing"/>
              <w:jc w:val="both"/>
              <w:rPr>
                <w:rFonts w:cs="Arial"/>
              </w:rPr>
            </w:pPr>
          </w:p>
          <w:p w14:paraId="3977873C" w14:textId="77777777" w:rsidR="00A16340" w:rsidRPr="000852DF" w:rsidRDefault="00A16340" w:rsidP="00C26936">
            <w:pPr>
              <w:pStyle w:val="NoSpacing"/>
              <w:jc w:val="both"/>
              <w:rPr>
                <w:rFonts w:cs="Arial"/>
              </w:rPr>
            </w:pPr>
          </w:p>
          <w:p w14:paraId="2B0444E0" w14:textId="19B75553" w:rsidR="001C3935" w:rsidRPr="000852DF" w:rsidRDefault="00332126" w:rsidP="005A66FD">
            <w:pPr>
              <w:pStyle w:val="Introductionparagraphblue"/>
              <w:shd w:val="clear" w:color="auto" w:fill="DBE5F1" w:themeFill="accent1" w:themeFillTint="33"/>
              <w:jc w:val="both"/>
              <w:rPr>
                <w:rFonts w:ascii="Arial" w:hAnsi="Arial" w:cs="Arial"/>
                <w:sz w:val="22"/>
                <w:szCs w:val="22"/>
              </w:rPr>
            </w:pPr>
            <w:r w:rsidRPr="000852DF">
              <w:rPr>
                <w:rFonts w:ascii="Arial" w:hAnsi="Arial" w:cs="Arial"/>
                <w:b/>
                <w:bCs/>
                <w:sz w:val="22"/>
                <w:szCs w:val="22"/>
              </w:rPr>
              <w:t>Action point</w:t>
            </w:r>
            <w:r w:rsidRPr="000852DF">
              <w:rPr>
                <w:rFonts w:ascii="Arial" w:hAnsi="Arial" w:cs="Arial"/>
                <w:sz w:val="22"/>
                <w:szCs w:val="22"/>
              </w:rPr>
              <w:t xml:space="preserve">: </w:t>
            </w:r>
            <w:r w:rsidR="00F677D9" w:rsidRPr="000852DF">
              <w:rPr>
                <w:rFonts w:ascii="Arial" w:hAnsi="Arial" w:cs="Arial"/>
                <w:sz w:val="22"/>
                <w:szCs w:val="22"/>
              </w:rPr>
              <w:t xml:space="preserve"> </w:t>
            </w:r>
            <w:r w:rsidR="00FD5C8C" w:rsidRPr="000852DF">
              <w:rPr>
                <w:rFonts w:ascii="Arial" w:hAnsi="Arial" w:cs="Arial"/>
                <w:sz w:val="22"/>
                <w:szCs w:val="22"/>
              </w:rPr>
              <w:t>TEF members to send notes from your experience to SG and RS. This will form the report sent to the directorate in March.</w:t>
            </w:r>
          </w:p>
          <w:p w14:paraId="783ACB67" w14:textId="7DC6D45C" w:rsidR="00332126" w:rsidRPr="000852DF" w:rsidRDefault="00332126" w:rsidP="00826195">
            <w:pPr>
              <w:pStyle w:val="Introductionparagraphpink"/>
              <w:rPr>
                <w:rFonts w:ascii="Arial" w:hAnsi="Arial" w:cs="Arial"/>
                <w:b/>
                <w:bCs/>
              </w:rPr>
            </w:pPr>
            <w:r w:rsidRPr="000852DF">
              <w:rPr>
                <w:rFonts w:ascii="Arial" w:hAnsi="Arial" w:cs="Arial"/>
                <w:b/>
                <w:bCs/>
              </w:rPr>
              <w:t>ACTIONS SUMMARY</w:t>
            </w:r>
          </w:p>
          <w:p w14:paraId="33EB34B1" w14:textId="4DF7FE86" w:rsidR="003A3A4B" w:rsidRPr="000852DF" w:rsidRDefault="006F122E" w:rsidP="00E35106">
            <w:pPr>
              <w:pStyle w:val="NoSpacing"/>
              <w:numPr>
                <w:ilvl w:val="0"/>
                <w:numId w:val="12"/>
              </w:numPr>
              <w:rPr>
                <w:rFonts w:cs="Arial"/>
                <w:sz w:val="22"/>
                <w:szCs w:val="22"/>
              </w:rPr>
            </w:pPr>
            <w:r w:rsidRPr="000852DF">
              <w:rPr>
                <w:rFonts w:cs="Arial"/>
                <w:sz w:val="22"/>
                <w:szCs w:val="22"/>
              </w:rPr>
              <w:t xml:space="preserve">Develop </w:t>
            </w:r>
            <w:proofErr w:type="spellStart"/>
            <w:r w:rsidRPr="000852DF">
              <w:rPr>
                <w:rFonts w:cs="Arial"/>
                <w:sz w:val="22"/>
                <w:szCs w:val="22"/>
              </w:rPr>
              <w:t>SuppoRRT</w:t>
            </w:r>
            <w:proofErr w:type="spellEnd"/>
            <w:r w:rsidRPr="000852DF">
              <w:rPr>
                <w:rFonts w:cs="Arial"/>
                <w:sz w:val="22"/>
                <w:szCs w:val="22"/>
              </w:rPr>
              <w:t xml:space="preserve"> best practice document</w:t>
            </w:r>
          </w:p>
          <w:p w14:paraId="156A9910" w14:textId="5609C4E4" w:rsidR="00E35106" w:rsidRDefault="00EE09AB" w:rsidP="00E35106">
            <w:pPr>
              <w:pStyle w:val="NoSpacing"/>
              <w:numPr>
                <w:ilvl w:val="0"/>
                <w:numId w:val="12"/>
              </w:numPr>
              <w:rPr>
                <w:rFonts w:cs="Arial"/>
                <w:sz w:val="22"/>
                <w:szCs w:val="22"/>
              </w:rPr>
            </w:pPr>
            <w:r w:rsidRPr="000852DF">
              <w:rPr>
                <w:rFonts w:cs="Arial"/>
                <w:sz w:val="22"/>
                <w:szCs w:val="22"/>
              </w:rPr>
              <w:t>Recruit new Chair of TEF</w:t>
            </w:r>
            <w:r w:rsidR="000852DF">
              <w:rPr>
                <w:rFonts w:cs="Arial"/>
                <w:sz w:val="22"/>
                <w:szCs w:val="22"/>
              </w:rPr>
              <w:t xml:space="preserve"> and 4 further roles</w:t>
            </w:r>
          </w:p>
          <w:p w14:paraId="2E54037B" w14:textId="0FE14D8E" w:rsidR="000852DF" w:rsidRPr="000852DF" w:rsidRDefault="000852DF" w:rsidP="000852DF">
            <w:pPr>
              <w:pStyle w:val="NoSpacing"/>
              <w:numPr>
                <w:ilvl w:val="0"/>
                <w:numId w:val="12"/>
              </w:numPr>
              <w:rPr>
                <w:rFonts w:cs="Arial"/>
                <w:sz w:val="22"/>
                <w:szCs w:val="22"/>
              </w:rPr>
            </w:pPr>
            <w:r>
              <w:rPr>
                <w:rFonts w:cs="Arial"/>
                <w:sz w:val="22"/>
                <w:szCs w:val="22"/>
              </w:rPr>
              <w:t>Newsletter development and aim for release by end of January</w:t>
            </w:r>
          </w:p>
          <w:p w14:paraId="64690EA2" w14:textId="6B6F603C" w:rsidR="00E35106" w:rsidRPr="000852DF" w:rsidRDefault="006F122E" w:rsidP="00E35106">
            <w:pPr>
              <w:pStyle w:val="NoSpacing"/>
              <w:numPr>
                <w:ilvl w:val="0"/>
                <w:numId w:val="12"/>
              </w:numPr>
              <w:rPr>
                <w:rFonts w:cs="Arial"/>
                <w:sz w:val="22"/>
                <w:szCs w:val="22"/>
              </w:rPr>
            </w:pPr>
            <w:r w:rsidRPr="000852DF">
              <w:rPr>
                <w:rFonts w:cs="Arial"/>
                <w:sz w:val="22"/>
                <w:szCs w:val="22"/>
              </w:rPr>
              <w:t>Report to directorate on DEMEC experience</w:t>
            </w:r>
          </w:p>
          <w:p w14:paraId="24AD6589" w14:textId="77777777" w:rsidR="00A25439" w:rsidRPr="000852DF" w:rsidRDefault="00A25439" w:rsidP="00A25439">
            <w:pPr>
              <w:pStyle w:val="NoSpacing"/>
              <w:rPr>
                <w:rFonts w:cs="Arial"/>
                <w:sz w:val="22"/>
                <w:szCs w:val="22"/>
              </w:rPr>
            </w:pPr>
          </w:p>
          <w:p w14:paraId="57BEB3D1" w14:textId="5DA7BE99" w:rsidR="00A25439" w:rsidRPr="000852DF" w:rsidRDefault="00A25439" w:rsidP="00A25439">
            <w:pPr>
              <w:pStyle w:val="NoSpacing"/>
              <w:rPr>
                <w:rFonts w:cs="Arial"/>
                <w:color w:val="000000"/>
                <w:bdr w:val="none" w:sz="0" w:space="0" w:color="auto" w:frame="1"/>
              </w:rPr>
            </w:pPr>
            <w:r w:rsidRPr="000852DF">
              <w:rPr>
                <w:rFonts w:cs="Arial"/>
                <w:sz w:val="22"/>
                <w:szCs w:val="22"/>
              </w:rPr>
              <w:t>Next TEF meeting J</w:t>
            </w:r>
            <w:r w:rsidRPr="000852DF">
              <w:rPr>
                <w:rFonts w:cs="Arial"/>
                <w:color w:val="000000"/>
                <w:bdr w:val="none" w:sz="0" w:space="0" w:color="auto" w:frame="1"/>
              </w:rPr>
              <w:t>anuary 10</w:t>
            </w:r>
            <w:r w:rsidRPr="000852DF">
              <w:rPr>
                <w:rFonts w:cs="Arial"/>
                <w:color w:val="000000"/>
                <w:bdr w:val="none" w:sz="0" w:space="0" w:color="auto" w:frame="1"/>
                <w:vertAlign w:val="superscript"/>
              </w:rPr>
              <w:t>th</w:t>
            </w:r>
            <w:r w:rsidRPr="000852DF">
              <w:rPr>
                <w:rFonts w:cs="Arial"/>
                <w:color w:val="000000"/>
                <w:bdr w:val="none" w:sz="0" w:space="0" w:color="auto" w:frame="1"/>
              </w:rPr>
              <w:t xml:space="preserve"> 9-12pm. </w:t>
            </w:r>
          </w:p>
          <w:p w14:paraId="63148CA6" w14:textId="3C158E79" w:rsidR="00A25439" w:rsidRPr="000852DF" w:rsidRDefault="00A25439" w:rsidP="00A25439">
            <w:pPr>
              <w:pStyle w:val="NoSpacing"/>
              <w:rPr>
                <w:rFonts w:cs="Arial"/>
                <w:color w:val="000000"/>
                <w:bdr w:val="none" w:sz="0" w:space="0" w:color="auto" w:frame="1"/>
              </w:rPr>
            </w:pPr>
            <w:r w:rsidRPr="000852DF">
              <w:rPr>
                <w:rFonts w:cs="Arial"/>
                <w:color w:val="000000"/>
                <w:bdr w:val="none" w:sz="0" w:space="0" w:color="auto" w:frame="1"/>
              </w:rPr>
              <w:t>Will be run as a hybrid meeting with both teams link and face-to-face options available.</w:t>
            </w:r>
          </w:p>
          <w:p w14:paraId="136E837C" w14:textId="52F59F40" w:rsidR="003A3A4B" w:rsidRPr="000852DF" w:rsidRDefault="003A3A4B" w:rsidP="003A3A4B">
            <w:pPr>
              <w:pStyle w:val="NoSpacing"/>
              <w:rPr>
                <w:rFonts w:cs="Arial"/>
                <w:sz w:val="22"/>
                <w:szCs w:val="22"/>
              </w:rPr>
            </w:pPr>
          </w:p>
        </w:tc>
      </w:tr>
    </w:tbl>
    <w:p w14:paraId="7CBD9939" w14:textId="11DD9C7A" w:rsidR="004A42CA" w:rsidRPr="000852DF" w:rsidRDefault="004A42CA" w:rsidP="005C59C6">
      <w:pPr>
        <w:tabs>
          <w:tab w:val="left" w:pos="6000"/>
        </w:tabs>
        <w:rPr>
          <w:rFonts w:ascii="Arial" w:hAnsi="Arial" w:cs="Arial"/>
          <w:sz w:val="22"/>
          <w:szCs w:val="22"/>
        </w:rPr>
      </w:pPr>
    </w:p>
    <w:sectPr w:rsidR="004A42CA" w:rsidRPr="000852DF" w:rsidSect="007F2CC2">
      <w:headerReference w:type="default" r:id="rId13"/>
      <w:footerReference w:type="even" r:id="rId14"/>
      <w:footerReference w:type="default" r:id="rId15"/>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D3FC" w14:textId="77777777" w:rsidR="00BE46C8" w:rsidRDefault="00BE46C8" w:rsidP="00AC72FD">
      <w:r>
        <w:separator/>
      </w:r>
    </w:p>
  </w:endnote>
  <w:endnote w:type="continuationSeparator" w:id="0">
    <w:p w14:paraId="19180BC0" w14:textId="77777777" w:rsidR="00BE46C8" w:rsidRDefault="00BE46C8" w:rsidP="00AC72FD">
      <w:r>
        <w:continuationSeparator/>
      </w:r>
    </w:p>
  </w:endnote>
  <w:endnote w:type="continuationNotice" w:id="1">
    <w:p w14:paraId="49D15E1B" w14:textId="77777777" w:rsidR="00BE46C8" w:rsidRDefault="00BE4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D369" w14:textId="77777777" w:rsidR="00BE46C8" w:rsidRDefault="00BE46C8" w:rsidP="00AC72FD">
      <w:r>
        <w:separator/>
      </w:r>
    </w:p>
  </w:footnote>
  <w:footnote w:type="continuationSeparator" w:id="0">
    <w:p w14:paraId="4319E5D1" w14:textId="77777777" w:rsidR="00BE46C8" w:rsidRDefault="00BE46C8" w:rsidP="00AC72FD">
      <w:r>
        <w:continuationSeparator/>
      </w:r>
    </w:p>
  </w:footnote>
  <w:footnote w:type="continuationNotice" w:id="1">
    <w:p w14:paraId="333C8303" w14:textId="77777777" w:rsidR="00BE46C8" w:rsidRDefault="00BE4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14B9CF4D" w:rsidR="00AB7095" w:rsidRPr="000F1A77" w:rsidRDefault="000852DF" w:rsidP="000F1A77">
    <w:pPr>
      <w:pStyle w:val="Header"/>
    </w:pPr>
    <w:r>
      <w:rPr>
        <w:noProof/>
      </w:rPr>
      <w:drawing>
        <wp:anchor distT="0" distB="0" distL="114300" distR="114300" simplePos="0" relativeHeight="251666434" behindDoc="1" locked="0" layoutInCell="1" allowOverlap="1" wp14:anchorId="37527DA3" wp14:editId="7F55F0C7">
          <wp:simplePos x="0" y="0"/>
          <wp:positionH relativeFrom="margin">
            <wp:posOffset>4988723</wp:posOffset>
          </wp:positionH>
          <wp:positionV relativeFrom="paragraph">
            <wp:posOffset>-207543</wp:posOffset>
          </wp:positionV>
          <wp:extent cx="1440170" cy="936625"/>
          <wp:effectExtent l="0" t="0" r="8255" b="0"/>
          <wp:wrapNone/>
          <wp:docPr id="8" name="Picture 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pic:cNvPicPr/>
                </pic:nvPicPr>
                <pic:blipFill>
                  <a:blip r:embed="rId1"/>
                  <a:stretch>
                    <a:fillRect/>
                  </a:stretch>
                </pic:blipFill>
                <pic:spPr>
                  <a:xfrm>
                    <a:off x="0" y="0"/>
                    <a:ext cx="1440170" cy="936625"/>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64386" behindDoc="0" locked="0" layoutInCell="1" allowOverlap="1" wp14:anchorId="7200BE76" wp14:editId="6FC93316">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4256"/>
    <w:multiLevelType w:val="hybridMultilevel"/>
    <w:tmpl w:val="97E26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44F1F"/>
    <w:multiLevelType w:val="multilevel"/>
    <w:tmpl w:val="1800F9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CE38B7"/>
    <w:multiLevelType w:val="hybridMultilevel"/>
    <w:tmpl w:val="FF3A18AE"/>
    <w:lvl w:ilvl="0" w:tplc="7F1E1AA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C311B"/>
    <w:multiLevelType w:val="hybridMultilevel"/>
    <w:tmpl w:val="06E0F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2"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027586">
    <w:abstractNumId w:val="2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481427768">
    <w:abstractNumId w:val="15"/>
  </w:num>
  <w:num w:numId="3" w16cid:durableId="1126585616">
    <w:abstractNumId w:val="20"/>
  </w:num>
  <w:num w:numId="4" w16cid:durableId="1821992598">
    <w:abstractNumId w:val="8"/>
  </w:num>
  <w:num w:numId="5" w16cid:durableId="1766686147">
    <w:abstractNumId w:val="14"/>
  </w:num>
  <w:num w:numId="6" w16cid:durableId="2098399199">
    <w:abstractNumId w:val="5"/>
  </w:num>
  <w:num w:numId="7" w16cid:durableId="762795863">
    <w:abstractNumId w:val="0"/>
  </w:num>
  <w:num w:numId="8" w16cid:durableId="716512520">
    <w:abstractNumId w:val="13"/>
  </w:num>
  <w:num w:numId="9" w16cid:durableId="1134368723">
    <w:abstractNumId w:val="11"/>
  </w:num>
  <w:num w:numId="10" w16cid:durableId="876117536">
    <w:abstractNumId w:val="7"/>
  </w:num>
  <w:num w:numId="11" w16cid:durableId="594553347">
    <w:abstractNumId w:val="1"/>
  </w:num>
  <w:num w:numId="12" w16cid:durableId="1846943726">
    <w:abstractNumId w:val="23"/>
  </w:num>
  <w:num w:numId="13" w16cid:durableId="1663777726">
    <w:abstractNumId w:val="25"/>
  </w:num>
  <w:num w:numId="14" w16cid:durableId="1763452363">
    <w:abstractNumId w:val="12"/>
  </w:num>
  <w:num w:numId="15" w16cid:durableId="1262638546">
    <w:abstractNumId w:val="19"/>
  </w:num>
  <w:num w:numId="16" w16cid:durableId="1732386151">
    <w:abstractNumId w:val="17"/>
  </w:num>
  <w:num w:numId="17" w16cid:durableId="1289698803">
    <w:abstractNumId w:val="3"/>
  </w:num>
  <w:num w:numId="18" w16cid:durableId="1200431895">
    <w:abstractNumId w:val="6"/>
  </w:num>
  <w:num w:numId="19" w16cid:durableId="1981223045">
    <w:abstractNumId w:val="22"/>
  </w:num>
  <w:num w:numId="20" w16cid:durableId="223882734">
    <w:abstractNumId w:val="9"/>
  </w:num>
  <w:num w:numId="21" w16cid:durableId="1214999622">
    <w:abstractNumId w:val="24"/>
  </w:num>
  <w:num w:numId="22" w16cid:durableId="1668678377">
    <w:abstractNumId w:val="10"/>
  </w:num>
  <w:num w:numId="23" w16cid:durableId="213591280">
    <w:abstractNumId w:val="16"/>
  </w:num>
  <w:num w:numId="24" w16cid:durableId="1783457822">
    <w:abstractNumId w:val="18"/>
  </w:num>
  <w:num w:numId="25" w16cid:durableId="610209554">
    <w:abstractNumId w:val="2"/>
  </w:num>
  <w:num w:numId="26" w16cid:durableId="162650495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28D7"/>
    <w:rsid w:val="000535B6"/>
    <w:rsid w:val="000539E8"/>
    <w:rsid w:val="0005430B"/>
    <w:rsid w:val="00055176"/>
    <w:rsid w:val="00060505"/>
    <w:rsid w:val="000616B0"/>
    <w:rsid w:val="000624DC"/>
    <w:rsid w:val="0006273A"/>
    <w:rsid w:val="00063B34"/>
    <w:rsid w:val="00064225"/>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52DF"/>
    <w:rsid w:val="000869A8"/>
    <w:rsid w:val="00091F9D"/>
    <w:rsid w:val="00092746"/>
    <w:rsid w:val="00093481"/>
    <w:rsid w:val="00095A69"/>
    <w:rsid w:val="00095D13"/>
    <w:rsid w:val="00095F80"/>
    <w:rsid w:val="000962D1"/>
    <w:rsid w:val="00097D0E"/>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573"/>
    <w:rsid w:val="000E69BC"/>
    <w:rsid w:val="000E7EC2"/>
    <w:rsid w:val="000F1A77"/>
    <w:rsid w:val="000F3B5E"/>
    <w:rsid w:val="000F6225"/>
    <w:rsid w:val="000F71B5"/>
    <w:rsid w:val="000F7AE4"/>
    <w:rsid w:val="0010048E"/>
    <w:rsid w:val="001004A2"/>
    <w:rsid w:val="001005BD"/>
    <w:rsid w:val="00101292"/>
    <w:rsid w:val="0010415F"/>
    <w:rsid w:val="0010442E"/>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80938"/>
    <w:rsid w:val="00180C7B"/>
    <w:rsid w:val="00184133"/>
    <w:rsid w:val="0018434E"/>
    <w:rsid w:val="00184A40"/>
    <w:rsid w:val="00184C0C"/>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6FD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2AEF"/>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383"/>
    <w:rsid w:val="00267493"/>
    <w:rsid w:val="00267D10"/>
    <w:rsid w:val="002716F0"/>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08FB"/>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1C"/>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8C9"/>
    <w:rsid w:val="0033062B"/>
    <w:rsid w:val="00330701"/>
    <w:rsid w:val="00330C85"/>
    <w:rsid w:val="00330E4D"/>
    <w:rsid w:val="00332126"/>
    <w:rsid w:val="003321F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3C4"/>
    <w:rsid w:val="003B44AA"/>
    <w:rsid w:val="003B58A2"/>
    <w:rsid w:val="003B5DDF"/>
    <w:rsid w:val="003B6BE7"/>
    <w:rsid w:val="003C0A9E"/>
    <w:rsid w:val="003C117F"/>
    <w:rsid w:val="003C150E"/>
    <w:rsid w:val="003C2487"/>
    <w:rsid w:val="003C5D85"/>
    <w:rsid w:val="003C631C"/>
    <w:rsid w:val="003C63B5"/>
    <w:rsid w:val="003C7305"/>
    <w:rsid w:val="003D1282"/>
    <w:rsid w:val="003D168D"/>
    <w:rsid w:val="003D68DB"/>
    <w:rsid w:val="003D7BBD"/>
    <w:rsid w:val="003E1334"/>
    <w:rsid w:val="003E39E3"/>
    <w:rsid w:val="003E3E13"/>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0ACB"/>
    <w:rsid w:val="00422B75"/>
    <w:rsid w:val="00422C0B"/>
    <w:rsid w:val="00423D88"/>
    <w:rsid w:val="00424713"/>
    <w:rsid w:val="00424AC9"/>
    <w:rsid w:val="00427DC8"/>
    <w:rsid w:val="00430A5E"/>
    <w:rsid w:val="00430CEF"/>
    <w:rsid w:val="00431C95"/>
    <w:rsid w:val="00432D9A"/>
    <w:rsid w:val="004342CE"/>
    <w:rsid w:val="00434927"/>
    <w:rsid w:val="0044063F"/>
    <w:rsid w:val="00440C98"/>
    <w:rsid w:val="00440E01"/>
    <w:rsid w:val="00440FBE"/>
    <w:rsid w:val="00441FEF"/>
    <w:rsid w:val="004428C4"/>
    <w:rsid w:val="00443173"/>
    <w:rsid w:val="00444051"/>
    <w:rsid w:val="00445BA0"/>
    <w:rsid w:val="00450631"/>
    <w:rsid w:val="00451891"/>
    <w:rsid w:val="004539CF"/>
    <w:rsid w:val="00453D9F"/>
    <w:rsid w:val="00454C6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476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5D5E"/>
    <w:rsid w:val="004B70B5"/>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2292"/>
    <w:rsid w:val="004E33F0"/>
    <w:rsid w:val="004E57DF"/>
    <w:rsid w:val="004E60D2"/>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35E3"/>
    <w:rsid w:val="00523FDB"/>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66FD"/>
    <w:rsid w:val="005A782E"/>
    <w:rsid w:val="005A7D70"/>
    <w:rsid w:val="005B0661"/>
    <w:rsid w:val="005B09CB"/>
    <w:rsid w:val="005B291B"/>
    <w:rsid w:val="005B2ACF"/>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3AA9"/>
    <w:rsid w:val="005E6383"/>
    <w:rsid w:val="005E6578"/>
    <w:rsid w:val="005E78AC"/>
    <w:rsid w:val="005F1839"/>
    <w:rsid w:val="005F4434"/>
    <w:rsid w:val="005F598E"/>
    <w:rsid w:val="005F5ECB"/>
    <w:rsid w:val="00601311"/>
    <w:rsid w:val="00601E36"/>
    <w:rsid w:val="0060466C"/>
    <w:rsid w:val="00605054"/>
    <w:rsid w:val="006059A5"/>
    <w:rsid w:val="00605F5D"/>
    <w:rsid w:val="006061B5"/>
    <w:rsid w:val="00606F54"/>
    <w:rsid w:val="00607BC3"/>
    <w:rsid w:val="006106AA"/>
    <w:rsid w:val="00610ADF"/>
    <w:rsid w:val="006178C3"/>
    <w:rsid w:val="00617A6B"/>
    <w:rsid w:val="0062025D"/>
    <w:rsid w:val="006239DA"/>
    <w:rsid w:val="00624348"/>
    <w:rsid w:val="0062538A"/>
    <w:rsid w:val="006255B4"/>
    <w:rsid w:val="00625728"/>
    <w:rsid w:val="0063035D"/>
    <w:rsid w:val="0063180A"/>
    <w:rsid w:val="0063237A"/>
    <w:rsid w:val="00632791"/>
    <w:rsid w:val="00632C25"/>
    <w:rsid w:val="00634671"/>
    <w:rsid w:val="00635C2C"/>
    <w:rsid w:val="00635F22"/>
    <w:rsid w:val="006362F8"/>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159"/>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4EE4"/>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C7DA7"/>
    <w:rsid w:val="006D070A"/>
    <w:rsid w:val="006D0931"/>
    <w:rsid w:val="006D0C1A"/>
    <w:rsid w:val="006D0D85"/>
    <w:rsid w:val="006D1445"/>
    <w:rsid w:val="006D2150"/>
    <w:rsid w:val="006D21BD"/>
    <w:rsid w:val="006D669F"/>
    <w:rsid w:val="006D7198"/>
    <w:rsid w:val="006E0C6A"/>
    <w:rsid w:val="006E2B6D"/>
    <w:rsid w:val="006E3291"/>
    <w:rsid w:val="006E6389"/>
    <w:rsid w:val="006E7ABC"/>
    <w:rsid w:val="006F0EC2"/>
    <w:rsid w:val="006F122E"/>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1718"/>
    <w:rsid w:val="00753825"/>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5194"/>
    <w:rsid w:val="00785310"/>
    <w:rsid w:val="00785470"/>
    <w:rsid w:val="00787417"/>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0B60"/>
    <w:rsid w:val="007B16D2"/>
    <w:rsid w:val="007B19F0"/>
    <w:rsid w:val="007B1B89"/>
    <w:rsid w:val="007B32E7"/>
    <w:rsid w:val="007B4B21"/>
    <w:rsid w:val="007B4C88"/>
    <w:rsid w:val="007B6365"/>
    <w:rsid w:val="007B6488"/>
    <w:rsid w:val="007B6599"/>
    <w:rsid w:val="007C118B"/>
    <w:rsid w:val="007C12EF"/>
    <w:rsid w:val="007C393F"/>
    <w:rsid w:val="007C43C7"/>
    <w:rsid w:val="007C7E54"/>
    <w:rsid w:val="007D22C8"/>
    <w:rsid w:val="007D2EDE"/>
    <w:rsid w:val="007D2EEE"/>
    <w:rsid w:val="007D3651"/>
    <w:rsid w:val="007D3B97"/>
    <w:rsid w:val="007D4A2C"/>
    <w:rsid w:val="007D7188"/>
    <w:rsid w:val="007E0BD1"/>
    <w:rsid w:val="007E195B"/>
    <w:rsid w:val="007E20B5"/>
    <w:rsid w:val="007E5FFA"/>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12BB"/>
    <w:rsid w:val="008B38F0"/>
    <w:rsid w:val="008B4344"/>
    <w:rsid w:val="008B4E82"/>
    <w:rsid w:val="008B537B"/>
    <w:rsid w:val="008B6817"/>
    <w:rsid w:val="008B7EA0"/>
    <w:rsid w:val="008C0142"/>
    <w:rsid w:val="008C0DC5"/>
    <w:rsid w:val="008C14F8"/>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4EF"/>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F8"/>
    <w:rsid w:val="00985D1E"/>
    <w:rsid w:val="009878FE"/>
    <w:rsid w:val="00992CA4"/>
    <w:rsid w:val="009956A7"/>
    <w:rsid w:val="00995E3D"/>
    <w:rsid w:val="009972B8"/>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5AF4"/>
    <w:rsid w:val="009E66D0"/>
    <w:rsid w:val="009E7D02"/>
    <w:rsid w:val="009F057A"/>
    <w:rsid w:val="009F0641"/>
    <w:rsid w:val="009F4E12"/>
    <w:rsid w:val="009F6A94"/>
    <w:rsid w:val="00A00222"/>
    <w:rsid w:val="00A02654"/>
    <w:rsid w:val="00A050DE"/>
    <w:rsid w:val="00A05DA6"/>
    <w:rsid w:val="00A065C0"/>
    <w:rsid w:val="00A06C43"/>
    <w:rsid w:val="00A10E66"/>
    <w:rsid w:val="00A12350"/>
    <w:rsid w:val="00A14AED"/>
    <w:rsid w:val="00A16340"/>
    <w:rsid w:val="00A1672E"/>
    <w:rsid w:val="00A175B0"/>
    <w:rsid w:val="00A2045C"/>
    <w:rsid w:val="00A220BF"/>
    <w:rsid w:val="00A22570"/>
    <w:rsid w:val="00A24D4E"/>
    <w:rsid w:val="00A250AE"/>
    <w:rsid w:val="00A25439"/>
    <w:rsid w:val="00A25D97"/>
    <w:rsid w:val="00A32969"/>
    <w:rsid w:val="00A33752"/>
    <w:rsid w:val="00A339DC"/>
    <w:rsid w:val="00A341A4"/>
    <w:rsid w:val="00A354C5"/>
    <w:rsid w:val="00A35A28"/>
    <w:rsid w:val="00A36C2D"/>
    <w:rsid w:val="00A40589"/>
    <w:rsid w:val="00A43294"/>
    <w:rsid w:val="00A4350C"/>
    <w:rsid w:val="00A44BE5"/>
    <w:rsid w:val="00A45561"/>
    <w:rsid w:val="00A4736D"/>
    <w:rsid w:val="00A47C35"/>
    <w:rsid w:val="00A5428E"/>
    <w:rsid w:val="00A54B80"/>
    <w:rsid w:val="00A55C8D"/>
    <w:rsid w:val="00A57874"/>
    <w:rsid w:val="00A61D67"/>
    <w:rsid w:val="00A61F82"/>
    <w:rsid w:val="00A625A8"/>
    <w:rsid w:val="00A62847"/>
    <w:rsid w:val="00A62D4B"/>
    <w:rsid w:val="00A662B8"/>
    <w:rsid w:val="00A72ABB"/>
    <w:rsid w:val="00A72F63"/>
    <w:rsid w:val="00A757D7"/>
    <w:rsid w:val="00A75A7B"/>
    <w:rsid w:val="00A76867"/>
    <w:rsid w:val="00A8031C"/>
    <w:rsid w:val="00A812E4"/>
    <w:rsid w:val="00A81D5D"/>
    <w:rsid w:val="00A83EA6"/>
    <w:rsid w:val="00A83F1A"/>
    <w:rsid w:val="00A847BD"/>
    <w:rsid w:val="00A8631A"/>
    <w:rsid w:val="00A8663C"/>
    <w:rsid w:val="00A86931"/>
    <w:rsid w:val="00A9072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32F8"/>
    <w:rsid w:val="00AC64BF"/>
    <w:rsid w:val="00AC72FD"/>
    <w:rsid w:val="00AC7933"/>
    <w:rsid w:val="00AD0216"/>
    <w:rsid w:val="00AD10C2"/>
    <w:rsid w:val="00AD22A7"/>
    <w:rsid w:val="00AD2AA9"/>
    <w:rsid w:val="00AD3004"/>
    <w:rsid w:val="00AD390D"/>
    <w:rsid w:val="00AD615E"/>
    <w:rsid w:val="00AD7833"/>
    <w:rsid w:val="00AE2CFD"/>
    <w:rsid w:val="00AE36D1"/>
    <w:rsid w:val="00AE4410"/>
    <w:rsid w:val="00AE6609"/>
    <w:rsid w:val="00AF5D79"/>
    <w:rsid w:val="00AF6314"/>
    <w:rsid w:val="00B0001B"/>
    <w:rsid w:val="00B0089F"/>
    <w:rsid w:val="00B014B8"/>
    <w:rsid w:val="00B02CB3"/>
    <w:rsid w:val="00B056D7"/>
    <w:rsid w:val="00B06EB4"/>
    <w:rsid w:val="00B10FCA"/>
    <w:rsid w:val="00B148C5"/>
    <w:rsid w:val="00B16C54"/>
    <w:rsid w:val="00B17E9A"/>
    <w:rsid w:val="00B2084C"/>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44C5"/>
    <w:rsid w:val="00B85260"/>
    <w:rsid w:val="00B85E03"/>
    <w:rsid w:val="00B87098"/>
    <w:rsid w:val="00B9198A"/>
    <w:rsid w:val="00B933B5"/>
    <w:rsid w:val="00B94FF9"/>
    <w:rsid w:val="00B95D22"/>
    <w:rsid w:val="00B95F6D"/>
    <w:rsid w:val="00B9720A"/>
    <w:rsid w:val="00B97260"/>
    <w:rsid w:val="00B972DF"/>
    <w:rsid w:val="00BA07C5"/>
    <w:rsid w:val="00BA20E3"/>
    <w:rsid w:val="00BA3048"/>
    <w:rsid w:val="00BA33C5"/>
    <w:rsid w:val="00BA3A39"/>
    <w:rsid w:val="00BA4BA4"/>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2DA5"/>
    <w:rsid w:val="00BC46C4"/>
    <w:rsid w:val="00BC6D62"/>
    <w:rsid w:val="00BD1DFF"/>
    <w:rsid w:val="00BD2B15"/>
    <w:rsid w:val="00BD3B1B"/>
    <w:rsid w:val="00BD585E"/>
    <w:rsid w:val="00BD6945"/>
    <w:rsid w:val="00BD6946"/>
    <w:rsid w:val="00BD6C8D"/>
    <w:rsid w:val="00BD7D2B"/>
    <w:rsid w:val="00BE343A"/>
    <w:rsid w:val="00BE46C8"/>
    <w:rsid w:val="00BE6208"/>
    <w:rsid w:val="00BF013A"/>
    <w:rsid w:val="00BF1302"/>
    <w:rsid w:val="00BF1774"/>
    <w:rsid w:val="00BF1D5D"/>
    <w:rsid w:val="00BF4297"/>
    <w:rsid w:val="00BF56A1"/>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B3E"/>
    <w:rsid w:val="00C27CD1"/>
    <w:rsid w:val="00C30115"/>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32BB"/>
    <w:rsid w:val="00C74A1B"/>
    <w:rsid w:val="00C77BE6"/>
    <w:rsid w:val="00C81A14"/>
    <w:rsid w:val="00C8218A"/>
    <w:rsid w:val="00C82F19"/>
    <w:rsid w:val="00C83178"/>
    <w:rsid w:val="00C8795E"/>
    <w:rsid w:val="00C946F8"/>
    <w:rsid w:val="00C9710F"/>
    <w:rsid w:val="00C97886"/>
    <w:rsid w:val="00C9798A"/>
    <w:rsid w:val="00CA0CA4"/>
    <w:rsid w:val="00CA1ED3"/>
    <w:rsid w:val="00CA293E"/>
    <w:rsid w:val="00CA3054"/>
    <w:rsid w:val="00CA30BB"/>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ADB"/>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3FBB"/>
    <w:rsid w:val="00D54BAE"/>
    <w:rsid w:val="00D55A48"/>
    <w:rsid w:val="00D55BDD"/>
    <w:rsid w:val="00D57A51"/>
    <w:rsid w:val="00D60A7B"/>
    <w:rsid w:val="00D60E02"/>
    <w:rsid w:val="00D61167"/>
    <w:rsid w:val="00D63EFC"/>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5237"/>
    <w:rsid w:val="00D85C24"/>
    <w:rsid w:val="00D87221"/>
    <w:rsid w:val="00D91218"/>
    <w:rsid w:val="00D914DD"/>
    <w:rsid w:val="00D92EEA"/>
    <w:rsid w:val="00D9332B"/>
    <w:rsid w:val="00D95A26"/>
    <w:rsid w:val="00D962C5"/>
    <w:rsid w:val="00D97745"/>
    <w:rsid w:val="00D97FCF"/>
    <w:rsid w:val="00DA0F0E"/>
    <w:rsid w:val="00DA3F82"/>
    <w:rsid w:val="00DA527C"/>
    <w:rsid w:val="00DA5BE9"/>
    <w:rsid w:val="00DA6BD2"/>
    <w:rsid w:val="00DA7975"/>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CCD"/>
    <w:rsid w:val="00DD5EE4"/>
    <w:rsid w:val="00DD66F1"/>
    <w:rsid w:val="00DE2909"/>
    <w:rsid w:val="00DE3C84"/>
    <w:rsid w:val="00DE3EAF"/>
    <w:rsid w:val="00DE6909"/>
    <w:rsid w:val="00DE6F27"/>
    <w:rsid w:val="00DE700E"/>
    <w:rsid w:val="00DF0A85"/>
    <w:rsid w:val="00DF14A7"/>
    <w:rsid w:val="00DF152C"/>
    <w:rsid w:val="00DF1AE2"/>
    <w:rsid w:val="00DF3623"/>
    <w:rsid w:val="00DF3F23"/>
    <w:rsid w:val="00DF4FDE"/>
    <w:rsid w:val="00DF5E8F"/>
    <w:rsid w:val="00DF670C"/>
    <w:rsid w:val="00DF68B9"/>
    <w:rsid w:val="00E01A8D"/>
    <w:rsid w:val="00E01F98"/>
    <w:rsid w:val="00E02D83"/>
    <w:rsid w:val="00E0300D"/>
    <w:rsid w:val="00E039EE"/>
    <w:rsid w:val="00E0540D"/>
    <w:rsid w:val="00E0596E"/>
    <w:rsid w:val="00E06758"/>
    <w:rsid w:val="00E10F79"/>
    <w:rsid w:val="00E12B89"/>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086"/>
    <w:rsid w:val="00E35106"/>
    <w:rsid w:val="00E37C2F"/>
    <w:rsid w:val="00E417DE"/>
    <w:rsid w:val="00E426D5"/>
    <w:rsid w:val="00E43CC0"/>
    <w:rsid w:val="00E44902"/>
    <w:rsid w:val="00E4738F"/>
    <w:rsid w:val="00E5014E"/>
    <w:rsid w:val="00E5115D"/>
    <w:rsid w:val="00E51FFA"/>
    <w:rsid w:val="00E5482E"/>
    <w:rsid w:val="00E55618"/>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691F"/>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27BF"/>
    <w:rsid w:val="00EB5346"/>
    <w:rsid w:val="00EB614A"/>
    <w:rsid w:val="00EC0182"/>
    <w:rsid w:val="00EC0BB3"/>
    <w:rsid w:val="00EC0C5F"/>
    <w:rsid w:val="00EC0E9E"/>
    <w:rsid w:val="00EC2EEB"/>
    <w:rsid w:val="00EC7F5C"/>
    <w:rsid w:val="00ED2809"/>
    <w:rsid w:val="00ED3014"/>
    <w:rsid w:val="00ED4253"/>
    <w:rsid w:val="00ED4F3B"/>
    <w:rsid w:val="00ED55A0"/>
    <w:rsid w:val="00ED6592"/>
    <w:rsid w:val="00EE0988"/>
    <w:rsid w:val="00EE09AB"/>
    <w:rsid w:val="00EE3BA5"/>
    <w:rsid w:val="00EE3DBE"/>
    <w:rsid w:val="00EE43FF"/>
    <w:rsid w:val="00EE61FD"/>
    <w:rsid w:val="00EE6E70"/>
    <w:rsid w:val="00EF0D13"/>
    <w:rsid w:val="00EF180B"/>
    <w:rsid w:val="00EF2061"/>
    <w:rsid w:val="00EF4CBE"/>
    <w:rsid w:val="00EF6ABC"/>
    <w:rsid w:val="00F005C0"/>
    <w:rsid w:val="00F02C96"/>
    <w:rsid w:val="00F02DB3"/>
    <w:rsid w:val="00F032E4"/>
    <w:rsid w:val="00F0422A"/>
    <w:rsid w:val="00F0492C"/>
    <w:rsid w:val="00F05BAD"/>
    <w:rsid w:val="00F063F4"/>
    <w:rsid w:val="00F064EB"/>
    <w:rsid w:val="00F1300D"/>
    <w:rsid w:val="00F13BFB"/>
    <w:rsid w:val="00F167E4"/>
    <w:rsid w:val="00F173E6"/>
    <w:rsid w:val="00F17B7E"/>
    <w:rsid w:val="00F17E4A"/>
    <w:rsid w:val="00F20067"/>
    <w:rsid w:val="00F238A0"/>
    <w:rsid w:val="00F23F85"/>
    <w:rsid w:val="00F2468C"/>
    <w:rsid w:val="00F2619D"/>
    <w:rsid w:val="00F2732C"/>
    <w:rsid w:val="00F30544"/>
    <w:rsid w:val="00F30982"/>
    <w:rsid w:val="00F31EC5"/>
    <w:rsid w:val="00F33232"/>
    <w:rsid w:val="00F334DA"/>
    <w:rsid w:val="00F345FD"/>
    <w:rsid w:val="00F34A01"/>
    <w:rsid w:val="00F3730E"/>
    <w:rsid w:val="00F401DD"/>
    <w:rsid w:val="00F415AE"/>
    <w:rsid w:val="00F43362"/>
    <w:rsid w:val="00F45E71"/>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677D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6A64"/>
    <w:rsid w:val="00FB7BD5"/>
    <w:rsid w:val="00FC0450"/>
    <w:rsid w:val="00FC3887"/>
    <w:rsid w:val="00FC38D4"/>
    <w:rsid w:val="00FC3E75"/>
    <w:rsid w:val="00FC7BC6"/>
    <w:rsid w:val="00FD0909"/>
    <w:rsid w:val="00FD20AC"/>
    <w:rsid w:val="00FD3C3D"/>
    <w:rsid w:val="00FD50B9"/>
    <w:rsid w:val="00FD5C8C"/>
    <w:rsid w:val="00FE1246"/>
    <w:rsid w:val="00FE2124"/>
    <w:rsid w:val="00FE22BD"/>
    <w:rsid w:val="00FE2C73"/>
    <w:rsid w:val="00FE3C90"/>
    <w:rsid w:val="00FE3E79"/>
    <w:rsid w:val="00FE5006"/>
    <w:rsid w:val="00FF03B8"/>
    <w:rsid w:val="00FF109F"/>
    <w:rsid w:val="00FF15B4"/>
    <w:rsid w:val="00FF2D55"/>
    <w:rsid w:val="00FF38EE"/>
    <w:rsid w:val="00FF53E2"/>
    <w:rsid w:val="00FF70FF"/>
    <w:rsid w:val="00FF7193"/>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5BC29"/>
    <w:rsid w:val="12D9D3FF"/>
    <w:rsid w:val="13019977"/>
    <w:rsid w:val="13425206"/>
    <w:rsid w:val="15463114"/>
    <w:rsid w:val="15BF15F1"/>
    <w:rsid w:val="15D2EC11"/>
    <w:rsid w:val="16040CE0"/>
    <w:rsid w:val="16168779"/>
    <w:rsid w:val="162F0CD1"/>
    <w:rsid w:val="169421DC"/>
    <w:rsid w:val="17293128"/>
    <w:rsid w:val="181A8840"/>
    <w:rsid w:val="185E9B5B"/>
    <w:rsid w:val="18912B9F"/>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79A0071"/>
    <w:rsid w:val="282035C8"/>
    <w:rsid w:val="2822FD4E"/>
    <w:rsid w:val="291BB86F"/>
    <w:rsid w:val="29FEDF5F"/>
    <w:rsid w:val="2A3869F7"/>
    <w:rsid w:val="2A4C84CB"/>
    <w:rsid w:val="2A570207"/>
    <w:rsid w:val="2A6A19C1"/>
    <w:rsid w:val="2A765087"/>
    <w:rsid w:val="2B6F3D7E"/>
    <w:rsid w:val="2BBB3C00"/>
    <w:rsid w:val="2BC8D3DB"/>
    <w:rsid w:val="2CA283DA"/>
    <w:rsid w:val="2CBC889F"/>
    <w:rsid w:val="2DE318BF"/>
    <w:rsid w:val="2EEE0AD6"/>
    <w:rsid w:val="2EF5BAF3"/>
    <w:rsid w:val="2F3301C5"/>
    <w:rsid w:val="2F3C4BFC"/>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5D52E9D"/>
    <w:rsid w:val="365DB3FA"/>
    <w:rsid w:val="36D936C3"/>
    <w:rsid w:val="36FC75FC"/>
    <w:rsid w:val="383D87A3"/>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BFEC42"/>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439"/>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 w:type="character" w:customStyle="1" w:styleId="ui-provider">
    <w:name w:val="ui-provider"/>
    <w:basedOn w:val="DefaultParagraphFont"/>
    <w:rsid w:val="000E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12521518">
      <w:bodyDiv w:val="1"/>
      <w:marLeft w:val="0"/>
      <w:marRight w:val="0"/>
      <w:marTop w:val="0"/>
      <w:marBottom w:val="0"/>
      <w:divBdr>
        <w:top w:val="none" w:sz="0" w:space="0" w:color="auto"/>
        <w:left w:val="none" w:sz="0" w:space="0" w:color="auto"/>
        <w:bottom w:val="none" w:sz="0" w:space="0" w:color="auto"/>
        <w:right w:val="none" w:sz="0" w:space="0" w:color="auto"/>
      </w:divBdr>
      <w:divsChild>
        <w:div w:id="937907907">
          <w:marLeft w:val="0"/>
          <w:marRight w:val="0"/>
          <w:marTop w:val="0"/>
          <w:marBottom w:val="0"/>
          <w:divBdr>
            <w:top w:val="none" w:sz="0" w:space="0" w:color="auto"/>
            <w:left w:val="none" w:sz="0" w:space="0" w:color="auto"/>
            <w:bottom w:val="none" w:sz="0" w:space="0" w:color="auto"/>
            <w:right w:val="none" w:sz="0" w:space="0" w:color="auto"/>
          </w:divBdr>
        </w:div>
        <w:div w:id="495537739">
          <w:marLeft w:val="0"/>
          <w:marRight w:val="0"/>
          <w:marTop w:val="0"/>
          <w:marBottom w:val="0"/>
          <w:divBdr>
            <w:top w:val="none" w:sz="0" w:space="0" w:color="auto"/>
            <w:left w:val="none" w:sz="0" w:space="0" w:color="auto"/>
            <w:bottom w:val="none" w:sz="0" w:space="0" w:color="auto"/>
            <w:right w:val="none" w:sz="0" w:space="0" w:color="auto"/>
          </w:divBdr>
        </w:div>
      </w:divsChild>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learner_support/supported-return-training/trainees-parental-leav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elfh/review/853044937/82aa47e42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886AD17914934915561758C43C7F8"/>
        <w:category>
          <w:name w:val="General"/>
          <w:gallery w:val="placeholder"/>
        </w:category>
        <w:types>
          <w:type w:val="bbPlcHdr"/>
        </w:types>
        <w:behaviors>
          <w:behavior w:val="content"/>
        </w:behaviors>
        <w:guid w:val="{16A78F6F-560A-4003-918F-8306CAC08E35}"/>
      </w:docPartPr>
      <w:docPartBody>
        <w:p w:rsidR="006164AA" w:rsidRDefault="00616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004"/>
    <w:rsid w:val="00327F10"/>
    <w:rsid w:val="008823D7"/>
    <w:rsid w:val="00A41029"/>
    <w:rsid w:val="00CD6236"/>
    <w:rsid w:val="00DF60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Props1.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2.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3.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Sium Ghebru</cp:lastModifiedBy>
  <cp:revision>2</cp:revision>
  <cp:lastPrinted>2020-01-14T19:02:00Z</cp:lastPrinted>
  <dcterms:created xsi:type="dcterms:W3CDTF">2023-12-21T09:51:00Z</dcterms:created>
  <dcterms:modified xsi:type="dcterms:W3CDTF">2023-12-21T09:51:00Z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