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8">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66670A" w:rsidTr="00E41F41">
        <w:trPr>
          <w:trHeight w:val="551"/>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Grade</w:t>
            </w:r>
          </w:p>
        </w:tc>
        <w:tc>
          <w:tcPr>
            <w:tcW w:w="6208" w:type="dxa"/>
          </w:tcPr>
          <w:p w:rsidR="000643A2" w:rsidRPr="0066670A" w:rsidRDefault="00354859" w:rsidP="00E94EE5">
            <w:pPr>
              <w:rPr>
                <w:rFonts w:cs="Arial"/>
                <w:sz w:val="22"/>
                <w:szCs w:val="22"/>
              </w:rPr>
            </w:pPr>
            <w:r w:rsidRPr="0066670A">
              <w:rPr>
                <w:rFonts w:cs="Arial"/>
                <w:sz w:val="22"/>
                <w:szCs w:val="22"/>
              </w:rPr>
              <w:t>F</w:t>
            </w:r>
            <w:r w:rsidR="00F8080C" w:rsidRPr="0066670A">
              <w:rPr>
                <w:rFonts w:cs="Arial"/>
                <w:sz w:val="22"/>
                <w:szCs w:val="22"/>
              </w:rPr>
              <w:t>1</w:t>
            </w:r>
          </w:p>
        </w:tc>
      </w:tr>
      <w:tr w:rsidR="000643A2" w:rsidRPr="0066670A" w:rsidTr="00E41F41">
        <w:trPr>
          <w:trHeight w:val="144"/>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Placement</w:t>
            </w:r>
          </w:p>
        </w:tc>
        <w:tc>
          <w:tcPr>
            <w:tcW w:w="6208" w:type="dxa"/>
          </w:tcPr>
          <w:p w:rsidR="000643A2" w:rsidRPr="0066670A" w:rsidRDefault="00F8080C" w:rsidP="000643A2">
            <w:pPr>
              <w:rPr>
                <w:rFonts w:cs="Arial"/>
                <w:sz w:val="22"/>
                <w:szCs w:val="22"/>
              </w:rPr>
            </w:pPr>
            <w:bookmarkStart w:id="0" w:name="_GoBack"/>
            <w:r w:rsidRPr="0066670A">
              <w:rPr>
                <w:rFonts w:cs="Arial"/>
                <w:sz w:val="22"/>
                <w:szCs w:val="22"/>
              </w:rPr>
              <w:t>ENT</w:t>
            </w:r>
            <w:bookmarkEnd w:id="0"/>
          </w:p>
        </w:tc>
      </w:tr>
      <w:tr w:rsidR="000643A2" w:rsidRPr="0066670A" w:rsidTr="00E41F41">
        <w:trPr>
          <w:trHeight w:val="144"/>
        </w:trPr>
        <w:tc>
          <w:tcPr>
            <w:tcW w:w="4566" w:type="dxa"/>
          </w:tcPr>
          <w:p w:rsidR="000643A2" w:rsidRPr="0066670A" w:rsidRDefault="00410D98" w:rsidP="000643A2">
            <w:pPr>
              <w:pStyle w:val="Introductionparagraphblue"/>
              <w:rPr>
                <w:rFonts w:cs="Arial"/>
                <w:sz w:val="22"/>
                <w:szCs w:val="22"/>
              </w:rPr>
            </w:pPr>
            <w:r w:rsidRPr="0066670A">
              <w:rPr>
                <w:rFonts w:cs="Arial"/>
                <w:sz w:val="22"/>
                <w:szCs w:val="22"/>
              </w:rPr>
              <w:t>D</w:t>
            </w:r>
            <w:r w:rsidR="000643A2" w:rsidRPr="0066670A">
              <w:rPr>
                <w:rFonts w:cs="Arial"/>
                <w:sz w:val="22"/>
                <w:szCs w:val="22"/>
              </w:rPr>
              <w:t>epartment</w:t>
            </w:r>
          </w:p>
        </w:tc>
        <w:tc>
          <w:tcPr>
            <w:tcW w:w="6208" w:type="dxa"/>
          </w:tcPr>
          <w:p w:rsidR="00F8080C" w:rsidRPr="0066670A" w:rsidRDefault="00F8080C" w:rsidP="00F8080C">
            <w:pPr>
              <w:rPr>
                <w:rFonts w:cs="Arial"/>
                <w:sz w:val="22"/>
                <w:szCs w:val="22"/>
              </w:rPr>
            </w:pPr>
            <w:r w:rsidRPr="0066670A">
              <w:rPr>
                <w:rFonts w:cs="Arial"/>
                <w:sz w:val="22"/>
                <w:szCs w:val="22"/>
              </w:rPr>
              <w:t>The ENT, Head and Neck Department is the regional Head and Neck Cancer Unit. The successful candidate will work in the ENT team providing ward based care to head and neck &amp; routine ENT patients, gaining exposure to: HDU patients, tracheostomies, free flap repairs and acute airway management.</w:t>
            </w:r>
          </w:p>
          <w:p w:rsidR="00F8080C" w:rsidRPr="0066670A" w:rsidRDefault="00F8080C" w:rsidP="00F8080C">
            <w:pPr>
              <w:rPr>
                <w:rFonts w:cs="Arial"/>
                <w:sz w:val="22"/>
                <w:szCs w:val="22"/>
              </w:rPr>
            </w:pPr>
          </w:p>
          <w:p w:rsidR="00F8080C" w:rsidRPr="0066670A" w:rsidRDefault="00F8080C" w:rsidP="00F8080C">
            <w:pPr>
              <w:rPr>
                <w:rFonts w:cs="Arial"/>
                <w:sz w:val="22"/>
                <w:szCs w:val="22"/>
              </w:rPr>
            </w:pPr>
            <w:r w:rsidRPr="0066670A">
              <w:rPr>
                <w:rFonts w:cs="Arial"/>
                <w:sz w:val="22"/>
                <w:szCs w:val="22"/>
              </w:rPr>
              <w:t>The Doctor will be responsible for providing continuing care for these patients under the guidance of Middle Grade Doctors and Consultants, involving themselves in daily ward rounds and providing assistance in ENT clinics and operating theatres.</w:t>
            </w:r>
          </w:p>
          <w:p w:rsidR="00800C77" w:rsidRPr="0066670A" w:rsidRDefault="00800C77" w:rsidP="00354859">
            <w:pPr>
              <w:widowControl w:val="0"/>
              <w:rPr>
                <w:rFonts w:cs="Arial"/>
                <w:sz w:val="22"/>
                <w:szCs w:val="22"/>
              </w:rPr>
            </w:pPr>
          </w:p>
        </w:tc>
      </w:tr>
      <w:tr w:rsidR="000643A2" w:rsidRPr="0066670A" w:rsidTr="00EE7176">
        <w:trPr>
          <w:trHeight w:val="786"/>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The type of work to expect and learning opportunities</w:t>
            </w:r>
          </w:p>
        </w:tc>
        <w:tc>
          <w:tcPr>
            <w:tcW w:w="6208" w:type="dxa"/>
          </w:tcPr>
          <w:p w:rsidR="00F8080C" w:rsidRPr="0066670A" w:rsidRDefault="00F8080C" w:rsidP="00F8080C">
            <w:pPr>
              <w:numPr>
                <w:ilvl w:val="0"/>
                <w:numId w:val="2"/>
              </w:numPr>
              <w:rPr>
                <w:rFonts w:cs="Arial"/>
                <w:sz w:val="22"/>
                <w:szCs w:val="22"/>
              </w:rPr>
            </w:pPr>
            <w:r w:rsidRPr="0066670A">
              <w:rPr>
                <w:rFonts w:cs="Arial"/>
                <w:sz w:val="22"/>
                <w:szCs w:val="22"/>
              </w:rPr>
              <w:t>To build upon undergraduate education.</w:t>
            </w:r>
          </w:p>
          <w:p w:rsidR="00F8080C" w:rsidRPr="0066670A" w:rsidRDefault="00F8080C" w:rsidP="00F8080C">
            <w:pPr>
              <w:numPr>
                <w:ilvl w:val="0"/>
                <w:numId w:val="2"/>
              </w:numPr>
              <w:rPr>
                <w:rFonts w:cs="Arial"/>
                <w:sz w:val="22"/>
                <w:szCs w:val="22"/>
              </w:rPr>
            </w:pPr>
            <w:r w:rsidRPr="0066670A">
              <w:rPr>
                <w:rFonts w:cs="Arial"/>
                <w:sz w:val="22"/>
                <w:szCs w:val="22"/>
              </w:rPr>
              <w:t>To gain experience and familiarity in dealing with a wide variety of medical conditions.</w:t>
            </w:r>
          </w:p>
          <w:p w:rsidR="00F8080C" w:rsidRPr="0066670A" w:rsidRDefault="00F8080C" w:rsidP="00F8080C">
            <w:pPr>
              <w:numPr>
                <w:ilvl w:val="0"/>
                <w:numId w:val="2"/>
              </w:numPr>
              <w:rPr>
                <w:rFonts w:cs="Arial"/>
                <w:sz w:val="22"/>
                <w:szCs w:val="22"/>
              </w:rPr>
            </w:pPr>
            <w:r w:rsidRPr="0066670A">
              <w:rPr>
                <w:rFonts w:cs="Arial"/>
                <w:sz w:val="22"/>
                <w:szCs w:val="22"/>
              </w:rPr>
              <w:t xml:space="preserve">To develop the skills of history taking, physical examination, appropriate investigation and rational prescribing.  </w:t>
            </w:r>
          </w:p>
          <w:p w:rsidR="00F8080C" w:rsidRPr="0066670A" w:rsidRDefault="00F8080C" w:rsidP="00F8080C">
            <w:pPr>
              <w:numPr>
                <w:ilvl w:val="0"/>
                <w:numId w:val="2"/>
              </w:numPr>
              <w:rPr>
                <w:rFonts w:cs="Arial"/>
                <w:sz w:val="22"/>
                <w:szCs w:val="22"/>
              </w:rPr>
            </w:pPr>
            <w:r w:rsidRPr="0066670A">
              <w:rPr>
                <w:rFonts w:cs="Arial"/>
                <w:sz w:val="22"/>
                <w:szCs w:val="22"/>
              </w:rPr>
              <w:t>To master several basic medical techniques.</w:t>
            </w:r>
          </w:p>
          <w:p w:rsidR="00F8080C" w:rsidRPr="0066670A" w:rsidRDefault="00F8080C" w:rsidP="00F8080C">
            <w:pPr>
              <w:numPr>
                <w:ilvl w:val="0"/>
                <w:numId w:val="2"/>
              </w:numPr>
              <w:rPr>
                <w:rFonts w:cs="Arial"/>
                <w:sz w:val="22"/>
                <w:szCs w:val="22"/>
              </w:rPr>
            </w:pPr>
            <w:r w:rsidRPr="0066670A">
              <w:rPr>
                <w:rFonts w:cs="Arial"/>
                <w:sz w:val="22"/>
                <w:szCs w:val="22"/>
              </w:rPr>
              <w:t>To improve communication skills with patients, relatives and colleagues.</w:t>
            </w:r>
          </w:p>
          <w:p w:rsidR="00F8080C" w:rsidRPr="0066670A" w:rsidRDefault="00F8080C" w:rsidP="00F8080C">
            <w:pPr>
              <w:numPr>
                <w:ilvl w:val="0"/>
                <w:numId w:val="2"/>
              </w:numPr>
              <w:rPr>
                <w:rFonts w:cs="Arial"/>
                <w:sz w:val="22"/>
                <w:szCs w:val="22"/>
              </w:rPr>
            </w:pPr>
            <w:r w:rsidRPr="0066670A">
              <w:rPr>
                <w:rFonts w:cs="Arial"/>
                <w:sz w:val="22"/>
                <w:szCs w:val="22"/>
              </w:rPr>
              <w:t>To develop skills in managing time and conflicting priorities.</w:t>
            </w:r>
          </w:p>
          <w:p w:rsidR="00F8080C" w:rsidRPr="0066670A" w:rsidRDefault="00F8080C" w:rsidP="00F8080C">
            <w:pPr>
              <w:rPr>
                <w:rFonts w:cs="Arial"/>
                <w:sz w:val="22"/>
                <w:szCs w:val="22"/>
              </w:rPr>
            </w:pPr>
          </w:p>
          <w:p w:rsidR="00F8080C" w:rsidRPr="0066670A" w:rsidRDefault="00F8080C" w:rsidP="00F8080C">
            <w:pPr>
              <w:rPr>
                <w:rFonts w:cs="Arial"/>
                <w:sz w:val="22"/>
                <w:szCs w:val="22"/>
              </w:rPr>
            </w:pPr>
            <w:r w:rsidRPr="0066670A">
              <w:rPr>
                <w:rFonts w:cs="Arial"/>
                <w:sz w:val="22"/>
                <w:szCs w:val="22"/>
              </w:rPr>
              <w:t>At the end of the four month period the FY1 will have obtained experience in the following:</w:t>
            </w:r>
          </w:p>
          <w:p w:rsidR="00F8080C" w:rsidRPr="0066670A" w:rsidRDefault="00F8080C" w:rsidP="00F8080C">
            <w:pPr>
              <w:numPr>
                <w:ilvl w:val="0"/>
                <w:numId w:val="1"/>
              </w:numPr>
              <w:rPr>
                <w:rFonts w:cs="Arial"/>
                <w:sz w:val="22"/>
                <w:szCs w:val="22"/>
              </w:rPr>
            </w:pPr>
            <w:r w:rsidRPr="0066670A">
              <w:rPr>
                <w:rFonts w:cs="Arial"/>
                <w:sz w:val="22"/>
                <w:szCs w:val="22"/>
              </w:rPr>
              <w:t>Diagnosing a wide range of common conditions</w:t>
            </w:r>
          </w:p>
          <w:p w:rsidR="00F8080C" w:rsidRPr="0066670A" w:rsidRDefault="00F8080C" w:rsidP="00F8080C">
            <w:pPr>
              <w:numPr>
                <w:ilvl w:val="0"/>
                <w:numId w:val="1"/>
              </w:numPr>
              <w:rPr>
                <w:rFonts w:cs="Arial"/>
                <w:sz w:val="22"/>
                <w:szCs w:val="22"/>
              </w:rPr>
            </w:pPr>
            <w:r w:rsidRPr="0066670A">
              <w:rPr>
                <w:rFonts w:cs="Arial"/>
                <w:sz w:val="22"/>
                <w:szCs w:val="22"/>
              </w:rPr>
              <w:t>Treatment of a wide range of common conditions</w:t>
            </w:r>
          </w:p>
          <w:p w:rsidR="00F8080C" w:rsidRPr="0066670A" w:rsidRDefault="00F8080C" w:rsidP="00F8080C">
            <w:pPr>
              <w:numPr>
                <w:ilvl w:val="0"/>
                <w:numId w:val="1"/>
              </w:numPr>
              <w:rPr>
                <w:rFonts w:cs="Arial"/>
                <w:sz w:val="22"/>
                <w:szCs w:val="22"/>
              </w:rPr>
            </w:pPr>
            <w:r w:rsidRPr="0066670A">
              <w:rPr>
                <w:rFonts w:cs="Arial"/>
                <w:sz w:val="22"/>
                <w:szCs w:val="22"/>
              </w:rPr>
              <w:t>Management of a wide range of common conditions</w:t>
            </w:r>
          </w:p>
          <w:p w:rsidR="00F8080C" w:rsidRPr="0066670A" w:rsidRDefault="00F8080C" w:rsidP="00F8080C">
            <w:pPr>
              <w:numPr>
                <w:ilvl w:val="0"/>
                <w:numId w:val="1"/>
              </w:numPr>
              <w:rPr>
                <w:rFonts w:cs="Arial"/>
                <w:sz w:val="22"/>
                <w:szCs w:val="22"/>
              </w:rPr>
            </w:pPr>
            <w:r w:rsidRPr="0066670A">
              <w:rPr>
                <w:rFonts w:cs="Arial"/>
                <w:sz w:val="22"/>
                <w:szCs w:val="22"/>
              </w:rPr>
              <w:t>Trainees will be given audit topics to prepare at the start of their work in the department</w:t>
            </w:r>
          </w:p>
          <w:p w:rsidR="00800C77" w:rsidRPr="0066670A" w:rsidRDefault="00800C77" w:rsidP="00354859">
            <w:pPr>
              <w:rPr>
                <w:rFonts w:cs="Arial"/>
                <w:sz w:val="22"/>
                <w:szCs w:val="22"/>
              </w:rPr>
            </w:pPr>
          </w:p>
        </w:tc>
      </w:tr>
      <w:tr w:rsidR="000643A2" w:rsidRPr="0066670A" w:rsidTr="00E41F41">
        <w:trPr>
          <w:trHeight w:val="144"/>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lastRenderedPageBreak/>
              <w:t>Where the placement is based</w:t>
            </w:r>
          </w:p>
        </w:tc>
        <w:tc>
          <w:tcPr>
            <w:tcW w:w="6208" w:type="dxa"/>
          </w:tcPr>
          <w:p w:rsidR="000643A2" w:rsidRPr="0066670A" w:rsidRDefault="000643A2" w:rsidP="000643A2">
            <w:pPr>
              <w:jc w:val="both"/>
              <w:rPr>
                <w:rFonts w:cs="Arial"/>
                <w:sz w:val="22"/>
                <w:szCs w:val="22"/>
              </w:rPr>
            </w:pPr>
          </w:p>
        </w:tc>
      </w:tr>
      <w:tr w:rsidR="000643A2" w:rsidRPr="0066670A" w:rsidTr="00E41F41">
        <w:trPr>
          <w:trHeight w:val="144"/>
        </w:trPr>
        <w:tc>
          <w:tcPr>
            <w:tcW w:w="4566" w:type="dxa"/>
          </w:tcPr>
          <w:p w:rsidR="000643A2" w:rsidRPr="0066670A" w:rsidRDefault="008502F8" w:rsidP="000643A2">
            <w:pPr>
              <w:pStyle w:val="Introductionparagraphblue"/>
              <w:rPr>
                <w:rFonts w:cs="Arial"/>
                <w:sz w:val="22"/>
                <w:szCs w:val="22"/>
              </w:rPr>
            </w:pPr>
            <w:r w:rsidRPr="0066670A">
              <w:rPr>
                <w:rFonts w:cs="Arial"/>
                <w:sz w:val="22"/>
                <w:szCs w:val="22"/>
              </w:rPr>
              <w:t xml:space="preserve">Educational and </w:t>
            </w:r>
            <w:r w:rsidR="000643A2" w:rsidRPr="0066670A">
              <w:rPr>
                <w:rFonts w:cs="Arial"/>
                <w:sz w:val="22"/>
                <w:szCs w:val="22"/>
              </w:rPr>
              <w:t>Clinical Supervisor(s) for the placement</w:t>
            </w:r>
          </w:p>
        </w:tc>
        <w:tc>
          <w:tcPr>
            <w:tcW w:w="6208" w:type="dxa"/>
          </w:tcPr>
          <w:p w:rsidR="00800C77" w:rsidRPr="0066670A" w:rsidRDefault="00354859" w:rsidP="00E94EE5">
            <w:pPr>
              <w:jc w:val="both"/>
              <w:rPr>
                <w:rFonts w:cs="Arial"/>
                <w:sz w:val="22"/>
                <w:szCs w:val="22"/>
              </w:rPr>
            </w:pPr>
            <w:r w:rsidRPr="0066670A">
              <w:rPr>
                <w:rFonts w:cs="Arial"/>
                <w:sz w:val="22"/>
                <w:szCs w:val="22"/>
              </w:rPr>
              <w:t>Will be allocated when you join the training programme.</w:t>
            </w:r>
          </w:p>
        </w:tc>
      </w:tr>
      <w:tr w:rsidR="000643A2" w:rsidRPr="0066670A" w:rsidTr="00E41F41">
        <w:trPr>
          <w:trHeight w:val="144"/>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Main duties of the placement</w:t>
            </w:r>
          </w:p>
        </w:tc>
        <w:tc>
          <w:tcPr>
            <w:tcW w:w="6208" w:type="dxa"/>
          </w:tcPr>
          <w:p w:rsidR="00F8080C" w:rsidRPr="0066670A" w:rsidRDefault="00F8080C" w:rsidP="00F8080C">
            <w:pPr>
              <w:jc w:val="both"/>
              <w:rPr>
                <w:rFonts w:cs="Arial"/>
                <w:sz w:val="22"/>
                <w:szCs w:val="22"/>
              </w:rPr>
            </w:pPr>
            <w:r w:rsidRPr="0066670A">
              <w:rPr>
                <w:rFonts w:cs="Arial"/>
                <w:sz w:val="22"/>
                <w:szCs w:val="22"/>
              </w:rPr>
              <w:t>Consultants are present 9-5 weekdays and at other time available (not present). Same for registrars and middle grades. This means that you will never be expected to make difficult decisions ‘on your own’. There are plenty of opportunities for ‘shopfloor teaching’ and you will be expected to participate in the initial management of critical illness under supervision.</w:t>
            </w:r>
          </w:p>
          <w:p w:rsidR="00F8080C" w:rsidRPr="0066670A" w:rsidRDefault="00F8080C" w:rsidP="00F8080C">
            <w:pPr>
              <w:jc w:val="both"/>
              <w:rPr>
                <w:rFonts w:cs="Arial"/>
                <w:sz w:val="22"/>
                <w:szCs w:val="22"/>
              </w:rPr>
            </w:pPr>
          </w:p>
          <w:p w:rsidR="00F8080C" w:rsidRPr="0066670A" w:rsidRDefault="00F8080C" w:rsidP="00F8080C">
            <w:pPr>
              <w:jc w:val="both"/>
              <w:rPr>
                <w:rFonts w:cs="Arial"/>
                <w:sz w:val="22"/>
                <w:szCs w:val="22"/>
              </w:rPr>
            </w:pPr>
            <w:r w:rsidRPr="0066670A">
              <w:rPr>
                <w:rFonts w:cs="Arial"/>
                <w:sz w:val="22"/>
                <w:szCs w:val="22"/>
              </w:rPr>
              <w:t>The rota you will be expected to work is a full shift rota.</w:t>
            </w:r>
          </w:p>
          <w:p w:rsidR="00F8080C" w:rsidRPr="0066670A" w:rsidRDefault="00F8080C" w:rsidP="00F8080C">
            <w:pPr>
              <w:jc w:val="both"/>
              <w:rPr>
                <w:rFonts w:cs="Arial"/>
                <w:sz w:val="22"/>
                <w:szCs w:val="22"/>
              </w:rPr>
            </w:pPr>
          </w:p>
          <w:p w:rsidR="00F8080C" w:rsidRPr="0066670A" w:rsidRDefault="00F8080C" w:rsidP="00F8080C">
            <w:pPr>
              <w:jc w:val="both"/>
              <w:rPr>
                <w:rFonts w:cs="Arial"/>
                <w:sz w:val="22"/>
                <w:szCs w:val="22"/>
              </w:rPr>
            </w:pPr>
            <w:r w:rsidRPr="0066670A">
              <w:rPr>
                <w:rFonts w:cs="Arial"/>
                <w:sz w:val="22"/>
                <w:szCs w:val="22"/>
              </w:rPr>
              <w:t>The average contracted hours must not be exceeded. However, in exceptional circumstances, practitioners in grades of Senior Registrar, Specialist Registrar, Core Trainees and F2 shall be expected in the normal run of their duties, and within their contact and job description to cover for the occasional brief absence of colleagues as far as is practicable. Sick colleagues will normally be covered only for short periods of absence.</w:t>
            </w:r>
          </w:p>
          <w:p w:rsidR="00F8080C" w:rsidRPr="0066670A" w:rsidRDefault="00F8080C" w:rsidP="00F8080C">
            <w:pPr>
              <w:jc w:val="both"/>
              <w:rPr>
                <w:rFonts w:cs="Arial"/>
                <w:sz w:val="22"/>
                <w:szCs w:val="22"/>
              </w:rPr>
            </w:pPr>
          </w:p>
          <w:p w:rsidR="00F8080C" w:rsidRPr="0066670A" w:rsidRDefault="00F8080C" w:rsidP="00F8080C">
            <w:pPr>
              <w:jc w:val="both"/>
              <w:rPr>
                <w:rFonts w:cs="Arial"/>
                <w:sz w:val="22"/>
                <w:szCs w:val="22"/>
              </w:rPr>
            </w:pPr>
            <w:r w:rsidRPr="0066670A">
              <w:rPr>
                <w:rFonts w:cs="Arial"/>
                <w:sz w:val="22"/>
                <w:szCs w:val="22"/>
              </w:rPr>
              <w:t>In addition practitioners will be prepared to perform duties in occasional Emergencies and unforeseen circumstances without additional remuneration but may be granted time off on lieu at the discretion of the employing trust. Commitments arising in such circumstances are, however exceptional and the practitioner should not be required to undertake work of this kind for prolonged periods or on a regular basis.</w:t>
            </w:r>
          </w:p>
          <w:p w:rsidR="000643A2" w:rsidRPr="0066670A" w:rsidRDefault="000643A2" w:rsidP="00354859">
            <w:pPr>
              <w:rPr>
                <w:rFonts w:cs="Arial"/>
                <w:sz w:val="22"/>
                <w:szCs w:val="22"/>
              </w:rPr>
            </w:pPr>
          </w:p>
        </w:tc>
      </w:tr>
      <w:tr w:rsidR="000643A2" w:rsidRPr="0066670A" w:rsidTr="00E41F41">
        <w:trPr>
          <w:trHeight w:val="144"/>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Typical working pattern in this placement</w:t>
            </w:r>
          </w:p>
        </w:tc>
        <w:tc>
          <w:tcPr>
            <w:tcW w:w="6208" w:type="dxa"/>
          </w:tcPr>
          <w:p w:rsidR="00354859" w:rsidRPr="0066670A" w:rsidRDefault="00354859" w:rsidP="00354859">
            <w:pPr>
              <w:rPr>
                <w:rFonts w:cs="Arial"/>
                <w:sz w:val="22"/>
                <w:szCs w:val="22"/>
              </w:rPr>
            </w:pPr>
            <w:r w:rsidRPr="0066670A">
              <w:rPr>
                <w:rFonts w:cs="Arial"/>
                <w:sz w:val="22"/>
                <w:szCs w:val="22"/>
              </w:rPr>
              <w:t>Typical working pattern in this post e.g. ward rounds, clinics</w:t>
            </w:r>
          </w:p>
          <w:p w:rsidR="000643A2" w:rsidRPr="0066670A" w:rsidRDefault="00354859" w:rsidP="00354859">
            <w:pPr>
              <w:rPr>
                <w:rFonts w:cs="Arial"/>
                <w:sz w:val="22"/>
                <w:szCs w:val="22"/>
              </w:rPr>
            </w:pPr>
            <w:r w:rsidRPr="0066670A">
              <w:rPr>
                <w:rFonts w:cs="Arial"/>
                <w:sz w:val="22"/>
                <w:szCs w:val="22"/>
              </w:rPr>
              <w:t>and theatre sessions.</w:t>
            </w:r>
          </w:p>
          <w:p w:rsidR="004166BB" w:rsidRPr="0066670A" w:rsidRDefault="004166BB" w:rsidP="00354859">
            <w:pPr>
              <w:rPr>
                <w:rFonts w:cs="Arial"/>
                <w:color w:val="000000"/>
                <w:sz w:val="22"/>
                <w:szCs w:val="22"/>
                <w:shd w:val="clear" w:color="auto" w:fill="FFFFFF"/>
              </w:rPr>
            </w:pPr>
          </w:p>
          <w:p w:rsidR="004166BB" w:rsidRPr="0066670A" w:rsidRDefault="004166BB" w:rsidP="00354859">
            <w:pPr>
              <w:rPr>
                <w:rFonts w:cs="Arial"/>
                <w:sz w:val="22"/>
                <w:szCs w:val="22"/>
              </w:rPr>
            </w:pPr>
            <w:r w:rsidRPr="0066670A">
              <w:rPr>
                <w:rFonts w:cs="Arial"/>
                <w:color w:val="000000"/>
                <w:sz w:val="22"/>
                <w:szCs w:val="22"/>
                <w:shd w:val="clear" w:color="auto" w:fill="FFFFFF"/>
              </w:rPr>
              <w:t>Out of hours work could be in any other specialty and will be reflected in your work schedule with adequate notice</w:t>
            </w:r>
          </w:p>
        </w:tc>
      </w:tr>
      <w:tr w:rsidR="000643A2" w:rsidRPr="0066670A" w:rsidTr="00E41F41">
        <w:trPr>
          <w:trHeight w:val="144"/>
        </w:trPr>
        <w:tc>
          <w:tcPr>
            <w:tcW w:w="4566" w:type="dxa"/>
          </w:tcPr>
          <w:p w:rsidR="000643A2" w:rsidRPr="0066670A" w:rsidRDefault="000643A2" w:rsidP="000643A2">
            <w:pPr>
              <w:pStyle w:val="Introductionparagraphblue"/>
              <w:rPr>
                <w:rFonts w:cs="Arial"/>
                <w:sz w:val="22"/>
                <w:szCs w:val="22"/>
              </w:rPr>
            </w:pPr>
            <w:r w:rsidRPr="0066670A">
              <w:rPr>
                <w:rFonts w:cs="Arial"/>
                <w:sz w:val="22"/>
                <w:szCs w:val="22"/>
              </w:rPr>
              <w:t>Employer</w:t>
            </w:r>
          </w:p>
        </w:tc>
        <w:tc>
          <w:tcPr>
            <w:tcW w:w="6208" w:type="dxa"/>
          </w:tcPr>
          <w:p w:rsidR="000643A2" w:rsidRPr="0066670A" w:rsidRDefault="00F8080C" w:rsidP="00EE7176">
            <w:pPr>
              <w:widowControl w:val="0"/>
              <w:rPr>
                <w:rFonts w:cs="Arial"/>
                <w:sz w:val="22"/>
                <w:szCs w:val="22"/>
              </w:rPr>
            </w:pPr>
            <w:r w:rsidRPr="0066670A">
              <w:rPr>
                <w:rFonts w:cs="Arial"/>
                <w:sz w:val="22"/>
                <w:szCs w:val="22"/>
              </w:rPr>
              <w:t xml:space="preserve">Hull </w:t>
            </w:r>
            <w:r w:rsidR="004166BB" w:rsidRPr="0066670A">
              <w:rPr>
                <w:rFonts w:cs="Arial"/>
                <w:sz w:val="22"/>
                <w:szCs w:val="22"/>
              </w:rPr>
              <w:t xml:space="preserve">University </w:t>
            </w:r>
            <w:r w:rsidRPr="0066670A">
              <w:rPr>
                <w:rFonts w:cs="Arial"/>
                <w:sz w:val="22"/>
                <w:szCs w:val="22"/>
              </w:rPr>
              <w:t>Teaching Hospital</w:t>
            </w:r>
            <w:r w:rsidR="00354859" w:rsidRPr="0066670A">
              <w:rPr>
                <w:rFonts w:cs="Arial"/>
                <w:sz w:val="22"/>
                <w:szCs w:val="22"/>
              </w:rPr>
              <w:t xml:space="preserve"> NHS Trust</w:t>
            </w:r>
          </w:p>
        </w:tc>
      </w:tr>
    </w:tbl>
    <w:p w:rsidR="000643A2" w:rsidRPr="0066670A" w:rsidRDefault="000643A2" w:rsidP="000643A2">
      <w:pPr>
        <w:ind w:left="-284"/>
        <w:rPr>
          <w:rFonts w:cs="Arial"/>
          <w:sz w:val="22"/>
          <w:szCs w:val="22"/>
        </w:rPr>
      </w:pPr>
    </w:p>
    <w:p w:rsidR="00800C77" w:rsidRPr="0066670A" w:rsidRDefault="00800C77" w:rsidP="000643A2">
      <w:pPr>
        <w:jc w:val="both"/>
        <w:rPr>
          <w:rFonts w:cs="Arial"/>
          <w:sz w:val="22"/>
          <w:szCs w:val="22"/>
        </w:rPr>
      </w:pPr>
    </w:p>
    <w:p w:rsidR="00800C77" w:rsidRPr="0066670A" w:rsidRDefault="00800C77" w:rsidP="000643A2">
      <w:pPr>
        <w:jc w:val="both"/>
        <w:rPr>
          <w:rFonts w:cs="Arial"/>
          <w:sz w:val="22"/>
          <w:szCs w:val="22"/>
        </w:rPr>
      </w:pPr>
    </w:p>
    <w:p w:rsidR="00A76867" w:rsidRDefault="000643A2" w:rsidP="000643A2">
      <w:pPr>
        <w:jc w:val="both"/>
        <w:rPr>
          <w:rFonts w:cs="Arial"/>
          <w:sz w:val="22"/>
          <w:szCs w:val="22"/>
        </w:rPr>
      </w:pPr>
      <w:r w:rsidRPr="0066670A">
        <w:rPr>
          <w:rFonts w:cs="Arial"/>
          <w:sz w:val="22"/>
          <w:szCs w:val="22"/>
        </w:rPr>
        <w:t>It is important to note that this description is a typical example of your placement and may be subject to change.</w:t>
      </w:r>
    </w:p>
    <w:p w:rsidR="0066670A" w:rsidRDefault="0066670A" w:rsidP="000643A2">
      <w:pPr>
        <w:jc w:val="both"/>
        <w:rPr>
          <w:rFonts w:cs="Arial"/>
          <w:sz w:val="22"/>
          <w:szCs w:val="22"/>
        </w:rPr>
      </w:pPr>
    </w:p>
    <w:p w:rsidR="0066670A" w:rsidRPr="0066670A" w:rsidRDefault="0066670A" w:rsidP="000643A2">
      <w:pPr>
        <w:jc w:val="both"/>
        <w:rPr>
          <w:rFonts w:cs="Arial"/>
          <w:sz w:val="22"/>
          <w:szCs w:val="22"/>
        </w:rPr>
      </w:pPr>
    </w:p>
    <w:sectPr w:rsidR="0066670A" w:rsidRPr="0066670A" w:rsidSect="009040CB">
      <w:headerReference w:type="default" r:id="rId9"/>
      <w:footerReference w:type="even" r:id="rId10"/>
      <w:footerReference w:type="default" r:id="rId11"/>
      <w:headerReference w:type="first" r:id="rId12"/>
      <w:footerReference w:type="first" r:id="rId13"/>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6670A">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-360044</wp:posOffset>
          </wp:positionV>
          <wp:extent cx="6972300" cy="80010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80419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5143"/>
    <w:multiLevelType w:val="hybridMultilevel"/>
    <w:tmpl w:val="BF60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63F4F"/>
    <w:multiLevelType w:val="hybridMultilevel"/>
    <w:tmpl w:val="FC7E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166BB"/>
    <w:rsid w:val="0043667F"/>
    <w:rsid w:val="004B2321"/>
    <w:rsid w:val="0066670A"/>
    <w:rsid w:val="00681D45"/>
    <w:rsid w:val="00767042"/>
    <w:rsid w:val="007F2CB8"/>
    <w:rsid w:val="00800C77"/>
    <w:rsid w:val="00832F64"/>
    <w:rsid w:val="008502F8"/>
    <w:rsid w:val="00861C74"/>
    <w:rsid w:val="009040CB"/>
    <w:rsid w:val="00906015"/>
    <w:rsid w:val="0091039C"/>
    <w:rsid w:val="009D32F5"/>
    <w:rsid w:val="009E2641"/>
    <w:rsid w:val="00A030ED"/>
    <w:rsid w:val="00A76867"/>
    <w:rsid w:val="00AC72FD"/>
    <w:rsid w:val="00AD3004"/>
    <w:rsid w:val="00B44DC5"/>
    <w:rsid w:val="00BE34D2"/>
    <w:rsid w:val="00CA7EEA"/>
    <w:rsid w:val="00DA527C"/>
    <w:rsid w:val="00DF6A80"/>
    <w:rsid w:val="00E41F41"/>
    <w:rsid w:val="00ED2809"/>
    <w:rsid w:val="00EE7176"/>
    <w:rsid w:val="00F8080C"/>
    <w:rsid w:val="00FC2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8B4F27"/>
  <w14:defaultImageDpi w14:val="300"/>
  <w15:docId w15:val="{02A58FFE-9A9B-40AC-A197-02171F5F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E12C3-5B47-4949-A273-9AD86CE887C5}">
  <ds:schemaRefs>
    <ds:schemaRef ds:uri="http://schemas.openxmlformats.org/officeDocument/2006/bibliography"/>
  </ds:schemaRefs>
</ds:datastoreItem>
</file>

<file path=customXml/itemProps2.xml><?xml version="1.0" encoding="utf-8"?>
<ds:datastoreItem xmlns:ds="http://schemas.openxmlformats.org/officeDocument/2006/customXml" ds:itemID="{27B0E7FA-368F-44FB-BBBB-BEF9A48FD420}"/>
</file>

<file path=customXml/itemProps3.xml><?xml version="1.0" encoding="utf-8"?>
<ds:datastoreItem xmlns:ds="http://schemas.openxmlformats.org/officeDocument/2006/customXml" ds:itemID="{94F25F28-F0DF-4B20-A9CD-10224E2746DA}"/>
</file>

<file path=customXml/itemProps4.xml><?xml version="1.0" encoding="utf-8"?>
<ds:datastoreItem xmlns:ds="http://schemas.openxmlformats.org/officeDocument/2006/customXml" ds:itemID="{8B08662C-698D-4EAE-85AA-3ED910E70815}"/>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4</cp:revision>
  <dcterms:created xsi:type="dcterms:W3CDTF">2019-03-26T13:26:00Z</dcterms:created>
  <dcterms:modified xsi:type="dcterms:W3CDTF">2022-12-01T15:18:00Z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