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CCC2" w14:textId="77777777" w:rsidR="00EE1F9B" w:rsidRDefault="00EE1F9B" w:rsidP="001F0FE1"/>
    <w:p w14:paraId="335D0E9C" w14:textId="77777777" w:rsidR="001F0FE1" w:rsidRDefault="001F0FE1" w:rsidP="001F0FE1"/>
    <w:p w14:paraId="1406523D" w14:textId="77777777" w:rsidR="001F0FE1" w:rsidRDefault="001F0FE1" w:rsidP="001F0FE1"/>
    <w:p w14:paraId="1245A541" w14:textId="78C8AE1C" w:rsidR="00274448" w:rsidRPr="00274448" w:rsidRDefault="00274448" w:rsidP="00274448">
      <w:pPr>
        <w:pStyle w:val="Introductionparagraphpink"/>
        <w:jc w:val="center"/>
        <w:rPr>
          <w:b/>
          <w:sz w:val="40"/>
          <w:szCs w:val="52"/>
          <w:lang w:val="en-US"/>
        </w:rPr>
      </w:pPr>
      <w:r w:rsidRPr="00274448">
        <w:rPr>
          <w:b/>
          <w:sz w:val="40"/>
          <w:szCs w:val="52"/>
          <w:lang w:val="en-US"/>
        </w:rPr>
        <w:t>Future Leaders Programme</w:t>
      </w:r>
    </w:p>
    <w:p w14:paraId="07BEF102" w14:textId="77777777" w:rsidR="00274448" w:rsidRDefault="00274448" w:rsidP="00274448">
      <w:pPr>
        <w:pStyle w:val="Introductionparagraphpink"/>
        <w:rPr>
          <w:b/>
          <w:sz w:val="18"/>
          <w:lang w:val="en-US"/>
        </w:rPr>
      </w:pPr>
    </w:p>
    <w:p w14:paraId="04356202" w14:textId="77777777" w:rsidR="00274448" w:rsidRPr="00C371E2" w:rsidRDefault="00274448" w:rsidP="0027444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 Black" w:hAnsi="Arial Black"/>
          <w:b/>
          <w:bCs/>
        </w:rPr>
        <w:t xml:space="preserve">Guidance Notes on </w:t>
      </w:r>
      <w:r w:rsidRPr="007818C6">
        <w:rPr>
          <w:rFonts w:ascii="Arial Black" w:hAnsi="Arial Black"/>
          <w:b/>
          <w:bCs/>
        </w:rPr>
        <w:t xml:space="preserve">Application to </w:t>
      </w:r>
      <w:r>
        <w:rPr>
          <w:rFonts w:ascii="Arial Black" w:hAnsi="Arial Black"/>
          <w:b/>
          <w:bCs/>
        </w:rPr>
        <w:t>Extend Leadership                                          and Management Fellowship</w:t>
      </w:r>
    </w:p>
    <w:p w14:paraId="0EFDA36C" w14:textId="77777777" w:rsidR="00274448" w:rsidRDefault="00274448" w:rsidP="00274448">
      <w:pPr>
        <w:jc w:val="center"/>
        <w:rPr>
          <w:rFonts w:ascii="Arial" w:hAnsi="Arial" w:cs="Arial"/>
          <w:sz w:val="22"/>
        </w:rPr>
      </w:pPr>
    </w:p>
    <w:p w14:paraId="33731EA8" w14:textId="77777777" w:rsidR="00274448" w:rsidRDefault="00274448" w:rsidP="002744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Leadership and management trainees are required to obtain formal approval from the Postgraduate Dean (PGD) to extend leadership and management fellowship posts.  Extension of a leadership and management fellowship post is only available to those trainees who are currently occupying a leadership and management fellowship post.  Extensions must have the support of various individuals, as listed below.</w:t>
      </w:r>
    </w:p>
    <w:p w14:paraId="626BE440" w14:textId="77777777" w:rsidR="00274448" w:rsidRDefault="00274448" w:rsidP="00274448">
      <w:pPr>
        <w:rPr>
          <w:rFonts w:ascii="Arial" w:hAnsi="Arial" w:cs="Arial"/>
          <w:sz w:val="22"/>
        </w:rPr>
      </w:pPr>
    </w:p>
    <w:p w14:paraId="6020678E" w14:textId="77777777" w:rsidR="00274448" w:rsidRPr="00274448" w:rsidRDefault="00274448" w:rsidP="00274448">
      <w:pPr>
        <w:pStyle w:val="Heading1"/>
        <w:keepLines w:val="0"/>
        <w:numPr>
          <w:ilvl w:val="0"/>
          <w:numId w:val="4"/>
        </w:numPr>
        <w:spacing w:before="0" w:after="0"/>
        <w:rPr>
          <w:color w:val="000000" w:themeColor="text1"/>
          <w:sz w:val="22"/>
          <w:u w:val="single"/>
        </w:rPr>
      </w:pPr>
      <w:r w:rsidRPr="00274448">
        <w:rPr>
          <w:color w:val="000000" w:themeColor="text1"/>
          <w:sz w:val="22"/>
          <w:u w:val="single"/>
        </w:rPr>
        <w:t>Application Process</w:t>
      </w:r>
    </w:p>
    <w:p w14:paraId="56319989" w14:textId="77777777" w:rsidR="00274448" w:rsidRPr="00274448" w:rsidRDefault="00274448" w:rsidP="00274448">
      <w:pPr>
        <w:rPr>
          <w:rFonts w:ascii="Arial" w:hAnsi="Arial" w:cs="Arial"/>
          <w:color w:val="000000" w:themeColor="text1"/>
          <w:sz w:val="22"/>
        </w:rPr>
      </w:pPr>
    </w:p>
    <w:p w14:paraId="47DC0CA3" w14:textId="19DECBB6" w:rsidR="00274448" w:rsidRPr="00274448" w:rsidRDefault="00274448" w:rsidP="00274448">
      <w:pPr>
        <w:numPr>
          <w:ilvl w:val="1"/>
          <w:numId w:val="4"/>
        </w:numPr>
        <w:rPr>
          <w:rFonts w:ascii="Arial" w:hAnsi="Arial" w:cs="Arial"/>
          <w:color w:val="000000" w:themeColor="text1"/>
          <w:sz w:val="22"/>
        </w:rPr>
      </w:pPr>
      <w:r w:rsidRPr="00274448">
        <w:rPr>
          <w:rFonts w:ascii="Arial" w:hAnsi="Arial" w:cs="Arial"/>
          <w:color w:val="000000" w:themeColor="text1"/>
          <w:sz w:val="22"/>
        </w:rPr>
        <w:t xml:space="preserve">The Guidance Notes and Application Form to extend a leadership and management fellowship can be obtained from the PGMDE website at: - </w:t>
      </w:r>
      <w:hyperlink r:id="rId8" w:history="1">
        <w:r w:rsidR="00C36566" w:rsidRPr="004831AE">
          <w:rPr>
            <w:rStyle w:val="Hyperlink"/>
            <w:rFonts w:ascii="Arial" w:hAnsi="Arial" w:cs="Arial"/>
            <w:sz w:val="22"/>
          </w:rPr>
          <w:t>http://www.yorksandhumberdeanery.nhs.uk/policies</w:t>
        </w:r>
      </w:hyperlink>
      <w:r w:rsidR="00C36566">
        <w:rPr>
          <w:rFonts w:ascii="Arial" w:hAnsi="Arial" w:cs="Arial"/>
          <w:color w:val="000000" w:themeColor="text1"/>
          <w:sz w:val="22"/>
        </w:rPr>
        <w:t xml:space="preserve"> </w:t>
      </w:r>
    </w:p>
    <w:p w14:paraId="5FDDAA52" w14:textId="77777777" w:rsidR="00274448" w:rsidRPr="00274448" w:rsidRDefault="00274448" w:rsidP="00274448">
      <w:pPr>
        <w:ind w:left="720"/>
        <w:rPr>
          <w:rFonts w:ascii="Arial" w:hAnsi="Arial" w:cs="Arial"/>
          <w:color w:val="000000" w:themeColor="text1"/>
          <w:sz w:val="22"/>
        </w:rPr>
      </w:pPr>
    </w:p>
    <w:p w14:paraId="55DBF536" w14:textId="3F7B1B38" w:rsidR="00274448" w:rsidRPr="00274448" w:rsidRDefault="00C36566" w:rsidP="00274448">
      <w:pPr>
        <w:numPr>
          <w:ilvl w:val="1"/>
          <w:numId w:val="4"/>
        </w:num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The completed form must be sent together with th</w:t>
      </w:r>
      <w:r w:rsidR="00274448" w:rsidRPr="00274448">
        <w:rPr>
          <w:rFonts w:ascii="Arial" w:hAnsi="Arial" w:cs="Arial"/>
          <w:color w:val="000000" w:themeColor="text1"/>
          <w:sz w:val="22"/>
        </w:rPr>
        <w:t xml:space="preserve">e supporting documentation detailed in Section B </w:t>
      </w:r>
      <w:proofErr w:type="gramStart"/>
      <w:r w:rsidR="00274448" w:rsidRPr="00274448">
        <w:rPr>
          <w:rFonts w:ascii="Arial" w:hAnsi="Arial" w:cs="Arial"/>
          <w:color w:val="000000" w:themeColor="text1"/>
          <w:sz w:val="22"/>
        </w:rPr>
        <w:t>to:</w:t>
      </w:r>
      <w:proofErr w:type="gramEnd"/>
      <w:r w:rsidR="00274448" w:rsidRPr="00274448">
        <w:rPr>
          <w:rFonts w:ascii="Arial" w:hAnsi="Arial" w:cs="Arial"/>
          <w:color w:val="000000" w:themeColor="text1"/>
          <w:sz w:val="22"/>
        </w:rPr>
        <w:t xml:space="preserve"> Mrs Sarah Kaufmann, Deputy Postgraduate Dean</w:t>
      </w:r>
      <w:r>
        <w:rPr>
          <w:rFonts w:ascii="Arial" w:hAnsi="Arial" w:cs="Arial"/>
          <w:color w:val="000000" w:themeColor="text1"/>
          <w:sz w:val="22"/>
        </w:rPr>
        <w:t xml:space="preserve"> via </w:t>
      </w:r>
      <w:hyperlink r:id="rId9" w:history="1">
        <w:r w:rsidRPr="004831AE">
          <w:rPr>
            <w:rStyle w:val="Hyperlink"/>
            <w:rFonts w:ascii="Arial" w:hAnsi="Arial" w:cs="Arial"/>
            <w:sz w:val="22"/>
          </w:rPr>
          <w:t>futureleaders.yh@hee.nhs.uk</w:t>
        </w:r>
      </w:hyperlink>
      <w:r>
        <w:rPr>
          <w:rFonts w:ascii="Arial" w:hAnsi="Arial" w:cs="Arial"/>
          <w:color w:val="000000" w:themeColor="text1"/>
          <w:sz w:val="22"/>
        </w:rPr>
        <w:t>.</w:t>
      </w:r>
    </w:p>
    <w:p w14:paraId="725B0842" w14:textId="77777777" w:rsidR="00274448" w:rsidRPr="00274448" w:rsidRDefault="00274448" w:rsidP="00274448">
      <w:pPr>
        <w:rPr>
          <w:rFonts w:ascii="Arial" w:hAnsi="Arial" w:cs="Arial"/>
          <w:color w:val="000000" w:themeColor="text1"/>
          <w:sz w:val="22"/>
        </w:rPr>
      </w:pPr>
    </w:p>
    <w:p w14:paraId="4C92A9FF" w14:textId="07E1E534" w:rsidR="00274448" w:rsidRDefault="00274448" w:rsidP="00274448">
      <w:pPr>
        <w:numPr>
          <w:ilvl w:val="1"/>
          <w:numId w:val="4"/>
        </w:numPr>
        <w:rPr>
          <w:rFonts w:ascii="Arial" w:hAnsi="Arial" w:cs="Arial"/>
          <w:color w:val="000000" w:themeColor="text1"/>
          <w:sz w:val="22"/>
        </w:rPr>
      </w:pPr>
      <w:r w:rsidRPr="00274448">
        <w:rPr>
          <w:rFonts w:ascii="Arial" w:hAnsi="Arial" w:cs="Arial"/>
          <w:color w:val="000000" w:themeColor="text1"/>
          <w:sz w:val="22"/>
        </w:rPr>
        <w:t xml:space="preserve">Leadership and management trainees </w:t>
      </w:r>
      <w:r w:rsidRPr="00274448">
        <w:rPr>
          <w:rFonts w:ascii="Arial" w:hAnsi="Arial" w:cs="Arial"/>
          <w:b/>
          <w:color w:val="000000" w:themeColor="text1"/>
          <w:sz w:val="22"/>
        </w:rPr>
        <w:t>must</w:t>
      </w:r>
      <w:r w:rsidRPr="00274448">
        <w:rPr>
          <w:rFonts w:ascii="Arial" w:hAnsi="Arial" w:cs="Arial"/>
          <w:color w:val="000000" w:themeColor="text1"/>
          <w:sz w:val="22"/>
        </w:rPr>
        <w:t xml:space="preserve"> submit with their application: -</w:t>
      </w:r>
    </w:p>
    <w:p w14:paraId="0022BCA2" w14:textId="77777777" w:rsidR="00274448" w:rsidRPr="00274448" w:rsidRDefault="00274448" w:rsidP="00274448">
      <w:pPr>
        <w:ind w:left="1440"/>
        <w:rPr>
          <w:rFonts w:ascii="Arial" w:hAnsi="Arial" w:cs="Arial"/>
          <w:color w:val="000000" w:themeColor="text1"/>
          <w:sz w:val="22"/>
        </w:rPr>
      </w:pPr>
    </w:p>
    <w:p w14:paraId="31906AC3" w14:textId="77777777" w:rsidR="00274448" w:rsidRPr="00274448" w:rsidRDefault="00274448" w:rsidP="00274448">
      <w:pPr>
        <w:pStyle w:val="Heading1"/>
        <w:keepLines w:val="0"/>
        <w:numPr>
          <w:ilvl w:val="0"/>
          <w:numId w:val="5"/>
        </w:numPr>
        <w:spacing w:before="0" w:after="0"/>
        <w:rPr>
          <w:b w:val="0"/>
          <w:color w:val="000000" w:themeColor="text1"/>
          <w:sz w:val="22"/>
          <w:szCs w:val="22"/>
        </w:rPr>
      </w:pPr>
      <w:r w:rsidRPr="00274448">
        <w:rPr>
          <w:b w:val="0"/>
          <w:color w:val="000000" w:themeColor="text1"/>
          <w:sz w:val="22"/>
          <w:szCs w:val="22"/>
        </w:rPr>
        <w:t>Letter to Postgraduate Dean outlining their personal reason(s) for wanting an extension</w:t>
      </w:r>
    </w:p>
    <w:p w14:paraId="0C5C8D7D" w14:textId="77777777" w:rsidR="00274448" w:rsidRPr="00274448" w:rsidRDefault="00274448" w:rsidP="00274448">
      <w:pPr>
        <w:pStyle w:val="Heading1"/>
        <w:keepLines w:val="0"/>
        <w:numPr>
          <w:ilvl w:val="0"/>
          <w:numId w:val="5"/>
        </w:numPr>
        <w:spacing w:before="0" w:after="0"/>
        <w:rPr>
          <w:b w:val="0"/>
          <w:color w:val="000000" w:themeColor="text1"/>
          <w:sz w:val="22"/>
          <w:szCs w:val="22"/>
        </w:rPr>
      </w:pPr>
      <w:r w:rsidRPr="00274448">
        <w:rPr>
          <w:b w:val="0"/>
          <w:color w:val="000000" w:themeColor="text1"/>
          <w:sz w:val="22"/>
          <w:szCs w:val="22"/>
        </w:rPr>
        <w:t>Letter in support of extension from Supervisor of Leadership and Management Project</w:t>
      </w:r>
    </w:p>
    <w:p w14:paraId="55ACB54C" w14:textId="77777777" w:rsidR="00274448" w:rsidRPr="00274448" w:rsidRDefault="00274448" w:rsidP="00274448">
      <w:pPr>
        <w:pStyle w:val="Heading1"/>
        <w:keepLines w:val="0"/>
        <w:numPr>
          <w:ilvl w:val="0"/>
          <w:numId w:val="5"/>
        </w:numPr>
        <w:spacing w:before="0" w:after="0"/>
        <w:rPr>
          <w:b w:val="0"/>
          <w:color w:val="000000" w:themeColor="text1"/>
          <w:sz w:val="22"/>
          <w:szCs w:val="22"/>
        </w:rPr>
      </w:pPr>
      <w:r w:rsidRPr="00274448">
        <w:rPr>
          <w:b w:val="0"/>
          <w:color w:val="000000" w:themeColor="text1"/>
          <w:sz w:val="22"/>
          <w:szCs w:val="22"/>
        </w:rPr>
        <w:t xml:space="preserve">Letter in support of extension from Head of School of parent specialty  </w:t>
      </w:r>
    </w:p>
    <w:p w14:paraId="5DB409FC" w14:textId="77777777" w:rsidR="00274448" w:rsidRPr="00274448" w:rsidRDefault="00274448" w:rsidP="00274448">
      <w:pPr>
        <w:pStyle w:val="Heading1"/>
        <w:keepLines w:val="0"/>
        <w:numPr>
          <w:ilvl w:val="0"/>
          <w:numId w:val="5"/>
        </w:numPr>
        <w:spacing w:before="0" w:after="0"/>
        <w:rPr>
          <w:b w:val="0"/>
          <w:color w:val="000000" w:themeColor="text1"/>
          <w:sz w:val="22"/>
          <w:szCs w:val="22"/>
        </w:rPr>
      </w:pPr>
      <w:r w:rsidRPr="00274448">
        <w:rPr>
          <w:b w:val="0"/>
          <w:color w:val="000000" w:themeColor="text1"/>
          <w:sz w:val="22"/>
          <w:szCs w:val="22"/>
        </w:rPr>
        <w:t xml:space="preserve">Letter from a budget holder within employing organisation (for posts which are Trust-led projects funded by Trust </w:t>
      </w:r>
      <w:r w:rsidRPr="00274448">
        <w:rPr>
          <w:color w:val="000000" w:themeColor="text1"/>
          <w:sz w:val="22"/>
          <w:szCs w:val="22"/>
        </w:rPr>
        <w:t>only</w:t>
      </w:r>
      <w:r w:rsidRPr="00274448">
        <w:rPr>
          <w:b w:val="0"/>
          <w:color w:val="000000" w:themeColor="text1"/>
          <w:sz w:val="22"/>
          <w:szCs w:val="22"/>
        </w:rPr>
        <w:t>) confirming funding is available for duration of the extension</w:t>
      </w:r>
    </w:p>
    <w:p w14:paraId="5EEFFF88" w14:textId="77777777" w:rsidR="00274448" w:rsidRDefault="00274448" w:rsidP="00274448">
      <w:pPr>
        <w:rPr>
          <w:rFonts w:ascii="Arial" w:hAnsi="Arial" w:cs="Arial"/>
          <w:sz w:val="22"/>
        </w:rPr>
      </w:pPr>
    </w:p>
    <w:p w14:paraId="622C4B12" w14:textId="3BCB8A2E" w:rsidR="00274448" w:rsidRPr="00C36566" w:rsidRDefault="00C36566" w:rsidP="00274448">
      <w:pPr>
        <w:ind w:left="1440"/>
        <w:rPr>
          <w:rFonts w:ascii="Arial" w:hAnsi="Arial" w:cs="Arial"/>
          <w:sz w:val="22"/>
        </w:rPr>
      </w:pPr>
      <w:r w:rsidRPr="00C36566">
        <w:rPr>
          <w:rFonts w:ascii="Arial" w:hAnsi="Arial" w:cs="Arial"/>
          <w:sz w:val="22"/>
        </w:rPr>
        <w:t>Please note that a letter from a budget holder within the employing organisation is not needed if the post is funded and led by Health Education England – Yorkshire and the Humber / a School funded post.  If you are in doubt as to who funds your post, please seek clarification from your Project Supervisor.</w:t>
      </w:r>
    </w:p>
    <w:p w14:paraId="0A80DBE8" w14:textId="77777777" w:rsidR="00C36566" w:rsidRDefault="00C36566" w:rsidP="00274448">
      <w:pPr>
        <w:ind w:left="1440"/>
        <w:rPr>
          <w:rFonts w:ascii="Arial" w:hAnsi="Arial" w:cs="Arial"/>
          <w:sz w:val="22"/>
        </w:rPr>
      </w:pPr>
    </w:p>
    <w:p w14:paraId="5848DE69" w14:textId="77777777" w:rsidR="00274448" w:rsidRDefault="00274448" w:rsidP="00274448">
      <w:pPr>
        <w:numPr>
          <w:ilvl w:val="1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Trainees will be notified in writing of the outcome of their application.</w:t>
      </w:r>
    </w:p>
    <w:p w14:paraId="7E89390F" w14:textId="77777777" w:rsidR="00274448" w:rsidRDefault="00274448" w:rsidP="00274448">
      <w:pPr>
        <w:ind w:left="1440"/>
        <w:rPr>
          <w:rFonts w:ascii="Arial" w:hAnsi="Arial" w:cs="Arial"/>
          <w:sz w:val="22"/>
        </w:rPr>
      </w:pPr>
    </w:p>
    <w:p w14:paraId="715EE942" w14:textId="77777777" w:rsidR="00274448" w:rsidRDefault="00274448" w:rsidP="00274448">
      <w:pPr>
        <w:numPr>
          <w:ilvl w:val="1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a trainee is successful in being awarded an extension to their Leadership and Management Fellowship post, there is no need for a further application to extend the out of programme experience. Approved applications will trigger the need within PGMDE to communicate the outcome widely as required. </w:t>
      </w:r>
    </w:p>
    <w:p w14:paraId="61279012" w14:textId="77777777" w:rsidR="00274448" w:rsidRPr="005464B3" w:rsidRDefault="00274448" w:rsidP="00274448">
      <w:pPr>
        <w:ind w:left="1440"/>
        <w:rPr>
          <w:rFonts w:ascii="Arial" w:hAnsi="Arial" w:cs="Arial"/>
          <w:sz w:val="22"/>
        </w:rPr>
      </w:pPr>
    </w:p>
    <w:p w14:paraId="0A77B5EC" w14:textId="77777777" w:rsidR="001F0FE1" w:rsidRPr="001F0FE1" w:rsidRDefault="001F0FE1" w:rsidP="00AD323A">
      <w:pPr>
        <w:ind w:left="142" w:right="133"/>
      </w:pPr>
    </w:p>
    <w:sectPr w:rsidR="001F0FE1" w:rsidRPr="001F0FE1" w:rsidSect="003F6576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851" w:header="992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6CC3" w14:textId="77777777" w:rsidR="00F6538E" w:rsidRDefault="00F6538E" w:rsidP="00AC72FD">
      <w:r>
        <w:separator/>
      </w:r>
    </w:p>
  </w:endnote>
  <w:endnote w:type="continuationSeparator" w:id="0">
    <w:p w14:paraId="3340BC7E" w14:textId="77777777" w:rsidR="00F6538E" w:rsidRDefault="00F6538E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2E4C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AD7B" w14:textId="77777777" w:rsidR="00ED2809" w:rsidRDefault="00BA6335" w:rsidP="007F2CB8">
    <w:pPr>
      <w:pStyle w:val="Footer"/>
      <w:ind w:right="360" w:firstLine="360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EF0AE9" wp14:editId="49823E2C">
              <wp:simplePos x="0" y="0"/>
              <wp:positionH relativeFrom="column">
                <wp:posOffset>5260340</wp:posOffset>
              </wp:positionH>
              <wp:positionV relativeFrom="paragraph">
                <wp:posOffset>67945</wp:posOffset>
              </wp:positionV>
              <wp:extent cx="1447800" cy="7429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742950"/>
                        <a:chOff x="0" y="0"/>
                        <a:chExt cx="1447800" cy="742950"/>
                      </a:xfrm>
                    </wpg:grpSpPr>
                    <pic:pic xmlns:pic="http://schemas.openxmlformats.org/drawingml/2006/picture">
                      <pic:nvPicPr>
                        <pic:cNvPr id="1" name="Picture 1" descr="S:\Comms\Corporate comms\Naomi - Files\Design Refresh - Whatever Design\Phase two documents\Brand elements\Open book bubbles - EPS and inDesign\Wide open book bubble  - orange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114300" y="17145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07B3E" w14:textId="77777777" w:rsidR="00BA6335" w:rsidRPr="00BA6335" w:rsidRDefault="00632FA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BA6335" w:rsidRPr="00BA6335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16"/>
                                  <w:szCs w:val="16"/>
                                  <w:u w:val="none"/>
                                </w:rPr>
                                <w:t>www.hee.nhs.uk</w:t>
                              </w:r>
                            </w:hyperlink>
                          </w:p>
                          <w:p w14:paraId="31F4E81E" w14:textId="77777777" w:rsidR="00BA6335" w:rsidRPr="00BA6335" w:rsidRDefault="00BA6335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A633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@NHS_HealthEdEng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EF0AE9" id="Group 3" o:spid="_x0000_s1026" style="position:absolute;left:0;text-align:left;margin-left:414.2pt;margin-top:5.35pt;width:114pt;height:58.5pt;z-index:251667456" coordsize="14478,742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44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">
                <v:imagedata r:id="rId3" o:title="Wide open book bubble  - oran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143;top:1714;width:127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6F307B3E" w14:textId="77777777" w:rsidR="00BA6335" w:rsidRPr="00BA6335" w:rsidRDefault="00632FAA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"http://www.hee.nhs.uk" </w:instrText>
                      </w:r>
                      <w:r>
                        <w:fldChar w:fldCharType="separate"/>
                      </w:r>
                      <w:r w:rsidR="00BA6335" w:rsidRPr="00BA6335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  <w:u w:val="none"/>
                        </w:rPr>
                        <w:t>www.hee.nhs.uk</w:t>
                      </w:r>
                      <w:r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  <w:u w:val="none"/>
                        </w:rPr>
                        <w:fldChar w:fldCharType="end"/>
                      </w:r>
                    </w:p>
                    <w:p w14:paraId="31F4E81E" w14:textId="77777777" w:rsidR="00BA6335" w:rsidRPr="00BA6335" w:rsidRDefault="00BA6335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NHS_HealthEdEng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C543B5" w:rsidRPr="005975C7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497FA4C" wp14:editId="756A070E">
          <wp:simplePos x="0" y="0"/>
          <wp:positionH relativeFrom="column">
            <wp:posOffset>-59055</wp:posOffset>
          </wp:positionH>
          <wp:positionV relativeFrom="paragraph">
            <wp:posOffset>45085</wp:posOffset>
          </wp:positionV>
          <wp:extent cx="1176020" cy="854710"/>
          <wp:effectExtent l="0" t="0" r="5080" b="2540"/>
          <wp:wrapTopAndBottom/>
          <wp:docPr id="6" name="Picture 6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88BB" w14:textId="77777777" w:rsidR="005975C7" w:rsidRDefault="005975C7">
    <w:pPr>
      <w:pStyle w:val="Footer"/>
    </w:pPr>
    <w:r w:rsidRPr="005975C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BBD09F4" wp14:editId="61593D61">
          <wp:simplePos x="0" y="0"/>
          <wp:positionH relativeFrom="column">
            <wp:posOffset>65405</wp:posOffset>
          </wp:positionH>
          <wp:positionV relativeFrom="paragraph">
            <wp:posOffset>272185</wp:posOffset>
          </wp:positionV>
          <wp:extent cx="1176020" cy="854710"/>
          <wp:effectExtent l="0" t="0" r="5080" b="0"/>
          <wp:wrapTopAndBottom/>
          <wp:docPr id="8" name="Picture 8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89AA" w14:textId="77777777" w:rsidR="00F6538E" w:rsidRDefault="00F6538E" w:rsidP="00AC72FD">
      <w:r>
        <w:separator/>
      </w:r>
    </w:p>
  </w:footnote>
  <w:footnote w:type="continuationSeparator" w:id="0">
    <w:p w14:paraId="657A986A" w14:textId="77777777" w:rsidR="00F6538E" w:rsidRDefault="00F6538E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AB6D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7F9D8EEE" wp14:editId="5A81419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00000" cy="631352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242"/>
    <w:multiLevelType w:val="hybridMultilevel"/>
    <w:tmpl w:val="5DE2F9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D7058D"/>
    <w:multiLevelType w:val="hybridMultilevel"/>
    <w:tmpl w:val="2AF8D0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F10F87"/>
    <w:multiLevelType w:val="multilevel"/>
    <w:tmpl w:val="F1F25A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D023104"/>
    <w:multiLevelType w:val="hybridMultilevel"/>
    <w:tmpl w:val="31E4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83EA3"/>
    <w:multiLevelType w:val="hybridMultilevel"/>
    <w:tmpl w:val="EC62005E"/>
    <w:lvl w:ilvl="0" w:tplc="4E00D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10"/>
    <w:rsid w:val="00022FED"/>
    <w:rsid w:val="000577FA"/>
    <w:rsid w:val="000A2C88"/>
    <w:rsid w:val="000B7799"/>
    <w:rsid w:val="001105AA"/>
    <w:rsid w:val="0017001E"/>
    <w:rsid w:val="00181649"/>
    <w:rsid w:val="00182414"/>
    <w:rsid w:val="00184133"/>
    <w:rsid w:val="00184F6E"/>
    <w:rsid w:val="001A49D3"/>
    <w:rsid w:val="001A5B16"/>
    <w:rsid w:val="001C275E"/>
    <w:rsid w:val="001C7211"/>
    <w:rsid w:val="001C7CE6"/>
    <w:rsid w:val="001D4F3A"/>
    <w:rsid w:val="001F0FE1"/>
    <w:rsid w:val="00204EF5"/>
    <w:rsid w:val="00241AE6"/>
    <w:rsid w:val="0025038D"/>
    <w:rsid w:val="00265E52"/>
    <w:rsid w:val="00274448"/>
    <w:rsid w:val="002D6889"/>
    <w:rsid w:val="003B1166"/>
    <w:rsid w:val="003B7DB5"/>
    <w:rsid w:val="003D0A5E"/>
    <w:rsid w:val="003F6576"/>
    <w:rsid w:val="003F761C"/>
    <w:rsid w:val="00492F8B"/>
    <w:rsid w:val="004954F8"/>
    <w:rsid w:val="004B2CC7"/>
    <w:rsid w:val="004C0623"/>
    <w:rsid w:val="00584316"/>
    <w:rsid w:val="005948F2"/>
    <w:rsid w:val="005975C7"/>
    <w:rsid w:val="00632FAA"/>
    <w:rsid w:val="00661AC6"/>
    <w:rsid w:val="006C186E"/>
    <w:rsid w:val="006C63AF"/>
    <w:rsid w:val="00754930"/>
    <w:rsid w:val="0076247E"/>
    <w:rsid w:val="00764F11"/>
    <w:rsid w:val="00774233"/>
    <w:rsid w:val="007C2621"/>
    <w:rsid w:val="007C3E89"/>
    <w:rsid w:val="007F2CB8"/>
    <w:rsid w:val="00832F64"/>
    <w:rsid w:val="008364C6"/>
    <w:rsid w:val="008445A1"/>
    <w:rsid w:val="00861C74"/>
    <w:rsid w:val="00881A10"/>
    <w:rsid w:val="0088734C"/>
    <w:rsid w:val="008F2967"/>
    <w:rsid w:val="00906015"/>
    <w:rsid w:val="0091039C"/>
    <w:rsid w:val="00964E8A"/>
    <w:rsid w:val="009C30B5"/>
    <w:rsid w:val="009D5DC5"/>
    <w:rsid w:val="009E2641"/>
    <w:rsid w:val="009F58BC"/>
    <w:rsid w:val="00A51449"/>
    <w:rsid w:val="00A76867"/>
    <w:rsid w:val="00AB72E0"/>
    <w:rsid w:val="00AC72FD"/>
    <w:rsid w:val="00AD3004"/>
    <w:rsid w:val="00AD323A"/>
    <w:rsid w:val="00AD51F2"/>
    <w:rsid w:val="00AE5021"/>
    <w:rsid w:val="00B44DC5"/>
    <w:rsid w:val="00BA6335"/>
    <w:rsid w:val="00BB47B5"/>
    <w:rsid w:val="00BB7FEF"/>
    <w:rsid w:val="00BF7678"/>
    <w:rsid w:val="00C36566"/>
    <w:rsid w:val="00C543B5"/>
    <w:rsid w:val="00C9739C"/>
    <w:rsid w:val="00CA1EB8"/>
    <w:rsid w:val="00CA2926"/>
    <w:rsid w:val="00CE0224"/>
    <w:rsid w:val="00D17110"/>
    <w:rsid w:val="00D973D3"/>
    <w:rsid w:val="00DA527C"/>
    <w:rsid w:val="00DA729D"/>
    <w:rsid w:val="00E0540D"/>
    <w:rsid w:val="00E229F2"/>
    <w:rsid w:val="00E27F49"/>
    <w:rsid w:val="00EB40E6"/>
    <w:rsid w:val="00ED2809"/>
    <w:rsid w:val="00EE1F9B"/>
    <w:rsid w:val="00F6538E"/>
    <w:rsid w:val="00F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851D5"/>
  <w14:defaultImageDpi w14:val="300"/>
  <w15:docId w15:val="{3428DFBA-45A9-AD45-A242-0CF3769A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C7"/>
    <w:rPr>
      <w:rFonts w:ascii="Verdana" w:eastAsia="Cambria" w:hAnsi="Verdana" w:cs="Times New Roman"/>
      <w:spacing w:val="2"/>
    </w:rPr>
  </w:style>
  <w:style w:type="paragraph" w:styleId="Heading1">
    <w:name w:val="heading 1"/>
    <w:basedOn w:val="Normal"/>
    <w:next w:val="Normal"/>
    <w:link w:val="Heading1Char"/>
    <w:qFormat/>
    <w:rsid w:val="0018413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rFonts w:ascii="Arial" w:eastAsiaTheme="minorEastAsia" w:hAnsi="Arial" w:cstheme="minorBidi"/>
      <w:b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pacing w:val="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  <w:spacing w:val="0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pacing w:val="0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eastAsiaTheme="minorEastAsia" w:hAnsi="Times"/>
      <w:spacing w:val="0"/>
      <w:sz w:val="20"/>
    </w:rPr>
  </w:style>
  <w:style w:type="paragraph" w:customStyle="1" w:styleId="Quotestyle">
    <w:name w:val="Quote style"/>
    <w:basedOn w:val="Normal"/>
    <w:qFormat/>
    <w:rsid w:val="007F2CB8"/>
    <w:rPr>
      <w:rFonts w:ascii="Arial" w:eastAsiaTheme="minorEastAsia" w:hAnsi="Arial" w:cstheme="minorBidi"/>
      <w:color w:val="A00054"/>
      <w:spacing w:val="0"/>
      <w:sz w:val="28"/>
      <w:szCs w:val="28"/>
    </w:rPr>
  </w:style>
  <w:style w:type="paragraph" w:customStyle="1" w:styleId="Reportcovertitle">
    <w:name w:val="Report cover title"/>
    <w:basedOn w:val="Normal"/>
    <w:qFormat/>
    <w:rsid w:val="00CE0224"/>
    <w:pPr>
      <w:spacing w:before="800"/>
    </w:pPr>
    <w:rPr>
      <w:rFonts w:ascii="Arial" w:eastAsiaTheme="minorEastAsia" w:hAnsi="Arial" w:cstheme="minorBidi"/>
      <w:b/>
      <w:color w:val="A00054"/>
      <w:spacing w:val="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5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E6"/>
    <w:rPr>
      <w:rFonts w:ascii="Times" w:eastAsia="Times" w:hAnsi="Times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6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sandhumberdeanery.nhs.uk/polici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tureleaders.yh@hee.nhs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hee.nhs.uk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HEE%20letterhead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1E171E-8307-44A6-AA2C-87E55A83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HEE letterhead 2017 template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Luke</dc:creator>
  <cp:lastModifiedBy>Chloe Anderson</cp:lastModifiedBy>
  <cp:revision>2</cp:revision>
  <cp:lastPrinted>2016-01-11T11:56:00Z</cp:lastPrinted>
  <dcterms:created xsi:type="dcterms:W3CDTF">2021-04-23T12:00:00Z</dcterms:created>
  <dcterms:modified xsi:type="dcterms:W3CDTF">2021-04-23T12:00:00Z</dcterms:modified>
</cp:coreProperties>
</file>