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1D446438" w:rsidR="002540CD" w:rsidRPr="00F1624C" w:rsidRDefault="00276D7D" w:rsidP="00154CE1">
      <w:pPr>
        <w:pStyle w:val="Reporttitleinheader"/>
        <w:jc w:val="center"/>
        <w:rPr>
          <w:i/>
          <w:iCs/>
        </w:rPr>
      </w:pPr>
      <w:r>
        <w:rPr>
          <w:i/>
          <w:iCs/>
        </w:rPr>
        <w:t>East</w:t>
      </w:r>
      <w:r w:rsidR="00AF718A">
        <w:rPr>
          <w:i/>
          <w:iCs/>
        </w:rPr>
        <w:t xml:space="preserve"> Locality</w:t>
      </w:r>
      <w:r w:rsidR="00393B33">
        <w:rPr>
          <w:i/>
          <w:iCs/>
        </w:rPr>
        <w:t xml:space="preserve"> </w:t>
      </w:r>
      <w:r w:rsidR="00A20321">
        <w:rPr>
          <w:i/>
          <w:iCs/>
        </w:rPr>
        <w:t>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51F5C549" w:rsidR="000E6148" w:rsidRDefault="000E6148" w:rsidP="007A793A">
      <w:pPr>
        <w:pStyle w:val="NoSpacing"/>
        <w:jc w:val="both"/>
        <w:rPr>
          <w:rFonts w:cs="Arial"/>
        </w:rPr>
      </w:pPr>
    </w:p>
    <w:p w14:paraId="5C9E57C3" w14:textId="77777777" w:rsidR="00393B33" w:rsidRDefault="00393B33"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34EC15AF" w:rsidR="002C15B8" w:rsidRDefault="002C15B8" w:rsidP="00393B33">
      <w:pPr>
        <w:pStyle w:val="NoSpacing"/>
        <w:spacing w:line="276" w:lineRule="auto"/>
        <w:jc w:val="both"/>
        <w:rPr>
          <w:rFonts w:cs="Arial"/>
        </w:rPr>
      </w:pPr>
      <w:r w:rsidRPr="00EF557D">
        <w:rPr>
          <w:rFonts w:cs="Arial"/>
        </w:rPr>
        <w:t xml:space="preserve">This is a voluntary role to represent postgraduate doctors and dentists in training across </w:t>
      </w:r>
      <w:r w:rsidRPr="00393B33">
        <w:rPr>
          <w:rFonts w:cs="Arial"/>
        </w:rPr>
        <w:t xml:space="preserve">Yorkshire and the Humber.   </w:t>
      </w:r>
    </w:p>
    <w:p w14:paraId="6008B2C3" w14:textId="77777777" w:rsidR="00AF718A" w:rsidRPr="00AF718A" w:rsidRDefault="00AF718A" w:rsidP="00AF718A">
      <w:pPr>
        <w:pStyle w:val="NoSpacing"/>
        <w:spacing w:line="276" w:lineRule="auto"/>
        <w:jc w:val="both"/>
        <w:rPr>
          <w:rFonts w:cs="Arial"/>
        </w:rPr>
      </w:pPr>
    </w:p>
    <w:p w14:paraId="2BF60EC0" w14:textId="22D60855" w:rsidR="00AF718A" w:rsidRPr="00AF718A" w:rsidRDefault="00AF718A" w:rsidP="00AF718A">
      <w:pPr>
        <w:pStyle w:val="NoSpacing"/>
        <w:spacing w:line="276" w:lineRule="auto"/>
        <w:jc w:val="both"/>
        <w:rPr>
          <w:rFonts w:cs="Arial"/>
          <w:color w:val="000000"/>
          <w:shd w:val="clear" w:color="auto" w:fill="FFFFFF"/>
        </w:rPr>
      </w:pPr>
      <w:r w:rsidRPr="00AF718A">
        <w:rPr>
          <w:rFonts w:cs="Arial"/>
        </w:rPr>
        <w:t xml:space="preserve">The aim of the Trainee forum is to improve postgraduate doctor and dentist in training engagement with the work of HEE YH to improve the quality of training and education in the region. As the </w:t>
      </w:r>
      <w:r w:rsidR="00276D7D">
        <w:rPr>
          <w:rFonts w:cs="Arial"/>
          <w:b/>
          <w:bCs/>
        </w:rPr>
        <w:t>East</w:t>
      </w:r>
      <w:r w:rsidRPr="00AF718A">
        <w:rPr>
          <w:rFonts w:cs="Arial"/>
          <w:b/>
          <w:bCs/>
        </w:rPr>
        <w:t xml:space="preserve"> Yorkshire Locality Lead</w:t>
      </w:r>
      <w:r w:rsidRPr="00AF718A">
        <w:rPr>
          <w:rFonts w:cs="Arial"/>
        </w:rPr>
        <w:t xml:space="preserve">, you will be expected to develop an effective strategy to seek and represent the thoughts/ideas/concerns of postgraduate doctors and dentists in training in your locality area in YH. Your role will also involve </w:t>
      </w:r>
      <w:r w:rsidRPr="00AF718A">
        <w:rPr>
          <w:rFonts w:cs="Arial"/>
          <w:color w:val="000000"/>
          <w:shd w:val="clear" w:color="auto" w:fill="FFFFFF"/>
        </w:rPr>
        <w:t xml:space="preserve">collaborating with representatives from Trusts, Specialties, Schools, and junior doctor forums within </w:t>
      </w:r>
      <w:r w:rsidR="00276D7D">
        <w:rPr>
          <w:rFonts w:cs="Arial"/>
          <w:color w:val="000000"/>
          <w:shd w:val="clear" w:color="auto" w:fill="FFFFFF"/>
        </w:rPr>
        <w:t>East</w:t>
      </w:r>
      <w:r w:rsidRPr="00AF718A">
        <w:rPr>
          <w:rFonts w:cs="Arial"/>
          <w:color w:val="000000"/>
          <w:shd w:val="clear" w:color="auto" w:fill="FFFFFF"/>
        </w:rPr>
        <w:t xml:space="preserve"> Yorkshire. </w:t>
      </w:r>
    </w:p>
    <w:p w14:paraId="01C440ED" w14:textId="77777777" w:rsidR="00AF718A" w:rsidRPr="00AF718A" w:rsidRDefault="00AF718A" w:rsidP="00AF718A">
      <w:pPr>
        <w:pStyle w:val="NoSpacing"/>
        <w:spacing w:line="276" w:lineRule="auto"/>
        <w:jc w:val="both"/>
        <w:rPr>
          <w:rFonts w:cs="Arial"/>
        </w:rPr>
      </w:pPr>
    </w:p>
    <w:p w14:paraId="1B5E3520" w14:textId="77777777" w:rsidR="00EF557D" w:rsidRPr="00AF718A" w:rsidRDefault="00EF557D" w:rsidP="00AF718A">
      <w:pPr>
        <w:pStyle w:val="NoSpacing"/>
        <w:spacing w:line="276" w:lineRule="auto"/>
        <w:jc w:val="both"/>
        <w:rPr>
          <w:rFonts w:cs="Arial"/>
          <w:shd w:val="clear" w:color="auto" w:fill="FFFFFF"/>
        </w:rPr>
      </w:pPr>
      <w:r w:rsidRPr="00AF718A">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AF718A" w:rsidRDefault="004065CE" w:rsidP="00AF718A">
      <w:pPr>
        <w:pStyle w:val="NoSpacing"/>
        <w:spacing w:line="276" w:lineRule="auto"/>
        <w:jc w:val="both"/>
        <w:rPr>
          <w:rFonts w:cs="Arial"/>
        </w:rPr>
      </w:pPr>
    </w:p>
    <w:p w14:paraId="5F063FC1" w14:textId="1A41B8A1" w:rsidR="00756F0D" w:rsidRPr="00AF718A" w:rsidRDefault="00756F0D" w:rsidP="00AF718A">
      <w:pPr>
        <w:pStyle w:val="NoSpacing"/>
        <w:spacing w:line="276" w:lineRule="auto"/>
        <w:jc w:val="both"/>
        <w:rPr>
          <w:rFonts w:cs="Arial"/>
          <w:u w:val="single"/>
        </w:rPr>
      </w:pPr>
      <w:r w:rsidRPr="00AF718A">
        <w:rPr>
          <w:rFonts w:cs="Arial"/>
          <w:u w:val="single"/>
        </w:rPr>
        <w:t>Key role-specific responsibilities include:</w:t>
      </w:r>
    </w:p>
    <w:p w14:paraId="3E8C4333" w14:textId="2CA84AA6" w:rsidR="00AF718A" w:rsidRPr="00AF718A" w:rsidRDefault="00AF718A" w:rsidP="00AF718A">
      <w:pPr>
        <w:pStyle w:val="NoSpacing"/>
        <w:numPr>
          <w:ilvl w:val="0"/>
          <w:numId w:val="35"/>
        </w:numPr>
        <w:spacing w:line="276" w:lineRule="auto"/>
        <w:jc w:val="both"/>
        <w:rPr>
          <w:rFonts w:cs="Arial"/>
        </w:rPr>
      </w:pPr>
      <w:r w:rsidRPr="00AF718A">
        <w:rPr>
          <w:rFonts w:cs="Arial"/>
        </w:rPr>
        <w:t xml:space="preserve">Be a known point of contact for postgraduate doctors and dentists in training in the </w:t>
      </w:r>
      <w:r w:rsidR="00276D7D">
        <w:rPr>
          <w:rFonts w:cs="Arial"/>
        </w:rPr>
        <w:t>East</w:t>
      </w:r>
      <w:r w:rsidRPr="00AF718A">
        <w:rPr>
          <w:rFonts w:cs="Arial"/>
        </w:rPr>
        <w:t xml:space="preserve"> Yorkshire region.</w:t>
      </w:r>
    </w:p>
    <w:p w14:paraId="25FAD3DF"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Work in collaboration with the Wider Forum and Wider Forum Lead, to engage with Junior Doctor Forums, corresponding Guardians of Safe Working, Heads of School, Deputy Postgraduate Deans and Directors of Medical Education in your locality.</w:t>
      </w:r>
    </w:p>
    <w:p w14:paraId="229ECB69"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 xml:space="preserve">To have an awareness and understanding of any local postgraduate doctor or dentist in training concerns or ongoing improvement projects where good practice/ideas can be shared with the wider region. </w:t>
      </w:r>
    </w:p>
    <w:p w14:paraId="40EE33DE" w14:textId="77777777" w:rsidR="00AF718A" w:rsidRPr="00AF718A" w:rsidRDefault="00AF718A" w:rsidP="00AF718A">
      <w:pPr>
        <w:pStyle w:val="NoSpacing"/>
        <w:numPr>
          <w:ilvl w:val="0"/>
          <w:numId w:val="35"/>
        </w:numPr>
        <w:spacing w:line="276" w:lineRule="auto"/>
        <w:jc w:val="both"/>
        <w:rPr>
          <w:rFonts w:cs="Arial"/>
        </w:rPr>
      </w:pPr>
      <w:r w:rsidRPr="00AF718A">
        <w:rPr>
          <w:rFonts w:cs="Arial"/>
        </w:rPr>
        <w:t xml:space="preserve">Help to organise local events </w:t>
      </w:r>
      <w:proofErr w:type="gramStart"/>
      <w:r w:rsidRPr="00AF718A">
        <w:rPr>
          <w:rFonts w:cs="Arial"/>
        </w:rPr>
        <w:t>if and when</w:t>
      </w:r>
      <w:proofErr w:type="gramEnd"/>
      <w:r w:rsidRPr="00AF718A">
        <w:rPr>
          <w:rFonts w:cs="Arial"/>
        </w:rPr>
        <w:t xml:space="preserve"> required for local issues, including Trust specific events if required.</w:t>
      </w:r>
    </w:p>
    <w:p w14:paraId="0D489262" w14:textId="77777777" w:rsidR="00AF718A" w:rsidRPr="00AF718A" w:rsidRDefault="00AF718A" w:rsidP="00AF718A">
      <w:pPr>
        <w:pStyle w:val="ListParagraph"/>
        <w:numPr>
          <w:ilvl w:val="0"/>
          <w:numId w:val="35"/>
        </w:numPr>
        <w:shd w:val="clear" w:color="auto" w:fill="FFFFFF"/>
        <w:spacing w:line="276" w:lineRule="auto"/>
        <w:contextualSpacing/>
        <w:jc w:val="both"/>
        <w:textAlignment w:val="baseline"/>
        <w:rPr>
          <w:rFonts w:ascii="Arial" w:eastAsia="Times New Roman" w:hAnsi="Arial" w:cs="Arial"/>
          <w:sz w:val="24"/>
          <w:szCs w:val="24"/>
          <w:lang w:eastAsia="en-GB"/>
        </w:rPr>
      </w:pPr>
      <w:r w:rsidRPr="00AF718A">
        <w:rPr>
          <w:rFonts w:ascii="Arial" w:eastAsia="Times New Roman" w:hAnsi="Arial" w:cs="Arial"/>
          <w:sz w:val="24"/>
          <w:szCs w:val="24"/>
          <w:lang w:eastAsia="en-GB"/>
        </w:rPr>
        <w:t xml:space="preserve">Promote developmental opportunities ongoing or upcoming in your locality, such as Out </w:t>
      </w:r>
      <w:proofErr w:type="gramStart"/>
      <w:r w:rsidRPr="00AF718A">
        <w:rPr>
          <w:rFonts w:ascii="Arial" w:eastAsia="Times New Roman" w:hAnsi="Arial" w:cs="Arial"/>
          <w:sz w:val="24"/>
          <w:szCs w:val="24"/>
          <w:lang w:eastAsia="en-GB"/>
        </w:rPr>
        <w:t>Of</w:t>
      </w:r>
      <w:proofErr w:type="gramEnd"/>
      <w:r w:rsidRPr="00AF718A">
        <w:rPr>
          <w:rFonts w:ascii="Arial" w:eastAsia="Times New Roman" w:hAnsi="Arial" w:cs="Arial"/>
          <w:sz w:val="24"/>
          <w:szCs w:val="24"/>
          <w:lang w:eastAsia="en-GB"/>
        </w:rPr>
        <w:t xml:space="preserve"> Programme (OOP) opportunities, leadership enhancing programmes and networking/ leadership/ teaching groups. </w:t>
      </w:r>
    </w:p>
    <w:p w14:paraId="4C78CEE6" w14:textId="77777777" w:rsidR="00AF718A" w:rsidRDefault="00AF718A" w:rsidP="0097622F">
      <w:pPr>
        <w:pStyle w:val="NoSpacing"/>
        <w:spacing w:line="276" w:lineRule="auto"/>
        <w:jc w:val="both"/>
        <w:rPr>
          <w:rFonts w:cs="Arial"/>
        </w:rPr>
      </w:pPr>
    </w:p>
    <w:p w14:paraId="0C9AE452" w14:textId="0C12A5DC" w:rsidR="002C15B8" w:rsidRPr="002A6E4E" w:rsidRDefault="002C15B8" w:rsidP="0097622F">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97622F">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7D18C498" w14:textId="77777777" w:rsidR="009172BC" w:rsidRDefault="009172BC" w:rsidP="002C15B8">
      <w:pPr>
        <w:pStyle w:val="NoSpacing"/>
        <w:spacing w:line="276" w:lineRule="auto"/>
        <w:jc w:val="both"/>
        <w:rPr>
          <w:rFonts w:cs="Arial"/>
        </w:rPr>
      </w:pPr>
    </w:p>
    <w:p w14:paraId="4FB4F24F" w14:textId="77777777" w:rsidR="00AF718A" w:rsidRDefault="00AF718A" w:rsidP="002C15B8">
      <w:pPr>
        <w:pStyle w:val="NoSpacing"/>
        <w:spacing w:line="276" w:lineRule="auto"/>
        <w:jc w:val="both"/>
        <w:rPr>
          <w:rFonts w:cs="Arial"/>
          <w:b/>
          <w:bCs/>
        </w:rPr>
      </w:pPr>
    </w:p>
    <w:p w14:paraId="557A02E0" w14:textId="77777777" w:rsidR="00AF718A" w:rsidRDefault="00AF718A" w:rsidP="002C15B8">
      <w:pPr>
        <w:pStyle w:val="NoSpacing"/>
        <w:spacing w:line="276" w:lineRule="auto"/>
        <w:jc w:val="both"/>
        <w:rPr>
          <w:rFonts w:cs="Arial"/>
          <w:b/>
          <w:bCs/>
        </w:rPr>
      </w:pPr>
    </w:p>
    <w:p w14:paraId="0E167546" w14:textId="77777777" w:rsidR="00AF718A" w:rsidRDefault="00AF718A" w:rsidP="002C15B8">
      <w:pPr>
        <w:pStyle w:val="NoSpacing"/>
        <w:spacing w:line="276" w:lineRule="auto"/>
        <w:jc w:val="both"/>
        <w:rPr>
          <w:rFonts w:cs="Arial"/>
          <w:b/>
          <w:bCs/>
        </w:rPr>
      </w:pPr>
    </w:p>
    <w:p w14:paraId="603C29B6" w14:textId="44CD2BCF"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0772DA13"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00AF718A">
        <w:rPr>
          <w:rFonts w:cs="Arial"/>
        </w:rPr>
        <w:t xml:space="preserve"> </w:t>
      </w:r>
      <w:r w:rsidRPr="007A793A">
        <w:rPr>
          <w:rFonts w:cs="Arial"/>
        </w:rPr>
        <w:t>last approximately 3 hours</w:t>
      </w:r>
      <w:r w:rsidR="001E2BF8">
        <w:rPr>
          <w:rFonts w:cs="Arial"/>
        </w:rPr>
        <w:t xml:space="preserve">. </w:t>
      </w:r>
      <w:r w:rsidR="00311C35">
        <w:rPr>
          <w:rFonts w:cs="Arial"/>
        </w:rPr>
        <w:t>Members will work together, forming working groups, on projects</w:t>
      </w:r>
      <w:r w:rsidR="009172BC">
        <w:rPr>
          <w:rFonts w:cs="Arial"/>
        </w:rPr>
        <w:t xml:space="preserve"> </w:t>
      </w:r>
      <w:r w:rsidR="00311C35">
        <w:rPr>
          <w:rFonts w:cs="Arial"/>
        </w:rPr>
        <w:t xml:space="preserve">that promote development and </w:t>
      </w:r>
      <w:r w:rsidR="00311C35" w:rsidRPr="007A793A">
        <w:rPr>
          <w:rFonts w:cs="Arial"/>
        </w:rPr>
        <w:t xml:space="preserve">improvements in quality of education and training, wellbeing, and support.  </w:t>
      </w:r>
    </w:p>
    <w:p w14:paraId="79810A7E" w14:textId="77777777" w:rsidR="0097622F" w:rsidRDefault="0097622F" w:rsidP="002C15B8">
      <w:pPr>
        <w:pStyle w:val="NoSpacing"/>
        <w:spacing w:line="276" w:lineRule="auto"/>
        <w:jc w:val="both"/>
        <w:rPr>
          <w:rFonts w:cs="Arial"/>
        </w:rPr>
      </w:pPr>
    </w:p>
    <w:p w14:paraId="7FCA5B16" w14:textId="22ED0261"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1BAC13BB" w14:textId="5C24CCB0" w:rsidR="009172BC" w:rsidRDefault="00F72429" w:rsidP="0097622F">
      <w:pPr>
        <w:pStyle w:val="NoSpacing"/>
        <w:numPr>
          <w:ilvl w:val="0"/>
          <w:numId w:val="22"/>
        </w:numPr>
        <w:spacing w:line="276" w:lineRule="auto"/>
        <w:jc w:val="both"/>
        <w:rPr>
          <w:rFonts w:cs="Arial"/>
        </w:rPr>
      </w:pPr>
      <w:r w:rsidRPr="009172BC">
        <w:rPr>
          <w:rFonts w:cs="Arial"/>
        </w:rPr>
        <w:t>R</w:t>
      </w:r>
      <w:r w:rsidR="000E0E13" w:rsidRPr="009172BC">
        <w:rPr>
          <w:rFonts w:cs="Arial"/>
        </w:rPr>
        <w:t xml:space="preserve">aise awareness of the </w:t>
      </w:r>
      <w:r w:rsidRPr="009172BC">
        <w:rPr>
          <w:rFonts w:cs="Arial"/>
        </w:rPr>
        <w:t>T</w:t>
      </w:r>
      <w:r w:rsidR="000E0E13" w:rsidRPr="009172BC">
        <w:rPr>
          <w:rFonts w:cs="Arial"/>
        </w:rPr>
        <w:t xml:space="preserve">rainee </w:t>
      </w:r>
      <w:r w:rsidRPr="009172BC">
        <w:rPr>
          <w:rFonts w:cs="Arial"/>
        </w:rPr>
        <w:t>F</w:t>
      </w:r>
      <w:r w:rsidR="000E0E13" w:rsidRPr="009172BC">
        <w:rPr>
          <w:rFonts w:cs="Arial"/>
        </w:rPr>
        <w:t>orum within Yorkshire and the Humber</w:t>
      </w:r>
      <w:r w:rsidR="002A6E4E" w:rsidRPr="009172BC">
        <w:rPr>
          <w:rFonts w:cs="Arial"/>
        </w:rPr>
        <w:t>.</w:t>
      </w:r>
      <w:bookmarkStart w:id="1" w:name="_Hlk109742484"/>
    </w:p>
    <w:p w14:paraId="0ACD6836" w14:textId="0523A528" w:rsidR="00AF718A" w:rsidRDefault="00AF718A" w:rsidP="00AF718A">
      <w:pPr>
        <w:pStyle w:val="NoSpacing"/>
        <w:spacing w:line="276" w:lineRule="auto"/>
        <w:jc w:val="both"/>
        <w:rPr>
          <w:rFonts w:cs="Arial"/>
        </w:rPr>
      </w:pPr>
    </w:p>
    <w:p w14:paraId="43839239" w14:textId="298D725E" w:rsidR="00AF718A" w:rsidRDefault="00AF718A" w:rsidP="00AF718A">
      <w:pPr>
        <w:pStyle w:val="NoSpacing"/>
        <w:spacing w:line="276" w:lineRule="auto"/>
        <w:jc w:val="both"/>
        <w:rPr>
          <w:rFonts w:cs="Arial"/>
        </w:rPr>
      </w:pPr>
    </w:p>
    <w:p w14:paraId="32695BF0" w14:textId="0EF8CD39" w:rsidR="00AF718A" w:rsidRDefault="00AF718A" w:rsidP="00AF718A">
      <w:pPr>
        <w:pStyle w:val="NoSpacing"/>
        <w:spacing w:line="276" w:lineRule="auto"/>
        <w:jc w:val="both"/>
        <w:rPr>
          <w:rFonts w:cs="Arial"/>
        </w:rPr>
      </w:pPr>
    </w:p>
    <w:p w14:paraId="79E5BEAC" w14:textId="7DD0CACF" w:rsidR="00AF718A" w:rsidRDefault="00AF718A" w:rsidP="00AF718A">
      <w:pPr>
        <w:pStyle w:val="NoSpacing"/>
        <w:spacing w:line="276" w:lineRule="auto"/>
        <w:jc w:val="both"/>
        <w:rPr>
          <w:rFonts w:cs="Arial"/>
        </w:rPr>
      </w:pPr>
    </w:p>
    <w:p w14:paraId="4E0170FE" w14:textId="77777777" w:rsidR="00AF718A" w:rsidRPr="0097622F" w:rsidRDefault="00AF718A" w:rsidP="00AF718A">
      <w:pPr>
        <w:pStyle w:val="NoSpacing"/>
        <w:spacing w:line="276" w:lineRule="auto"/>
        <w:jc w:val="both"/>
        <w:rPr>
          <w:rFonts w:cs="Arial"/>
        </w:rPr>
      </w:pPr>
    </w:p>
    <w:p w14:paraId="59ECB14D" w14:textId="45C7C3B7" w:rsidR="002A6E4E" w:rsidRPr="009172BC" w:rsidRDefault="002A6E4E" w:rsidP="00E86DF7">
      <w:pPr>
        <w:pStyle w:val="NoSpacing"/>
        <w:numPr>
          <w:ilvl w:val="0"/>
          <w:numId w:val="22"/>
        </w:numPr>
        <w:spacing w:line="276" w:lineRule="auto"/>
        <w:jc w:val="both"/>
        <w:rPr>
          <w:rFonts w:cs="Arial"/>
        </w:rPr>
      </w:pPr>
      <w:r w:rsidRPr="009172BC">
        <w:rPr>
          <w:rFonts w:cs="Arial"/>
        </w:rPr>
        <w:t xml:space="preserve">Work towards continuous improvement </w:t>
      </w:r>
      <w:r w:rsidR="008D71EA" w:rsidRPr="009172BC">
        <w:rPr>
          <w:rFonts w:cs="Arial"/>
        </w:rPr>
        <w:t>including</w:t>
      </w:r>
      <w:r w:rsidRPr="009172BC">
        <w:rPr>
          <w:rFonts w:cs="Arial"/>
        </w:rPr>
        <w:t xml:space="preserve"> </w:t>
      </w:r>
      <w:r w:rsidR="008D71EA" w:rsidRPr="009172BC">
        <w:rPr>
          <w:rFonts w:cs="Arial"/>
        </w:rPr>
        <w:t>reaching out to find good practice and share this.</w:t>
      </w:r>
    </w:p>
    <w:p w14:paraId="61E5114F" w14:textId="0D43280F" w:rsidR="00393B33" w:rsidRPr="00AF718A" w:rsidRDefault="00047BFB" w:rsidP="00393B33">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5D5D32FE"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lastRenderedPageBreak/>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5783" w14:textId="77777777" w:rsidR="00FB4E02" w:rsidRDefault="00FB4E02" w:rsidP="00AC72FD">
      <w:r>
        <w:separator/>
      </w:r>
    </w:p>
  </w:endnote>
  <w:endnote w:type="continuationSeparator" w:id="0">
    <w:p w14:paraId="708A0413" w14:textId="77777777" w:rsidR="00FB4E02" w:rsidRDefault="00FB4E02" w:rsidP="00AC72FD">
      <w:r>
        <w:continuationSeparator/>
      </w:r>
    </w:p>
  </w:endnote>
  <w:endnote w:type="continuationNotice" w:id="1">
    <w:p w14:paraId="0346656E" w14:textId="77777777" w:rsidR="00FB4E02" w:rsidRDefault="00FB4E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B596" w14:textId="77777777" w:rsidR="00FB4E02" w:rsidRDefault="00FB4E02" w:rsidP="00AC72FD">
      <w:r>
        <w:separator/>
      </w:r>
    </w:p>
  </w:footnote>
  <w:footnote w:type="continuationSeparator" w:id="0">
    <w:p w14:paraId="07D3792E" w14:textId="77777777" w:rsidR="00FB4E02" w:rsidRDefault="00FB4E02" w:rsidP="00AC72FD">
      <w:r>
        <w:continuationSeparator/>
      </w:r>
    </w:p>
  </w:footnote>
  <w:footnote w:type="continuationNotice" w:id="1">
    <w:p w14:paraId="68744156" w14:textId="77777777" w:rsidR="00FB4E02" w:rsidRDefault="00FB4E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0649E"/>
    <w:multiLevelType w:val="hybridMultilevel"/>
    <w:tmpl w:val="1FBE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47C5"/>
    <w:multiLevelType w:val="hybridMultilevel"/>
    <w:tmpl w:val="4C24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716758"/>
    <w:multiLevelType w:val="hybridMultilevel"/>
    <w:tmpl w:val="E486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3" w15:restartNumberingAfterBreak="0">
    <w:nsid w:val="4FBC1F9D"/>
    <w:multiLevelType w:val="hybridMultilevel"/>
    <w:tmpl w:val="E7EA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E7112"/>
    <w:multiLevelType w:val="hybridMultilevel"/>
    <w:tmpl w:val="170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6"/>
  </w:num>
  <w:num w:numId="3" w16cid:durableId="1636062134">
    <w:abstractNumId w:val="21"/>
  </w:num>
  <w:num w:numId="4" w16cid:durableId="289632280">
    <w:abstractNumId w:val="9"/>
  </w:num>
  <w:num w:numId="5" w16cid:durableId="1026325114">
    <w:abstractNumId w:val="13"/>
  </w:num>
  <w:num w:numId="6" w16cid:durableId="1015884553">
    <w:abstractNumId w:val="5"/>
  </w:num>
  <w:num w:numId="7" w16cid:durableId="1082994677">
    <w:abstractNumId w:val="27"/>
  </w:num>
  <w:num w:numId="8" w16cid:durableId="490878004">
    <w:abstractNumId w:val="0"/>
  </w:num>
  <w:num w:numId="9" w16cid:durableId="1675182204">
    <w:abstractNumId w:val="34"/>
  </w:num>
  <w:num w:numId="10" w16cid:durableId="596909218">
    <w:abstractNumId w:val="17"/>
  </w:num>
  <w:num w:numId="11" w16cid:durableId="473867">
    <w:abstractNumId w:val="15"/>
  </w:num>
  <w:num w:numId="12" w16cid:durableId="1502742275">
    <w:abstractNumId w:val="6"/>
  </w:num>
  <w:num w:numId="13" w16cid:durableId="1784954978">
    <w:abstractNumId w:val="7"/>
  </w:num>
  <w:num w:numId="14" w16cid:durableId="730277654">
    <w:abstractNumId w:val="14"/>
  </w:num>
  <w:num w:numId="15" w16cid:durableId="1314136172">
    <w:abstractNumId w:val="1"/>
  </w:num>
  <w:num w:numId="16" w16cid:durableId="32772452">
    <w:abstractNumId w:val="25"/>
  </w:num>
  <w:num w:numId="17" w16cid:durableId="1117600097">
    <w:abstractNumId w:val="2"/>
  </w:num>
  <w:num w:numId="18" w16cid:durableId="1762679796">
    <w:abstractNumId w:val="33"/>
  </w:num>
  <w:num w:numId="19" w16cid:durableId="924340620">
    <w:abstractNumId w:val="11"/>
  </w:num>
  <w:num w:numId="20" w16cid:durableId="283967871">
    <w:abstractNumId w:val="10"/>
  </w:num>
  <w:num w:numId="21" w16cid:durableId="1130367769">
    <w:abstractNumId w:val="29"/>
  </w:num>
  <w:num w:numId="22" w16cid:durableId="787815283">
    <w:abstractNumId w:val="24"/>
  </w:num>
  <w:num w:numId="23" w16cid:durableId="1493908595">
    <w:abstractNumId w:val="26"/>
  </w:num>
  <w:num w:numId="24" w16cid:durableId="255750876">
    <w:abstractNumId w:val="19"/>
  </w:num>
  <w:num w:numId="25" w16cid:durableId="1116870022">
    <w:abstractNumId w:val="30"/>
  </w:num>
  <w:num w:numId="26" w16cid:durableId="1367172455">
    <w:abstractNumId w:val="3"/>
  </w:num>
  <w:num w:numId="27" w16cid:durableId="149761489">
    <w:abstractNumId w:val="32"/>
  </w:num>
  <w:num w:numId="28" w16cid:durableId="662706611">
    <w:abstractNumId w:val="31"/>
  </w:num>
  <w:num w:numId="29" w16cid:durableId="1894196524">
    <w:abstractNumId w:val="18"/>
  </w:num>
  <w:num w:numId="30" w16cid:durableId="1846507952">
    <w:abstractNumId w:val="12"/>
  </w:num>
  <w:num w:numId="31" w16cid:durableId="1521234445">
    <w:abstractNumId w:val="23"/>
  </w:num>
  <w:num w:numId="32" w16cid:durableId="1671638326">
    <w:abstractNumId w:val="8"/>
  </w:num>
  <w:num w:numId="33" w16cid:durableId="706292733">
    <w:abstractNumId w:val="20"/>
  </w:num>
  <w:num w:numId="34" w16cid:durableId="1814641185">
    <w:abstractNumId w:val="28"/>
  </w:num>
  <w:num w:numId="35" w16cid:durableId="197371173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55A51"/>
    <w:rsid w:val="00262FE7"/>
    <w:rsid w:val="0026445F"/>
    <w:rsid w:val="002661A9"/>
    <w:rsid w:val="002662F0"/>
    <w:rsid w:val="00267493"/>
    <w:rsid w:val="00267D10"/>
    <w:rsid w:val="002716F0"/>
    <w:rsid w:val="00272B69"/>
    <w:rsid w:val="002733B0"/>
    <w:rsid w:val="002739D5"/>
    <w:rsid w:val="00274A4B"/>
    <w:rsid w:val="00275320"/>
    <w:rsid w:val="00276D7D"/>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93B33"/>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C21"/>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2BC"/>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22F"/>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AF718A"/>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4E02"/>
    <w:rsid w:val="00FB51B5"/>
    <w:rsid w:val="00FB622C"/>
    <w:rsid w:val="00FB6790"/>
    <w:rsid w:val="00FB7BD5"/>
    <w:rsid w:val="00FC0450"/>
    <w:rsid w:val="00FC3887"/>
    <w:rsid w:val="00FC38D4"/>
    <w:rsid w:val="00FC3E75"/>
    <w:rsid w:val="00FC7BC6"/>
    <w:rsid w:val="00FD0909"/>
    <w:rsid w:val="00FD20AC"/>
    <w:rsid w:val="00FD3C3D"/>
    <w:rsid w:val="00FD50B9"/>
    <w:rsid w:val="00FD6CD4"/>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10576</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2022-08-10T08:07:00Z</dcterms:created>
  <dcterms:modified xsi:type="dcterms:W3CDTF">2022-08-10T08:07:00Z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