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5A7FF033" w:rsidR="002540CD" w:rsidRPr="00F1624C" w:rsidRDefault="005D0745" w:rsidP="00154CE1">
      <w:pPr>
        <w:pStyle w:val="Reporttitleinheader"/>
        <w:jc w:val="center"/>
        <w:rPr>
          <w:i/>
          <w:iCs/>
        </w:rPr>
      </w:pPr>
      <w:r>
        <w:rPr>
          <w:i/>
          <w:iCs/>
        </w:rPr>
        <w:t xml:space="preserve">Less </w:t>
      </w:r>
      <w:r w:rsidR="007314AB">
        <w:rPr>
          <w:i/>
          <w:iCs/>
        </w:rPr>
        <w:t>Than Full Time (LTFT)</w:t>
      </w:r>
      <w:r w:rsidR="00393B33">
        <w:rPr>
          <w:i/>
          <w:iCs/>
        </w:rPr>
        <w:t xml:space="preserve"> </w:t>
      </w:r>
      <w:r w:rsidR="00A20321">
        <w:rPr>
          <w:i/>
          <w:iCs/>
        </w:rPr>
        <w:t>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5C9E57C3" w14:textId="77777777" w:rsidR="00393B33" w:rsidRDefault="00393B33"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09BD533D" w:rsidR="00AF718A" w:rsidRDefault="00AF718A" w:rsidP="00AF718A">
      <w:pPr>
        <w:pStyle w:val="NoSpacing"/>
        <w:spacing w:line="276" w:lineRule="auto"/>
        <w:jc w:val="both"/>
        <w:rPr>
          <w:rFonts w:cs="Arial"/>
        </w:rPr>
      </w:pPr>
    </w:p>
    <w:p w14:paraId="08366D0A" w14:textId="77777777" w:rsidR="007314AB" w:rsidRDefault="007314AB" w:rsidP="007314AB">
      <w:pPr>
        <w:pStyle w:val="NoSpacing"/>
        <w:spacing w:line="276" w:lineRule="auto"/>
        <w:jc w:val="both"/>
      </w:pPr>
      <w:r>
        <w:t xml:space="preserve">The aim of the Trainee forum is to improve postgraduate doctor and dentist in training engagement with the work of HEE YH to improve the quality of training and education in the region. As the </w:t>
      </w:r>
      <w:r w:rsidRPr="00D7283D">
        <w:rPr>
          <w:b/>
          <w:bCs/>
        </w:rPr>
        <w:t>Less Than Full Time (LTFT) Lead</w:t>
      </w:r>
      <w:r>
        <w:t>, you will be expected to represent the views of postgraduate doctors and dentists in LTFT training and innovate improvements to the current LTFT arrangements for HEE YH, within the bounds of nationally set parameters.</w:t>
      </w:r>
    </w:p>
    <w:p w14:paraId="01C440ED" w14:textId="77777777" w:rsidR="00AF718A" w:rsidRPr="00AF718A" w:rsidRDefault="00AF718A" w:rsidP="007314AB">
      <w:pPr>
        <w:pStyle w:val="NoSpacing"/>
        <w:spacing w:line="276" w:lineRule="auto"/>
        <w:jc w:val="both"/>
        <w:rPr>
          <w:rFonts w:cs="Arial"/>
        </w:rPr>
      </w:pPr>
    </w:p>
    <w:p w14:paraId="1B5E3520" w14:textId="77777777" w:rsidR="00EF557D" w:rsidRPr="00AF718A" w:rsidRDefault="00EF557D" w:rsidP="007314AB">
      <w:pPr>
        <w:pStyle w:val="NoSpacing"/>
        <w:spacing w:line="276" w:lineRule="auto"/>
        <w:jc w:val="both"/>
        <w:rPr>
          <w:rFonts w:cs="Arial"/>
          <w:shd w:val="clear" w:color="auto" w:fill="FFFFFF"/>
        </w:rPr>
      </w:pPr>
      <w:r w:rsidRPr="00AF718A">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AF718A" w:rsidRDefault="004065CE" w:rsidP="007314AB">
      <w:pPr>
        <w:pStyle w:val="NoSpacing"/>
        <w:spacing w:line="276" w:lineRule="auto"/>
        <w:jc w:val="both"/>
        <w:rPr>
          <w:rFonts w:cs="Arial"/>
        </w:rPr>
      </w:pPr>
    </w:p>
    <w:p w14:paraId="5F063FC1" w14:textId="1A41B8A1" w:rsidR="00756F0D" w:rsidRPr="00AF718A" w:rsidRDefault="00756F0D" w:rsidP="007314AB">
      <w:pPr>
        <w:pStyle w:val="NoSpacing"/>
        <w:spacing w:line="276" w:lineRule="auto"/>
        <w:jc w:val="both"/>
        <w:rPr>
          <w:rFonts w:cs="Arial"/>
          <w:u w:val="single"/>
        </w:rPr>
      </w:pPr>
      <w:r w:rsidRPr="00AF718A">
        <w:rPr>
          <w:rFonts w:cs="Arial"/>
          <w:u w:val="single"/>
        </w:rPr>
        <w:t>Key role-specific responsibilities include:</w:t>
      </w:r>
    </w:p>
    <w:p w14:paraId="1270C247" w14:textId="77777777" w:rsidR="007314AB" w:rsidRDefault="007314AB" w:rsidP="007314AB">
      <w:pPr>
        <w:pStyle w:val="NoSpacing"/>
        <w:numPr>
          <w:ilvl w:val="0"/>
          <w:numId w:val="34"/>
        </w:numPr>
        <w:spacing w:line="276" w:lineRule="auto"/>
        <w:jc w:val="both"/>
      </w:pPr>
      <w:r>
        <w:t xml:space="preserve">Be a known point of contact for postgraduate doctors and dentists in LTFT training in the YH region. Including being available to deal with individual queries and offer signposting. </w:t>
      </w:r>
    </w:p>
    <w:p w14:paraId="0AD9CFD9" w14:textId="77777777" w:rsidR="007314AB" w:rsidRDefault="007314AB" w:rsidP="007314AB">
      <w:pPr>
        <w:pStyle w:val="NoSpacing"/>
        <w:numPr>
          <w:ilvl w:val="0"/>
          <w:numId w:val="34"/>
        </w:numPr>
        <w:spacing w:line="276" w:lineRule="auto"/>
        <w:jc w:val="both"/>
      </w:pPr>
      <w:r>
        <w:t xml:space="preserve">Ensure contact with postgraduate doctors and dentists in LTFT training from all specialties so as to fairly represent LTFT </w:t>
      </w:r>
      <w:proofErr w:type="gramStart"/>
      <w:r>
        <w:t>trainees</w:t>
      </w:r>
      <w:proofErr w:type="gramEnd"/>
      <w:r>
        <w:t xml:space="preserve"> issues, either generic or specialty specific.</w:t>
      </w:r>
    </w:p>
    <w:p w14:paraId="61077832" w14:textId="77777777" w:rsidR="007314AB" w:rsidRDefault="007314AB" w:rsidP="007314AB">
      <w:pPr>
        <w:pStyle w:val="NoSpacing"/>
        <w:numPr>
          <w:ilvl w:val="0"/>
          <w:numId w:val="34"/>
        </w:numPr>
        <w:spacing w:line="276" w:lineRule="auto"/>
        <w:jc w:val="both"/>
      </w:pPr>
      <w:r>
        <w:t xml:space="preserve">To keep up to date and have an awareness of any changes to LTFT training policy and processes, including by collaborating with the LTFT Postgraduate Dean. </w:t>
      </w:r>
    </w:p>
    <w:p w14:paraId="769AF120" w14:textId="77777777" w:rsidR="007314AB" w:rsidRDefault="007314AB" w:rsidP="007314AB">
      <w:pPr>
        <w:pStyle w:val="NoSpacing"/>
        <w:numPr>
          <w:ilvl w:val="0"/>
          <w:numId w:val="34"/>
        </w:numPr>
        <w:spacing w:line="276" w:lineRule="auto"/>
        <w:jc w:val="both"/>
      </w:pPr>
      <w:r>
        <w:t>If repeated issues arise, work with HEE YH to develop new systems and strategies to address this within the bounds of nationally set parameters.</w:t>
      </w:r>
    </w:p>
    <w:p w14:paraId="31214619" w14:textId="77777777" w:rsidR="007314AB" w:rsidRDefault="007314AB" w:rsidP="007314AB">
      <w:pPr>
        <w:pStyle w:val="NoSpacing"/>
        <w:numPr>
          <w:ilvl w:val="0"/>
          <w:numId w:val="34"/>
        </w:numPr>
        <w:spacing w:line="276" w:lineRule="auto"/>
        <w:jc w:val="both"/>
      </w:pPr>
      <w:r>
        <w:t xml:space="preserve">Promote LTFT training and the logistics regarding this through collaboration with HEE YH Programme Support team – through LTFT workshops, for example. </w:t>
      </w:r>
    </w:p>
    <w:p w14:paraId="4C78CEE6" w14:textId="77777777" w:rsidR="00AF718A" w:rsidRDefault="00AF718A" w:rsidP="0097622F">
      <w:pPr>
        <w:pStyle w:val="NoSpacing"/>
        <w:spacing w:line="276" w:lineRule="auto"/>
        <w:jc w:val="both"/>
        <w:rPr>
          <w:rFonts w:cs="Arial"/>
        </w:rPr>
      </w:pPr>
    </w:p>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0E167546" w14:textId="77777777" w:rsidR="00AF718A" w:rsidRDefault="00AF718A" w:rsidP="002C15B8">
      <w:pPr>
        <w:pStyle w:val="NoSpacing"/>
        <w:spacing w:line="276" w:lineRule="auto"/>
        <w:jc w:val="both"/>
        <w:rPr>
          <w:rFonts w:cs="Arial"/>
          <w:b/>
          <w:bCs/>
        </w:rPr>
      </w:pPr>
    </w:p>
    <w:p w14:paraId="603C29B6" w14:textId="44CD2BCF"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107C38A5" w14:textId="77777777" w:rsidR="007314AB"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p>
    <w:p w14:paraId="73509C39" w14:textId="77777777" w:rsidR="007314AB" w:rsidRDefault="007314AB" w:rsidP="002C15B8">
      <w:pPr>
        <w:pStyle w:val="NoSpacing"/>
        <w:spacing w:line="276" w:lineRule="auto"/>
        <w:jc w:val="both"/>
        <w:rPr>
          <w:rFonts w:cs="Arial"/>
        </w:rPr>
      </w:pPr>
    </w:p>
    <w:p w14:paraId="15124489" w14:textId="77777777" w:rsidR="007314AB" w:rsidRDefault="007314AB" w:rsidP="002C15B8">
      <w:pPr>
        <w:pStyle w:val="NoSpacing"/>
        <w:spacing w:line="276" w:lineRule="auto"/>
        <w:jc w:val="both"/>
        <w:rPr>
          <w:rFonts w:cs="Arial"/>
        </w:rPr>
      </w:pPr>
    </w:p>
    <w:p w14:paraId="544A0A7D" w14:textId="768630FD" w:rsidR="00311C35" w:rsidRPr="007A793A" w:rsidRDefault="00311C35" w:rsidP="002C15B8">
      <w:pPr>
        <w:pStyle w:val="NoSpacing"/>
        <w:spacing w:line="276" w:lineRule="auto"/>
        <w:jc w:val="both"/>
        <w:rPr>
          <w:rFonts w:cs="Arial"/>
        </w:rPr>
      </w:pPr>
      <w:r>
        <w:rPr>
          <w:rFonts w:cs="Arial"/>
        </w:rPr>
        <w:t xml:space="preserve">that promote development and </w:t>
      </w:r>
      <w:r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5C24CCB0"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4D3039F3" w14:textId="4E2C028F" w:rsidR="007314AB" w:rsidRPr="007314AB" w:rsidRDefault="00047BFB" w:rsidP="00414F10">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096AF547" w14:textId="675069A6" w:rsidR="007314AB" w:rsidRDefault="007314AB" w:rsidP="007314AB">
      <w:pPr>
        <w:pStyle w:val="NoSpacing"/>
        <w:spacing w:line="276" w:lineRule="auto"/>
        <w:jc w:val="both"/>
      </w:pPr>
    </w:p>
    <w:p w14:paraId="12F202BD" w14:textId="695FC2AE" w:rsidR="007314AB" w:rsidRDefault="007314AB" w:rsidP="007314AB">
      <w:pPr>
        <w:pStyle w:val="NoSpacing"/>
        <w:spacing w:line="276" w:lineRule="auto"/>
        <w:jc w:val="both"/>
      </w:pPr>
    </w:p>
    <w:p w14:paraId="19BC8BFE" w14:textId="71534FA2" w:rsidR="007314AB" w:rsidRDefault="007314AB" w:rsidP="007314AB">
      <w:pPr>
        <w:pStyle w:val="NoSpacing"/>
        <w:spacing w:line="276" w:lineRule="auto"/>
        <w:jc w:val="both"/>
      </w:pPr>
    </w:p>
    <w:p w14:paraId="2422FB2E" w14:textId="77777777" w:rsidR="007314AB" w:rsidRPr="007314AB" w:rsidRDefault="007314AB" w:rsidP="007314AB">
      <w:pPr>
        <w:pStyle w:val="NoSpacing"/>
        <w:spacing w:line="276" w:lineRule="auto"/>
        <w:jc w:val="both"/>
        <w:rPr>
          <w:rFonts w:cs="Arial"/>
        </w:rPr>
      </w:pPr>
    </w:p>
    <w:p w14:paraId="49A98E5F" w14:textId="59EF522C" w:rsidR="00047BFB" w:rsidRPr="007314AB" w:rsidRDefault="00047BFB" w:rsidP="00414F10">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F338" w14:textId="77777777" w:rsidR="007B59B0" w:rsidRDefault="007B59B0" w:rsidP="00AC72FD">
      <w:r>
        <w:separator/>
      </w:r>
    </w:p>
  </w:endnote>
  <w:endnote w:type="continuationSeparator" w:id="0">
    <w:p w14:paraId="36A6277C" w14:textId="77777777" w:rsidR="007B59B0" w:rsidRDefault="007B59B0" w:rsidP="00AC72FD">
      <w:r>
        <w:continuationSeparator/>
      </w:r>
    </w:p>
  </w:endnote>
  <w:endnote w:type="continuationNotice" w:id="1">
    <w:p w14:paraId="4887352B" w14:textId="77777777" w:rsidR="007B59B0" w:rsidRDefault="007B5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7822" w14:textId="77777777" w:rsidR="007B59B0" w:rsidRDefault="007B59B0" w:rsidP="00AC72FD">
      <w:r>
        <w:separator/>
      </w:r>
    </w:p>
  </w:footnote>
  <w:footnote w:type="continuationSeparator" w:id="0">
    <w:p w14:paraId="7592995E" w14:textId="77777777" w:rsidR="007B59B0" w:rsidRDefault="007B59B0" w:rsidP="00AC72FD">
      <w:r>
        <w:continuationSeparator/>
      </w:r>
    </w:p>
  </w:footnote>
  <w:footnote w:type="continuationNotice" w:id="1">
    <w:p w14:paraId="28562F46" w14:textId="77777777" w:rsidR="007B59B0" w:rsidRDefault="007B5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1"/>
  </w:num>
  <w:num w:numId="4" w16cid:durableId="289632280">
    <w:abstractNumId w:val="9"/>
  </w:num>
  <w:num w:numId="5" w16cid:durableId="1026325114">
    <w:abstractNumId w:val="13"/>
  </w:num>
  <w:num w:numId="6" w16cid:durableId="1015884553">
    <w:abstractNumId w:val="5"/>
  </w:num>
  <w:num w:numId="7" w16cid:durableId="1082994677">
    <w:abstractNumId w:val="27"/>
  </w:num>
  <w:num w:numId="8" w16cid:durableId="490878004">
    <w:abstractNumId w:val="0"/>
  </w:num>
  <w:num w:numId="9" w16cid:durableId="1675182204">
    <w:abstractNumId w:val="34"/>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5"/>
  </w:num>
  <w:num w:numId="17" w16cid:durableId="1117600097">
    <w:abstractNumId w:val="2"/>
  </w:num>
  <w:num w:numId="18" w16cid:durableId="1762679796">
    <w:abstractNumId w:val="33"/>
  </w:num>
  <w:num w:numId="19" w16cid:durableId="924340620">
    <w:abstractNumId w:val="11"/>
  </w:num>
  <w:num w:numId="20" w16cid:durableId="283967871">
    <w:abstractNumId w:val="10"/>
  </w:num>
  <w:num w:numId="21" w16cid:durableId="1130367769">
    <w:abstractNumId w:val="29"/>
  </w:num>
  <w:num w:numId="22" w16cid:durableId="787815283">
    <w:abstractNumId w:val="24"/>
  </w:num>
  <w:num w:numId="23" w16cid:durableId="1493908595">
    <w:abstractNumId w:val="26"/>
  </w:num>
  <w:num w:numId="24" w16cid:durableId="255750876">
    <w:abstractNumId w:val="19"/>
  </w:num>
  <w:num w:numId="25" w16cid:durableId="1116870022">
    <w:abstractNumId w:val="30"/>
  </w:num>
  <w:num w:numId="26" w16cid:durableId="1367172455">
    <w:abstractNumId w:val="3"/>
  </w:num>
  <w:num w:numId="27" w16cid:durableId="149761489">
    <w:abstractNumId w:val="32"/>
  </w:num>
  <w:num w:numId="28" w16cid:durableId="662706611">
    <w:abstractNumId w:val="31"/>
  </w:num>
  <w:num w:numId="29" w16cid:durableId="1894196524">
    <w:abstractNumId w:val="18"/>
  </w:num>
  <w:num w:numId="30" w16cid:durableId="1846507952">
    <w:abstractNumId w:val="12"/>
  </w:num>
  <w:num w:numId="31" w16cid:durableId="1521234445">
    <w:abstractNumId w:val="23"/>
  </w:num>
  <w:num w:numId="32" w16cid:durableId="1671638326">
    <w:abstractNumId w:val="8"/>
  </w:num>
  <w:num w:numId="33" w16cid:durableId="706292733">
    <w:abstractNumId w:val="20"/>
  </w:num>
  <w:num w:numId="34" w16cid:durableId="1814641185">
    <w:abstractNumId w:val="28"/>
  </w:num>
  <w:num w:numId="35" w16cid:durableId="19737117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6D7D"/>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45"/>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14AB"/>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59B0"/>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2F70"/>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2</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10434</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2022-08-10T08:13:00Z</dcterms:created>
  <dcterms:modified xsi:type="dcterms:W3CDTF">2022-08-10T08:13:00Z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