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546844EE" w:rsidR="002540CD" w:rsidRPr="00F1624C" w:rsidRDefault="00393B33" w:rsidP="00154CE1">
      <w:pPr>
        <w:pStyle w:val="Reporttitleinheader"/>
        <w:jc w:val="center"/>
        <w:rPr>
          <w:i/>
          <w:iCs/>
        </w:rPr>
      </w:pPr>
      <w:r>
        <w:rPr>
          <w:i/>
          <w:iCs/>
        </w:rPr>
        <w:t xml:space="preserve">Quality </w:t>
      </w:r>
      <w:r w:rsidR="00A20321">
        <w:rPr>
          <w:i/>
          <w:iCs/>
        </w:rPr>
        <w:t>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51F5C549" w:rsidR="000E6148" w:rsidRDefault="000E6148" w:rsidP="007A793A">
      <w:pPr>
        <w:pStyle w:val="NoSpacing"/>
        <w:jc w:val="both"/>
        <w:rPr>
          <w:rFonts w:cs="Arial"/>
        </w:rPr>
      </w:pPr>
    </w:p>
    <w:p w14:paraId="5C9E57C3" w14:textId="77777777" w:rsidR="00393B33" w:rsidRDefault="00393B33"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4B10D43D" w:rsidR="002C15B8" w:rsidRPr="00393B33" w:rsidRDefault="002C15B8" w:rsidP="00393B33">
      <w:pPr>
        <w:pStyle w:val="NoSpacing"/>
        <w:spacing w:line="276" w:lineRule="auto"/>
        <w:jc w:val="both"/>
        <w:rPr>
          <w:rFonts w:cs="Arial"/>
        </w:rPr>
      </w:pPr>
      <w:r w:rsidRPr="00EF557D">
        <w:rPr>
          <w:rFonts w:cs="Arial"/>
        </w:rPr>
        <w:t xml:space="preserve">This is a voluntary role to represent postgraduate doctors and dentists in training across </w:t>
      </w:r>
      <w:r w:rsidRPr="00393B33">
        <w:rPr>
          <w:rFonts w:cs="Arial"/>
        </w:rPr>
        <w:t xml:space="preserve">Yorkshire and the Humber.   </w:t>
      </w:r>
    </w:p>
    <w:p w14:paraId="5FAAF7F5" w14:textId="77777777" w:rsidR="00393B33" w:rsidRPr="00393B33" w:rsidRDefault="00393B33" w:rsidP="00393B33">
      <w:pPr>
        <w:pStyle w:val="NoSpacing"/>
        <w:spacing w:line="276" w:lineRule="auto"/>
        <w:jc w:val="both"/>
        <w:rPr>
          <w:rFonts w:cs="Arial"/>
        </w:rPr>
      </w:pPr>
    </w:p>
    <w:p w14:paraId="5E50F380" w14:textId="77777777" w:rsidR="00393B33" w:rsidRPr="00393B33" w:rsidRDefault="00393B33" w:rsidP="00393B33">
      <w:pPr>
        <w:pStyle w:val="NoSpacing"/>
        <w:spacing w:line="276" w:lineRule="auto"/>
        <w:jc w:val="both"/>
        <w:rPr>
          <w:rFonts w:cs="Arial"/>
        </w:rPr>
      </w:pPr>
      <w:r w:rsidRPr="00393B33">
        <w:rPr>
          <w:rFonts w:cs="Arial"/>
        </w:rPr>
        <w:t xml:space="preserve">The aim of the Trainee forum is to improve postgraduate doctor and dentist in training engagement with the work of HEE YH to improve the quality of training and education in the region. As the </w:t>
      </w:r>
      <w:r w:rsidRPr="00393B33">
        <w:rPr>
          <w:rFonts w:cs="Arial"/>
          <w:b/>
          <w:bCs/>
        </w:rPr>
        <w:t>Quality Lead</w:t>
      </w:r>
      <w:r w:rsidRPr="00393B33">
        <w:rPr>
          <w:rFonts w:cs="Arial"/>
        </w:rPr>
        <w:t xml:space="preserve">, you will be expected to work with HEE YH Quality team on issues of education and training. This will include acting as a representative for postgraduate doctors and dentists in training, such as when attending quality processes. </w:t>
      </w:r>
    </w:p>
    <w:p w14:paraId="6923BEDE" w14:textId="77777777" w:rsidR="00EF557D" w:rsidRPr="00393B33" w:rsidRDefault="00EF557D" w:rsidP="00393B33">
      <w:pPr>
        <w:pStyle w:val="NoSpacing"/>
        <w:spacing w:line="276" w:lineRule="auto"/>
        <w:jc w:val="both"/>
        <w:rPr>
          <w:rFonts w:cs="Arial"/>
        </w:rPr>
      </w:pPr>
    </w:p>
    <w:p w14:paraId="1B5E3520" w14:textId="77777777" w:rsidR="00EF557D" w:rsidRPr="00393B33" w:rsidRDefault="00EF557D" w:rsidP="00393B33">
      <w:pPr>
        <w:pStyle w:val="NoSpacing"/>
        <w:spacing w:line="276" w:lineRule="auto"/>
        <w:jc w:val="both"/>
        <w:rPr>
          <w:rFonts w:cs="Arial"/>
          <w:shd w:val="clear" w:color="auto" w:fill="FFFFFF"/>
        </w:rPr>
      </w:pPr>
      <w:r w:rsidRPr="00393B33">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393B33" w:rsidRDefault="004065CE" w:rsidP="00393B33">
      <w:pPr>
        <w:pStyle w:val="NoSpacing"/>
        <w:spacing w:line="276" w:lineRule="auto"/>
        <w:jc w:val="both"/>
        <w:rPr>
          <w:rFonts w:cs="Arial"/>
        </w:rPr>
      </w:pPr>
    </w:p>
    <w:p w14:paraId="5F063FC1" w14:textId="1A41B8A1" w:rsidR="00756F0D" w:rsidRPr="00393B33" w:rsidRDefault="00756F0D" w:rsidP="00393B33">
      <w:pPr>
        <w:pStyle w:val="NoSpacing"/>
        <w:spacing w:line="276" w:lineRule="auto"/>
        <w:jc w:val="both"/>
        <w:rPr>
          <w:rFonts w:cs="Arial"/>
          <w:u w:val="single"/>
        </w:rPr>
      </w:pPr>
      <w:r w:rsidRPr="00393B33">
        <w:rPr>
          <w:rFonts w:cs="Arial"/>
          <w:u w:val="single"/>
        </w:rPr>
        <w:t>Key role-specific responsibilities include:</w:t>
      </w:r>
    </w:p>
    <w:p w14:paraId="6ED67954" w14:textId="77777777" w:rsidR="00393B33" w:rsidRPr="00393B33" w:rsidRDefault="00393B33" w:rsidP="00393B33">
      <w:pPr>
        <w:pStyle w:val="NoSpacing"/>
        <w:numPr>
          <w:ilvl w:val="0"/>
          <w:numId w:val="34"/>
        </w:numPr>
        <w:spacing w:line="276" w:lineRule="auto"/>
        <w:jc w:val="both"/>
        <w:rPr>
          <w:rFonts w:cs="Arial"/>
        </w:rPr>
      </w:pPr>
      <w:r w:rsidRPr="00393B33">
        <w:rPr>
          <w:rFonts w:cs="Arial"/>
        </w:rPr>
        <w:t xml:space="preserve">To be well informed about </w:t>
      </w:r>
      <w:r w:rsidRPr="00393B33">
        <w:rPr>
          <w:rFonts w:cs="Arial"/>
          <w:lang w:val="en-US"/>
        </w:rPr>
        <w:t>any issues across the YH region that affect postgraduate doctors’ or dentists’ training, education, or wellbeing, and relay these issues/ concerns to the HEE YH Quality team.</w:t>
      </w:r>
    </w:p>
    <w:p w14:paraId="34F97431" w14:textId="77777777" w:rsidR="00393B33" w:rsidRPr="00393B33" w:rsidRDefault="00393B33" w:rsidP="00393B33">
      <w:pPr>
        <w:pStyle w:val="NoSpacing"/>
        <w:numPr>
          <w:ilvl w:val="0"/>
          <w:numId w:val="34"/>
        </w:numPr>
        <w:spacing w:line="276" w:lineRule="auto"/>
        <w:jc w:val="both"/>
        <w:rPr>
          <w:rFonts w:cs="Arial"/>
        </w:rPr>
      </w:pPr>
      <w:r w:rsidRPr="00393B33">
        <w:rPr>
          <w:rFonts w:cs="Arial"/>
        </w:rPr>
        <w:t xml:space="preserve">Work in collaboration with HEE YH and placement and education providers, to support the continuous improvement of placements. </w:t>
      </w:r>
    </w:p>
    <w:p w14:paraId="60EB4C32" w14:textId="77777777" w:rsidR="00393B33" w:rsidRPr="00393B33" w:rsidRDefault="00393B33" w:rsidP="00393B33">
      <w:pPr>
        <w:pStyle w:val="NoSpacing"/>
        <w:numPr>
          <w:ilvl w:val="0"/>
          <w:numId w:val="34"/>
        </w:numPr>
        <w:spacing w:line="276" w:lineRule="auto"/>
        <w:jc w:val="both"/>
        <w:rPr>
          <w:rFonts w:cs="Arial"/>
        </w:rPr>
      </w:pPr>
      <w:r w:rsidRPr="00393B33">
        <w:rPr>
          <w:rFonts w:cs="Arial"/>
        </w:rPr>
        <w:t xml:space="preserve">To be involved in the development of </w:t>
      </w:r>
      <w:r w:rsidRPr="00393B33">
        <w:rPr>
          <w:rFonts w:cs="Arial"/>
          <w:shd w:val="clear" w:color="auto" w:fill="FFFFFF"/>
        </w:rPr>
        <w:t>effective strategies for enhancing the learning environment and culture.</w:t>
      </w:r>
    </w:p>
    <w:p w14:paraId="3DD7168C" w14:textId="77777777" w:rsidR="00393B33" w:rsidRPr="00393B33" w:rsidRDefault="00393B33" w:rsidP="00393B33">
      <w:pPr>
        <w:pStyle w:val="NoSpacing"/>
        <w:numPr>
          <w:ilvl w:val="0"/>
          <w:numId w:val="34"/>
        </w:numPr>
        <w:spacing w:line="276" w:lineRule="auto"/>
        <w:jc w:val="both"/>
        <w:rPr>
          <w:rFonts w:cs="Arial"/>
        </w:rPr>
      </w:pPr>
      <w:r w:rsidRPr="00393B33">
        <w:rPr>
          <w:rFonts w:cs="Arial"/>
        </w:rPr>
        <w:t xml:space="preserve">Increase postgraduate doctors’ and dentists’ in training awareness and understanding of </w:t>
      </w:r>
      <w:r w:rsidRPr="00393B33">
        <w:rPr>
          <w:rFonts w:cs="Arial"/>
          <w:shd w:val="clear" w:color="auto" w:fill="FFFFFF"/>
        </w:rPr>
        <w:t xml:space="preserve">the roles and responsibilities of the HEE YH Quality team. </w:t>
      </w:r>
    </w:p>
    <w:p w14:paraId="7F88C06A" w14:textId="77777777" w:rsidR="00393B33" w:rsidRPr="00393B33" w:rsidRDefault="00393B33" w:rsidP="00393B33">
      <w:pPr>
        <w:pStyle w:val="NoSpacing"/>
        <w:numPr>
          <w:ilvl w:val="0"/>
          <w:numId w:val="34"/>
        </w:numPr>
        <w:spacing w:line="276" w:lineRule="auto"/>
        <w:jc w:val="both"/>
        <w:rPr>
          <w:rFonts w:cs="Arial"/>
        </w:rPr>
      </w:pPr>
      <w:r w:rsidRPr="00393B33">
        <w:rPr>
          <w:rFonts w:cs="Arial"/>
          <w:shd w:val="clear" w:color="auto" w:fill="FFFFFF"/>
        </w:rPr>
        <w:t xml:space="preserve">Promote transparency of the HEE YH Quality team functions and advertise relevant improvement projects/schemes ongoing in the region, such as strategies implemented following results of regional surveys. </w:t>
      </w:r>
    </w:p>
    <w:p w14:paraId="63DF230B" w14:textId="77777777" w:rsidR="00393B33" w:rsidRDefault="00393B33" w:rsidP="0097622F">
      <w:pPr>
        <w:pStyle w:val="NoSpacing"/>
        <w:spacing w:line="276" w:lineRule="auto"/>
        <w:jc w:val="both"/>
        <w:rPr>
          <w:rFonts w:cs="Arial"/>
        </w:rPr>
      </w:pPr>
    </w:p>
    <w:p w14:paraId="0C9AE452" w14:textId="0C12A5DC" w:rsidR="002C15B8" w:rsidRPr="002A6E4E" w:rsidRDefault="002C15B8" w:rsidP="0097622F">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97622F">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7D18C498" w14:textId="77777777" w:rsidR="009172BC" w:rsidRDefault="009172BC" w:rsidP="002C15B8">
      <w:pPr>
        <w:pStyle w:val="NoSpacing"/>
        <w:spacing w:line="276" w:lineRule="auto"/>
        <w:jc w:val="both"/>
        <w:rPr>
          <w:rFonts w:cs="Arial"/>
        </w:rPr>
      </w:pPr>
    </w:p>
    <w:p w14:paraId="603C29B6" w14:textId="48B9BCE9"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400D595B" w14:textId="77777777" w:rsidR="00393B33"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Pr="007A793A">
        <w:rPr>
          <w:rFonts w:cs="Arial"/>
        </w:rPr>
        <w:t xml:space="preserve"> </w:t>
      </w:r>
    </w:p>
    <w:p w14:paraId="6FB68718" w14:textId="77777777" w:rsidR="00393B33" w:rsidRDefault="00393B33" w:rsidP="002C15B8">
      <w:pPr>
        <w:pStyle w:val="NoSpacing"/>
        <w:spacing w:line="276" w:lineRule="auto"/>
        <w:jc w:val="both"/>
        <w:rPr>
          <w:rFonts w:cs="Arial"/>
        </w:rPr>
      </w:pPr>
    </w:p>
    <w:p w14:paraId="146CACF8" w14:textId="77777777" w:rsidR="00393B33" w:rsidRDefault="00393B33" w:rsidP="002C15B8">
      <w:pPr>
        <w:pStyle w:val="NoSpacing"/>
        <w:spacing w:line="276" w:lineRule="auto"/>
        <w:jc w:val="both"/>
        <w:rPr>
          <w:rFonts w:cs="Arial"/>
        </w:rPr>
      </w:pPr>
    </w:p>
    <w:p w14:paraId="7CD596C4" w14:textId="77777777" w:rsidR="00393B33" w:rsidRDefault="00393B33" w:rsidP="002C15B8">
      <w:pPr>
        <w:pStyle w:val="NoSpacing"/>
        <w:spacing w:line="276" w:lineRule="auto"/>
        <w:jc w:val="both"/>
        <w:rPr>
          <w:rFonts w:cs="Arial"/>
        </w:rPr>
      </w:pPr>
    </w:p>
    <w:p w14:paraId="544A0A7D" w14:textId="28346363" w:rsidR="00311C35" w:rsidRPr="007A793A" w:rsidRDefault="004F1946" w:rsidP="002C15B8">
      <w:pPr>
        <w:pStyle w:val="NoSpacing"/>
        <w:spacing w:line="276" w:lineRule="auto"/>
        <w:jc w:val="both"/>
        <w:rPr>
          <w:rFonts w:cs="Arial"/>
        </w:rPr>
      </w:pPr>
      <w:r w:rsidRPr="007A793A">
        <w:rPr>
          <w:rFonts w:cs="Arial"/>
        </w:rPr>
        <w:t>last approximately 3 hours</w:t>
      </w:r>
      <w:r w:rsidR="001E2BF8">
        <w:rPr>
          <w:rFonts w:cs="Arial"/>
        </w:rPr>
        <w:t xml:space="preserve">. </w:t>
      </w:r>
      <w:r w:rsidR="00311C35">
        <w:rPr>
          <w:rFonts w:cs="Arial"/>
        </w:rPr>
        <w:t>Members will work together, forming working groups, on projects</w:t>
      </w:r>
      <w:r w:rsidR="009172BC">
        <w:rPr>
          <w:rFonts w:cs="Arial"/>
        </w:rPr>
        <w:t xml:space="preserve"> </w:t>
      </w:r>
      <w:r w:rsidR="00311C35">
        <w:rPr>
          <w:rFonts w:cs="Arial"/>
        </w:rPr>
        <w:t xml:space="preserve">that promote development and </w:t>
      </w:r>
      <w:r w:rsidR="00311C35" w:rsidRPr="007A793A">
        <w:rPr>
          <w:rFonts w:cs="Arial"/>
        </w:rPr>
        <w:t xml:space="preserve">improvements in quality of education and training, wellbeing, and support.  </w:t>
      </w:r>
    </w:p>
    <w:p w14:paraId="79810A7E" w14:textId="77777777" w:rsidR="0097622F" w:rsidRDefault="0097622F" w:rsidP="002C15B8">
      <w:pPr>
        <w:pStyle w:val="NoSpacing"/>
        <w:spacing w:line="276" w:lineRule="auto"/>
        <w:jc w:val="both"/>
        <w:rPr>
          <w:rFonts w:cs="Arial"/>
        </w:rPr>
      </w:pPr>
    </w:p>
    <w:p w14:paraId="7FCA5B16" w14:textId="22ED0261"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1BAC13BB" w14:textId="30CA564A" w:rsidR="009172BC" w:rsidRPr="0097622F" w:rsidRDefault="00F72429" w:rsidP="0097622F">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77B065B0" w14:textId="2905DA2F" w:rsidR="00FD6CD4" w:rsidRPr="00393B33" w:rsidRDefault="00047BFB" w:rsidP="00FD6CD4">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60901603" w14:textId="12A9623C" w:rsidR="00393B33" w:rsidRDefault="00393B33" w:rsidP="00393B33">
      <w:pPr>
        <w:pStyle w:val="NoSpacing"/>
        <w:spacing w:line="276" w:lineRule="auto"/>
        <w:jc w:val="both"/>
      </w:pPr>
    </w:p>
    <w:p w14:paraId="072A55EB" w14:textId="7E2EBBBC" w:rsidR="00393B33" w:rsidRDefault="00393B33" w:rsidP="00393B33">
      <w:pPr>
        <w:pStyle w:val="NoSpacing"/>
        <w:spacing w:line="276" w:lineRule="auto"/>
        <w:jc w:val="both"/>
      </w:pPr>
    </w:p>
    <w:p w14:paraId="61E5114F" w14:textId="77777777" w:rsidR="00393B33" w:rsidRPr="009172BC" w:rsidRDefault="00393B33" w:rsidP="00393B33">
      <w:pPr>
        <w:pStyle w:val="NoSpacing"/>
        <w:spacing w:line="276" w:lineRule="auto"/>
        <w:jc w:val="both"/>
        <w:rPr>
          <w:rFonts w:cs="Arial"/>
        </w:rPr>
      </w:pPr>
    </w:p>
    <w:p w14:paraId="49A98E5F" w14:textId="6D09B2DA" w:rsidR="00047BFB" w:rsidRPr="003D5DA3" w:rsidRDefault="00047BFB" w:rsidP="002A6E4E">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5D5D32FE"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lastRenderedPageBreak/>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CEBB" w14:textId="77777777" w:rsidR="005C4508" w:rsidRDefault="005C4508" w:rsidP="00AC72FD">
      <w:r>
        <w:separator/>
      </w:r>
    </w:p>
  </w:endnote>
  <w:endnote w:type="continuationSeparator" w:id="0">
    <w:p w14:paraId="2140579F" w14:textId="77777777" w:rsidR="005C4508" w:rsidRDefault="005C4508" w:rsidP="00AC72FD">
      <w:r>
        <w:continuationSeparator/>
      </w:r>
    </w:p>
  </w:endnote>
  <w:endnote w:type="continuationNotice" w:id="1">
    <w:p w14:paraId="6C547F97" w14:textId="77777777" w:rsidR="005C4508" w:rsidRDefault="005C4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B4AB" w14:textId="77777777" w:rsidR="005C4508" w:rsidRDefault="005C4508" w:rsidP="00AC72FD">
      <w:r>
        <w:separator/>
      </w:r>
    </w:p>
  </w:footnote>
  <w:footnote w:type="continuationSeparator" w:id="0">
    <w:p w14:paraId="7C7D41ED" w14:textId="77777777" w:rsidR="005C4508" w:rsidRDefault="005C4508" w:rsidP="00AC72FD">
      <w:r>
        <w:continuationSeparator/>
      </w:r>
    </w:p>
  </w:footnote>
  <w:footnote w:type="continuationNotice" w:id="1">
    <w:p w14:paraId="63ED8C94" w14:textId="77777777" w:rsidR="005C4508" w:rsidRDefault="005C4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16758"/>
    <w:multiLevelType w:val="hybridMultilevel"/>
    <w:tmpl w:val="E48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2"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E7112"/>
    <w:multiLevelType w:val="hybridMultilevel"/>
    <w:tmpl w:val="170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5"/>
  </w:num>
  <w:num w:numId="3" w16cid:durableId="1636062134">
    <w:abstractNumId w:val="20"/>
  </w:num>
  <w:num w:numId="4" w16cid:durableId="289632280">
    <w:abstractNumId w:val="8"/>
  </w:num>
  <w:num w:numId="5" w16cid:durableId="1026325114">
    <w:abstractNumId w:val="12"/>
  </w:num>
  <w:num w:numId="6" w16cid:durableId="1015884553">
    <w:abstractNumId w:val="4"/>
  </w:num>
  <w:num w:numId="7" w16cid:durableId="1082994677">
    <w:abstractNumId w:val="26"/>
  </w:num>
  <w:num w:numId="8" w16cid:durableId="490878004">
    <w:abstractNumId w:val="0"/>
  </w:num>
  <w:num w:numId="9" w16cid:durableId="1675182204">
    <w:abstractNumId w:val="33"/>
  </w:num>
  <w:num w:numId="10" w16cid:durableId="596909218">
    <w:abstractNumId w:val="16"/>
  </w:num>
  <w:num w:numId="11" w16cid:durableId="473867">
    <w:abstractNumId w:val="14"/>
  </w:num>
  <w:num w:numId="12" w16cid:durableId="1502742275">
    <w:abstractNumId w:val="5"/>
  </w:num>
  <w:num w:numId="13" w16cid:durableId="1784954978">
    <w:abstractNumId w:val="6"/>
  </w:num>
  <w:num w:numId="14" w16cid:durableId="730277654">
    <w:abstractNumId w:val="13"/>
  </w:num>
  <w:num w:numId="15" w16cid:durableId="1314136172">
    <w:abstractNumId w:val="1"/>
  </w:num>
  <w:num w:numId="16" w16cid:durableId="32772452">
    <w:abstractNumId w:val="24"/>
  </w:num>
  <w:num w:numId="17" w16cid:durableId="1117600097">
    <w:abstractNumId w:val="2"/>
  </w:num>
  <w:num w:numId="18" w16cid:durableId="1762679796">
    <w:abstractNumId w:val="32"/>
  </w:num>
  <w:num w:numId="19" w16cid:durableId="924340620">
    <w:abstractNumId w:val="10"/>
  </w:num>
  <w:num w:numId="20" w16cid:durableId="283967871">
    <w:abstractNumId w:val="9"/>
  </w:num>
  <w:num w:numId="21" w16cid:durableId="1130367769">
    <w:abstractNumId w:val="28"/>
  </w:num>
  <w:num w:numId="22" w16cid:durableId="787815283">
    <w:abstractNumId w:val="23"/>
  </w:num>
  <w:num w:numId="23" w16cid:durableId="1493908595">
    <w:abstractNumId w:val="25"/>
  </w:num>
  <w:num w:numId="24" w16cid:durableId="255750876">
    <w:abstractNumId w:val="18"/>
  </w:num>
  <w:num w:numId="25" w16cid:durableId="1116870022">
    <w:abstractNumId w:val="29"/>
  </w:num>
  <w:num w:numId="26" w16cid:durableId="1367172455">
    <w:abstractNumId w:val="3"/>
  </w:num>
  <w:num w:numId="27" w16cid:durableId="149761489">
    <w:abstractNumId w:val="31"/>
  </w:num>
  <w:num w:numId="28" w16cid:durableId="662706611">
    <w:abstractNumId w:val="30"/>
  </w:num>
  <w:num w:numId="29" w16cid:durableId="1894196524">
    <w:abstractNumId w:val="17"/>
  </w:num>
  <w:num w:numId="30" w16cid:durableId="1846507952">
    <w:abstractNumId w:val="11"/>
  </w:num>
  <w:num w:numId="31" w16cid:durableId="1521234445">
    <w:abstractNumId w:val="22"/>
  </w:num>
  <w:num w:numId="32" w16cid:durableId="1671638326">
    <w:abstractNumId w:val="7"/>
  </w:num>
  <w:num w:numId="33" w16cid:durableId="706292733">
    <w:abstractNumId w:val="19"/>
  </w:num>
  <w:num w:numId="34" w16cid:durableId="181464118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93B33"/>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4508"/>
    <w:rsid w:val="005C53A8"/>
    <w:rsid w:val="005C5C2E"/>
    <w:rsid w:val="005C5DAE"/>
    <w:rsid w:val="005C6112"/>
    <w:rsid w:val="005C61F2"/>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22F"/>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1</TotalTime>
  <Pages>6</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10386</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2022-08-10T08:04:00Z</dcterms:created>
  <dcterms:modified xsi:type="dcterms:W3CDTF">2022-08-10T08:04:00Z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