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1B66" w14:textId="15456953" w:rsidR="00B9306C" w:rsidRDefault="00B9306C" w:rsidP="00117014">
      <w:pPr>
        <w:pStyle w:val="NoSpacing"/>
        <w:jc w:val="center"/>
        <w:rPr>
          <w:b/>
          <w:bCs/>
          <w:u w:val="single"/>
        </w:rPr>
      </w:pPr>
    </w:p>
    <w:p w14:paraId="22E650F3" w14:textId="77777777" w:rsidR="00BD3898" w:rsidRDefault="00BD3898" w:rsidP="00117014">
      <w:pPr>
        <w:pStyle w:val="NoSpacing"/>
        <w:jc w:val="center"/>
        <w:rPr>
          <w:b/>
          <w:bCs/>
          <w:u w:val="single"/>
        </w:rPr>
      </w:pPr>
    </w:p>
    <w:p w14:paraId="70E527A8" w14:textId="7C105E8F" w:rsidR="00117014" w:rsidRDefault="00086C12" w:rsidP="00F1624C">
      <w:pPr>
        <w:pStyle w:val="Reporttitleinheader"/>
        <w:jc w:val="center"/>
      </w:pPr>
      <w:r w:rsidRPr="00154CE1">
        <w:t xml:space="preserve">Job description for the </w:t>
      </w:r>
      <w:r w:rsidR="00154CE1" w:rsidRPr="00154CE1">
        <w:t>T</w:t>
      </w:r>
      <w:r w:rsidRPr="00154CE1">
        <w:t>rainee</w:t>
      </w:r>
      <w:r w:rsidR="00117014" w:rsidRPr="00154CE1">
        <w:t xml:space="preserve"> </w:t>
      </w:r>
      <w:r w:rsidR="00C454A8">
        <w:t>Wider</w:t>
      </w:r>
      <w:r w:rsidR="0060675B" w:rsidRPr="00154CE1">
        <w:t xml:space="preserve"> Forum</w:t>
      </w:r>
      <w:r w:rsidR="00154CE1" w:rsidRPr="00154CE1">
        <w:t>,</w:t>
      </w:r>
    </w:p>
    <w:p w14:paraId="1F3B1739" w14:textId="057646FD" w:rsidR="002540CD" w:rsidRPr="00F1624C" w:rsidRDefault="00C454A8" w:rsidP="00154CE1">
      <w:pPr>
        <w:pStyle w:val="Reporttitleinheader"/>
        <w:jc w:val="center"/>
        <w:rPr>
          <w:i/>
          <w:iCs/>
        </w:rPr>
      </w:pPr>
      <w:r>
        <w:rPr>
          <w:i/>
          <w:iCs/>
        </w:rPr>
        <w:t>Wider Forum member</w:t>
      </w:r>
    </w:p>
    <w:p w14:paraId="636AB600" w14:textId="734777B6" w:rsidR="00117014" w:rsidRDefault="00117014" w:rsidP="00117014">
      <w:pPr>
        <w:pStyle w:val="NoSpacing"/>
      </w:pPr>
    </w:p>
    <w:p w14:paraId="1EA8F706" w14:textId="77777777" w:rsidR="00EF7252" w:rsidRPr="00F1624C" w:rsidRDefault="00EF7252" w:rsidP="00F1624C">
      <w:pPr>
        <w:pStyle w:val="Introductionparagraphpink"/>
        <w:rPr>
          <w:b/>
          <w:bCs/>
        </w:rPr>
      </w:pPr>
      <w:r w:rsidRPr="00F1624C">
        <w:rPr>
          <w:b/>
          <w:bCs/>
        </w:rPr>
        <w:t>Mission statement</w:t>
      </w:r>
    </w:p>
    <w:p w14:paraId="2A1037F6" w14:textId="77777777" w:rsidR="00160603" w:rsidRDefault="00160603" w:rsidP="00AC609F">
      <w:pPr>
        <w:pStyle w:val="NoSpacing"/>
        <w:spacing w:line="276" w:lineRule="auto"/>
        <w:jc w:val="both"/>
        <w:rPr>
          <w:rFonts w:cs="Arial"/>
        </w:rPr>
      </w:pPr>
    </w:p>
    <w:p w14:paraId="5319551B" w14:textId="4D656DA9" w:rsidR="00EF7252" w:rsidRPr="007A793A" w:rsidRDefault="00EF7252" w:rsidP="00AC609F">
      <w:pPr>
        <w:pStyle w:val="NoSpacing"/>
        <w:spacing w:line="276" w:lineRule="auto"/>
        <w:jc w:val="both"/>
        <w:rPr>
          <w:rFonts w:cs="Arial"/>
        </w:rPr>
      </w:pPr>
      <w:r w:rsidRPr="007A793A">
        <w:rPr>
          <w:rFonts w:cs="Arial"/>
        </w:rPr>
        <w:t>Yorkshire &amp;</w:t>
      </w:r>
      <w:r>
        <w:rPr>
          <w:rFonts w:cs="Arial"/>
        </w:rPr>
        <w:t xml:space="preserve"> the</w:t>
      </w:r>
      <w:r w:rsidRPr="007A793A">
        <w:rPr>
          <w:rFonts w:cs="Arial"/>
        </w:rPr>
        <w:t xml:space="preserve"> Humber Trainee Forum:</w:t>
      </w:r>
      <w:r>
        <w:rPr>
          <w:rFonts w:cs="Arial"/>
        </w:rPr>
        <w:t xml:space="preserve"> </w:t>
      </w:r>
      <w:r w:rsidRPr="007A793A">
        <w:rPr>
          <w:rFonts w:cs="Arial"/>
        </w:rPr>
        <w:t>“</w:t>
      </w:r>
      <w:r w:rsidRPr="00C51C9B">
        <w:rPr>
          <w:rFonts w:cs="Arial"/>
          <w:i/>
          <w:iCs/>
        </w:rPr>
        <w:t>The influential voice for trainees</w:t>
      </w:r>
      <w:r w:rsidRPr="007A793A">
        <w:rPr>
          <w:rFonts w:cs="Arial"/>
        </w:rPr>
        <w:t>”.</w:t>
      </w:r>
      <w:r>
        <w:rPr>
          <w:rFonts w:cs="Arial"/>
        </w:rPr>
        <w:t xml:space="preserve"> </w:t>
      </w:r>
      <w:r w:rsidRPr="007A793A">
        <w:rPr>
          <w:rFonts w:cs="Arial"/>
        </w:rPr>
        <w:t xml:space="preserve">Ensuring </w:t>
      </w:r>
      <w:r>
        <w:rPr>
          <w:rFonts w:cs="Arial"/>
        </w:rPr>
        <w:t>postgraduate</w:t>
      </w:r>
      <w:r w:rsidRPr="007A793A">
        <w:rPr>
          <w:rFonts w:cs="Arial"/>
        </w:rPr>
        <w:t xml:space="preserve"> doctors and dentists </w:t>
      </w:r>
      <w:r>
        <w:rPr>
          <w:rFonts w:cs="Arial"/>
        </w:rPr>
        <w:t xml:space="preserve">in training </w:t>
      </w:r>
      <w:r w:rsidRPr="007A793A">
        <w:rPr>
          <w:rFonts w:cs="Arial"/>
        </w:rPr>
        <w:t>in the Yorkshire and</w:t>
      </w:r>
      <w:r w:rsidR="00154CE1">
        <w:rPr>
          <w:rFonts w:cs="Arial"/>
        </w:rPr>
        <w:t xml:space="preserve"> </w:t>
      </w:r>
      <w:r w:rsidRPr="007A793A">
        <w:rPr>
          <w:rFonts w:cs="Arial"/>
        </w:rPr>
        <w:t xml:space="preserve">Humber region are fairly, equitably and transparently represented. We aim to drive improvements in quality of education and training, well-being, and support.  </w:t>
      </w:r>
    </w:p>
    <w:p w14:paraId="271BF2F0" w14:textId="23B279BD" w:rsidR="007A793A" w:rsidRDefault="007A793A" w:rsidP="00AC609F">
      <w:pPr>
        <w:pStyle w:val="NoSpacing"/>
        <w:spacing w:line="276" w:lineRule="auto"/>
        <w:jc w:val="both"/>
        <w:rPr>
          <w:rFonts w:cs="Arial"/>
        </w:rPr>
      </w:pPr>
    </w:p>
    <w:p w14:paraId="10F5028F" w14:textId="46EC23F5" w:rsidR="00EF7252" w:rsidRPr="00F1624C" w:rsidRDefault="00EF7252" w:rsidP="00F1624C">
      <w:pPr>
        <w:pStyle w:val="Introductionparagraphpink"/>
        <w:rPr>
          <w:b/>
          <w:bCs/>
        </w:rPr>
      </w:pPr>
      <w:r w:rsidRPr="00F1624C">
        <w:rPr>
          <w:b/>
          <w:bCs/>
        </w:rPr>
        <w:t>Purpose of the Trainee Forum</w:t>
      </w:r>
    </w:p>
    <w:p w14:paraId="61E737FD" w14:textId="77777777" w:rsidR="00160603" w:rsidRDefault="00160603" w:rsidP="00AC609F">
      <w:pPr>
        <w:pStyle w:val="Body"/>
        <w:spacing w:line="276" w:lineRule="auto"/>
        <w:jc w:val="both"/>
      </w:pPr>
    </w:p>
    <w:p w14:paraId="3555F034" w14:textId="4B3F9941" w:rsidR="00AC609F" w:rsidRPr="00175897" w:rsidRDefault="00AC609F" w:rsidP="00AC609F">
      <w:pPr>
        <w:pStyle w:val="Body"/>
        <w:spacing w:line="276" w:lineRule="auto"/>
        <w:jc w:val="both"/>
      </w:pPr>
      <w:r w:rsidRPr="00175897">
        <w:t>The purpose of the Trainee Forum is to improve</w:t>
      </w:r>
      <w:r>
        <w:t xml:space="preserve"> engagement of</w:t>
      </w:r>
      <w:r w:rsidRPr="00175897">
        <w:t xml:space="preserve"> </w:t>
      </w:r>
      <w:r>
        <w:t xml:space="preserve">postgraduate doctors and dentists in training </w:t>
      </w:r>
      <w:r w:rsidRPr="00175897">
        <w:t>with the work of Health Education England Yorkshire and the Humber (HEE YH)</w:t>
      </w:r>
      <w:r>
        <w:t>. It will facilitate an</w:t>
      </w:r>
      <w:r w:rsidRPr="00175897">
        <w:t xml:space="preserve"> increasing contribution of </w:t>
      </w:r>
      <w:r>
        <w:t>postgraduate doctors and dentists in training</w:t>
      </w:r>
      <w:r w:rsidRPr="00175897">
        <w:t xml:space="preserve"> towards day to day work, innovative projects and working groups. This in turn will help deliver our objectives of delivering excellent training, enhancing recruitment and retention and improving the </w:t>
      </w:r>
      <w:r>
        <w:t>postgraduate doctor and dentist in training</w:t>
      </w:r>
      <w:r w:rsidRPr="00175897">
        <w:t xml:space="preserve"> experience. Ultimately this will benefit our region by leading to the provision of the highest quality patient care. </w:t>
      </w:r>
    </w:p>
    <w:p w14:paraId="56BBF96F" w14:textId="77777777" w:rsidR="00AC609F" w:rsidRDefault="00AC609F" w:rsidP="00AC609F">
      <w:pPr>
        <w:pStyle w:val="NoSpacing"/>
        <w:spacing w:line="276" w:lineRule="auto"/>
        <w:jc w:val="both"/>
      </w:pPr>
    </w:p>
    <w:p w14:paraId="5B980044" w14:textId="77777777" w:rsidR="00AC609F" w:rsidRDefault="00EF7252" w:rsidP="00AC609F">
      <w:pPr>
        <w:pStyle w:val="NoSpacing"/>
        <w:spacing w:line="276" w:lineRule="auto"/>
        <w:jc w:val="both"/>
      </w:pPr>
      <w:r>
        <w:t xml:space="preserve">Specifically, the trainee forum will: </w:t>
      </w:r>
    </w:p>
    <w:p w14:paraId="32992345" w14:textId="77777777" w:rsidR="00AC609F" w:rsidRPr="00175897" w:rsidRDefault="00AC609F" w:rsidP="00AC609F">
      <w:pPr>
        <w:pStyle w:val="Body"/>
        <w:numPr>
          <w:ilvl w:val="0"/>
          <w:numId w:val="26"/>
        </w:numPr>
        <w:spacing w:line="276" w:lineRule="auto"/>
        <w:jc w:val="both"/>
      </w:pPr>
      <w:bookmarkStart w:id="0" w:name="_Hlk107505924"/>
      <w:r w:rsidRPr="00175897">
        <w:t xml:space="preserve">Increase </w:t>
      </w:r>
      <w:r>
        <w:t>postgraduate doctor and dentist</w:t>
      </w:r>
      <w:r w:rsidRPr="00175897">
        <w:t xml:space="preserve"> </w:t>
      </w:r>
      <w:r>
        <w:t xml:space="preserve">in training </w:t>
      </w:r>
      <w:r w:rsidRPr="00175897">
        <w:t>engagement with HEE YH to enhance the quality of postgraduate medical and dental training and education.</w:t>
      </w:r>
    </w:p>
    <w:p w14:paraId="37EAED87" w14:textId="77777777" w:rsidR="00AC609F" w:rsidRPr="00175897" w:rsidRDefault="00AC609F" w:rsidP="00AC609F">
      <w:pPr>
        <w:pStyle w:val="Body"/>
        <w:numPr>
          <w:ilvl w:val="0"/>
          <w:numId w:val="26"/>
        </w:numPr>
        <w:spacing w:line="276" w:lineRule="auto"/>
        <w:jc w:val="both"/>
      </w:pPr>
      <w:r w:rsidRPr="00175897">
        <w:t xml:space="preserve">Represent </w:t>
      </w:r>
      <w:r>
        <w:t xml:space="preserve">postgraduate doctor and dentist in training </w:t>
      </w:r>
      <w:r w:rsidRPr="00175897">
        <w:t>views from all medical and dental specialties in all localities in the</w:t>
      </w:r>
      <w:r>
        <w:t xml:space="preserve"> YH</w:t>
      </w:r>
      <w:r w:rsidRPr="00175897">
        <w:t xml:space="preserve"> region.</w:t>
      </w:r>
    </w:p>
    <w:p w14:paraId="4AA71741" w14:textId="77777777" w:rsidR="00AC609F" w:rsidRPr="00175897" w:rsidRDefault="00AC609F" w:rsidP="00AC609F">
      <w:pPr>
        <w:pStyle w:val="Body"/>
        <w:numPr>
          <w:ilvl w:val="0"/>
          <w:numId w:val="26"/>
        </w:numPr>
        <w:spacing w:line="276" w:lineRule="auto"/>
        <w:jc w:val="both"/>
      </w:pPr>
      <w:r w:rsidRPr="00175897">
        <w:t xml:space="preserve">Provide a mechanism for bidirectional communication and information dissemination between HEE YH and </w:t>
      </w:r>
      <w:r>
        <w:t>postgraduate doctors and dentists in training</w:t>
      </w:r>
      <w:r w:rsidRPr="00175897">
        <w:t>.</w:t>
      </w:r>
    </w:p>
    <w:p w14:paraId="0733EFD5" w14:textId="77777777" w:rsidR="00AC609F" w:rsidRDefault="00AC609F" w:rsidP="00AC609F">
      <w:pPr>
        <w:pStyle w:val="Body"/>
        <w:numPr>
          <w:ilvl w:val="0"/>
          <w:numId w:val="26"/>
        </w:numPr>
        <w:spacing w:line="276" w:lineRule="auto"/>
        <w:jc w:val="both"/>
      </w:pPr>
      <w:r w:rsidRPr="00175897">
        <w:t xml:space="preserve">Provide direct contact for </w:t>
      </w:r>
      <w:r>
        <w:t>postgraduate doctors and dentists in training</w:t>
      </w:r>
      <w:r w:rsidRPr="00175897">
        <w:t xml:space="preserve"> with senior HEE YH faculty and management allowing </w:t>
      </w:r>
      <w:r>
        <w:t>postgraduate doctors and dentists in training</w:t>
      </w:r>
      <w:r w:rsidRPr="00175897">
        <w:t xml:space="preserve"> to contribute to the development of relevant strategies and processes.</w:t>
      </w:r>
    </w:p>
    <w:p w14:paraId="6E848256" w14:textId="77777777" w:rsidR="00AC609F" w:rsidRPr="00175897" w:rsidRDefault="00AC609F" w:rsidP="00AC609F">
      <w:pPr>
        <w:pStyle w:val="Body"/>
        <w:numPr>
          <w:ilvl w:val="0"/>
          <w:numId w:val="26"/>
        </w:numPr>
        <w:spacing w:line="276" w:lineRule="auto"/>
        <w:jc w:val="both"/>
      </w:pPr>
      <w:r>
        <w:t>Provide a representative to attend HEE YH management meetings to deliver a postgraduate doctor and dentist in training voice and opinion on policy-making.</w:t>
      </w:r>
    </w:p>
    <w:bookmarkEnd w:id="0"/>
    <w:p w14:paraId="36EE8588" w14:textId="77777777" w:rsidR="00EF7252" w:rsidRPr="007A793A" w:rsidRDefault="00EF7252" w:rsidP="007A793A">
      <w:pPr>
        <w:pStyle w:val="NoSpacing"/>
        <w:jc w:val="both"/>
        <w:rPr>
          <w:rFonts w:cs="Arial"/>
        </w:rPr>
      </w:pPr>
    </w:p>
    <w:p w14:paraId="10DFEA25" w14:textId="08FE1982" w:rsidR="00D44609" w:rsidRPr="00F1624C" w:rsidRDefault="00E72A29" w:rsidP="00F1624C">
      <w:pPr>
        <w:pStyle w:val="Introductionparagraphpink"/>
        <w:rPr>
          <w:b/>
          <w:bCs/>
        </w:rPr>
      </w:pPr>
      <w:r w:rsidRPr="00F1624C">
        <w:rPr>
          <w:b/>
          <w:bCs/>
        </w:rPr>
        <w:t>Structure of the Trainee Forum</w:t>
      </w:r>
    </w:p>
    <w:p w14:paraId="250FCB1E" w14:textId="77777777" w:rsidR="00160603" w:rsidRDefault="00160603" w:rsidP="007A793A">
      <w:pPr>
        <w:pStyle w:val="NoSpacing"/>
        <w:jc w:val="both"/>
        <w:rPr>
          <w:rFonts w:cs="Arial"/>
        </w:rPr>
      </w:pPr>
    </w:p>
    <w:p w14:paraId="1FDFF645" w14:textId="7E5BDBE5" w:rsidR="00E72A29" w:rsidRDefault="00E72A29" w:rsidP="007A793A">
      <w:pPr>
        <w:pStyle w:val="NoSpacing"/>
        <w:jc w:val="both"/>
        <w:rPr>
          <w:rFonts w:cs="Arial"/>
        </w:rPr>
      </w:pPr>
      <w:r>
        <w:rPr>
          <w:rFonts w:cs="Arial"/>
        </w:rPr>
        <w:t>Accountable to: The Postgraduate Dean HEE YH</w:t>
      </w:r>
    </w:p>
    <w:p w14:paraId="5FC4D2B4" w14:textId="3361F922" w:rsidR="00E72A29" w:rsidRDefault="00E72A29" w:rsidP="007A793A">
      <w:pPr>
        <w:pStyle w:val="NoSpacing"/>
        <w:jc w:val="both"/>
        <w:rPr>
          <w:rFonts w:cs="Arial"/>
        </w:rPr>
      </w:pPr>
      <w:r>
        <w:rPr>
          <w:rFonts w:cs="Arial"/>
        </w:rPr>
        <w:t xml:space="preserve">Responsible to: The Chair of the Trainee Forum </w:t>
      </w:r>
    </w:p>
    <w:p w14:paraId="4B738290" w14:textId="2964A84E" w:rsidR="00D44609" w:rsidRDefault="00D44609" w:rsidP="007A793A">
      <w:pPr>
        <w:pStyle w:val="NoSpacing"/>
        <w:jc w:val="both"/>
        <w:rPr>
          <w:rFonts w:cs="Arial"/>
        </w:rPr>
      </w:pPr>
    </w:p>
    <w:p w14:paraId="15997196" w14:textId="3AA73247" w:rsidR="00D44609" w:rsidRDefault="00D44609" w:rsidP="007A793A">
      <w:pPr>
        <w:pStyle w:val="NoSpacing"/>
        <w:jc w:val="both"/>
        <w:rPr>
          <w:rFonts w:cs="Arial"/>
        </w:rPr>
      </w:pPr>
    </w:p>
    <w:p w14:paraId="3B409CC5" w14:textId="5D72BDD4" w:rsidR="00D44609" w:rsidRDefault="00D44609" w:rsidP="007A793A">
      <w:pPr>
        <w:pStyle w:val="NoSpacing"/>
        <w:jc w:val="both"/>
        <w:rPr>
          <w:rFonts w:cs="Arial"/>
        </w:rPr>
      </w:pPr>
    </w:p>
    <w:p w14:paraId="15E95053" w14:textId="32BB3F9E" w:rsidR="00BD3898" w:rsidRDefault="00BD3898" w:rsidP="007A793A">
      <w:pPr>
        <w:pStyle w:val="NoSpacing"/>
        <w:jc w:val="both"/>
        <w:rPr>
          <w:rFonts w:cs="Arial"/>
        </w:rPr>
      </w:pPr>
    </w:p>
    <w:p w14:paraId="54846478" w14:textId="5E15D72D" w:rsidR="00BD3898" w:rsidRDefault="00BD3898" w:rsidP="007A793A">
      <w:pPr>
        <w:pStyle w:val="NoSpacing"/>
        <w:jc w:val="both"/>
        <w:rPr>
          <w:rFonts w:cs="Arial"/>
        </w:rPr>
      </w:pPr>
    </w:p>
    <w:p w14:paraId="06ECCE17" w14:textId="77777777" w:rsidR="00BD3898" w:rsidRDefault="00BD3898" w:rsidP="007A793A">
      <w:pPr>
        <w:pStyle w:val="NoSpacing"/>
        <w:jc w:val="both"/>
        <w:rPr>
          <w:rFonts w:cs="Arial"/>
        </w:rPr>
      </w:pPr>
    </w:p>
    <w:p w14:paraId="3636B419" w14:textId="6BA7F5E0" w:rsidR="00160603" w:rsidRDefault="00160603" w:rsidP="007A793A">
      <w:pPr>
        <w:pStyle w:val="NoSpacing"/>
        <w:jc w:val="both"/>
        <w:rPr>
          <w:rFonts w:cs="Arial"/>
        </w:rPr>
      </w:pPr>
    </w:p>
    <w:p w14:paraId="2479DA5C" w14:textId="6C8A4B9A" w:rsidR="00160603" w:rsidRDefault="00160603" w:rsidP="007A793A">
      <w:pPr>
        <w:pStyle w:val="NoSpacing"/>
        <w:jc w:val="both"/>
        <w:rPr>
          <w:rFonts w:cs="Arial"/>
        </w:rPr>
      </w:pPr>
      <w:r>
        <w:rPr>
          <w:rFonts w:cs="Arial"/>
          <w:noProof/>
        </w:rPr>
        <w:drawing>
          <wp:inline distT="0" distB="0" distL="0" distR="0" wp14:anchorId="108347B0" wp14:editId="7858B522">
            <wp:extent cx="6296025" cy="4450715"/>
            <wp:effectExtent l="0" t="0" r="9525"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6296025" cy="4450715"/>
                    </a:xfrm>
                    <a:prstGeom prst="rect">
                      <a:avLst/>
                    </a:prstGeom>
                  </pic:spPr>
                </pic:pic>
              </a:graphicData>
            </a:graphic>
          </wp:inline>
        </w:drawing>
      </w:r>
    </w:p>
    <w:p w14:paraId="2649ABE3" w14:textId="77777777" w:rsidR="00160603" w:rsidRDefault="00160603" w:rsidP="007A793A">
      <w:pPr>
        <w:pStyle w:val="NoSpacing"/>
        <w:jc w:val="both"/>
        <w:rPr>
          <w:rFonts w:cs="Arial"/>
        </w:rPr>
      </w:pPr>
    </w:p>
    <w:p w14:paraId="7AD7A9A9" w14:textId="567CB8C9" w:rsidR="00D44609" w:rsidRDefault="007A793A" w:rsidP="000E6148">
      <w:pPr>
        <w:pStyle w:val="NoSpacing"/>
        <w:jc w:val="both"/>
        <w:rPr>
          <w:rFonts w:cs="Arial"/>
        </w:rPr>
      </w:pPr>
      <w:r w:rsidRPr="007A793A">
        <w:rPr>
          <w:rFonts w:cs="Arial"/>
        </w:rPr>
        <w:t>The Trainee Executive Forum is comprised of 1</w:t>
      </w:r>
      <w:r w:rsidR="00D44609">
        <w:rPr>
          <w:rFonts w:cs="Arial"/>
        </w:rPr>
        <w:t>4</w:t>
      </w:r>
      <w:r w:rsidRPr="007A793A">
        <w:rPr>
          <w:rFonts w:cs="Arial"/>
        </w:rPr>
        <w:t xml:space="preserve"> </w:t>
      </w:r>
      <w:r w:rsidR="000E6148">
        <w:rPr>
          <w:rFonts w:cs="Arial"/>
        </w:rPr>
        <w:t>e</w:t>
      </w:r>
      <w:r w:rsidRPr="007A793A">
        <w:rPr>
          <w:rFonts w:cs="Arial"/>
        </w:rPr>
        <w:t>xecutive committee members</w:t>
      </w:r>
      <w:r w:rsidR="000E6148">
        <w:rPr>
          <w:rFonts w:cs="Arial"/>
        </w:rPr>
        <w:t xml:space="preserve">, </w:t>
      </w:r>
      <w:r w:rsidRPr="007A793A">
        <w:rPr>
          <w:rFonts w:cs="Arial"/>
        </w:rPr>
        <w:t xml:space="preserve">who have been appointed via a competitive application process:  </w:t>
      </w:r>
    </w:p>
    <w:p w14:paraId="308C118A" w14:textId="77777777" w:rsidR="000E6148" w:rsidRDefault="007A793A" w:rsidP="000E6148">
      <w:pPr>
        <w:pStyle w:val="NoSpacing"/>
        <w:numPr>
          <w:ilvl w:val="0"/>
          <w:numId w:val="27"/>
        </w:numPr>
        <w:jc w:val="both"/>
        <w:rPr>
          <w:rFonts w:cs="Arial"/>
        </w:rPr>
      </w:pPr>
      <w:r w:rsidRPr="007A793A">
        <w:rPr>
          <w:rFonts w:cs="Arial"/>
        </w:rPr>
        <w:t xml:space="preserve">1 Chairperson (held by a Future Leader Fellow)   </w:t>
      </w:r>
    </w:p>
    <w:p w14:paraId="571F2219" w14:textId="77777777" w:rsidR="000E6148" w:rsidRDefault="000E6148" w:rsidP="000E6148">
      <w:pPr>
        <w:pStyle w:val="NoSpacing"/>
        <w:numPr>
          <w:ilvl w:val="0"/>
          <w:numId w:val="27"/>
        </w:numPr>
        <w:jc w:val="both"/>
        <w:rPr>
          <w:rFonts w:cs="Arial"/>
        </w:rPr>
      </w:pPr>
      <w:r>
        <w:rPr>
          <w:rFonts w:cs="Arial"/>
        </w:rPr>
        <w:t>1</w:t>
      </w:r>
      <w:r w:rsidR="007A793A" w:rsidRPr="000E6148">
        <w:rPr>
          <w:rFonts w:cs="Arial"/>
        </w:rPr>
        <w:t xml:space="preserve"> Vice Chairperson</w:t>
      </w:r>
    </w:p>
    <w:p w14:paraId="46110126" w14:textId="63452FB0" w:rsidR="000E6148" w:rsidRDefault="007A793A" w:rsidP="000E6148">
      <w:pPr>
        <w:pStyle w:val="NoSpacing"/>
        <w:numPr>
          <w:ilvl w:val="0"/>
          <w:numId w:val="27"/>
        </w:numPr>
        <w:jc w:val="both"/>
        <w:rPr>
          <w:rFonts w:cs="Arial"/>
        </w:rPr>
      </w:pPr>
      <w:r w:rsidRPr="000E6148">
        <w:rPr>
          <w:rFonts w:cs="Arial"/>
        </w:rPr>
        <w:t>1 Secretary</w:t>
      </w:r>
    </w:p>
    <w:p w14:paraId="7043565D" w14:textId="565B6800" w:rsidR="000E6148" w:rsidRDefault="000E6148" w:rsidP="000E6148">
      <w:pPr>
        <w:pStyle w:val="NoSpacing"/>
        <w:numPr>
          <w:ilvl w:val="0"/>
          <w:numId w:val="27"/>
        </w:numPr>
        <w:jc w:val="both"/>
        <w:rPr>
          <w:rFonts w:cs="Arial"/>
        </w:rPr>
      </w:pPr>
      <w:r>
        <w:rPr>
          <w:rFonts w:cs="Arial"/>
        </w:rPr>
        <w:t>1 Wider Forum Lead</w:t>
      </w:r>
    </w:p>
    <w:p w14:paraId="6CB84FE2" w14:textId="77777777" w:rsidR="000E6148" w:rsidRDefault="007A793A" w:rsidP="000E6148">
      <w:pPr>
        <w:pStyle w:val="NoSpacing"/>
        <w:numPr>
          <w:ilvl w:val="0"/>
          <w:numId w:val="27"/>
        </w:numPr>
        <w:jc w:val="both"/>
        <w:rPr>
          <w:rFonts w:cs="Arial"/>
        </w:rPr>
      </w:pPr>
      <w:r w:rsidRPr="000E6148">
        <w:rPr>
          <w:rFonts w:cs="Arial"/>
        </w:rPr>
        <w:t>1 Quality lead</w:t>
      </w:r>
    </w:p>
    <w:p w14:paraId="3B2AC604" w14:textId="77777777" w:rsidR="000E6148" w:rsidRDefault="007A793A" w:rsidP="000E6148">
      <w:pPr>
        <w:pStyle w:val="NoSpacing"/>
        <w:numPr>
          <w:ilvl w:val="0"/>
          <w:numId w:val="27"/>
        </w:numPr>
        <w:jc w:val="both"/>
        <w:rPr>
          <w:rFonts w:cs="Arial"/>
        </w:rPr>
      </w:pPr>
      <w:r w:rsidRPr="000E6148">
        <w:rPr>
          <w:rFonts w:cs="Arial"/>
        </w:rPr>
        <w:t>1 Employers lead</w:t>
      </w:r>
    </w:p>
    <w:p w14:paraId="205C5442" w14:textId="24059D6C" w:rsidR="000E6148" w:rsidRPr="002C2A95" w:rsidRDefault="007A793A" w:rsidP="002C2A95">
      <w:pPr>
        <w:pStyle w:val="NoSpacing"/>
        <w:numPr>
          <w:ilvl w:val="0"/>
          <w:numId w:val="27"/>
        </w:numPr>
        <w:jc w:val="both"/>
        <w:rPr>
          <w:rFonts w:cs="Arial"/>
        </w:rPr>
      </w:pPr>
      <w:r w:rsidRPr="000E6148">
        <w:rPr>
          <w:rFonts w:cs="Arial"/>
        </w:rPr>
        <w:t>3 Locality leads</w:t>
      </w:r>
      <w:r w:rsidR="00D44609" w:rsidRPr="000E6148">
        <w:rPr>
          <w:rFonts w:ascii="Tahoma" w:hAnsi="Tahoma" w:cs="Tahoma"/>
        </w:rPr>
        <w:t xml:space="preserve"> </w:t>
      </w:r>
      <w:r w:rsidRPr="000E6148">
        <w:rPr>
          <w:rFonts w:cs="Arial"/>
        </w:rPr>
        <w:t>(</w:t>
      </w:r>
      <w:r w:rsidR="002C2A95">
        <w:rPr>
          <w:rFonts w:cs="Arial"/>
        </w:rPr>
        <w:t xml:space="preserve">East, </w:t>
      </w:r>
      <w:r w:rsidRPr="000E6148">
        <w:rPr>
          <w:rFonts w:cs="Arial"/>
        </w:rPr>
        <w:t>South, West</w:t>
      </w:r>
      <w:r w:rsidR="002C2A95">
        <w:rPr>
          <w:rFonts w:cs="Arial"/>
        </w:rPr>
        <w:t>)</w:t>
      </w:r>
    </w:p>
    <w:p w14:paraId="71A1E85D" w14:textId="77777777" w:rsidR="000E6148" w:rsidRDefault="007A793A" w:rsidP="000E6148">
      <w:pPr>
        <w:pStyle w:val="NoSpacing"/>
        <w:numPr>
          <w:ilvl w:val="0"/>
          <w:numId w:val="27"/>
        </w:numPr>
        <w:rPr>
          <w:rFonts w:cs="Arial"/>
        </w:rPr>
      </w:pPr>
      <w:r w:rsidRPr="000E6148">
        <w:rPr>
          <w:rFonts w:cs="Arial"/>
        </w:rPr>
        <w:t>2</w:t>
      </w:r>
      <w:r w:rsidR="000E6148">
        <w:rPr>
          <w:rFonts w:cs="Arial"/>
        </w:rPr>
        <w:t xml:space="preserve"> </w:t>
      </w:r>
      <w:r w:rsidRPr="000E6148">
        <w:rPr>
          <w:rFonts w:cs="Arial"/>
        </w:rPr>
        <w:t>Equality</w:t>
      </w:r>
      <w:r w:rsidR="000E6148">
        <w:rPr>
          <w:rFonts w:cs="Arial"/>
        </w:rPr>
        <w:t xml:space="preserve">, </w:t>
      </w:r>
      <w:r w:rsidRPr="000E6148">
        <w:rPr>
          <w:rFonts w:cs="Arial"/>
        </w:rPr>
        <w:t>Diversity</w:t>
      </w:r>
      <w:r w:rsidR="000E6148">
        <w:rPr>
          <w:rFonts w:cs="Arial"/>
        </w:rPr>
        <w:t xml:space="preserve"> and Inclusion</w:t>
      </w:r>
      <w:r w:rsidRPr="000E6148">
        <w:rPr>
          <w:rFonts w:cs="Arial"/>
        </w:rPr>
        <w:t xml:space="preserve"> lead</w:t>
      </w:r>
      <w:r w:rsidR="000E6148">
        <w:rPr>
          <w:rFonts w:cs="Arial"/>
        </w:rPr>
        <w:t>s</w:t>
      </w:r>
      <w:r w:rsidRPr="000E6148">
        <w:rPr>
          <w:rFonts w:cs="Arial"/>
        </w:rPr>
        <w:t xml:space="preserve">   </w:t>
      </w:r>
    </w:p>
    <w:p w14:paraId="796999FB" w14:textId="7359984F" w:rsidR="000E6148" w:rsidRDefault="007A793A" w:rsidP="000E6148">
      <w:pPr>
        <w:pStyle w:val="NoSpacing"/>
        <w:numPr>
          <w:ilvl w:val="0"/>
          <w:numId w:val="27"/>
        </w:numPr>
        <w:rPr>
          <w:rFonts w:cs="Arial"/>
        </w:rPr>
      </w:pPr>
      <w:r w:rsidRPr="000E6148">
        <w:rPr>
          <w:rFonts w:cs="Arial"/>
        </w:rPr>
        <w:t>1 Less than full time Lead</w:t>
      </w:r>
    </w:p>
    <w:p w14:paraId="4F350A2E" w14:textId="050E4C19" w:rsidR="000E6148" w:rsidRDefault="000E6148" w:rsidP="000E6148">
      <w:pPr>
        <w:pStyle w:val="NoSpacing"/>
        <w:numPr>
          <w:ilvl w:val="0"/>
          <w:numId w:val="27"/>
        </w:numPr>
        <w:rPr>
          <w:rFonts w:cs="Arial"/>
        </w:rPr>
      </w:pPr>
      <w:r>
        <w:rPr>
          <w:rFonts w:cs="Arial"/>
        </w:rPr>
        <w:t>1 Wellbeing and Support Lead</w:t>
      </w:r>
    </w:p>
    <w:p w14:paraId="3F224E65" w14:textId="36C309BE" w:rsidR="00D44609" w:rsidRPr="000E6148" w:rsidRDefault="007A793A" w:rsidP="000E6148">
      <w:pPr>
        <w:pStyle w:val="NoSpacing"/>
        <w:numPr>
          <w:ilvl w:val="0"/>
          <w:numId w:val="27"/>
        </w:numPr>
        <w:rPr>
          <w:rFonts w:cs="Arial"/>
        </w:rPr>
      </w:pPr>
      <w:r w:rsidRPr="000E6148">
        <w:rPr>
          <w:rFonts w:cs="Arial"/>
        </w:rPr>
        <w:t xml:space="preserve">1 </w:t>
      </w:r>
      <w:r w:rsidR="000E6148">
        <w:rPr>
          <w:rFonts w:cs="Arial"/>
        </w:rPr>
        <w:t>Communication and Engagement</w:t>
      </w:r>
    </w:p>
    <w:p w14:paraId="341EF2BC" w14:textId="77777777" w:rsidR="00D44609" w:rsidRDefault="00D44609" w:rsidP="007A793A">
      <w:pPr>
        <w:pStyle w:val="NoSpacing"/>
        <w:jc w:val="both"/>
        <w:rPr>
          <w:rFonts w:cs="Arial"/>
        </w:rPr>
      </w:pPr>
    </w:p>
    <w:p w14:paraId="5F58287A" w14:textId="64B4476D" w:rsidR="00D44609" w:rsidRDefault="007A793A" w:rsidP="007A793A">
      <w:pPr>
        <w:pStyle w:val="NoSpacing"/>
        <w:jc w:val="both"/>
        <w:rPr>
          <w:rFonts w:cs="Arial"/>
        </w:rPr>
      </w:pPr>
      <w:r w:rsidRPr="007A793A">
        <w:rPr>
          <w:rFonts w:cs="Arial"/>
        </w:rPr>
        <w:t xml:space="preserve">The </w:t>
      </w:r>
      <w:r w:rsidR="000E6148">
        <w:rPr>
          <w:rFonts w:cs="Arial"/>
        </w:rPr>
        <w:t>Trainee W</w:t>
      </w:r>
      <w:r w:rsidRPr="007A793A">
        <w:rPr>
          <w:rFonts w:cs="Arial"/>
        </w:rPr>
        <w:t xml:space="preserve">ider </w:t>
      </w:r>
      <w:r w:rsidR="000E6148">
        <w:rPr>
          <w:rFonts w:cs="Arial"/>
        </w:rPr>
        <w:t>F</w:t>
      </w:r>
      <w:r w:rsidRPr="007A793A">
        <w:rPr>
          <w:rFonts w:cs="Arial"/>
        </w:rPr>
        <w:t xml:space="preserve">orum is open to anyone with a passion to improve training in Yorkshire and the Humber. This includes trainees at all levels of training from all specialities and schools across medicine and dentistry. We hope this will lead to a diverse and inclusive forum, so we can fully understand issues for all trainees.   </w:t>
      </w:r>
    </w:p>
    <w:p w14:paraId="5FD7256D" w14:textId="77777777" w:rsidR="00D44609" w:rsidRDefault="00D44609" w:rsidP="007A793A">
      <w:pPr>
        <w:pStyle w:val="NoSpacing"/>
        <w:jc w:val="both"/>
        <w:rPr>
          <w:rFonts w:cs="Arial"/>
        </w:rPr>
      </w:pPr>
    </w:p>
    <w:p w14:paraId="6DF8BD3A" w14:textId="77777777" w:rsidR="000E6148" w:rsidRDefault="000E6148" w:rsidP="007A793A">
      <w:pPr>
        <w:pStyle w:val="NoSpacing"/>
        <w:jc w:val="both"/>
        <w:rPr>
          <w:rFonts w:cs="Arial"/>
        </w:rPr>
      </w:pPr>
    </w:p>
    <w:p w14:paraId="25C12775" w14:textId="025CF736" w:rsidR="000E6148" w:rsidRDefault="000E6148" w:rsidP="007A793A">
      <w:pPr>
        <w:pStyle w:val="NoSpacing"/>
        <w:jc w:val="both"/>
        <w:rPr>
          <w:rFonts w:cs="Arial"/>
        </w:rPr>
      </w:pPr>
    </w:p>
    <w:p w14:paraId="43848B0A" w14:textId="760F21CA" w:rsidR="00F1624C" w:rsidRDefault="00F1624C" w:rsidP="007A793A">
      <w:pPr>
        <w:pStyle w:val="NoSpacing"/>
        <w:jc w:val="both"/>
        <w:rPr>
          <w:rFonts w:cs="Arial"/>
        </w:rPr>
      </w:pPr>
    </w:p>
    <w:p w14:paraId="12E7DB7E" w14:textId="77777777" w:rsidR="00BD3898" w:rsidRDefault="00BD3898" w:rsidP="007A793A">
      <w:pPr>
        <w:pStyle w:val="NoSpacing"/>
        <w:jc w:val="both"/>
        <w:rPr>
          <w:rFonts w:cs="Arial"/>
        </w:rPr>
      </w:pPr>
    </w:p>
    <w:p w14:paraId="2C6B0684" w14:textId="3153F3EF" w:rsidR="00F1624C" w:rsidRPr="00F1624C" w:rsidRDefault="00E07C64" w:rsidP="00F1624C">
      <w:pPr>
        <w:pStyle w:val="Introductionparagraphpink"/>
        <w:spacing w:line="276" w:lineRule="auto"/>
        <w:jc w:val="both"/>
        <w:rPr>
          <w:b/>
          <w:bCs/>
        </w:rPr>
      </w:pPr>
      <w:r>
        <w:rPr>
          <w:b/>
          <w:bCs/>
        </w:rPr>
        <w:t>Expectations of</w:t>
      </w:r>
      <w:r w:rsidR="00F1624C" w:rsidRPr="00F1624C">
        <w:rPr>
          <w:b/>
          <w:bCs/>
        </w:rPr>
        <w:t xml:space="preserve"> the role</w:t>
      </w:r>
    </w:p>
    <w:p w14:paraId="38B2DE2D" w14:textId="166B7922" w:rsidR="00F1624C" w:rsidRDefault="00F1624C" w:rsidP="00F1624C">
      <w:pPr>
        <w:pStyle w:val="NoSpacing"/>
        <w:spacing w:line="276" w:lineRule="auto"/>
        <w:jc w:val="both"/>
        <w:rPr>
          <w:rFonts w:cs="Arial"/>
        </w:rPr>
      </w:pPr>
    </w:p>
    <w:p w14:paraId="68912088" w14:textId="77777777" w:rsidR="002C15B8" w:rsidRPr="00F1624C" w:rsidRDefault="002C15B8" w:rsidP="002C15B8">
      <w:pPr>
        <w:pStyle w:val="NoSpacing"/>
        <w:spacing w:line="276" w:lineRule="auto"/>
        <w:jc w:val="both"/>
        <w:rPr>
          <w:rFonts w:cs="Arial"/>
          <w:b/>
          <w:bCs/>
        </w:rPr>
      </w:pPr>
      <w:r w:rsidRPr="00F1624C">
        <w:rPr>
          <w:rFonts w:cs="Arial"/>
          <w:b/>
          <w:bCs/>
        </w:rPr>
        <w:t>Job description</w:t>
      </w:r>
    </w:p>
    <w:p w14:paraId="2299EF1A" w14:textId="77777777" w:rsidR="002C15B8" w:rsidRDefault="002C15B8" w:rsidP="002C15B8">
      <w:pPr>
        <w:pStyle w:val="NoSpacing"/>
        <w:spacing w:line="276" w:lineRule="auto"/>
        <w:jc w:val="both"/>
        <w:rPr>
          <w:rFonts w:cs="Arial"/>
        </w:rPr>
      </w:pPr>
      <w:r w:rsidRPr="007A793A">
        <w:rPr>
          <w:rFonts w:cs="Arial"/>
        </w:rPr>
        <w:t xml:space="preserve">This is a voluntary role to represent </w:t>
      </w:r>
      <w:r>
        <w:rPr>
          <w:rFonts w:cs="Arial"/>
        </w:rPr>
        <w:t>postgraduate doctors</w:t>
      </w:r>
      <w:r w:rsidRPr="007A793A">
        <w:rPr>
          <w:rFonts w:cs="Arial"/>
        </w:rPr>
        <w:t xml:space="preserve"> and </w:t>
      </w:r>
      <w:r>
        <w:rPr>
          <w:rFonts w:cs="Arial"/>
        </w:rPr>
        <w:t xml:space="preserve">dentists in training </w:t>
      </w:r>
      <w:r w:rsidRPr="007A793A">
        <w:rPr>
          <w:rFonts w:cs="Arial"/>
        </w:rPr>
        <w:t xml:space="preserve">across Yorkshire and the Humber.   </w:t>
      </w:r>
    </w:p>
    <w:p w14:paraId="06768F4B" w14:textId="6C39AA8A" w:rsidR="002C15B8" w:rsidRDefault="002C15B8" w:rsidP="002C15B8">
      <w:pPr>
        <w:pStyle w:val="NoSpacing"/>
        <w:spacing w:line="276" w:lineRule="auto"/>
        <w:jc w:val="both"/>
        <w:rPr>
          <w:rFonts w:cs="Arial"/>
        </w:rPr>
      </w:pPr>
    </w:p>
    <w:p w14:paraId="7B506EFC" w14:textId="256C9383" w:rsidR="00C3518F" w:rsidRDefault="00C3518F" w:rsidP="002C15B8">
      <w:pPr>
        <w:pStyle w:val="NoSpacing"/>
        <w:spacing w:line="276" w:lineRule="auto"/>
        <w:jc w:val="both"/>
        <w:rPr>
          <w:rFonts w:cs="Arial"/>
        </w:rPr>
      </w:pPr>
      <w:r>
        <w:t xml:space="preserve">The aim of the Trainee forum is to improve postgraduate doctor and dentist in </w:t>
      </w:r>
      <w:r w:rsidR="00352773">
        <w:t>training engagement</w:t>
      </w:r>
      <w:r>
        <w:t xml:space="preserve"> with the work of HEE YH to improve the quality of training and education in the region. As a Wider Forum </w:t>
      </w:r>
      <w:r w:rsidR="00CB3685">
        <w:t>member,</w:t>
      </w:r>
      <w:r>
        <w:t xml:space="preserve"> you’ll be expected to </w:t>
      </w:r>
      <w:r w:rsidR="00352773">
        <w:t xml:space="preserve">seek and </w:t>
      </w:r>
      <w:r>
        <w:t>represent the views</w:t>
      </w:r>
      <w:r w:rsidR="00F64921">
        <w:t>, ideas and concerns</w:t>
      </w:r>
      <w:r>
        <w:t xml:space="preserve"> of postgraduate doctor</w:t>
      </w:r>
      <w:r w:rsidR="00352773">
        <w:t>s</w:t>
      </w:r>
      <w:r>
        <w:t xml:space="preserve"> and</w:t>
      </w:r>
      <w:r w:rsidR="00352773">
        <w:t>/or</w:t>
      </w:r>
      <w:r>
        <w:t xml:space="preserve"> dentist</w:t>
      </w:r>
      <w:r w:rsidR="00352773">
        <w:t>s</w:t>
      </w:r>
      <w:r>
        <w:t xml:space="preserve"> in training</w:t>
      </w:r>
      <w:r w:rsidR="00352773">
        <w:t xml:space="preserve"> in your School, Specialty or Trust. This may include utilising specialist knowledge</w:t>
      </w:r>
      <w:r w:rsidR="00F64921">
        <w:t>,</w:t>
      </w:r>
      <w:r w:rsidR="00352773">
        <w:t xml:space="preserve"> such as from the local Trust’s Junior Doctors Forum, School/Specialty trainee reps, BMA reps, </w:t>
      </w:r>
      <w:r w:rsidR="003766D3">
        <w:t>C</w:t>
      </w:r>
      <w:r w:rsidR="00352773">
        <w:t xml:space="preserve">hief </w:t>
      </w:r>
      <w:r w:rsidR="003766D3">
        <w:t>R</w:t>
      </w:r>
      <w:r w:rsidR="00352773">
        <w:t xml:space="preserve">egistrars and Future Leader </w:t>
      </w:r>
      <w:r w:rsidR="003766D3">
        <w:t>Fellows.</w:t>
      </w:r>
      <w:r w:rsidR="00352773">
        <w:t xml:space="preserve"> </w:t>
      </w:r>
      <w:r w:rsidR="004B7DF4">
        <w:t>You will be supported to work collaboratively with others on improvement projects which you are interested in.</w:t>
      </w:r>
      <w:r>
        <w:t xml:space="preserve">  </w:t>
      </w:r>
    </w:p>
    <w:p w14:paraId="75F133EC" w14:textId="77777777" w:rsidR="00756F0D" w:rsidRDefault="00756F0D" w:rsidP="00F1624C">
      <w:pPr>
        <w:pStyle w:val="NoSpacing"/>
        <w:spacing w:line="276" w:lineRule="auto"/>
        <w:jc w:val="both"/>
        <w:rPr>
          <w:rFonts w:cs="Arial"/>
        </w:rPr>
      </w:pPr>
    </w:p>
    <w:p w14:paraId="0C9AE452" w14:textId="0C12A5DC" w:rsidR="002C15B8" w:rsidRPr="002A6E4E" w:rsidRDefault="002C15B8" w:rsidP="002C15B8">
      <w:pPr>
        <w:pStyle w:val="NoSpacing"/>
        <w:spacing w:line="276" w:lineRule="auto"/>
        <w:jc w:val="both"/>
        <w:rPr>
          <w:rFonts w:cs="Arial"/>
          <w:u w:val="single"/>
        </w:rPr>
      </w:pPr>
      <w:r w:rsidRPr="002A6E4E">
        <w:rPr>
          <w:rFonts w:cs="Arial"/>
          <w:u w:val="single"/>
        </w:rPr>
        <w:t>Duration:</w:t>
      </w:r>
    </w:p>
    <w:p w14:paraId="1C7DDDF4" w14:textId="2EACD2DD" w:rsidR="002C15B8" w:rsidRPr="002C15B8" w:rsidRDefault="0093293A" w:rsidP="002C15B8">
      <w:pPr>
        <w:pStyle w:val="NoSpacing"/>
        <w:spacing w:line="276" w:lineRule="auto"/>
        <w:jc w:val="both"/>
      </w:pPr>
      <w:r>
        <w:t xml:space="preserve">No minimum or maximum term. </w:t>
      </w:r>
    </w:p>
    <w:p w14:paraId="23B8A94B" w14:textId="77777777" w:rsidR="002C15B8" w:rsidRPr="002C15B8" w:rsidRDefault="002C15B8" w:rsidP="002C15B8">
      <w:pPr>
        <w:pStyle w:val="NoSpacing"/>
        <w:spacing w:line="276" w:lineRule="auto"/>
        <w:jc w:val="both"/>
      </w:pPr>
    </w:p>
    <w:p w14:paraId="603C29B6" w14:textId="605B4870" w:rsidR="00D44609" w:rsidRPr="00B222CE" w:rsidRDefault="004F1946" w:rsidP="002C15B8">
      <w:pPr>
        <w:pStyle w:val="NoSpacing"/>
        <w:spacing w:line="276" w:lineRule="auto"/>
        <w:jc w:val="both"/>
        <w:rPr>
          <w:rFonts w:cs="Arial"/>
          <w:b/>
          <w:bCs/>
        </w:rPr>
      </w:pPr>
      <w:r w:rsidRPr="00B222CE">
        <w:rPr>
          <w:rFonts w:cs="Arial"/>
          <w:b/>
          <w:bCs/>
        </w:rPr>
        <w:t xml:space="preserve">What to expect as a Trainee </w:t>
      </w:r>
      <w:r w:rsidR="005C6F37">
        <w:rPr>
          <w:rFonts w:cs="Arial"/>
          <w:b/>
          <w:bCs/>
        </w:rPr>
        <w:t>Wider</w:t>
      </w:r>
      <w:r w:rsidR="00B222CE" w:rsidRPr="00B222CE">
        <w:rPr>
          <w:rFonts w:cs="Arial"/>
          <w:b/>
          <w:bCs/>
        </w:rPr>
        <w:t xml:space="preserve"> </w:t>
      </w:r>
      <w:r w:rsidRPr="00B222CE">
        <w:rPr>
          <w:rFonts w:cs="Arial"/>
          <w:b/>
          <w:bCs/>
        </w:rPr>
        <w:t>Forum member</w:t>
      </w:r>
    </w:p>
    <w:p w14:paraId="544A0A7D" w14:textId="5BD3A9B4" w:rsidR="00311C35" w:rsidRPr="007A793A" w:rsidRDefault="004F1946" w:rsidP="002C15B8">
      <w:pPr>
        <w:pStyle w:val="NoSpacing"/>
        <w:spacing w:line="276" w:lineRule="auto"/>
        <w:jc w:val="both"/>
        <w:rPr>
          <w:rFonts w:cs="Arial"/>
        </w:rPr>
      </w:pPr>
      <w:r w:rsidRPr="007A793A">
        <w:rPr>
          <w:rFonts w:cs="Arial"/>
        </w:rPr>
        <w:t xml:space="preserve">The Trainee </w:t>
      </w:r>
      <w:r w:rsidR="00C454A8">
        <w:rPr>
          <w:rFonts w:cs="Arial"/>
        </w:rPr>
        <w:t>Wider</w:t>
      </w:r>
      <w:r w:rsidR="00B222CE">
        <w:rPr>
          <w:rFonts w:cs="Arial"/>
        </w:rPr>
        <w:t xml:space="preserve"> </w:t>
      </w:r>
      <w:r w:rsidRPr="007A793A">
        <w:rPr>
          <w:rFonts w:cs="Arial"/>
        </w:rPr>
        <w:t xml:space="preserve">Forum will meet </w:t>
      </w:r>
      <w:r w:rsidR="00C454A8">
        <w:rPr>
          <w:rFonts w:cs="Arial"/>
        </w:rPr>
        <w:t>quarterly,</w:t>
      </w:r>
      <w:r w:rsidR="002C15B8">
        <w:rPr>
          <w:rFonts w:cs="Arial"/>
        </w:rPr>
        <w:t xml:space="preserve"> and</w:t>
      </w:r>
      <w:r w:rsidR="00B222CE">
        <w:rPr>
          <w:rFonts w:cs="Arial"/>
        </w:rPr>
        <w:t xml:space="preserve"> </w:t>
      </w:r>
      <w:r w:rsidRPr="007A793A">
        <w:rPr>
          <w:rFonts w:cs="Arial"/>
        </w:rPr>
        <w:t xml:space="preserve">all meetings are currently expected to be </w:t>
      </w:r>
      <w:r w:rsidR="002C15B8" w:rsidRPr="007A793A">
        <w:rPr>
          <w:rFonts w:cs="Arial"/>
        </w:rPr>
        <w:t>virtual</w:t>
      </w:r>
      <w:r w:rsidR="00AC2DB6">
        <w:rPr>
          <w:rFonts w:cs="Arial"/>
        </w:rPr>
        <w:t xml:space="preserve"> although a hybrid model may become available</w:t>
      </w:r>
      <w:r w:rsidR="002C15B8">
        <w:rPr>
          <w:rFonts w:cs="Arial"/>
        </w:rPr>
        <w:t>;</w:t>
      </w:r>
      <w:r w:rsidR="001374E8">
        <w:rPr>
          <w:rFonts w:cs="Arial"/>
        </w:rPr>
        <w:t xml:space="preserve"> they</w:t>
      </w:r>
      <w:r w:rsidRPr="007A793A">
        <w:rPr>
          <w:rFonts w:cs="Arial"/>
        </w:rPr>
        <w:t xml:space="preserve"> will be held in working hours</w:t>
      </w:r>
      <w:r w:rsidR="001E2BF8">
        <w:rPr>
          <w:rFonts w:cs="Arial"/>
        </w:rPr>
        <w:t xml:space="preserve"> and</w:t>
      </w:r>
      <w:r w:rsidRPr="007A793A">
        <w:rPr>
          <w:rFonts w:cs="Arial"/>
        </w:rPr>
        <w:t xml:space="preserve"> last approximately 3 hours</w:t>
      </w:r>
      <w:r w:rsidR="001E2BF8">
        <w:rPr>
          <w:rFonts w:cs="Arial"/>
        </w:rPr>
        <w:t xml:space="preserve">. </w:t>
      </w:r>
      <w:r w:rsidR="00311C35">
        <w:rPr>
          <w:rFonts w:cs="Arial"/>
        </w:rPr>
        <w:t xml:space="preserve">Members will </w:t>
      </w:r>
      <w:r w:rsidR="00C454A8">
        <w:rPr>
          <w:rFonts w:cs="Arial"/>
        </w:rPr>
        <w:t xml:space="preserve">have the opportunity to </w:t>
      </w:r>
      <w:r w:rsidR="00311C35">
        <w:rPr>
          <w:rFonts w:cs="Arial"/>
        </w:rPr>
        <w:t xml:space="preserve">work together, forming working groups, on projects that promote development and </w:t>
      </w:r>
      <w:r w:rsidR="00311C35" w:rsidRPr="007A793A">
        <w:rPr>
          <w:rFonts w:cs="Arial"/>
        </w:rPr>
        <w:t xml:space="preserve">improvements in quality of education and training, wellbeing, and support.  </w:t>
      </w:r>
    </w:p>
    <w:p w14:paraId="2FDD98D8" w14:textId="4D9B1732" w:rsidR="001E2BF8" w:rsidRDefault="001E2BF8" w:rsidP="002C15B8">
      <w:pPr>
        <w:pStyle w:val="NoSpacing"/>
        <w:spacing w:line="276" w:lineRule="auto"/>
        <w:jc w:val="both"/>
        <w:rPr>
          <w:rFonts w:cs="Arial"/>
        </w:rPr>
      </w:pPr>
    </w:p>
    <w:p w14:paraId="7FCA5B16" w14:textId="3E096562" w:rsidR="004F1946" w:rsidRDefault="0093293A" w:rsidP="002C15B8">
      <w:pPr>
        <w:pStyle w:val="NoSpacing"/>
        <w:spacing w:line="276" w:lineRule="auto"/>
        <w:jc w:val="both"/>
        <w:rPr>
          <w:rFonts w:cs="Arial"/>
        </w:rPr>
      </w:pPr>
      <w:r>
        <w:rPr>
          <w:rFonts w:cs="Arial"/>
        </w:rPr>
        <w:t>Wider</w:t>
      </w:r>
      <w:r w:rsidR="001374E8">
        <w:rPr>
          <w:rFonts w:cs="Arial"/>
        </w:rPr>
        <w:t xml:space="preserve"> Forum members are entitled to </w:t>
      </w:r>
      <w:r>
        <w:rPr>
          <w:rFonts w:cs="Arial"/>
          <w:i/>
          <w:iCs/>
        </w:rPr>
        <w:t>one</w:t>
      </w:r>
      <w:r w:rsidR="001374E8" w:rsidRPr="00F72429">
        <w:rPr>
          <w:rFonts w:cs="Arial"/>
          <w:i/>
          <w:iCs/>
        </w:rPr>
        <w:t xml:space="preserve"> session</w:t>
      </w:r>
      <w:r w:rsidR="001374E8">
        <w:rPr>
          <w:rFonts w:cs="Arial"/>
        </w:rPr>
        <w:t xml:space="preserve"> </w:t>
      </w:r>
      <w:r w:rsidR="00AC2DB6">
        <w:rPr>
          <w:rFonts w:cs="Arial"/>
        </w:rPr>
        <w:t>(equivalent to 1</w:t>
      </w:r>
      <w:r>
        <w:rPr>
          <w:rFonts w:cs="Arial"/>
        </w:rPr>
        <w:t>/2</w:t>
      </w:r>
      <w:r w:rsidR="00AC2DB6">
        <w:rPr>
          <w:rFonts w:cs="Arial"/>
        </w:rPr>
        <w:t xml:space="preserve"> day) </w:t>
      </w:r>
      <w:r w:rsidR="001374E8">
        <w:rPr>
          <w:rFonts w:cs="Arial"/>
        </w:rPr>
        <w:t xml:space="preserve">of professional leave per month to complete Trainee Forum work and attend </w:t>
      </w:r>
      <w:r>
        <w:rPr>
          <w:rFonts w:cs="Arial"/>
        </w:rPr>
        <w:t>Wider</w:t>
      </w:r>
      <w:r w:rsidR="001374E8">
        <w:rPr>
          <w:rFonts w:cs="Arial"/>
        </w:rPr>
        <w:t xml:space="preserve"> Forum meetings. (</w:t>
      </w:r>
      <w:r w:rsidR="001374E8" w:rsidRPr="009171F2">
        <w:rPr>
          <w:rFonts w:cs="Arial"/>
        </w:rPr>
        <w:t>This is the same entitlement for both full time and less than full time postgraduate doctors and dentists</w:t>
      </w:r>
      <w:r w:rsidR="001374E8">
        <w:rPr>
          <w:rFonts w:cs="Arial"/>
        </w:rPr>
        <w:t xml:space="preserve">, </w:t>
      </w:r>
      <w:r w:rsidR="001374E8" w:rsidRPr="009171F2">
        <w:rPr>
          <w:rFonts w:cs="Arial"/>
        </w:rPr>
        <w:t>i.e.</w:t>
      </w:r>
      <w:r w:rsidR="001374E8">
        <w:rPr>
          <w:rFonts w:cs="Arial"/>
        </w:rPr>
        <w:t xml:space="preserve"> it</w:t>
      </w:r>
      <w:r w:rsidR="001374E8" w:rsidRPr="009171F2">
        <w:rPr>
          <w:rFonts w:cs="Arial"/>
        </w:rPr>
        <w:t xml:space="preserve"> is not calculated pro-rata)</w:t>
      </w:r>
      <w:r w:rsidR="001374E8">
        <w:rPr>
          <w:rFonts w:cs="Arial"/>
        </w:rPr>
        <w:t>.</w:t>
      </w:r>
      <w:r w:rsidR="001374E8" w:rsidRPr="007A793A">
        <w:rPr>
          <w:rFonts w:cs="Arial"/>
        </w:rPr>
        <w:t xml:space="preserve"> </w:t>
      </w:r>
      <w:r w:rsidR="001374E8">
        <w:rPr>
          <w:rFonts w:cs="Arial"/>
        </w:rPr>
        <w:t>This p</w:t>
      </w:r>
      <w:r w:rsidR="004F1946" w:rsidRPr="007A793A">
        <w:rPr>
          <w:rFonts w:cs="Arial"/>
        </w:rPr>
        <w:t xml:space="preserve">rofessional </w:t>
      </w:r>
      <w:r w:rsidR="00B222CE">
        <w:rPr>
          <w:rFonts w:cs="Arial"/>
        </w:rPr>
        <w:t>l</w:t>
      </w:r>
      <w:r w:rsidR="004F1946" w:rsidRPr="007A793A">
        <w:rPr>
          <w:rFonts w:cs="Arial"/>
        </w:rPr>
        <w:t xml:space="preserve">eave will be </w:t>
      </w:r>
      <w:r w:rsidR="001E2BF8">
        <w:rPr>
          <w:rFonts w:cs="Arial"/>
        </w:rPr>
        <w:t xml:space="preserve">available </w:t>
      </w:r>
      <w:r w:rsidR="004F1946" w:rsidRPr="007A793A">
        <w:rPr>
          <w:rFonts w:cs="Arial"/>
        </w:rPr>
        <w:t xml:space="preserve">as long as </w:t>
      </w:r>
      <w:hyperlink r:id="rId12" w:history="1">
        <w:r w:rsidR="004F1946" w:rsidRPr="00CB3685">
          <w:rPr>
            <w:rStyle w:val="Hyperlink"/>
            <w:rFonts w:cs="Arial"/>
          </w:rPr>
          <w:t>requested</w:t>
        </w:r>
      </w:hyperlink>
      <w:r w:rsidR="004F1946" w:rsidRPr="007A793A">
        <w:rPr>
          <w:rFonts w:cs="Arial"/>
        </w:rPr>
        <w:t xml:space="preserve"> with at least 6 weeks notice. </w:t>
      </w:r>
      <w:r w:rsidR="001374E8" w:rsidRPr="007A793A">
        <w:rPr>
          <w:rFonts w:cs="Arial"/>
        </w:rPr>
        <w:t xml:space="preserve">Please note, </w:t>
      </w:r>
      <w:r w:rsidR="001374E8">
        <w:rPr>
          <w:rFonts w:cs="Arial"/>
        </w:rPr>
        <w:t>p</w:t>
      </w:r>
      <w:r w:rsidR="001374E8" w:rsidRPr="007A793A">
        <w:rPr>
          <w:rFonts w:cs="Arial"/>
        </w:rPr>
        <w:t xml:space="preserve">rofessional </w:t>
      </w:r>
      <w:r w:rsidR="001374E8">
        <w:rPr>
          <w:rFonts w:cs="Arial"/>
        </w:rPr>
        <w:t>l</w:t>
      </w:r>
      <w:r w:rsidR="001374E8" w:rsidRPr="007A793A">
        <w:rPr>
          <w:rFonts w:cs="Arial"/>
        </w:rPr>
        <w:t>eave is different from “</w:t>
      </w:r>
      <w:r w:rsidR="001374E8">
        <w:rPr>
          <w:rFonts w:cs="Arial"/>
        </w:rPr>
        <w:t>s</w:t>
      </w:r>
      <w:r w:rsidR="001374E8" w:rsidRPr="007A793A">
        <w:rPr>
          <w:rFonts w:cs="Arial"/>
        </w:rPr>
        <w:t xml:space="preserve">tudy </w:t>
      </w:r>
      <w:r w:rsidR="001374E8">
        <w:rPr>
          <w:rFonts w:cs="Arial"/>
        </w:rPr>
        <w:t>l</w:t>
      </w:r>
      <w:r w:rsidR="001374E8" w:rsidRPr="007A793A">
        <w:rPr>
          <w:rFonts w:cs="Arial"/>
        </w:rPr>
        <w:t xml:space="preserve">eave” so study leave allowance will </w:t>
      </w:r>
      <w:r w:rsidR="001374E8" w:rsidRPr="00B222CE">
        <w:rPr>
          <w:rFonts w:cs="Arial"/>
          <w:b/>
          <w:bCs/>
        </w:rPr>
        <w:t>not</w:t>
      </w:r>
      <w:r w:rsidR="001374E8" w:rsidRPr="007A793A">
        <w:rPr>
          <w:rFonts w:cs="Arial"/>
        </w:rPr>
        <w:t xml:space="preserve"> be affected. </w:t>
      </w:r>
      <w:r w:rsidR="004F1946" w:rsidRPr="007A793A">
        <w:rPr>
          <w:rFonts w:cs="Arial"/>
        </w:rPr>
        <w:t xml:space="preserve"> </w:t>
      </w:r>
    </w:p>
    <w:p w14:paraId="3A5F5691" w14:textId="7688DCA1" w:rsidR="002C15B8" w:rsidRDefault="002C15B8" w:rsidP="002C15B8">
      <w:pPr>
        <w:pStyle w:val="NoSpacing"/>
        <w:spacing w:line="276" w:lineRule="auto"/>
        <w:jc w:val="both"/>
        <w:rPr>
          <w:rFonts w:cs="Arial"/>
        </w:rPr>
      </w:pPr>
    </w:p>
    <w:p w14:paraId="364B21D4" w14:textId="34979436" w:rsidR="002C15B8" w:rsidRPr="00834FFE" w:rsidRDefault="002C15B8" w:rsidP="002C15B8">
      <w:pPr>
        <w:pStyle w:val="NoSpacing"/>
        <w:spacing w:line="276" w:lineRule="auto"/>
        <w:jc w:val="both"/>
        <w:rPr>
          <w:rFonts w:cs="Arial"/>
        </w:rPr>
      </w:pPr>
      <w:r w:rsidRPr="007A793A">
        <w:rPr>
          <w:rFonts w:cs="Arial"/>
        </w:rPr>
        <w:t xml:space="preserve">Membership of the </w:t>
      </w:r>
      <w:r w:rsidR="002A6E4E">
        <w:rPr>
          <w:rFonts w:cs="Arial"/>
        </w:rPr>
        <w:t xml:space="preserve">Trainee </w:t>
      </w:r>
      <w:r>
        <w:rPr>
          <w:rFonts w:cs="Arial"/>
        </w:rPr>
        <w:t>F</w:t>
      </w:r>
      <w:r w:rsidRPr="007A793A">
        <w:rPr>
          <w:rFonts w:cs="Arial"/>
        </w:rPr>
        <w:t xml:space="preserve">orum is a significant leadership and management opportunity. </w:t>
      </w:r>
      <w:r w:rsidRPr="00834FFE">
        <w:rPr>
          <w:rFonts w:cs="Arial"/>
        </w:rPr>
        <w:t xml:space="preserve">An annual </w:t>
      </w:r>
      <w:r>
        <w:rPr>
          <w:rFonts w:cs="Arial"/>
        </w:rPr>
        <w:t xml:space="preserve">certificate and/or </w:t>
      </w:r>
      <w:r w:rsidRPr="00834FFE">
        <w:rPr>
          <w:rFonts w:cs="Arial"/>
        </w:rPr>
        <w:t xml:space="preserve">letter of contribution/confirmation of attendance will be issued </w:t>
      </w:r>
      <w:r>
        <w:rPr>
          <w:rFonts w:cs="Arial"/>
        </w:rPr>
        <w:t xml:space="preserve">acknowledging meeting attendance and thanking members for their engagement, work and support. </w:t>
      </w:r>
    </w:p>
    <w:p w14:paraId="6810895E" w14:textId="77777777" w:rsidR="00BD3898" w:rsidRDefault="00BD3898" w:rsidP="007A793A">
      <w:pPr>
        <w:pStyle w:val="NoSpacing"/>
        <w:jc w:val="both"/>
        <w:rPr>
          <w:rFonts w:cs="Arial"/>
        </w:rPr>
      </w:pPr>
    </w:p>
    <w:p w14:paraId="45AA766B" w14:textId="444A85B7" w:rsidR="00D44609" w:rsidRPr="00F1624C" w:rsidRDefault="00756F0D" w:rsidP="007A793A">
      <w:pPr>
        <w:pStyle w:val="NoSpacing"/>
        <w:jc w:val="both"/>
        <w:rPr>
          <w:rFonts w:cs="Arial"/>
          <w:b/>
          <w:bCs/>
        </w:rPr>
      </w:pPr>
      <w:r>
        <w:rPr>
          <w:rFonts w:cs="Arial"/>
          <w:b/>
          <w:bCs/>
        </w:rPr>
        <w:t>General r</w:t>
      </w:r>
      <w:r w:rsidR="004F1946">
        <w:rPr>
          <w:rFonts w:cs="Arial"/>
          <w:b/>
          <w:bCs/>
        </w:rPr>
        <w:t>esponsibilities and e</w:t>
      </w:r>
      <w:r w:rsidR="00F1624C" w:rsidRPr="00F1624C">
        <w:rPr>
          <w:rFonts w:cs="Arial"/>
          <w:b/>
          <w:bCs/>
        </w:rPr>
        <w:t>xpectations</w:t>
      </w:r>
    </w:p>
    <w:p w14:paraId="51A6A288" w14:textId="77777777" w:rsidR="00F64921" w:rsidRDefault="000E0E13" w:rsidP="002C15B8">
      <w:pPr>
        <w:pStyle w:val="NoSpacing"/>
        <w:spacing w:line="276" w:lineRule="auto"/>
        <w:jc w:val="both"/>
        <w:rPr>
          <w:rFonts w:cs="Arial"/>
        </w:rPr>
      </w:pPr>
      <w:r w:rsidRPr="007A793A">
        <w:rPr>
          <w:rFonts w:cs="Arial"/>
        </w:rPr>
        <w:t xml:space="preserve">The most important expectation for members of the </w:t>
      </w:r>
      <w:r w:rsidR="002C15B8">
        <w:rPr>
          <w:rFonts w:cs="Arial"/>
        </w:rPr>
        <w:t>T</w:t>
      </w:r>
      <w:r w:rsidRPr="007A793A">
        <w:rPr>
          <w:rFonts w:cs="Arial"/>
        </w:rPr>
        <w:t xml:space="preserve">rainee </w:t>
      </w:r>
      <w:r w:rsidR="002C15B8">
        <w:rPr>
          <w:rFonts w:cs="Arial"/>
        </w:rPr>
        <w:t>F</w:t>
      </w:r>
      <w:r w:rsidRPr="007A793A">
        <w:rPr>
          <w:rFonts w:cs="Arial"/>
        </w:rPr>
        <w:t xml:space="preserve">orum is that you are enthusiastic about representing your fellow </w:t>
      </w:r>
      <w:r w:rsidR="002C15B8">
        <w:rPr>
          <w:rFonts w:cs="Arial"/>
        </w:rPr>
        <w:t>postgraduate doctors and dentists in training</w:t>
      </w:r>
      <w:r w:rsidRPr="007A793A">
        <w:rPr>
          <w:rFonts w:cs="Arial"/>
        </w:rPr>
        <w:t xml:space="preserve"> and improving quality of training and education, wellbeing and support across Yorkshire and the Humber. </w:t>
      </w:r>
    </w:p>
    <w:p w14:paraId="6551186F" w14:textId="77777777" w:rsidR="00F64921" w:rsidRDefault="00F64921" w:rsidP="002C15B8">
      <w:pPr>
        <w:pStyle w:val="NoSpacing"/>
        <w:spacing w:line="276" w:lineRule="auto"/>
        <w:jc w:val="both"/>
        <w:rPr>
          <w:rFonts w:cs="Arial"/>
        </w:rPr>
      </w:pPr>
    </w:p>
    <w:p w14:paraId="009F7BA0" w14:textId="507CFF3F" w:rsidR="00F64921" w:rsidRDefault="00F64921" w:rsidP="002C15B8">
      <w:pPr>
        <w:pStyle w:val="NoSpacing"/>
        <w:spacing w:line="276" w:lineRule="auto"/>
        <w:jc w:val="both"/>
        <w:rPr>
          <w:rFonts w:cs="Arial"/>
        </w:rPr>
      </w:pPr>
    </w:p>
    <w:p w14:paraId="6658FEF5" w14:textId="77777777" w:rsidR="004B7DF4" w:rsidRDefault="004B7DF4" w:rsidP="002C15B8">
      <w:pPr>
        <w:pStyle w:val="NoSpacing"/>
        <w:spacing w:line="276" w:lineRule="auto"/>
        <w:jc w:val="both"/>
        <w:rPr>
          <w:rFonts w:cs="Arial"/>
        </w:rPr>
      </w:pPr>
    </w:p>
    <w:p w14:paraId="20EE285B" w14:textId="01D2190D" w:rsidR="000E0E13" w:rsidRDefault="00756F0D" w:rsidP="002C15B8">
      <w:pPr>
        <w:pStyle w:val="NoSpacing"/>
        <w:spacing w:line="276" w:lineRule="auto"/>
        <w:jc w:val="both"/>
        <w:rPr>
          <w:rFonts w:cs="Arial"/>
        </w:rPr>
      </w:pPr>
      <w:r>
        <w:rPr>
          <w:rFonts w:cs="Arial"/>
        </w:rPr>
        <w:t>You should also r</w:t>
      </w:r>
      <w:r w:rsidR="005D25CD" w:rsidRPr="00175897">
        <w:rPr>
          <w:rFonts w:cs="Arial"/>
        </w:rPr>
        <w:t>ecognise and celebrate the beautiful differences that we all possess and be open, respectful and inquisitive about opposing viewpoints and different experiences</w:t>
      </w:r>
      <w:r w:rsidR="000D2377">
        <w:rPr>
          <w:rFonts w:cs="Arial"/>
        </w:rPr>
        <w:t>.</w:t>
      </w:r>
    </w:p>
    <w:p w14:paraId="6B8EFED3" w14:textId="6070287C" w:rsidR="000E0E13" w:rsidRDefault="000E0E13" w:rsidP="002C15B8">
      <w:pPr>
        <w:pStyle w:val="NoSpacing"/>
        <w:spacing w:line="276" w:lineRule="auto"/>
        <w:jc w:val="both"/>
        <w:rPr>
          <w:rFonts w:cs="Arial"/>
        </w:rPr>
      </w:pPr>
    </w:p>
    <w:p w14:paraId="67D2E7B3" w14:textId="115DFE1B" w:rsidR="000E0E13" w:rsidRDefault="000E0E13" w:rsidP="002C15B8">
      <w:pPr>
        <w:pStyle w:val="NoSpacing"/>
        <w:spacing w:line="276" w:lineRule="auto"/>
        <w:jc w:val="both"/>
        <w:rPr>
          <w:rFonts w:cs="Arial"/>
        </w:rPr>
      </w:pPr>
      <w:r w:rsidRPr="007A793A">
        <w:rPr>
          <w:rFonts w:cs="Arial"/>
        </w:rPr>
        <w:t xml:space="preserve">There is </w:t>
      </w:r>
      <w:r w:rsidR="00AC0701">
        <w:rPr>
          <w:rFonts w:cs="Arial"/>
        </w:rPr>
        <w:t xml:space="preserve">a </w:t>
      </w:r>
      <w:r w:rsidRPr="007A793A">
        <w:rPr>
          <w:rFonts w:cs="Arial"/>
        </w:rPr>
        <w:t>further expectation that you will:</w:t>
      </w:r>
    </w:p>
    <w:p w14:paraId="723B8389" w14:textId="6AE4E81E" w:rsidR="000E0E13" w:rsidRPr="002C15B8" w:rsidRDefault="00C3518F" w:rsidP="002C15B8">
      <w:pPr>
        <w:pStyle w:val="NoSpacing"/>
        <w:numPr>
          <w:ilvl w:val="0"/>
          <w:numId w:val="22"/>
        </w:numPr>
        <w:spacing w:line="276" w:lineRule="auto"/>
        <w:jc w:val="both"/>
        <w:rPr>
          <w:rFonts w:cs="Arial"/>
        </w:rPr>
      </w:pPr>
      <w:r>
        <w:rPr>
          <w:rFonts w:cs="Arial"/>
        </w:rPr>
        <w:t>Utilise professional leave to a</w:t>
      </w:r>
      <w:r w:rsidR="000E0E13" w:rsidRPr="007A793A">
        <w:rPr>
          <w:rFonts w:cs="Arial"/>
        </w:rPr>
        <w:t xml:space="preserve">ttend meetings whenever </w:t>
      </w:r>
      <w:r w:rsidR="005B1E70" w:rsidRPr="007A793A">
        <w:rPr>
          <w:rFonts w:cs="Arial"/>
        </w:rPr>
        <w:t>possible</w:t>
      </w:r>
      <w:r w:rsidR="005D25CD">
        <w:rPr>
          <w:rFonts w:cs="Arial"/>
        </w:rPr>
        <w:t xml:space="preserve"> </w:t>
      </w:r>
      <w:r w:rsidR="005B1E70" w:rsidRPr="007A793A">
        <w:rPr>
          <w:rFonts w:cs="Arial"/>
        </w:rPr>
        <w:t>and</w:t>
      </w:r>
      <w:r w:rsidR="000E0E13" w:rsidRPr="007A793A">
        <w:rPr>
          <w:rFonts w:cs="Arial"/>
        </w:rPr>
        <w:t xml:space="preserve"> offer apologies if you are unable to do so</w:t>
      </w:r>
      <w:r w:rsidR="00F72429">
        <w:rPr>
          <w:rFonts w:cs="Arial"/>
        </w:rPr>
        <w:t>.</w:t>
      </w:r>
      <w:r w:rsidR="000E0E13" w:rsidRPr="007A793A">
        <w:rPr>
          <w:rFonts w:cs="Arial"/>
        </w:rPr>
        <w:t xml:space="preserve"> </w:t>
      </w:r>
    </w:p>
    <w:p w14:paraId="4DA18ACA" w14:textId="301102DB" w:rsidR="000E0E13" w:rsidRDefault="00F72429" w:rsidP="002C15B8">
      <w:pPr>
        <w:pStyle w:val="NoSpacing"/>
        <w:numPr>
          <w:ilvl w:val="0"/>
          <w:numId w:val="22"/>
        </w:numPr>
        <w:spacing w:line="276" w:lineRule="auto"/>
        <w:jc w:val="both"/>
        <w:rPr>
          <w:rFonts w:cs="Arial"/>
        </w:rPr>
      </w:pPr>
      <w:r>
        <w:rPr>
          <w:rFonts w:cs="Arial"/>
        </w:rPr>
        <w:t>A</w:t>
      </w:r>
      <w:r w:rsidR="0093293A">
        <w:rPr>
          <w:rFonts w:cs="Arial"/>
        </w:rPr>
        <w:t>spire to a</w:t>
      </w:r>
      <w:r>
        <w:rPr>
          <w:rFonts w:cs="Arial"/>
        </w:rPr>
        <w:t>ctively engage as part of a working group on local or regional improvement projects and a</w:t>
      </w:r>
      <w:r w:rsidR="000E0E13" w:rsidRPr="007A793A">
        <w:rPr>
          <w:rFonts w:cs="Arial"/>
        </w:rPr>
        <w:t>ction any tasks assigned to you</w:t>
      </w:r>
      <w:r>
        <w:rPr>
          <w:rFonts w:cs="Arial"/>
        </w:rPr>
        <w:t>.</w:t>
      </w:r>
    </w:p>
    <w:p w14:paraId="67AF59BC" w14:textId="1A9E417E" w:rsidR="003E3CE7" w:rsidRDefault="003E3CE7" w:rsidP="005B1E70">
      <w:pPr>
        <w:pStyle w:val="NoSpacing"/>
        <w:numPr>
          <w:ilvl w:val="0"/>
          <w:numId w:val="22"/>
        </w:numPr>
        <w:spacing w:line="276" w:lineRule="auto"/>
        <w:jc w:val="both"/>
        <w:rPr>
          <w:rFonts w:cs="Arial"/>
        </w:rPr>
      </w:pPr>
      <w:r>
        <w:rPr>
          <w:rFonts w:cs="Arial"/>
        </w:rPr>
        <w:t xml:space="preserve">Seek opinions and present the views of all postgraduate doctors and dentists in training in the Yorkshire and the Humber region, both to the </w:t>
      </w:r>
      <w:r w:rsidR="005B1E70">
        <w:rPr>
          <w:rFonts w:cs="Arial"/>
        </w:rPr>
        <w:t xml:space="preserve">Trainee </w:t>
      </w:r>
      <w:r w:rsidR="005B1E70" w:rsidRPr="007A793A">
        <w:rPr>
          <w:rFonts w:cs="Arial"/>
        </w:rPr>
        <w:t>Forum</w:t>
      </w:r>
      <w:r w:rsidR="005B1E70">
        <w:rPr>
          <w:rFonts w:cs="Arial"/>
        </w:rPr>
        <w:t xml:space="preserve"> and </w:t>
      </w:r>
      <w:r w:rsidR="002A6E4E">
        <w:rPr>
          <w:rFonts w:cs="Arial"/>
        </w:rPr>
        <w:t xml:space="preserve">to </w:t>
      </w:r>
      <w:r w:rsidR="005B1E70">
        <w:rPr>
          <w:rFonts w:cs="Arial"/>
        </w:rPr>
        <w:t>HEE YH</w:t>
      </w:r>
      <w:r>
        <w:rPr>
          <w:rFonts w:cs="Arial"/>
        </w:rPr>
        <w:t>.</w:t>
      </w:r>
    </w:p>
    <w:p w14:paraId="6AC39796" w14:textId="3846BFDF" w:rsidR="005B1E70" w:rsidRDefault="003E3CE7" w:rsidP="005B1E70">
      <w:pPr>
        <w:pStyle w:val="NoSpacing"/>
        <w:numPr>
          <w:ilvl w:val="0"/>
          <w:numId w:val="22"/>
        </w:numPr>
        <w:spacing w:line="276" w:lineRule="auto"/>
        <w:jc w:val="both"/>
        <w:rPr>
          <w:rFonts w:cs="Arial"/>
        </w:rPr>
      </w:pPr>
      <w:r>
        <w:rPr>
          <w:rFonts w:cs="Arial"/>
        </w:rPr>
        <w:t>E</w:t>
      </w:r>
      <w:r w:rsidR="005B1E70" w:rsidRPr="007A793A">
        <w:rPr>
          <w:rFonts w:cs="Arial"/>
        </w:rPr>
        <w:t xml:space="preserve">nsure </w:t>
      </w:r>
      <w:r w:rsidR="005B1E70">
        <w:rPr>
          <w:rFonts w:cs="Arial"/>
        </w:rPr>
        <w:t xml:space="preserve">the </w:t>
      </w:r>
      <w:r w:rsidR="005B1E70" w:rsidRPr="007A793A">
        <w:rPr>
          <w:rFonts w:cs="Arial"/>
        </w:rPr>
        <w:t xml:space="preserve">work of the </w:t>
      </w:r>
      <w:r w:rsidR="005B1E70">
        <w:rPr>
          <w:rFonts w:cs="Arial"/>
        </w:rPr>
        <w:t xml:space="preserve">Trainee </w:t>
      </w:r>
      <w:r w:rsidR="005B1E70" w:rsidRPr="007A793A">
        <w:rPr>
          <w:rFonts w:cs="Arial"/>
        </w:rPr>
        <w:t>forum is disseminated appropriately</w:t>
      </w:r>
      <w:r w:rsidR="005B1E70">
        <w:rPr>
          <w:rFonts w:cs="Arial"/>
        </w:rPr>
        <w:t>.</w:t>
      </w:r>
      <w:r w:rsidR="005B1E70" w:rsidRPr="007A793A">
        <w:rPr>
          <w:rFonts w:cs="Arial"/>
        </w:rPr>
        <w:t xml:space="preserve">  </w:t>
      </w:r>
    </w:p>
    <w:p w14:paraId="32AF6AF8" w14:textId="0D1E4E05" w:rsidR="000E0E13" w:rsidRPr="005B1E70" w:rsidRDefault="00F72429" w:rsidP="005B1E70">
      <w:pPr>
        <w:pStyle w:val="NoSpacing"/>
        <w:numPr>
          <w:ilvl w:val="0"/>
          <w:numId w:val="22"/>
        </w:numPr>
        <w:spacing w:line="276" w:lineRule="auto"/>
        <w:jc w:val="both"/>
        <w:rPr>
          <w:rFonts w:cs="Arial"/>
        </w:rPr>
      </w:pPr>
      <w:r w:rsidRPr="005B1E70">
        <w:rPr>
          <w:rFonts w:cs="Arial"/>
        </w:rPr>
        <w:t>L</w:t>
      </w:r>
      <w:r w:rsidR="000E0E13" w:rsidRPr="005B1E70">
        <w:rPr>
          <w:rFonts w:cs="Arial"/>
        </w:rPr>
        <w:t xml:space="preserve">iaise with </w:t>
      </w:r>
      <w:r w:rsidRPr="005B1E70">
        <w:rPr>
          <w:rFonts w:cs="Arial"/>
        </w:rPr>
        <w:t>postgraduate doctors and dentists in training</w:t>
      </w:r>
      <w:r w:rsidR="000E0E13" w:rsidRPr="005B1E70">
        <w:rPr>
          <w:rFonts w:cs="Arial"/>
        </w:rPr>
        <w:t xml:space="preserve"> in your </w:t>
      </w:r>
      <w:r w:rsidRPr="005B1E70">
        <w:rPr>
          <w:rFonts w:cs="Arial"/>
        </w:rPr>
        <w:t>S</w:t>
      </w:r>
      <w:r w:rsidR="000E0E13" w:rsidRPr="005B1E70">
        <w:rPr>
          <w:rFonts w:cs="Arial"/>
        </w:rPr>
        <w:t xml:space="preserve">chool, </w:t>
      </w:r>
      <w:r w:rsidRPr="005B1E70">
        <w:rPr>
          <w:rFonts w:cs="Arial"/>
        </w:rPr>
        <w:t>S</w:t>
      </w:r>
      <w:r w:rsidR="000E0E13" w:rsidRPr="005B1E70">
        <w:rPr>
          <w:rFonts w:cs="Arial"/>
        </w:rPr>
        <w:t>peciality and/or area as appropriate</w:t>
      </w:r>
      <w:r w:rsidRPr="005B1E70">
        <w:rPr>
          <w:rFonts w:cs="Arial"/>
        </w:rPr>
        <w:t>.</w:t>
      </w:r>
      <w:r w:rsidR="000E0E13" w:rsidRPr="005B1E70">
        <w:rPr>
          <w:rFonts w:cs="Arial"/>
        </w:rPr>
        <w:t xml:space="preserve"> </w:t>
      </w:r>
    </w:p>
    <w:p w14:paraId="5555EEB2" w14:textId="77777777" w:rsidR="002A6E4E" w:rsidRDefault="00F72429" w:rsidP="002A6E4E">
      <w:pPr>
        <w:pStyle w:val="NoSpacing"/>
        <w:numPr>
          <w:ilvl w:val="0"/>
          <w:numId w:val="22"/>
        </w:numPr>
        <w:spacing w:line="276" w:lineRule="auto"/>
        <w:jc w:val="both"/>
        <w:rPr>
          <w:rFonts w:cs="Arial"/>
        </w:rPr>
      </w:pPr>
      <w:r>
        <w:rPr>
          <w:rFonts w:cs="Arial"/>
        </w:rPr>
        <w:t>R</w:t>
      </w:r>
      <w:r w:rsidR="000E0E13" w:rsidRPr="007A793A">
        <w:rPr>
          <w:rFonts w:cs="Arial"/>
        </w:rPr>
        <w:t xml:space="preserve">aise awareness of the </w:t>
      </w:r>
      <w:r>
        <w:rPr>
          <w:rFonts w:cs="Arial"/>
        </w:rPr>
        <w:t>T</w:t>
      </w:r>
      <w:r w:rsidR="000E0E13" w:rsidRPr="007A793A">
        <w:rPr>
          <w:rFonts w:cs="Arial"/>
        </w:rPr>
        <w:t xml:space="preserve">rainee </w:t>
      </w:r>
      <w:r>
        <w:rPr>
          <w:rFonts w:cs="Arial"/>
        </w:rPr>
        <w:t>F</w:t>
      </w:r>
      <w:r w:rsidR="000E0E13" w:rsidRPr="007A793A">
        <w:rPr>
          <w:rFonts w:cs="Arial"/>
        </w:rPr>
        <w:t>orum within Yorkshire and the Humbe</w:t>
      </w:r>
      <w:r w:rsidR="000E0E13">
        <w:rPr>
          <w:rFonts w:cs="Arial"/>
        </w:rPr>
        <w:t>r</w:t>
      </w:r>
      <w:r w:rsidR="002A6E4E">
        <w:rPr>
          <w:rFonts w:cs="Arial"/>
        </w:rPr>
        <w:t>.</w:t>
      </w:r>
    </w:p>
    <w:p w14:paraId="0012832B" w14:textId="77777777" w:rsidR="0058314A" w:rsidRPr="002A6E4E" w:rsidRDefault="0058314A" w:rsidP="0058314A">
      <w:pPr>
        <w:pStyle w:val="NoSpacing"/>
        <w:numPr>
          <w:ilvl w:val="0"/>
          <w:numId w:val="22"/>
        </w:numPr>
        <w:spacing w:line="276" w:lineRule="auto"/>
        <w:jc w:val="both"/>
        <w:rPr>
          <w:rFonts w:cs="Arial"/>
        </w:rPr>
      </w:pPr>
      <w:r w:rsidRPr="002A6E4E">
        <w:rPr>
          <w:rFonts w:cs="Arial"/>
        </w:rPr>
        <w:t xml:space="preserve">Work towards continuous improvement </w:t>
      </w:r>
      <w:r>
        <w:rPr>
          <w:rFonts w:cs="Arial"/>
        </w:rPr>
        <w:t>including</w:t>
      </w:r>
      <w:r w:rsidRPr="002A6E4E">
        <w:rPr>
          <w:rFonts w:cs="Arial"/>
        </w:rPr>
        <w:t xml:space="preserve"> </w:t>
      </w:r>
      <w:r>
        <w:rPr>
          <w:rFonts w:cs="Arial"/>
        </w:rPr>
        <w:t>reaching out to find good practice and share this.</w:t>
      </w:r>
    </w:p>
    <w:p w14:paraId="473D0EB0" w14:textId="0C695D31" w:rsidR="00F1624C" w:rsidRDefault="00F1624C" w:rsidP="007A793A">
      <w:pPr>
        <w:pStyle w:val="NoSpacing"/>
        <w:jc w:val="both"/>
        <w:rPr>
          <w:rFonts w:cs="Arial"/>
        </w:rPr>
      </w:pPr>
    </w:p>
    <w:p w14:paraId="4128DFD1" w14:textId="6EA6CAB3" w:rsidR="00F1624C" w:rsidRPr="00F1624C" w:rsidRDefault="000E0E13" w:rsidP="007A793A">
      <w:pPr>
        <w:pStyle w:val="NoSpacing"/>
        <w:jc w:val="both"/>
        <w:rPr>
          <w:rFonts w:cs="Arial"/>
          <w:b/>
          <w:bCs/>
        </w:rPr>
      </w:pPr>
      <w:r>
        <w:rPr>
          <w:rFonts w:cs="Arial"/>
          <w:b/>
          <w:bCs/>
        </w:rPr>
        <w:t>Opportunities</w:t>
      </w:r>
    </w:p>
    <w:p w14:paraId="44774A73" w14:textId="77777777" w:rsidR="00D44609" w:rsidRDefault="007A793A" w:rsidP="007A793A">
      <w:pPr>
        <w:pStyle w:val="NoSpacing"/>
        <w:jc w:val="both"/>
        <w:rPr>
          <w:rFonts w:cs="Arial"/>
        </w:rPr>
      </w:pPr>
      <w:r w:rsidRPr="007A793A">
        <w:rPr>
          <w:rFonts w:cs="Arial"/>
        </w:rPr>
        <w:t>Being a member of the trainee forum will give you a number of opportunities:</w:t>
      </w:r>
    </w:p>
    <w:p w14:paraId="3E7924C3" w14:textId="405F8B5A" w:rsidR="009347F8" w:rsidRPr="002A6E4E" w:rsidRDefault="007A793A" w:rsidP="00F70C34">
      <w:pPr>
        <w:pStyle w:val="NoSpacing"/>
        <w:numPr>
          <w:ilvl w:val="0"/>
          <w:numId w:val="21"/>
        </w:numPr>
        <w:jc w:val="both"/>
        <w:rPr>
          <w:rFonts w:cs="Arial"/>
        </w:rPr>
      </w:pPr>
      <w:r w:rsidRPr="002A6E4E">
        <w:rPr>
          <w:rFonts w:cs="Arial"/>
        </w:rPr>
        <w:t>Leadership and management skills for personal and professional development (including to meet required training competencies)</w:t>
      </w:r>
      <w:r w:rsidR="002A6E4E" w:rsidRPr="002A6E4E">
        <w:rPr>
          <w:rFonts w:cs="Arial"/>
        </w:rPr>
        <w:t>.</w:t>
      </w:r>
    </w:p>
    <w:p w14:paraId="0DE71441" w14:textId="28514184" w:rsidR="009347F8" w:rsidRPr="002A6E4E" w:rsidRDefault="007A793A" w:rsidP="00CC0C62">
      <w:pPr>
        <w:pStyle w:val="NoSpacing"/>
        <w:numPr>
          <w:ilvl w:val="0"/>
          <w:numId w:val="21"/>
        </w:numPr>
        <w:jc w:val="both"/>
        <w:rPr>
          <w:rFonts w:cs="Arial"/>
        </w:rPr>
      </w:pPr>
      <w:r w:rsidRPr="002A6E4E">
        <w:rPr>
          <w:rFonts w:cs="Arial"/>
        </w:rPr>
        <w:t xml:space="preserve">Opportunity to represent, meet with and work alongside your fellow </w:t>
      </w:r>
      <w:r w:rsidR="002A6E4E" w:rsidRPr="002A6E4E">
        <w:rPr>
          <w:rFonts w:cs="Arial"/>
        </w:rPr>
        <w:t>postgraduate doctors and dentists in training</w:t>
      </w:r>
      <w:r w:rsidRPr="002A6E4E">
        <w:rPr>
          <w:rFonts w:cs="Arial"/>
        </w:rPr>
        <w:t>, colleagues and seniors within HEE and Yorkshire and the Humber</w:t>
      </w:r>
      <w:r w:rsidR="002A6E4E" w:rsidRPr="002A6E4E">
        <w:rPr>
          <w:rFonts w:cs="Arial"/>
        </w:rPr>
        <w:t>.</w:t>
      </w:r>
    </w:p>
    <w:p w14:paraId="02F2FC9B" w14:textId="77777777" w:rsidR="0093293A" w:rsidRDefault="007A793A" w:rsidP="0093293A">
      <w:pPr>
        <w:pStyle w:val="NoSpacing"/>
        <w:numPr>
          <w:ilvl w:val="0"/>
          <w:numId w:val="21"/>
        </w:numPr>
        <w:jc w:val="both"/>
        <w:rPr>
          <w:rFonts w:cs="Arial"/>
        </w:rPr>
      </w:pPr>
      <w:r w:rsidRPr="007A793A">
        <w:rPr>
          <w:rFonts w:cs="Arial"/>
        </w:rPr>
        <w:t>Develop a greater understanding of the functions and roles within HEE YH and the management of education and training across the region.</w:t>
      </w:r>
    </w:p>
    <w:p w14:paraId="27A46448" w14:textId="6DDDB2D8" w:rsidR="0093293A" w:rsidRDefault="0093293A" w:rsidP="0093293A">
      <w:pPr>
        <w:pStyle w:val="NoSpacing"/>
        <w:numPr>
          <w:ilvl w:val="0"/>
          <w:numId w:val="21"/>
        </w:numPr>
        <w:jc w:val="both"/>
        <w:rPr>
          <w:rFonts w:cs="Arial"/>
        </w:rPr>
      </w:pPr>
      <w:r>
        <w:rPr>
          <w:rFonts w:cs="Arial"/>
        </w:rPr>
        <w:t>S</w:t>
      </w:r>
      <w:r w:rsidRPr="0093293A">
        <w:rPr>
          <w:rFonts w:cs="Arial"/>
        </w:rPr>
        <w:t>ignpost</w:t>
      </w:r>
      <w:r>
        <w:rPr>
          <w:rFonts w:cs="Arial"/>
        </w:rPr>
        <w:t xml:space="preserve">ing </w:t>
      </w:r>
      <w:r w:rsidRPr="0093293A">
        <w:rPr>
          <w:rFonts w:cs="Arial"/>
        </w:rPr>
        <w:t>to the ‘Leadership for Clinicians Early in their Careers’ course, for postgraduate doctors and dentists in training up to ST4 level. (ST5+ level have access to a three-day ‘Leadership and Management’ course as part of their generic skills offer on Maxcourse).</w:t>
      </w:r>
    </w:p>
    <w:p w14:paraId="6F1159DB" w14:textId="77777777" w:rsidR="00390158" w:rsidRDefault="00390158" w:rsidP="00390158">
      <w:pPr>
        <w:pStyle w:val="NoSpacing"/>
        <w:numPr>
          <w:ilvl w:val="0"/>
          <w:numId w:val="21"/>
        </w:numPr>
        <w:jc w:val="both"/>
        <w:rPr>
          <w:rFonts w:cs="Arial"/>
        </w:rPr>
      </w:pPr>
      <w:r w:rsidRPr="007A793A">
        <w:rPr>
          <w:rFonts w:cs="Arial"/>
        </w:rPr>
        <w:t xml:space="preserve">Opportunity to apply for a role in the executive forum when executive committee members vacancies arise. The executive committee application is a competitive process which will include recognition for previous work as a member of the wider trainee forum.  </w:t>
      </w:r>
    </w:p>
    <w:p w14:paraId="39C3DC33" w14:textId="0D3BAEBF" w:rsidR="00D44609" w:rsidRDefault="00D44609" w:rsidP="00D44609">
      <w:pPr>
        <w:pStyle w:val="NoSpacing"/>
        <w:jc w:val="both"/>
        <w:rPr>
          <w:rFonts w:cs="Arial"/>
        </w:rPr>
      </w:pPr>
    </w:p>
    <w:p w14:paraId="45AB9BF8" w14:textId="3BF6AD1F" w:rsidR="003E3CE7" w:rsidRPr="00673560" w:rsidRDefault="003E3CE7" w:rsidP="00673560">
      <w:pPr>
        <w:pStyle w:val="Introductionparagraphpink"/>
        <w:rPr>
          <w:b/>
          <w:bCs/>
        </w:rPr>
      </w:pPr>
      <w:r w:rsidRPr="00673560">
        <w:rPr>
          <w:b/>
          <w:bCs/>
        </w:rPr>
        <w:t>Term of Reference</w:t>
      </w:r>
    </w:p>
    <w:p w14:paraId="4CCBF876" w14:textId="77777777" w:rsidR="005C6F37" w:rsidRDefault="005C6F37" w:rsidP="00D44609">
      <w:pPr>
        <w:pStyle w:val="NoSpacing"/>
        <w:jc w:val="both"/>
        <w:rPr>
          <w:rFonts w:cs="Arial"/>
        </w:rPr>
      </w:pPr>
    </w:p>
    <w:p w14:paraId="4D3E477E" w14:textId="36C43841" w:rsidR="003E3CE7" w:rsidRDefault="003E3CE7" w:rsidP="00D44609">
      <w:pPr>
        <w:pStyle w:val="NoSpacing"/>
        <w:jc w:val="both"/>
        <w:rPr>
          <w:rFonts w:cs="Arial"/>
        </w:rPr>
      </w:pPr>
      <w:r>
        <w:rPr>
          <w:rFonts w:cs="Arial"/>
        </w:rPr>
        <w:t xml:space="preserve">Please see the Trainee Forum </w:t>
      </w:r>
      <w:hyperlink r:id="rId13" w:history="1">
        <w:r w:rsidRPr="002A45DB">
          <w:rPr>
            <w:rStyle w:val="Hyperlink"/>
            <w:rFonts w:cs="Arial"/>
          </w:rPr>
          <w:t>Terms of Reference</w:t>
        </w:r>
      </w:hyperlink>
      <w:r>
        <w:rPr>
          <w:rFonts w:cs="Arial"/>
        </w:rPr>
        <w:t xml:space="preserve"> for further details on membership, representation, tenure, meetings, communications and responsibilities. </w:t>
      </w:r>
    </w:p>
    <w:p w14:paraId="0F7829E7" w14:textId="5BFCF11B" w:rsidR="007A793A" w:rsidRDefault="007A793A" w:rsidP="00D44609">
      <w:pPr>
        <w:pStyle w:val="NoSpacing"/>
        <w:jc w:val="both"/>
        <w:rPr>
          <w:rFonts w:cs="Arial"/>
        </w:rPr>
      </w:pPr>
    </w:p>
    <w:p w14:paraId="11BA71FA" w14:textId="124465C8" w:rsidR="004065CE" w:rsidRPr="005C6F37" w:rsidRDefault="005C6F37" w:rsidP="005C6F37">
      <w:pPr>
        <w:pStyle w:val="Introductionparagraphpink"/>
        <w:rPr>
          <w:b/>
          <w:bCs/>
        </w:rPr>
      </w:pPr>
      <w:r w:rsidRPr="005C6F37">
        <w:rPr>
          <w:b/>
          <w:bCs/>
        </w:rPr>
        <w:t xml:space="preserve">How to apply to the Trainee Wider Forum </w:t>
      </w:r>
    </w:p>
    <w:p w14:paraId="6645C197" w14:textId="77777777" w:rsidR="005C6F37" w:rsidRDefault="005C6F37" w:rsidP="005C6F37">
      <w:pPr>
        <w:pStyle w:val="NoSpacing"/>
        <w:jc w:val="both"/>
      </w:pPr>
    </w:p>
    <w:p w14:paraId="0287632A" w14:textId="48079757" w:rsidR="005C6F37" w:rsidRDefault="005C6F37" w:rsidP="005C6F37">
      <w:pPr>
        <w:pStyle w:val="NoSpacing"/>
        <w:jc w:val="both"/>
      </w:pPr>
      <w:r w:rsidRPr="00DC13FF">
        <w:t xml:space="preserve">Please send a Mini CV (limited to 1 side of A4) to the following email address: </w:t>
      </w:r>
      <w:hyperlink r:id="rId14" w:history="1">
        <w:r w:rsidRPr="00B847D1">
          <w:rPr>
            <w:rStyle w:val="Hyperlink"/>
          </w:rPr>
          <w:t>traineeforum.yh@hee.nhs.uk</w:t>
        </w:r>
      </w:hyperlink>
      <w:r>
        <w:t xml:space="preserve"> </w:t>
      </w:r>
      <w:r w:rsidRPr="00DC13FF">
        <w:t xml:space="preserve">   </w:t>
      </w:r>
    </w:p>
    <w:p w14:paraId="1EF3E5ED" w14:textId="77777777" w:rsidR="005C6F37" w:rsidRDefault="005C6F37" w:rsidP="005C6F37">
      <w:pPr>
        <w:pStyle w:val="NoSpacing"/>
        <w:jc w:val="both"/>
      </w:pPr>
    </w:p>
    <w:p w14:paraId="612335C9" w14:textId="77777777" w:rsidR="00F64921" w:rsidRDefault="00F64921" w:rsidP="005C6F37">
      <w:pPr>
        <w:pStyle w:val="NoSpacing"/>
        <w:jc w:val="both"/>
      </w:pPr>
    </w:p>
    <w:p w14:paraId="21F5BF5A" w14:textId="77777777" w:rsidR="00F64921" w:rsidRDefault="00F64921" w:rsidP="005C6F37">
      <w:pPr>
        <w:pStyle w:val="NoSpacing"/>
        <w:jc w:val="both"/>
      </w:pPr>
    </w:p>
    <w:p w14:paraId="0DC87A43" w14:textId="25900AA9" w:rsidR="005C6F37" w:rsidRDefault="005C6F37" w:rsidP="005C6F37">
      <w:pPr>
        <w:pStyle w:val="NoSpacing"/>
        <w:jc w:val="both"/>
      </w:pPr>
      <w:r w:rsidRPr="00DC13FF">
        <w:t>Please include the following:</w:t>
      </w:r>
    </w:p>
    <w:p w14:paraId="5F07198E" w14:textId="77777777" w:rsidR="005C6F37" w:rsidRDefault="005C6F37" w:rsidP="005C6F37">
      <w:pPr>
        <w:pStyle w:val="NoSpacing"/>
        <w:numPr>
          <w:ilvl w:val="0"/>
          <w:numId w:val="18"/>
        </w:numPr>
        <w:jc w:val="both"/>
      </w:pPr>
      <w:r w:rsidRPr="00DC13FF">
        <w:t>Name, email address, phone number, postal address, GMC/GDC number, speciality, grade and hospital</w:t>
      </w:r>
      <w:r>
        <w:t>/base</w:t>
      </w:r>
      <w:r w:rsidRPr="00DC13FF">
        <w:t>, as well as previous jobs/positions held.</w:t>
      </w:r>
    </w:p>
    <w:p w14:paraId="2E6C45C9" w14:textId="5DEA1ADD" w:rsidR="005C6F37" w:rsidRDefault="005C6F37" w:rsidP="005C6F37">
      <w:pPr>
        <w:pStyle w:val="NoSpacing"/>
        <w:ind w:left="720"/>
        <w:jc w:val="both"/>
      </w:pPr>
    </w:p>
    <w:p w14:paraId="0ABE0AC3" w14:textId="77777777" w:rsidR="005C6F37" w:rsidRDefault="005C6F37" w:rsidP="005C6F37">
      <w:pPr>
        <w:pStyle w:val="NoSpacing"/>
        <w:numPr>
          <w:ilvl w:val="0"/>
          <w:numId w:val="18"/>
        </w:numPr>
        <w:jc w:val="both"/>
      </w:pPr>
      <w:r w:rsidRPr="00DC13FF">
        <w:t>A section entitled “What people appreciate about me” – please provide 3 points you’d like us to know about you and brief explanation (can be in work environment, or personal life)</w:t>
      </w:r>
    </w:p>
    <w:p w14:paraId="37AF8D0B" w14:textId="77777777" w:rsidR="005C6F37" w:rsidRDefault="005C6F37" w:rsidP="005C6F37">
      <w:pPr>
        <w:pStyle w:val="NoSpacing"/>
        <w:jc w:val="both"/>
      </w:pPr>
    </w:p>
    <w:p w14:paraId="64C2AD4B" w14:textId="77777777" w:rsidR="005C6F37" w:rsidRDefault="005C6F37" w:rsidP="005C6F37">
      <w:pPr>
        <w:pStyle w:val="NoSpacing"/>
        <w:jc w:val="both"/>
      </w:pPr>
      <w:r w:rsidRPr="00DC13FF">
        <w:t>All applications are on a non-competitive basis: everyone is welcome!  Should there be multiple applicants from the same hospital/specialty and rota, there may have to be a selective application process via reviewing CV’s.</w:t>
      </w:r>
    </w:p>
    <w:p w14:paraId="152D3643" w14:textId="77777777" w:rsidR="005C6F37" w:rsidRDefault="005C6F37" w:rsidP="00D44609">
      <w:pPr>
        <w:pStyle w:val="NoSpacing"/>
        <w:jc w:val="both"/>
        <w:rPr>
          <w:rFonts w:cs="Arial"/>
        </w:rPr>
      </w:pPr>
    </w:p>
    <w:p w14:paraId="4F3D6631" w14:textId="01865706" w:rsidR="004065CE" w:rsidRDefault="004065CE" w:rsidP="00D44609">
      <w:pPr>
        <w:pStyle w:val="NoSpacing"/>
        <w:jc w:val="both"/>
        <w:rPr>
          <w:rFonts w:cs="Arial"/>
        </w:rPr>
      </w:pPr>
    </w:p>
    <w:p w14:paraId="19C51FE7" w14:textId="3A65A687" w:rsidR="004065CE" w:rsidRDefault="004065CE" w:rsidP="00D44609">
      <w:pPr>
        <w:pStyle w:val="NoSpacing"/>
        <w:jc w:val="both"/>
        <w:rPr>
          <w:rFonts w:cs="Arial"/>
        </w:rPr>
      </w:pPr>
    </w:p>
    <w:p w14:paraId="68B26491" w14:textId="1EC8F6D4" w:rsidR="004065CE" w:rsidRDefault="004065CE" w:rsidP="00D44609">
      <w:pPr>
        <w:pStyle w:val="NoSpacing"/>
        <w:jc w:val="both"/>
        <w:rPr>
          <w:rFonts w:cs="Arial"/>
        </w:rPr>
      </w:pPr>
    </w:p>
    <w:p w14:paraId="774FC379" w14:textId="45AAFBAE" w:rsidR="004065CE" w:rsidRDefault="004065CE" w:rsidP="00D44609">
      <w:pPr>
        <w:pStyle w:val="NoSpacing"/>
        <w:jc w:val="both"/>
      </w:pPr>
    </w:p>
    <w:p w14:paraId="4B862C4F" w14:textId="77777777" w:rsidR="00BD3898" w:rsidRDefault="00BD3898" w:rsidP="00D44609">
      <w:pPr>
        <w:pStyle w:val="NoSpacing"/>
        <w:jc w:val="both"/>
      </w:pPr>
    </w:p>
    <w:p w14:paraId="222DA9D5" w14:textId="77777777" w:rsidR="004065CE" w:rsidRDefault="004065CE" w:rsidP="00D44609">
      <w:pPr>
        <w:pStyle w:val="NoSpacing"/>
        <w:jc w:val="both"/>
      </w:pPr>
    </w:p>
    <w:p w14:paraId="1EB1E8ED" w14:textId="34BB7051" w:rsidR="004065CE" w:rsidRPr="00D44609" w:rsidRDefault="004065CE" w:rsidP="00D44609">
      <w:pPr>
        <w:pStyle w:val="NoSpacing"/>
        <w:jc w:val="both"/>
        <w:rPr>
          <w:rFonts w:cs="Arial"/>
        </w:rPr>
      </w:pPr>
    </w:p>
    <w:sectPr w:rsidR="004065CE" w:rsidRPr="00D44609" w:rsidSect="007F2CC2">
      <w:headerReference w:type="default" r:id="rId15"/>
      <w:footerReference w:type="even" r:id="rId16"/>
      <w:footerReference w:type="default" r:id="rId17"/>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5A00" w14:textId="77777777" w:rsidR="002716B9" w:rsidRDefault="002716B9" w:rsidP="00AC72FD">
      <w:r>
        <w:separator/>
      </w:r>
    </w:p>
  </w:endnote>
  <w:endnote w:type="continuationSeparator" w:id="0">
    <w:p w14:paraId="37276BB2" w14:textId="77777777" w:rsidR="002716B9" w:rsidRDefault="002716B9" w:rsidP="00AC72FD">
      <w:r>
        <w:continuationSeparator/>
      </w:r>
    </w:p>
  </w:endnote>
  <w:endnote w:type="continuationNotice" w:id="1">
    <w:p w14:paraId="1346580E" w14:textId="77777777" w:rsidR="002716B9" w:rsidRDefault="00271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C13" w14:textId="24BFD313" w:rsidR="00A43130" w:rsidRPr="00A43130" w:rsidRDefault="00A43130">
    <w:pPr>
      <w:pStyle w:val="Footer"/>
      <w:jc w:val="right"/>
      <w:rPr>
        <w:sz w:val="16"/>
        <w:szCs w:val="16"/>
      </w:rPr>
    </w:pPr>
    <w:r w:rsidRPr="00A43130">
      <w:rPr>
        <w:noProof/>
        <w:sz w:val="16"/>
        <w:szCs w:val="16"/>
      </w:rPr>
      <w:drawing>
        <wp:anchor distT="0" distB="0" distL="114300" distR="114300" simplePos="0" relativeHeight="251663362" behindDoc="1" locked="0" layoutInCell="1" allowOverlap="1" wp14:anchorId="3B568A38" wp14:editId="0D7CB529">
          <wp:simplePos x="0" y="0"/>
          <wp:positionH relativeFrom="column">
            <wp:posOffset>-740309</wp:posOffset>
          </wp:positionH>
          <wp:positionV relativeFrom="paragraph">
            <wp:posOffset>-222637</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Pr="00A43130">
      <w:rPr>
        <w:color w:val="4F81BD" w:themeColor="accent1"/>
        <w:sz w:val="12"/>
        <w:szCs w:val="12"/>
      </w:rPr>
      <w:t xml:space="preserve">Page </w:t>
    </w:r>
    <w:r w:rsidRPr="00A43130">
      <w:rPr>
        <w:color w:val="4F81BD" w:themeColor="accent1"/>
        <w:sz w:val="12"/>
        <w:szCs w:val="12"/>
      </w:rPr>
      <w:fldChar w:fldCharType="begin"/>
    </w:r>
    <w:r w:rsidRPr="00A43130">
      <w:rPr>
        <w:color w:val="4F81BD" w:themeColor="accent1"/>
        <w:sz w:val="12"/>
        <w:szCs w:val="12"/>
      </w:rPr>
      <w:instrText xml:space="preserve"> PAGE  \* Arabic </w:instrText>
    </w:r>
    <w:r w:rsidRPr="00A43130">
      <w:rPr>
        <w:color w:val="4F81BD" w:themeColor="accent1"/>
        <w:sz w:val="12"/>
        <w:szCs w:val="12"/>
      </w:rPr>
      <w:fldChar w:fldCharType="separate"/>
    </w:r>
    <w:r w:rsidRPr="00A43130">
      <w:rPr>
        <w:noProof/>
        <w:color w:val="4F81BD" w:themeColor="accent1"/>
        <w:sz w:val="12"/>
        <w:szCs w:val="12"/>
      </w:rPr>
      <w:t>1</w:t>
    </w:r>
    <w:r w:rsidRPr="00A43130">
      <w:rPr>
        <w:color w:val="4F81BD" w:themeColor="accent1"/>
        <w:sz w:val="12"/>
        <w:szCs w:val="12"/>
      </w:rPr>
      <w:fldChar w:fldCharType="end"/>
    </w:r>
    <w:r w:rsidRPr="00A43130">
      <w:rPr>
        <w:color w:val="4F81BD" w:themeColor="accent1"/>
        <w:sz w:val="12"/>
        <w:szCs w:val="12"/>
      </w:rPr>
      <w:t xml:space="preserve"> of </w:t>
    </w:r>
    <w:r w:rsidR="00AC0701">
      <w:rPr>
        <w:color w:val="4F81BD" w:themeColor="accent1"/>
        <w:sz w:val="12"/>
        <w:szCs w:val="12"/>
      </w:rPr>
      <w:t>5</w:t>
    </w:r>
  </w:p>
  <w:p w14:paraId="17D8D502" w14:textId="7383C384" w:rsidR="00AB7095" w:rsidRDefault="00AB7095"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3985" w14:textId="77777777" w:rsidR="002716B9" w:rsidRDefault="002716B9" w:rsidP="00AC72FD">
      <w:r>
        <w:separator/>
      </w:r>
    </w:p>
  </w:footnote>
  <w:footnote w:type="continuationSeparator" w:id="0">
    <w:p w14:paraId="7BBA163B" w14:textId="77777777" w:rsidR="002716B9" w:rsidRDefault="002716B9" w:rsidP="00AC72FD">
      <w:r>
        <w:continuationSeparator/>
      </w:r>
    </w:p>
  </w:footnote>
  <w:footnote w:type="continuationNotice" w:id="1">
    <w:p w14:paraId="1F0A5A8D" w14:textId="77777777" w:rsidR="002716B9" w:rsidRDefault="002716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2A8D40C0" w:rsidR="00AB7095" w:rsidRPr="000F1A77" w:rsidRDefault="00A63F57" w:rsidP="000F1A77">
    <w:pPr>
      <w:pStyle w:val="Header"/>
    </w:pPr>
    <w:r>
      <w:rPr>
        <w:noProof/>
      </w:rPr>
      <w:drawing>
        <wp:anchor distT="0" distB="0" distL="114300" distR="114300" simplePos="0" relativeHeight="251661314" behindDoc="1" locked="0" layoutInCell="1" allowOverlap="1" wp14:anchorId="2C4C08A8" wp14:editId="731B5A97">
          <wp:simplePos x="0" y="0"/>
          <wp:positionH relativeFrom="column">
            <wp:posOffset>4104504</wp:posOffset>
          </wp:positionH>
          <wp:positionV relativeFrom="paragraph">
            <wp:posOffset>-278765</wp:posOffset>
          </wp:positionV>
          <wp:extent cx="2712855" cy="10287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728384" cy="1034588"/>
                  </a:xfrm>
                  <a:prstGeom prst="rect">
                    <a:avLst/>
                  </a:prstGeom>
                </pic:spPr>
              </pic:pic>
            </a:graphicData>
          </a:graphic>
          <wp14:sizeRelH relativeFrom="page">
            <wp14:pctWidth>0</wp14:pctWidth>
          </wp14:sizeRelH>
          <wp14:sizeRelV relativeFrom="page">
            <wp14:pctHeight>0</wp14:pctHeight>
          </wp14:sizeRelV>
        </wp:anchor>
      </w:drawing>
    </w:r>
    <w:r w:rsidR="00880E52">
      <w:rPr>
        <w:noProof/>
        <w:lang w:eastAsia="en-GB"/>
      </w:rPr>
      <w:drawing>
        <wp:anchor distT="0" distB="0" distL="114300" distR="114300" simplePos="0" relativeHeight="251659266" behindDoc="0" locked="0" layoutInCell="1" allowOverlap="1" wp14:anchorId="44589D35" wp14:editId="079DC1D4">
          <wp:simplePos x="0" y="0"/>
          <wp:positionH relativeFrom="column">
            <wp:posOffset>-643890</wp:posOffset>
          </wp:positionH>
          <wp:positionV relativeFrom="paragraph">
            <wp:posOffset>-278765</wp:posOffset>
          </wp:positionV>
          <wp:extent cx="1209675" cy="1203616"/>
          <wp:effectExtent l="0" t="0" r="0" b="0"/>
          <wp:wrapSquare wrapText="bothSides"/>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2"/>
                  <a:stretch>
                    <a:fillRect/>
                  </a:stretch>
                </pic:blipFill>
                <pic:spPr>
                  <a:xfrm>
                    <a:off x="0" y="0"/>
                    <a:ext cx="1209675" cy="1203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3635"/>
    <w:multiLevelType w:val="hybridMultilevel"/>
    <w:tmpl w:val="48AAF120"/>
    <w:lvl w:ilvl="0" w:tplc="05E0B4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4253E"/>
    <w:multiLevelType w:val="hybridMultilevel"/>
    <w:tmpl w:val="E43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7CE7"/>
    <w:multiLevelType w:val="hybridMultilevel"/>
    <w:tmpl w:val="E2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10D1F"/>
    <w:multiLevelType w:val="hybridMultilevel"/>
    <w:tmpl w:val="C3DC7DA0"/>
    <w:lvl w:ilvl="0" w:tplc="B4A217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279FA"/>
    <w:multiLevelType w:val="hybridMultilevel"/>
    <w:tmpl w:val="86A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464A3"/>
    <w:multiLevelType w:val="hybridMultilevel"/>
    <w:tmpl w:val="17AA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C06E7"/>
    <w:multiLevelType w:val="hybridMultilevel"/>
    <w:tmpl w:val="DDE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86E4B"/>
    <w:multiLevelType w:val="hybridMultilevel"/>
    <w:tmpl w:val="DFA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B61FE"/>
    <w:multiLevelType w:val="hybridMultilevel"/>
    <w:tmpl w:val="19C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8757D"/>
    <w:multiLevelType w:val="hybridMultilevel"/>
    <w:tmpl w:val="311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B4028"/>
    <w:multiLevelType w:val="hybridMultilevel"/>
    <w:tmpl w:val="E376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F75E6"/>
    <w:multiLevelType w:val="hybridMultilevel"/>
    <w:tmpl w:val="95B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19" w15:restartNumberingAfterBreak="0">
    <w:nsid w:val="4FD155F1"/>
    <w:multiLevelType w:val="hybridMultilevel"/>
    <w:tmpl w:val="99B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020A2"/>
    <w:multiLevelType w:val="hybridMultilevel"/>
    <w:tmpl w:val="251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15F4B"/>
    <w:multiLevelType w:val="hybridMultilevel"/>
    <w:tmpl w:val="246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17308"/>
    <w:multiLevelType w:val="hybridMultilevel"/>
    <w:tmpl w:val="A87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F61BE"/>
    <w:multiLevelType w:val="hybridMultilevel"/>
    <w:tmpl w:val="DE4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F79B4"/>
    <w:multiLevelType w:val="multilevel"/>
    <w:tmpl w:val="F3FE22C2"/>
    <w:lvl w:ilvl="0">
      <w:start w:val="3"/>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244C79"/>
    <w:multiLevelType w:val="multilevel"/>
    <w:tmpl w:val="B7BC1D9A"/>
    <w:lvl w:ilvl="0">
      <w:start w:val="4"/>
      <w:numFmt w:val="decimal"/>
      <w:suff w:val="space"/>
      <w:lvlText w:val="%1."/>
      <w:lvlJc w:val="left"/>
      <w:pPr>
        <w:ind w:left="360" w:hanging="360"/>
      </w:pPr>
      <w:rPr>
        <w:rFonts w:hint="default"/>
        <w:b/>
      </w:rPr>
    </w:lvl>
    <w:lvl w:ilvl="1">
      <w:start w:val="1"/>
      <w:numFmt w:val="decimal"/>
      <w:lvlText w:val="%1.%2."/>
      <w:lvlJc w:val="left"/>
      <w:pPr>
        <w:ind w:left="1418" w:hanging="567"/>
      </w:pPr>
      <w:rPr>
        <w:rFonts w:hint="default"/>
        <w:sz w:val="24"/>
        <w:szCs w:val="24"/>
      </w:rPr>
    </w:lvl>
    <w:lvl w:ilvl="2">
      <w:start w:val="1"/>
      <w:numFmt w:val="decimal"/>
      <w:lvlText w:val="%1.%2.%3."/>
      <w:lvlJc w:val="left"/>
      <w:pPr>
        <w:ind w:left="2552" w:hanging="851"/>
      </w:pPr>
      <w:rPr>
        <w:rFonts w:hint="default"/>
        <w:sz w:val="24"/>
        <w:szCs w:val="24"/>
      </w:rPr>
    </w:lvl>
    <w:lvl w:ilvl="3">
      <w:start w:val="1"/>
      <w:numFmt w:val="decimal"/>
      <w:lvlText w:val="%1.%2.%3.%4."/>
      <w:lvlJc w:val="left"/>
      <w:pPr>
        <w:ind w:left="4139"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216F4E"/>
    <w:multiLevelType w:val="hybridMultilevel"/>
    <w:tmpl w:val="B18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907B07"/>
    <w:multiLevelType w:val="hybridMultilevel"/>
    <w:tmpl w:val="335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5219EF"/>
    <w:multiLevelType w:val="hybridMultilevel"/>
    <w:tmpl w:val="1BF0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40892">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226525013">
    <w:abstractNumId w:val="14"/>
  </w:num>
  <w:num w:numId="3" w16cid:durableId="1636062134">
    <w:abstractNumId w:val="17"/>
  </w:num>
  <w:num w:numId="4" w16cid:durableId="289632280">
    <w:abstractNumId w:val="8"/>
  </w:num>
  <w:num w:numId="5" w16cid:durableId="1026325114">
    <w:abstractNumId w:val="11"/>
  </w:num>
  <w:num w:numId="6" w16cid:durableId="1015884553">
    <w:abstractNumId w:val="4"/>
  </w:num>
  <w:num w:numId="7" w16cid:durableId="1082994677">
    <w:abstractNumId w:val="22"/>
  </w:num>
  <w:num w:numId="8" w16cid:durableId="490878004">
    <w:abstractNumId w:val="0"/>
  </w:num>
  <w:num w:numId="9" w16cid:durableId="1675182204">
    <w:abstractNumId w:val="28"/>
  </w:num>
  <w:num w:numId="10" w16cid:durableId="596909218">
    <w:abstractNumId w:val="15"/>
  </w:num>
  <w:num w:numId="11" w16cid:durableId="473867">
    <w:abstractNumId w:val="13"/>
  </w:num>
  <w:num w:numId="12" w16cid:durableId="1502742275">
    <w:abstractNumId w:val="5"/>
  </w:num>
  <w:num w:numId="13" w16cid:durableId="1784954978">
    <w:abstractNumId w:val="6"/>
  </w:num>
  <w:num w:numId="14" w16cid:durableId="730277654">
    <w:abstractNumId w:val="12"/>
  </w:num>
  <w:num w:numId="15" w16cid:durableId="1314136172">
    <w:abstractNumId w:val="1"/>
  </w:num>
  <w:num w:numId="16" w16cid:durableId="32772452">
    <w:abstractNumId w:val="20"/>
  </w:num>
  <w:num w:numId="17" w16cid:durableId="1117600097">
    <w:abstractNumId w:val="2"/>
  </w:num>
  <w:num w:numId="18" w16cid:durableId="1762679796">
    <w:abstractNumId w:val="27"/>
  </w:num>
  <w:num w:numId="19" w16cid:durableId="924340620">
    <w:abstractNumId w:val="10"/>
  </w:num>
  <w:num w:numId="20" w16cid:durableId="283967871">
    <w:abstractNumId w:val="9"/>
  </w:num>
  <w:num w:numId="21" w16cid:durableId="1130367769">
    <w:abstractNumId w:val="23"/>
  </w:num>
  <w:num w:numId="22" w16cid:durableId="787815283">
    <w:abstractNumId w:val="19"/>
  </w:num>
  <w:num w:numId="23" w16cid:durableId="1493908595">
    <w:abstractNumId w:val="21"/>
  </w:num>
  <w:num w:numId="24" w16cid:durableId="255750876">
    <w:abstractNumId w:val="16"/>
  </w:num>
  <w:num w:numId="25" w16cid:durableId="1116870022">
    <w:abstractNumId w:val="24"/>
  </w:num>
  <w:num w:numId="26" w16cid:durableId="1367172455">
    <w:abstractNumId w:val="3"/>
  </w:num>
  <w:num w:numId="27" w16cid:durableId="149761489">
    <w:abstractNumId w:val="26"/>
  </w:num>
  <w:num w:numId="28" w16cid:durableId="662706611">
    <w:abstractNumId w:val="25"/>
  </w:num>
  <w:num w:numId="29" w16cid:durableId="184235618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19B"/>
    <w:rsid w:val="00037AC2"/>
    <w:rsid w:val="00040204"/>
    <w:rsid w:val="000410F5"/>
    <w:rsid w:val="0004145B"/>
    <w:rsid w:val="000415FD"/>
    <w:rsid w:val="000468A7"/>
    <w:rsid w:val="00046A4F"/>
    <w:rsid w:val="00047A80"/>
    <w:rsid w:val="00047A98"/>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43E"/>
    <w:rsid w:val="000717FD"/>
    <w:rsid w:val="00071DFD"/>
    <w:rsid w:val="000724F5"/>
    <w:rsid w:val="00073675"/>
    <w:rsid w:val="00073A3A"/>
    <w:rsid w:val="00074D6C"/>
    <w:rsid w:val="000750A0"/>
    <w:rsid w:val="0007789B"/>
    <w:rsid w:val="00080EE6"/>
    <w:rsid w:val="00081369"/>
    <w:rsid w:val="00082A82"/>
    <w:rsid w:val="00082F48"/>
    <w:rsid w:val="000869A8"/>
    <w:rsid w:val="00086C12"/>
    <w:rsid w:val="00091F9D"/>
    <w:rsid w:val="000921E6"/>
    <w:rsid w:val="00092746"/>
    <w:rsid w:val="00093481"/>
    <w:rsid w:val="00095A69"/>
    <w:rsid w:val="00095D13"/>
    <w:rsid w:val="00095F80"/>
    <w:rsid w:val="000962D1"/>
    <w:rsid w:val="000A021D"/>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2377"/>
    <w:rsid w:val="000D5089"/>
    <w:rsid w:val="000D5384"/>
    <w:rsid w:val="000D5695"/>
    <w:rsid w:val="000D73F0"/>
    <w:rsid w:val="000E01D8"/>
    <w:rsid w:val="000E0E13"/>
    <w:rsid w:val="000E0F86"/>
    <w:rsid w:val="000E1266"/>
    <w:rsid w:val="000E1FAB"/>
    <w:rsid w:val="000E2516"/>
    <w:rsid w:val="000E59B8"/>
    <w:rsid w:val="000E5F01"/>
    <w:rsid w:val="000E6148"/>
    <w:rsid w:val="000E69BC"/>
    <w:rsid w:val="000E7EC2"/>
    <w:rsid w:val="000F1A77"/>
    <w:rsid w:val="000F3B5E"/>
    <w:rsid w:val="000F7AE4"/>
    <w:rsid w:val="0010048E"/>
    <w:rsid w:val="00101292"/>
    <w:rsid w:val="0010415F"/>
    <w:rsid w:val="00104745"/>
    <w:rsid w:val="00105D75"/>
    <w:rsid w:val="001077D6"/>
    <w:rsid w:val="001078C8"/>
    <w:rsid w:val="00107D2B"/>
    <w:rsid w:val="00110056"/>
    <w:rsid w:val="00114222"/>
    <w:rsid w:val="00115B28"/>
    <w:rsid w:val="00117014"/>
    <w:rsid w:val="00120434"/>
    <w:rsid w:val="001227CD"/>
    <w:rsid w:val="001235E9"/>
    <w:rsid w:val="00123E36"/>
    <w:rsid w:val="00124584"/>
    <w:rsid w:val="00125062"/>
    <w:rsid w:val="00125F6D"/>
    <w:rsid w:val="00126EF4"/>
    <w:rsid w:val="0012767F"/>
    <w:rsid w:val="001308B4"/>
    <w:rsid w:val="001316C7"/>
    <w:rsid w:val="00131AD9"/>
    <w:rsid w:val="00133563"/>
    <w:rsid w:val="00133AE4"/>
    <w:rsid w:val="00133D61"/>
    <w:rsid w:val="00134CDD"/>
    <w:rsid w:val="001354F2"/>
    <w:rsid w:val="00136E1C"/>
    <w:rsid w:val="00137416"/>
    <w:rsid w:val="001374E8"/>
    <w:rsid w:val="00141D65"/>
    <w:rsid w:val="00147764"/>
    <w:rsid w:val="00151C7A"/>
    <w:rsid w:val="00153001"/>
    <w:rsid w:val="00154CE1"/>
    <w:rsid w:val="00155B0D"/>
    <w:rsid w:val="00156135"/>
    <w:rsid w:val="001561DD"/>
    <w:rsid w:val="00156C8A"/>
    <w:rsid w:val="00160603"/>
    <w:rsid w:val="00160C6A"/>
    <w:rsid w:val="00160E29"/>
    <w:rsid w:val="00161499"/>
    <w:rsid w:val="00161ABC"/>
    <w:rsid w:val="0016351F"/>
    <w:rsid w:val="0017094C"/>
    <w:rsid w:val="001715FB"/>
    <w:rsid w:val="00173C93"/>
    <w:rsid w:val="00180938"/>
    <w:rsid w:val="00180C7B"/>
    <w:rsid w:val="00184133"/>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CB3"/>
    <w:rsid w:val="001C6AE3"/>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2BF8"/>
    <w:rsid w:val="001E3961"/>
    <w:rsid w:val="001E4C08"/>
    <w:rsid w:val="001E4EEB"/>
    <w:rsid w:val="001F0A0B"/>
    <w:rsid w:val="001F248C"/>
    <w:rsid w:val="001F2B1A"/>
    <w:rsid w:val="001F3030"/>
    <w:rsid w:val="001F3BD4"/>
    <w:rsid w:val="001F429A"/>
    <w:rsid w:val="001F48D2"/>
    <w:rsid w:val="001F55C6"/>
    <w:rsid w:val="001F68A8"/>
    <w:rsid w:val="00201855"/>
    <w:rsid w:val="00205A66"/>
    <w:rsid w:val="0020624C"/>
    <w:rsid w:val="002076B1"/>
    <w:rsid w:val="00211AAD"/>
    <w:rsid w:val="00211CAE"/>
    <w:rsid w:val="00211E3D"/>
    <w:rsid w:val="002127D6"/>
    <w:rsid w:val="002208EC"/>
    <w:rsid w:val="00220C22"/>
    <w:rsid w:val="00224401"/>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0CD"/>
    <w:rsid w:val="002544F6"/>
    <w:rsid w:val="002548E5"/>
    <w:rsid w:val="00262FE7"/>
    <w:rsid w:val="0026445F"/>
    <w:rsid w:val="002661A9"/>
    <w:rsid w:val="002662F0"/>
    <w:rsid w:val="00267493"/>
    <w:rsid w:val="00267D10"/>
    <w:rsid w:val="002716B9"/>
    <w:rsid w:val="002716F0"/>
    <w:rsid w:val="00272B69"/>
    <w:rsid w:val="002733B0"/>
    <w:rsid w:val="002739D5"/>
    <w:rsid w:val="00274A4B"/>
    <w:rsid w:val="00275320"/>
    <w:rsid w:val="00277F54"/>
    <w:rsid w:val="0027B11F"/>
    <w:rsid w:val="002811A9"/>
    <w:rsid w:val="00285A42"/>
    <w:rsid w:val="00285F9D"/>
    <w:rsid w:val="0029171E"/>
    <w:rsid w:val="00291D37"/>
    <w:rsid w:val="00292720"/>
    <w:rsid w:val="00292D0F"/>
    <w:rsid w:val="0029419D"/>
    <w:rsid w:val="00295D4A"/>
    <w:rsid w:val="002967E9"/>
    <w:rsid w:val="002A45DB"/>
    <w:rsid w:val="002A6E4E"/>
    <w:rsid w:val="002B54A0"/>
    <w:rsid w:val="002C0C22"/>
    <w:rsid w:val="002C15B8"/>
    <w:rsid w:val="002C2A95"/>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F051D"/>
    <w:rsid w:val="002F0C44"/>
    <w:rsid w:val="002F10F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1C35"/>
    <w:rsid w:val="00313826"/>
    <w:rsid w:val="0031385E"/>
    <w:rsid w:val="00314365"/>
    <w:rsid w:val="00314BAF"/>
    <w:rsid w:val="00315FD5"/>
    <w:rsid w:val="0031726F"/>
    <w:rsid w:val="003173BD"/>
    <w:rsid w:val="00322388"/>
    <w:rsid w:val="003269FC"/>
    <w:rsid w:val="003275EA"/>
    <w:rsid w:val="003278C9"/>
    <w:rsid w:val="0033062B"/>
    <w:rsid w:val="00330701"/>
    <w:rsid w:val="00330C85"/>
    <w:rsid w:val="003328CB"/>
    <w:rsid w:val="00333CA8"/>
    <w:rsid w:val="00337710"/>
    <w:rsid w:val="00337F2C"/>
    <w:rsid w:val="0034122D"/>
    <w:rsid w:val="00342FA6"/>
    <w:rsid w:val="003435F3"/>
    <w:rsid w:val="00343D08"/>
    <w:rsid w:val="0034526E"/>
    <w:rsid w:val="00345D7B"/>
    <w:rsid w:val="00346E20"/>
    <w:rsid w:val="00352773"/>
    <w:rsid w:val="003538B3"/>
    <w:rsid w:val="00353A3B"/>
    <w:rsid w:val="003545ED"/>
    <w:rsid w:val="003547E5"/>
    <w:rsid w:val="00355BA1"/>
    <w:rsid w:val="00357706"/>
    <w:rsid w:val="00357F28"/>
    <w:rsid w:val="00361000"/>
    <w:rsid w:val="0036168F"/>
    <w:rsid w:val="00361BA1"/>
    <w:rsid w:val="00365207"/>
    <w:rsid w:val="003658B6"/>
    <w:rsid w:val="003672AE"/>
    <w:rsid w:val="003673D6"/>
    <w:rsid w:val="00371E9B"/>
    <w:rsid w:val="00373940"/>
    <w:rsid w:val="00376163"/>
    <w:rsid w:val="003766D3"/>
    <w:rsid w:val="00380219"/>
    <w:rsid w:val="003840D6"/>
    <w:rsid w:val="00387AFE"/>
    <w:rsid w:val="00390158"/>
    <w:rsid w:val="0039127C"/>
    <w:rsid w:val="003A0868"/>
    <w:rsid w:val="003A1720"/>
    <w:rsid w:val="003A3304"/>
    <w:rsid w:val="003A360F"/>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08E"/>
    <w:rsid w:val="003C2487"/>
    <w:rsid w:val="003C5D85"/>
    <w:rsid w:val="003C631C"/>
    <w:rsid w:val="003C63B5"/>
    <w:rsid w:val="003D083F"/>
    <w:rsid w:val="003D1282"/>
    <w:rsid w:val="003D168D"/>
    <w:rsid w:val="003D68DB"/>
    <w:rsid w:val="003D7BBD"/>
    <w:rsid w:val="003E1334"/>
    <w:rsid w:val="003E39E3"/>
    <w:rsid w:val="003E3CE7"/>
    <w:rsid w:val="003E7CAB"/>
    <w:rsid w:val="003F156B"/>
    <w:rsid w:val="003F1A18"/>
    <w:rsid w:val="003F2C58"/>
    <w:rsid w:val="003F507F"/>
    <w:rsid w:val="003F67F9"/>
    <w:rsid w:val="003F7070"/>
    <w:rsid w:val="004019D9"/>
    <w:rsid w:val="00402189"/>
    <w:rsid w:val="0040484E"/>
    <w:rsid w:val="004065CE"/>
    <w:rsid w:val="00407AC5"/>
    <w:rsid w:val="0041250B"/>
    <w:rsid w:val="00413868"/>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43D"/>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15A8"/>
    <w:rsid w:val="004730B4"/>
    <w:rsid w:val="004758A6"/>
    <w:rsid w:val="0047605B"/>
    <w:rsid w:val="00481A78"/>
    <w:rsid w:val="004828B7"/>
    <w:rsid w:val="00485C3E"/>
    <w:rsid w:val="00485D07"/>
    <w:rsid w:val="00486A61"/>
    <w:rsid w:val="00486CB3"/>
    <w:rsid w:val="00486F54"/>
    <w:rsid w:val="004876EA"/>
    <w:rsid w:val="00487D28"/>
    <w:rsid w:val="00490CCA"/>
    <w:rsid w:val="00491AC3"/>
    <w:rsid w:val="00492275"/>
    <w:rsid w:val="00493326"/>
    <w:rsid w:val="004A1726"/>
    <w:rsid w:val="004A17FA"/>
    <w:rsid w:val="004A232F"/>
    <w:rsid w:val="004A2413"/>
    <w:rsid w:val="004A74AA"/>
    <w:rsid w:val="004A7D1C"/>
    <w:rsid w:val="004B30B7"/>
    <w:rsid w:val="004B3CE9"/>
    <w:rsid w:val="004B53D1"/>
    <w:rsid w:val="004B5D08"/>
    <w:rsid w:val="004B70B5"/>
    <w:rsid w:val="004B7B0F"/>
    <w:rsid w:val="004B7DF4"/>
    <w:rsid w:val="004C0A57"/>
    <w:rsid w:val="004C3D3A"/>
    <w:rsid w:val="004C6675"/>
    <w:rsid w:val="004C7199"/>
    <w:rsid w:val="004D0236"/>
    <w:rsid w:val="004D3AAA"/>
    <w:rsid w:val="004D400A"/>
    <w:rsid w:val="004D4BD3"/>
    <w:rsid w:val="004D7CFF"/>
    <w:rsid w:val="004E0E2C"/>
    <w:rsid w:val="004E1084"/>
    <w:rsid w:val="004E154D"/>
    <w:rsid w:val="004E57DF"/>
    <w:rsid w:val="004E6A62"/>
    <w:rsid w:val="004E6B2E"/>
    <w:rsid w:val="004F0974"/>
    <w:rsid w:val="004F1946"/>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6A65"/>
    <w:rsid w:val="00524531"/>
    <w:rsid w:val="0052487E"/>
    <w:rsid w:val="00524A6F"/>
    <w:rsid w:val="005252D7"/>
    <w:rsid w:val="00525C86"/>
    <w:rsid w:val="0053250F"/>
    <w:rsid w:val="00532585"/>
    <w:rsid w:val="00533B0F"/>
    <w:rsid w:val="005346B1"/>
    <w:rsid w:val="00534A1B"/>
    <w:rsid w:val="00534AD7"/>
    <w:rsid w:val="005365A5"/>
    <w:rsid w:val="00537113"/>
    <w:rsid w:val="00540BF1"/>
    <w:rsid w:val="00541276"/>
    <w:rsid w:val="00544E36"/>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0E52"/>
    <w:rsid w:val="00571157"/>
    <w:rsid w:val="0057404B"/>
    <w:rsid w:val="00574409"/>
    <w:rsid w:val="00574B67"/>
    <w:rsid w:val="00575B1E"/>
    <w:rsid w:val="00575F3B"/>
    <w:rsid w:val="00576442"/>
    <w:rsid w:val="00577412"/>
    <w:rsid w:val="0058087E"/>
    <w:rsid w:val="00581F00"/>
    <w:rsid w:val="0058287F"/>
    <w:rsid w:val="00582C95"/>
    <w:rsid w:val="0058314A"/>
    <w:rsid w:val="005841C0"/>
    <w:rsid w:val="005848A4"/>
    <w:rsid w:val="00585ED1"/>
    <w:rsid w:val="00586BF1"/>
    <w:rsid w:val="00586E9C"/>
    <w:rsid w:val="00590069"/>
    <w:rsid w:val="00592D3E"/>
    <w:rsid w:val="00592EFA"/>
    <w:rsid w:val="00593193"/>
    <w:rsid w:val="0059509D"/>
    <w:rsid w:val="005962A8"/>
    <w:rsid w:val="00596AE1"/>
    <w:rsid w:val="005A0FFE"/>
    <w:rsid w:val="005A21E0"/>
    <w:rsid w:val="005A782E"/>
    <w:rsid w:val="005A7D70"/>
    <w:rsid w:val="005B0661"/>
    <w:rsid w:val="005B09CB"/>
    <w:rsid w:val="005B1E70"/>
    <w:rsid w:val="005B291B"/>
    <w:rsid w:val="005B2ACF"/>
    <w:rsid w:val="005B3CD5"/>
    <w:rsid w:val="005B7B05"/>
    <w:rsid w:val="005C1EAF"/>
    <w:rsid w:val="005C3766"/>
    <w:rsid w:val="005C441A"/>
    <w:rsid w:val="005C53A8"/>
    <w:rsid w:val="005C5C2E"/>
    <w:rsid w:val="005C5DAE"/>
    <w:rsid w:val="005C6112"/>
    <w:rsid w:val="005C61F2"/>
    <w:rsid w:val="005C6F37"/>
    <w:rsid w:val="005D07C7"/>
    <w:rsid w:val="005D0818"/>
    <w:rsid w:val="005D159A"/>
    <w:rsid w:val="005D23A2"/>
    <w:rsid w:val="005D25CD"/>
    <w:rsid w:val="005D3ABB"/>
    <w:rsid w:val="005D3AFC"/>
    <w:rsid w:val="005E1AB8"/>
    <w:rsid w:val="005E35EA"/>
    <w:rsid w:val="005E6578"/>
    <w:rsid w:val="005E78AC"/>
    <w:rsid w:val="005F1839"/>
    <w:rsid w:val="005F598E"/>
    <w:rsid w:val="005F5ECB"/>
    <w:rsid w:val="00601311"/>
    <w:rsid w:val="00601E36"/>
    <w:rsid w:val="0060466C"/>
    <w:rsid w:val="00605054"/>
    <w:rsid w:val="00605F5D"/>
    <w:rsid w:val="006061B5"/>
    <w:rsid w:val="0060675B"/>
    <w:rsid w:val="00607BC3"/>
    <w:rsid w:val="006106AA"/>
    <w:rsid w:val="00610ADF"/>
    <w:rsid w:val="006178C3"/>
    <w:rsid w:val="00617A6B"/>
    <w:rsid w:val="0062025D"/>
    <w:rsid w:val="006239DA"/>
    <w:rsid w:val="00624348"/>
    <w:rsid w:val="0062538A"/>
    <w:rsid w:val="006255B4"/>
    <w:rsid w:val="00625728"/>
    <w:rsid w:val="00630C5C"/>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2762"/>
    <w:rsid w:val="00673560"/>
    <w:rsid w:val="00675DD6"/>
    <w:rsid w:val="00676FF8"/>
    <w:rsid w:val="0068021A"/>
    <w:rsid w:val="0068045C"/>
    <w:rsid w:val="00680ADB"/>
    <w:rsid w:val="00680C27"/>
    <w:rsid w:val="0068128F"/>
    <w:rsid w:val="006831C0"/>
    <w:rsid w:val="00686D7D"/>
    <w:rsid w:val="006916ED"/>
    <w:rsid w:val="00692059"/>
    <w:rsid w:val="00693C5D"/>
    <w:rsid w:val="00693EC3"/>
    <w:rsid w:val="00694ED0"/>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549D"/>
    <w:rsid w:val="00707DA4"/>
    <w:rsid w:val="00711662"/>
    <w:rsid w:val="00711F28"/>
    <w:rsid w:val="007137FF"/>
    <w:rsid w:val="00714CAC"/>
    <w:rsid w:val="00716C54"/>
    <w:rsid w:val="007174BC"/>
    <w:rsid w:val="00717A62"/>
    <w:rsid w:val="00717DF8"/>
    <w:rsid w:val="00721C9B"/>
    <w:rsid w:val="007221A2"/>
    <w:rsid w:val="007221B9"/>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4064"/>
    <w:rsid w:val="007566EC"/>
    <w:rsid w:val="00756F0D"/>
    <w:rsid w:val="00757251"/>
    <w:rsid w:val="00757AF7"/>
    <w:rsid w:val="00762613"/>
    <w:rsid w:val="00762E44"/>
    <w:rsid w:val="00763163"/>
    <w:rsid w:val="0076506E"/>
    <w:rsid w:val="0076603D"/>
    <w:rsid w:val="007701B7"/>
    <w:rsid w:val="00772875"/>
    <w:rsid w:val="00773192"/>
    <w:rsid w:val="00773CC3"/>
    <w:rsid w:val="0077564B"/>
    <w:rsid w:val="007761EA"/>
    <w:rsid w:val="00780746"/>
    <w:rsid w:val="00780E2E"/>
    <w:rsid w:val="0078176D"/>
    <w:rsid w:val="00781A04"/>
    <w:rsid w:val="0078313B"/>
    <w:rsid w:val="00785194"/>
    <w:rsid w:val="00785310"/>
    <w:rsid w:val="00785470"/>
    <w:rsid w:val="00787417"/>
    <w:rsid w:val="00791BE3"/>
    <w:rsid w:val="007925D8"/>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A793A"/>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6007"/>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7181"/>
    <w:rsid w:val="00815BBE"/>
    <w:rsid w:val="00817C8A"/>
    <w:rsid w:val="00823384"/>
    <w:rsid w:val="008250C6"/>
    <w:rsid w:val="008264F7"/>
    <w:rsid w:val="00827144"/>
    <w:rsid w:val="008274F1"/>
    <w:rsid w:val="00830690"/>
    <w:rsid w:val="00831563"/>
    <w:rsid w:val="00832F64"/>
    <w:rsid w:val="00833337"/>
    <w:rsid w:val="008356D5"/>
    <w:rsid w:val="0083585E"/>
    <w:rsid w:val="00835AA9"/>
    <w:rsid w:val="008367E5"/>
    <w:rsid w:val="008377C1"/>
    <w:rsid w:val="00841281"/>
    <w:rsid w:val="0084131D"/>
    <w:rsid w:val="00842D22"/>
    <w:rsid w:val="00843AD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E52"/>
    <w:rsid w:val="008817D3"/>
    <w:rsid w:val="00886C8D"/>
    <w:rsid w:val="0088720D"/>
    <w:rsid w:val="00890BEB"/>
    <w:rsid w:val="00890D53"/>
    <w:rsid w:val="00892573"/>
    <w:rsid w:val="00892E9A"/>
    <w:rsid w:val="00897F5A"/>
    <w:rsid w:val="008A0A52"/>
    <w:rsid w:val="008A116E"/>
    <w:rsid w:val="008A2321"/>
    <w:rsid w:val="008B0284"/>
    <w:rsid w:val="008B1197"/>
    <w:rsid w:val="008B38F0"/>
    <w:rsid w:val="008B4E82"/>
    <w:rsid w:val="008B537B"/>
    <w:rsid w:val="008B6817"/>
    <w:rsid w:val="008B7EA0"/>
    <w:rsid w:val="008C0142"/>
    <w:rsid w:val="008C14F8"/>
    <w:rsid w:val="008C28F9"/>
    <w:rsid w:val="008C35CA"/>
    <w:rsid w:val="008C4C59"/>
    <w:rsid w:val="008C5A7E"/>
    <w:rsid w:val="008C6451"/>
    <w:rsid w:val="008C79E3"/>
    <w:rsid w:val="008D03D0"/>
    <w:rsid w:val="008D1164"/>
    <w:rsid w:val="008D45C2"/>
    <w:rsid w:val="008D4C3A"/>
    <w:rsid w:val="008E14F2"/>
    <w:rsid w:val="008E19AB"/>
    <w:rsid w:val="008E3071"/>
    <w:rsid w:val="008E5BF1"/>
    <w:rsid w:val="008E6435"/>
    <w:rsid w:val="008E679B"/>
    <w:rsid w:val="008E6DCF"/>
    <w:rsid w:val="008F62D6"/>
    <w:rsid w:val="008F7DB6"/>
    <w:rsid w:val="009002C4"/>
    <w:rsid w:val="00906015"/>
    <w:rsid w:val="00906C4B"/>
    <w:rsid w:val="0091039C"/>
    <w:rsid w:val="00912C6E"/>
    <w:rsid w:val="00912DEF"/>
    <w:rsid w:val="00914B7C"/>
    <w:rsid w:val="00916007"/>
    <w:rsid w:val="0091775B"/>
    <w:rsid w:val="009208F5"/>
    <w:rsid w:val="00920ED9"/>
    <w:rsid w:val="00921566"/>
    <w:rsid w:val="009218F0"/>
    <w:rsid w:val="00922CF3"/>
    <w:rsid w:val="00924D80"/>
    <w:rsid w:val="009260E9"/>
    <w:rsid w:val="0092784D"/>
    <w:rsid w:val="00930005"/>
    <w:rsid w:val="00930A44"/>
    <w:rsid w:val="00930DE8"/>
    <w:rsid w:val="0093293A"/>
    <w:rsid w:val="009347F8"/>
    <w:rsid w:val="009367A5"/>
    <w:rsid w:val="0093724D"/>
    <w:rsid w:val="009375EB"/>
    <w:rsid w:val="00940259"/>
    <w:rsid w:val="00940FE0"/>
    <w:rsid w:val="00941316"/>
    <w:rsid w:val="009432A7"/>
    <w:rsid w:val="00945283"/>
    <w:rsid w:val="00947511"/>
    <w:rsid w:val="00953FEE"/>
    <w:rsid w:val="00954190"/>
    <w:rsid w:val="00954563"/>
    <w:rsid w:val="00956A90"/>
    <w:rsid w:val="009571DB"/>
    <w:rsid w:val="00957561"/>
    <w:rsid w:val="00960852"/>
    <w:rsid w:val="00961C78"/>
    <w:rsid w:val="0096467F"/>
    <w:rsid w:val="00964A31"/>
    <w:rsid w:val="00964CED"/>
    <w:rsid w:val="00967173"/>
    <w:rsid w:val="00967935"/>
    <w:rsid w:val="0097404E"/>
    <w:rsid w:val="009741A6"/>
    <w:rsid w:val="00974678"/>
    <w:rsid w:val="00974D69"/>
    <w:rsid w:val="009757EE"/>
    <w:rsid w:val="00976306"/>
    <w:rsid w:val="00981EC7"/>
    <w:rsid w:val="00982002"/>
    <w:rsid w:val="00982466"/>
    <w:rsid w:val="00982665"/>
    <w:rsid w:val="00985000"/>
    <w:rsid w:val="00985D1E"/>
    <w:rsid w:val="00992CA4"/>
    <w:rsid w:val="009956A7"/>
    <w:rsid w:val="00995E3D"/>
    <w:rsid w:val="009A39C6"/>
    <w:rsid w:val="009A4975"/>
    <w:rsid w:val="009A7A56"/>
    <w:rsid w:val="009B113F"/>
    <w:rsid w:val="009B1543"/>
    <w:rsid w:val="009B1742"/>
    <w:rsid w:val="009B48D0"/>
    <w:rsid w:val="009B5785"/>
    <w:rsid w:val="009B5E5C"/>
    <w:rsid w:val="009B7F8E"/>
    <w:rsid w:val="009C1054"/>
    <w:rsid w:val="009C204B"/>
    <w:rsid w:val="009C3A60"/>
    <w:rsid w:val="009C3C8E"/>
    <w:rsid w:val="009C40A5"/>
    <w:rsid w:val="009C432A"/>
    <w:rsid w:val="009C4B8F"/>
    <w:rsid w:val="009C5B55"/>
    <w:rsid w:val="009C5FBE"/>
    <w:rsid w:val="009C672F"/>
    <w:rsid w:val="009C71A3"/>
    <w:rsid w:val="009C76BF"/>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9F6C94"/>
    <w:rsid w:val="00A00222"/>
    <w:rsid w:val="00A02654"/>
    <w:rsid w:val="00A05DA6"/>
    <w:rsid w:val="00A06C43"/>
    <w:rsid w:val="00A10E66"/>
    <w:rsid w:val="00A12350"/>
    <w:rsid w:val="00A14AED"/>
    <w:rsid w:val="00A1672E"/>
    <w:rsid w:val="00A175B0"/>
    <w:rsid w:val="00A2045C"/>
    <w:rsid w:val="00A220BF"/>
    <w:rsid w:val="00A22570"/>
    <w:rsid w:val="00A250AE"/>
    <w:rsid w:val="00A25D97"/>
    <w:rsid w:val="00A32969"/>
    <w:rsid w:val="00A33752"/>
    <w:rsid w:val="00A339DC"/>
    <w:rsid w:val="00A341A4"/>
    <w:rsid w:val="00A354C5"/>
    <w:rsid w:val="00A35A28"/>
    <w:rsid w:val="00A36C2D"/>
    <w:rsid w:val="00A40589"/>
    <w:rsid w:val="00A43130"/>
    <w:rsid w:val="00A43294"/>
    <w:rsid w:val="00A4350C"/>
    <w:rsid w:val="00A45561"/>
    <w:rsid w:val="00A47C35"/>
    <w:rsid w:val="00A5428E"/>
    <w:rsid w:val="00A55C8D"/>
    <w:rsid w:val="00A57874"/>
    <w:rsid w:val="00A61D67"/>
    <w:rsid w:val="00A61F82"/>
    <w:rsid w:val="00A625A8"/>
    <w:rsid w:val="00A62847"/>
    <w:rsid w:val="00A63F57"/>
    <w:rsid w:val="00A662B8"/>
    <w:rsid w:val="00A72ABB"/>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0701"/>
    <w:rsid w:val="00AC2DB6"/>
    <w:rsid w:val="00AC609F"/>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E9A"/>
    <w:rsid w:val="00B222CE"/>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4DD7"/>
    <w:rsid w:val="00B8207D"/>
    <w:rsid w:val="00B827CB"/>
    <w:rsid w:val="00B83306"/>
    <w:rsid w:val="00B84022"/>
    <w:rsid w:val="00B85260"/>
    <w:rsid w:val="00B85E03"/>
    <w:rsid w:val="00B87098"/>
    <w:rsid w:val="00B9198A"/>
    <w:rsid w:val="00B9306C"/>
    <w:rsid w:val="00B933B5"/>
    <w:rsid w:val="00B95D22"/>
    <w:rsid w:val="00B95F6D"/>
    <w:rsid w:val="00B9720A"/>
    <w:rsid w:val="00B97260"/>
    <w:rsid w:val="00BA07C5"/>
    <w:rsid w:val="00BA20E3"/>
    <w:rsid w:val="00BA4C21"/>
    <w:rsid w:val="00BA4FA6"/>
    <w:rsid w:val="00BB334D"/>
    <w:rsid w:val="00BB55E0"/>
    <w:rsid w:val="00BB5739"/>
    <w:rsid w:val="00BB58AF"/>
    <w:rsid w:val="00BB5990"/>
    <w:rsid w:val="00BB6655"/>
    <w:rsid w:val="00BC039F"/>
    <w:rsid w:val="00BC045D"/>
    <w:rsid w:val="00BC0E1C"/>
    <w:rsid w:val="00BC1F7D"/>
    <w:rsid w:val="00BC46C4"/>
    <w:rsid w:val="00BD1DFF"/>
    <w:rsid w:val="00BD2B15"/>
    <w:rsid w:val="00BD3898"/>
    <w:rsid w:val="00BD3B1B"/>
    <w:rsid w:val="00BD585E"/>
    <w:rsid w:val="00BD6945"/>
    <w:rsid w:val="00BD6946"/>
    <w:rsid w:val="00BD6C8D"/>
    <w:rsid w:val="00BD7D2B"/>
    <w:rsid w:val="00BE0FCA"/>
    <w:rsid w:val="00BE343A"/>
    <w:rsid w:val="00BF013A"/>
    <w:rsid w:val="00BF1302"/>
    <w:rsid w:val="00BF1774"/>
    <w:rsid w:val="00BF190D"/>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21D"/>
    <w:rsid w:val="00C121B7"/>
    <w:rsid w:val="00C13374"/>
    <w:rsid w:val="00C15242"/>
    <w:rsid w:val="00C15CC1"/>
    <w:rsid w:val="00C20C63"/>
    <w:rsid w:val="00C221D8"/>
    <w:rsid w:val="00C2267B"/>
    <w:rsid w:val="00C22D2D"/>
    <w:rsid w:val="00C233CA"/>
    <w:rsid w:val="00C24414"/>
    <w:rsid w:val="00C26E47"/>
    <w:rsid w:val="00C279F1"/>
    <w:rsid w:val="00C27CD1"/>
    <w:rsid w:val="00C305B2"/>
    <w:rsid w:val="00C31403"/>
    <w:rsid w:val="00C323C4"/>
    <w:rsid w:val="00C32DAD"/>
    <w:rsid w:val="00C33B20"/>
    <w:rsid w:val="00C3518F"/>
    <w:rsid w:val="00C356A9"/>
    <w:rsid w:val="00C40F12"/>
    <w:rsid w:val="00C454A8"/>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2684"/>
    <w:rsid w:val="00C74A1B"/>
    <w:rsid w:val="00C77BE6"/>
    <w:rsid w:val="00C81A14"/>
    <w:rsid w:val="00C83178"/>
    <w:rsid w:val="00C83D30"/>
    <w:rsid w:val="00C8795E"/>
    <w:rsid w:val="00C9710F"/>
    <w:rsid w:val="00C97886"/>
    <w:rsid w:val="00C9798A"/>
    <w:rsid w:val="00CA1ED3"/>
    <w:rsid w:val="00CA293E"/>
    <w:rsid w:val="00CA3054"/>
    <w:rsid w:val="00CA30BB"/>
    <w:rsid w:val="00CA7FFA"/>
    <w:rsid w:val="00CB0023"/>
    <w:rsid w:val="00CB3685"/>
    <w:rsid w:val="00CB44CE"/>
    <w:rsid w:val="00CB4B39"/>
    <w:rsid w:val="00CB667E"/>
    <w:rsid w:val="00CC07B2"/>
    <w:rsid w:val="00CC1ACC"/>
    <w:rsid w:val="00CD0795"/>
    <w:rsid w:val="00CD1F7D"/>
    <w:rsid w:val="00CD461C"/>
    <w:rsid w:val="00CD5D14"/>
    <w:rsid w:val="00CD5E0C"/>
    <w:rsid w:val="00CD6A3E"/>
    <w:rsid w:val="00CD6B19"/>
    <w:rsid w:val="00CE147F"/>
    <w:rsid w:val="00CE1483"/>
    <w:rsid w:val="00CE27C9"/>
    <w:rsid w:val="00CE7614"/>
    <w:rsid w:val="00CE7D4C"/>
    <w:rsid w:val="00CF040E"/>
    <w:rsid w:val="00CF088C"/>
    <w:rsid w:val="00CF0C39"/>
    <w:rsid w:val="00CF2FB4"/>
    <w:rsid w:val="00CF38A0"/>
    <w:rsid w:val="00CF425A"/>
    <w:rsid w:val="00CF4484"/>
    <w:rsid w:val="00CF7D54"/>
    <w:rsid w:val="00D009EE"/>
    <w:rsid w:val="00D0187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609"/>
    <w:rsid w:val="00D44E77"/>
    <w:rsid w:val="00D45F2E"/>
    <w:rsid w:val="00D46EE4"/>
    <w:rsid w:val="00D470F9"/>
    <w:rsid w:val="00D5229E"/>
    <w:rsid w:val="00D53547"/>
    <w:rsid w:val="00D54BAE"/>
    <w:rsid w:val="00D55A48"/>
    <w:rsid w:val="00D55BDD"/>
    <w:rsid w:val="00D57A51"/>
    <w:rsid w:val="00D61167"/>
    <w:rsid w:val="00D63EFC"/>
    <w:rsid w:val="00D63FC7"/>
    <w:rsid w:val="00D6649C"/>
    <w:rsid w:val="00D6719A"/>
    <w:rsid w:val="00D672B0"/>
    <w:rsid w:val="00D674CE"/>
    <w:rsid w:val="00D70BF8"/>
    <w:rsid w:val="00D7201A"/>
    <w:rsid w:val="00D72F9F"/>
    <w:rsid w:val="00D745C8"/>
    <w:rsid w:val="00D74EE9"/>
    <w:rsid w:val="00D76711"/>
    <w:rsid w:val="00D809A6"/>
    <w:rsid w:val="00D83364"/>
    <w:rsid w:val="00D8344E"/>
    <w:rsid w:val="00D83BF0"/>
    <w:rsid w:val="00D840D5"/>
    <w:rsid w:val="00D87221"/>
    <w:rsid w:val="00D90485"/>
    <w:rsid w:val="00D914DD"/>
    <w:rsid w:val="00D92EEA"/>
    <w:rsid w:val="00D9332B"/>
    <w:rsid w:val="00D95A26"/>
    <w:rsid w:val="00D962C5"/>
    <w:rsid w:val="00D97745"/>
    <w:rsid w:val="00D97FCF"/>
    <w:rsid w:val="00DA0F0E"/>
    <w:rsid w:val="00DA3F82"/>
    <w:rsid w:val="00DA527C"/>
    <w:rsid w:val="00DA5BE9"/>
    <w:rsid w:val="00DA7975"/>
    <w:rsid w:val="00DB1C2C"/>
    <w:rsid w:val="00DB222B"/>
    <w:rsid w:val="00DB3A17"/>
    <w:rsid w:val="00DB3BAB"/>
    <w:rsid w:val="00DB5EF1"/>
    <w:rsid w:val="00DB6373"/>
    <w:rsid w:val="00DC13FF"/>
    <w:rsid w:val="00DC1624"/>
    <w:rsid w:val="00DC2415"/>
    <w:rsid w:val="00DC2915"/>
    <w:rsid w:val="00DC3CC9"/>
    <w:rsid w:val="00DC5FB6"/>
    <w:rsid w:val="00DC656A"/>
    <w:rsid w:val="00DC666B"/>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07C64"/>
    <w:rsid w:val="00E10F79"/>
    <w:rsid w:val="00E13B96"/>
    <w:rsid w:val="00E1466C"/>
    <w:rsid w:val="00E147A9"/>
    <w:rsid w:val="00E14963"/>
    <w:rsid w:val="00E14AC3"/>
    <w:rsid w:val="00E14C0D"/>
    <w:rsid w:val="00E15D39"/>
    <w:rsid w:val="00E17984"/>
    <w:rsid w:val="00E17C20"/>
    <w:rsid w:val="00E2018B"/>
    <w:rsid w:val="00E21763"/>
    <w:rsid w:val="00E279D6"/>
    <w:rsid w:val="00E30E4D"/>
    <w:rsid w:val="00E336B4"/>
    <w:rsid w:val="00E37C2F"/>
    <w:rsid w:val="00E40B2A"/>
    <w:rsid w:val="00E417DE"/>
    <w:rsid w:val="00E426D5"/>
    <w:rsid w:val="00E43CC0"/>
    <w:rsid w:val="00E44902"/>
    <w:rsid w:val="00E4738F"/>
    <w:rsid w:val="00E5115D"/>
    <w:rsid w:val="00E5482E"/>
    <w:rsid w:val="00E557D1"/>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2A29"/>
    <w:rsid w:val="00E77CF0"/>
    <w:rsid w:val="00E81C19"/>
    <w:rsid w:val="00E85708"/>
    <w:rsid w:val="00E85DF0"/>
    <w:rsid w:val="00E9195B"/>
    <w:rsid w:val="00E92338"/>
    <w:rsid w:val="00E928E5"/>
    <w:rsid w:val="00E9317F"/>
    <w:rsid w:val="00E945A8"/>
    <w:rsid w:val="00E94E28"/>
    <w:rsid w:val="00E95EC7"/>
    <w:rsid w:val="00E9690A"/>
    <w:rsid w:val="00E97BAC"/>
    <w:rsid w:val="00E97CA8"/>
    <w:rsid w:val="00EA18F8"/>
    <w:rsid w:val="00EA2289"/>
    <w:rsid w:val="00EA25D4"/>
    <w:rsid w:val="00EA2D82"/>
    <w:rsid w:val="00EA40B4"/>
    <w:rsid w:val="00EA7219"/>
    <w:rsid w:val="00EB5346"/>
    <w:rsid w:val="00EB614A"/>
    <w:rsid w:val="00EC0182"/>
    <w:rsid w:val="00EC0BB3"/>
    <w:rsid w:val="00EC0C5F"/>
    <w:rsid w:val="00EC0E9E"/>
    <w:rsid w:val="00EC7F5C"/>
    <w:rsid w:val="00ED17BC"/>
    <w:rsid w:val="00ED2809"/>
    <w:rsid w:val="00ED3014"/>
    <w:rsid w:val="00ED4253"/>
    <w:rsid w:val="00ED4F3B"/>
    <w:rsid w:val="00ED6592"/>
    <w:rsid w:val="00EE0988"/>
    <w:rsid w:val="00EE3BA5"/>
    <w:rsid w:val="00EE3DBE"/>
    <w:rsid w:val="00EE43FF"/>
    <w:rsid w:val="00EE61FD"/>
    <w:rsid w:val="00EE6E70"/>
    <w:rsid w:val="00EF180B"/>
    <w:rsid w:val="00EF2061"/>
    <w:rsid w:val="00EF4CBE"/>
    <w:rsid w:val="00EF6ABC"/>
    <w:rsid w:val="00EF7252"/>
    <w:rsid w:val="00F005C0"/>
    <w:rsid w:val="00F02C96"/>
    <w:rsid w:val="00F02DB3"/>
    <w:rsid w:val="00F032E4"/>
    <w:rsid w:val="00F0422A"/>
    <w:rsid w:val="00F0492C"/>
    <w:rsid w:val="00F05BAD"/>
    <w:rsid w:val="00F063F4"/>
    <w:rsid w:val="00F1300D"/>
    <w:rsid w:val="00F13BFB"/>
    <w:rsid w:val="00F1624C"/>
    <w:rsid w:val="00F167E4"/>
    <w:rsid w:val="00F173E6"/>
    <w:rsid w:val="00F17B7E"/>
    <w:rsid w:val="00F17E4A"/>
    <w:rsid w:val="00F20067"/>
    <w:rsid w:val="00F238A0"/>
    <w:rsid w:val="00F23F85"/>
    <w:rsid w:val="00F2468C"/>
    <w:rsid w:val="00F2732C"/>
    <w:rsid w:val="00F30544"/>
    <w:rsid w:val="00F31EC5"/>
    <w:rsid w:val="00F33232"/>
    <w:rsid w:val="00F334DA"/>
    <w:rsid w:val="00F345FD"/>
    <w:rsid w:val="00F34A01"/>
    <w:rsid w:val="00F3730E"/>
    <w:rsid w:val="00F401DD"/>
    <w:rsid w:val="00F415AE"/>
    <w:rsid w:val="00F43362"/>
    <w:rsid w:val="00F46BF0"/>
    <w:rsid w:val="00F47928"/>
    <w:rsid w:val="00F5007A"/>
    <w:rsid w:val="00F53C17"/>
    <w:rsid w:val="00F55C03"/>
    <w:rsid w:val="00F57382"/>
    <w:rsid w:val="00F57693"/>
    <w:rsid w:val="00F6092E"/>
    <w:rsid w:val="00F62058"/>
    <w:rsid w:val="00F62233"/>
    <w:rsid w:val="00F623F2"/>
    <w:rsid w:val="00F64921"/>
    <w:rsid w:val="00F65997"/>
    <w:rsid w:val="00F66949"/>
    <w:rsid w:val="00F72429"/>
    <w:rsid w:val="00F739E9"/>
    <w:rsid w:val="00F757F5"/>
    <w:rsid w:val="00F75C0A"/>
    <w:rsid w:val="00F7710C"/>
    <w:rsid w:val="00F777CB"/>
    <w:rsid w:val="00F808BB"/>
    <w:rsid w:val="00F83BB6"/>
    <w:rsid w:val="00F854ED"/>
    <w:rsid w:val="00F91472"/>
    <w:rsid w:val="00F9203D"/>
    <w:rsid w:val="00F950CE"/>
    <w:rsid w:val="00FA23C2"/>
    <w:rsid w:val="00FA2D1B"/>
    <w:rsid w:val="00FA497B"/>
    <w:rsid w:val="00FA50BC"/>
    <w:rsid w:val="00FA50D9"/>
    <w:rsid w:val="00FA510E"/>
    <w:rsid w:val="00FB0FE7"/>
    <w:rsid w:val="00FB1CC5"/>
    <w:rsid w:val="00FB43E5"/>
    <w:rsid w:val="00FB51B5"/>
    <w:rsid w:val="00FB622C"/>
    <w:rsid w:val="00FB6790"/>
    <w:rsid w:val="00FB7BD5"/>
    <w:rsid w:val="00FC0450"/>
    <w:rsid w:val="00FC3887"/>
    <w:rsid w:val="00FC38D4"/>
    <w:rsid w:val="00FC3E75"/>
    <w:rsid w:val="00FC7BC6"/>
    <w:rsid w:val="00FD0909"/>
    <w:rsid w:val="00FD20AC"/>
    <w:rsid w:val="00FD20CE"/>
    <w:rsid w:val="00FD3C3D"/>
    <w:rsid w:val="00FD50B9"/>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F6C94"/>
    <w:pPr>
      <w:spacing w:before="100" w:beforeAutospacing="1" w:after="100" w:afterAutospacing="1"/>
    </w:pPr>
    <w:rPr>
      <w:rFonts w:ascii="Times New Roman" w:eastAsia="Times New Roman" w:hAnsi="Times New Roman"/>
      <w:lang w:eastAsia="en-GB"/>
    </w:rPr>
  </w:style>
  <w:style w:type="character" w:customStyle="1" w:styleId="markehlv0ewcy">
    <w:name w:val="markehlv0ewcy"/>
    <w:basedOn w:val="DefaultParagraphFont"/>
    <w:rsid w:val="009F6C94"/>
  </w:style>
  <w:style w:type="character" w:styleId="UnresolvedMention">
    <w:name w:val="Unresolved Mention"/>
    <w:basedOn w:val="DefaultParagraphFont"/>
    <w:uiPriority w:val="99"/>
    <w:semiHidden/>
    <w:unhideWhenUsed/>
    <w:rsid w:val="00117014"/>
    <w:rPr>
      <w:color w:val="605E5C"/>
      <w:shd w:val="clear" w:color="auto" w:fill="E1DFDD"/>
    </w:rPr>
  </w:style>
  <w:style w:type="paragraph" w:customStyle="1" w:styleId="Body">
    <w:name w:val="Body"/>
    <w:rsid w:val="00AC609F"/>
    <w:pPr>
      <w:pBdr>
        <w:top w:val="nil"/>
        <w:left w:val="nil"/>
        <w:bottom w:val="nil"/>
        <w:right w:val="nil"/>
        <w:between w:val="nil"/>
        <w:bar w:val="nil"/>
      </w:pBdr>
    </w:pPr>
    <w:rPr>
      <w:rFonts w:eastAsia="Arial" w:cs="Arial"/>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62456626">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medical_and_dental_training/trainee-forum-y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andhumberdeanery.nhs.uk/sites/default/files/generic_application_form.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eeforum.yh@hee.nhs.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2.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3.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132</TotalTime>
  <Pages>5</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8527</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14</cp:revision>
  <cp:lastPrinted>2020-01-14T19:02:00Z</cp:lastPrinted>
  <dcterms:created xsi:type="dcterms:W3CDTF">2022-07-25T17:27:00Z</dcterms:created>
  <dcterms:modified xsi:type="dcterms:W3CDTF">2022-08-03T13:38:00Z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