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3D0BF5CF" w:rsidR="003D7BBD" w:rsidRPr="009D3BD2" w:rsidRDefault="00502AE7" w:rsidP="003D7BBD">
      <w:pPr>
        <w:rPr>
          <w:rFonts w:cs="Arial"/>
          <w:b/>
        </w:rPr>
      </w:pPr>
      <w:r w:rsidRPr="009D3BD2">
        <w:rPr>
          <w:rFonts w:cs="Arial"/>
          <w:b/>
        </w:rPr>
        <w:t>Date:</w:t>
      </w:r>
      <w:r w:rsidRPr="009D3BD2">
        <w:rPr>
          <w:rFonts w:cs="Arial"/>
          <w:b/>
        </w:rPr>
        <w:tab/>
      </w:r>
      <w:r w:rsidR="008756A4">
        <w:rPr>
          <w:rFonts w:cs="Arial"/>
          <w:b/>
        </w:rPr>
        <w:t>18/07/2022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1CFA6F34"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ab/>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2A385727" w:rsidR="008356D5" w:rsidRPr="009D3BD2" w:rsidRDefault="00502AE7" w:rsidP="008356D5">
      <w:pPr>
        <w:rPr>
          <w:rFonts w:cs="Arial"/>
          <w:b/>
          <w:bCs/>
          <w:color w:val="252424"/>
          <w:lang w:val="en-US"/>
        </w:rPr>
      </w:pPr>
      <w:r w:rsidRPr="009D3BD2">
        <w:rPr>
          <w:rFonts w:cs="Arial"/>
          <w:b/>
          <w:bCs/>
        </w:rPr>
        <w:t xml:space="preserve">Time:  </w:t>
      </w:r>
      <w:r w:rsidR="00D76711" w:rsidRPr="009D3BD2">
        <w:rPr>
          <w:rFonts w:cs="Arial"/>
          <w:b/>
        </w:rPr>
        <w:tab/>
      </w:r>
      <w:r w:rsidR="008756A4">
        <w:rPr>
          <w:rFonts w:cs="Arial"/>
          <w:b/>
        </w:rPr>
        <w:t>0900-1200</w:t>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cs="Arial"/>
              <w:b/>
              <w:bCs/>
            </w:rPr>
            <w:sym w:font="Wingdings" w:char="F0FE"/>
          </w:r>
        </w:sdtContent>
      </w:sdt>
      <w:r w:rsidR="00753825" w:rsidRPr="009D3BD2">
        <w:rPr>
          <w:rFonts w:cs="Arial"/>
          <w:b/>
          <w:bCs/>
        </w:rPr>
        <w:t>):</w:t>
      </w:r>
    </w:p>
    <w:p w14:paraId="51ECD0F8" w14:textId="52C489E1" w:rsidR="00F31EC5" w:rsidRPr="009D3BD2" w:rsidRDefault="005F2578"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301986572"/>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Alexandra Damazer</w:t>
      </w:r>
      <w:r w:rsidR="00BA33C5" w:rsidRPr="009D3BD2">
        <w:rPr>
          <w:rFonts w:cs="Arial"/>
          <w:sz w:val="22"/>
          <w:szCs w:val="22"/>
        </w:rPr>
        <w:t xml:space="preserve"> (AD)</w:t>
      </w:r>
      <w:r w:rsidR="00BA33C5" w:rsidRPr="009D3BD2">
        <w:rPr>
          <w:rFonts w:cs="Arial"/>
          <w:sz w:val="22"/>
          <w:szCs w:val="22"/>
        </w:rPr>
        <w:tab/>
      </w:r>
      <w:r w:rsidR="00361BA1" w:rsidRPr="009D3BD2">
        <w:rPr>
          <w:rFonts w:cs="Arial"/>
          <w:sz w:val="22"/>
          <w:szCs w:val="22"/>
        </w:rPr>
        <w:t xml:space="preserve">(East Locality Lead) </w:t>
      </w:r>
    </w:p>
    <w:p w14:paraId="6A722D49" w14:textId="6FC6F023" w:rsidR="00361BA1" w:rsidRPr="009D3BD2" w:rsidRDefault="005F2578"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EndPr/>
        <w:sdtContent>
          <w:r w:rsidR="00DA0181">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1"/>
            <w14:checkedState w14:val="00FE" w14:font="Wingdings"/>
            <w14:uncheckedState w14:val="2610" w14:font="MS Gothic"/>
          </w14:checkbox>
        </w:sdtPr>
        <w:sdtEndPr/>
        <w:sdtContent>
          <w:r w:rsidR="008756A4">
            <w:rPr>
              <w:rFonts w:cs="Arial"/>
              <w:sz w:val="22"/>
              <w:szCs w:val="22"/>
            </w:rPr>
            <w:sym w:font="Wingdings" w:char="F0FE"/>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2A69976A" w14:textId="33F74A8F" w:rsidR="00361BA1" w:rsidRPr="009D3BD2" w:rsidRDefault="005F2578" w:rsidP="181A8840">
      <w:pPr>
        <w:widowControl w:val="0"/>
        <w:rPr>
          <w:rFonts w:cs="Arial"/>
          <w:sz w:val="22"/>
          <w:szCs w:val="22"/>
        </w:rPr>
      </w:pPr>
      <w:sdt>
        <w:sdtPr>
          <w:rPr>
            <w:rFonts w:cs="Arial"/>
            <w:sz w:val="22"/>
            <w:szCs w:val="22"/>
          </w:rPr>
          <w:id w:val="1058057625"/>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Hussain Sarwar</w:t>
      </w:r>
      <w:r w:rsidR="005D5ED6" w:rsidRPr="009D3BD2">
        <w:rPr>
          <w:rFonts w:cs="Arial"/>
          <w:sz w:val="22"/>
          <w:szCs w:val="22"/>
        </w:rPr>
        <w:t xml:space="preserve"> (HS</w:t>
      </w:r>
      <w:proofErr w:type="gramStart"/>
      <w:r w:rsidR="005D5ED6" w:rsidRPr="009D3BD2">
        <w:rPr>
          <w:rFonts w:cs="Arial"/>
          <w:sz w:val="22"/>
          <w:szCs w:val="22"/>
        </w:rPr>
        <w:t>)</w:t>
      </w:r>
      <w:r w:rsidR="00361BA1" w:rsidRPr="009D3BD2">
        <w:rPr>
          <w:rFonts w:cs="Arial"/>
          <w:sz w:val="22"/>
          <w:szCs w:val="22"/>
        </w:rPr>
        <w:t>(</w:t>
      </w:r>
      <w:proofErr w:type="gramEnd"/>
      <w:r w:rsidR="00361BA1" w:rsidRPr="009D3BD2">
        <w:rPr>
          <w:rFonts w:cs="Arial"/>
          <w:sz w:val="22"/>
          <w:szCs w:val="22"/>
        </w:rPr>
        <w:t>Vice Chair)</w:t>
      </w:r>
      <w:r w:rsidR="003F5C3F" w:rsidRPr="009D3BD2">
        <w:rPr>
          <w:rFonts w:cs="Arial"/>
          <w:sz w:val="22"/>
          <w:szCs w:val="22"/>
        </w:rPr>
        <w:tab/>
      </w:r>
      <w:r w:rsidR="00361BA1" w:rsidRPr="009D3BD2">
        <w:rPr>
          <w:rFonts w:cs="Arial"/>
          <w:sz w:val="22"/>
          <w:szCs w:val="22"/>
        </w:rPr>
        <w:tab/>
      </w:r>
      <w:sdt>
        <w:sdtPr>
          <w:rPr>
            <w:rFonts w:cs="Arial"/>
            <w:sz w:val="22"/>
            <w:szCs w:val="22"/>
          </w:rPr>
          <w:id w:val="189346136"/>
          <w14:checkbox>
            <w14:checked w14:val="1"/>
            <w14:checkedState w14:val="00FE" w14:font="Wingdings"/>
            <w14:uncheckedState w14:val="2610" w14:font="MS Gothic"/>
          </w14:checkbox>
        </w:sdtPr>
        <w:sdtEndPr/>
        <w:sdtContent>
          <w:r w:rsidR="00DA0181">
            <w:rPr>
              <w:rFonts w:cs="Arial"/>
              <w:sz w:val="22"/>
              <w:szCs w:val="22"/>
            </w:rPr>
            <w:sym w:font="Wingdings" w:char="F0FE"/>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t xml:space="preserve">(West Locality Lead) </w:t>
      </w:r>
    </w:p>
    <w:p w14:paraId="47CA6AAF" w14:textId="59D7213A" w:rsidR="00361BA1" w:rsidRPr="009D3BD2" w:rsidRDefault="005F2578" w:rsidP="181A8840">
      <w:pPr>
        <w:widowControl w:val="0"/>
        <w:rPr>
          <w:rFonts w:cs="Arial"/>
          <w:sz w:val="22"/>
          <w:szCs w:val="22"/>
        </w:rPr>
      </w:pPr>
      <w:sdt>
        <w:sdtPr>
          <w:rPr>
            <w:rFonts w:cs="Arial"/>
            <w:sz w:val="22"/>
            <w:szCs w:val="22"/>
          </w:rPr>
          <w:id w:val="-1775469829"/>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Maria Crouch</w:t>
      </w:r>
      <w:r w:rsidR="005D5ED6" w:rsidRPr="009D3BD2">
        <w:rPr>
          <w:rFonts w:cs="Arial"/>
          <w:sz w:val="22"/>
          <w:szCs w:val="22"/>
        </w:rPr>
        <w:t xml:space="preserve"> (MC)</w:t>
      </w:r>
      <w:r w:rsidR="00781A04" w:rsidRPr="009D3BD2">
        <w:rPr>
          <w:rFonts w:cs="Arial"/>
          <w:sz w:val="22"/>
          <w:szCs w:val="22"/>
        </w:rPr>
        <w:tab/>
        <w:t>(Secretary)</w:t>
      </w:r>
      <w:r w:rsidR="00781A04" w:rsidRPr="009D3BD2">
        <w:rPr>
          <w:rFonts w:cs="Arial"/>
          <w:sz w:val="22"/>
          <w:szCs w:val="22"/>
        </w:rPr>
        <w:tab/>
      </w:r>
      <w:r w:rsidR="00781A04" w:rsidRPr="009D3BD2">
        <w:rPr>
          <w:rFonts w:cs="Arial"/>
          <w:sz w:val="22"/>
          <w:szCs w:val="22"/>
        </w:rPr>
        <w:tab/>
      </w:r>
      <w:sdt>
        <w:sdtPr>
          <w:rPr>
            <w:rFonts w:cs="Arial"/>
            <w:sz w:val="22"/>
            <w:szCs w:val="22"/>
          </w:rPr>
          <w:id w:val="562458120"/>
          <w14:checkbox>
            <w14:checked w14:val="0"/>
            <w14:checkedState w14:val="00FE" w14:font="Wingdings"/>
            <w14:uncheckedState w14:val="2610" w14:font="MS Gothic"/>
          </w14:checkbox>
        </w:sdtPr>
        <w:sdtEndPr/>
        <w:sdtContent>
          <w:r w:rsidR="00C73BD5">
            <w:rPr>
              <w:rFonts w:ascii="MS Gothic" w:eastAsia="MS Gothic" w:hAnsi="MS Gothic" w:cs="Arial" w:hint="eastAsia"/>
              <w:sz w:val="22"/>
              <w:szCs w:val="22"/>
            </w:rPr>
            <w:t>☐</w:t>
          </w:r>
        </w:sdtContent>
      </w:sdt>
      <w:r w:rsidR="00781A04" w:rsidRPr="009D3BD2">
        <w:rPr>
          <w:rFonts w:cs="Arial"/>
          <w:sz w:val="22"/>
          <w:szCs w:val="22"/>
        </w:rPr>
        <w:t>Opeoluwa Adeniran</w:t>
      </w:r>
      <w:r w:rsidR="00BA33C5" w:rsidRPr="009D3BD2">
        <w:rPr>
          <w:rFonts w:cs="Arial"/>
          <w:sz w:val="22"/>
          <w:szCs w:val="22"/>
        </w:rPr>
        <w:t xml:space="preserve"> (OA)</w:t>
      </w:r>
      <w:r w:rsidR="005D5ED6" w:rsidRPr="009D3BD2">
        <w:rPr>
          <w:rFonts w:cs="Arial"/>
          <w:sz w:val="22"/>
          <w:szCs w:val="22"/>
        </w:rPr>
        <w:tab/>
      </w:r>
      <w:r w:rsidR="00781A04" w:rsidRPr="009D3BD2">
        <w:rPr>
          <w:rFonts w:cs="Arial"/>
          <w:sz w:val="22"/>
          <w:szCs w:val="22"/>
        </w:rPr>
        <w:t>(EDI Lead)</w:t>
      </w:r>
    </w:p>
    <w:p w14:paraId="2EF5887F" w14:textId="0B676EFF" w:rsidR="008623DF" w:rsidRDefault="005F2578" w:rsidP="181A8840">
      <w:pPr>
        <w:widowControl w:val="0"/>
        <w:rPr>
          <w:rFonts w:cs="Arial"/>
          <w:sz w:val="22"/>
          <w:szCs w:val="22"/>
        </w:rPr>
      </w:pPr>
      <w:sdt>
        <w:sdtPr>
          <w:rPr>
            <w:rFonts w:cs="Arial"/>
            <w:sz w:val="22"/>
            <w:szCs w:val="22"/>
          </w:rPr>
          <w:id w:val="1298338444"/>
          <w14:checkbox>
            <w14:checked w14:val="1"/>
            <w14:checkedState w14:val="00FE" w14:font="Wingdings"/>
            <w14:uncheckedState w14:val="2610" w14:font="MS Gothic"/>
          </w14:checkbox>
        </w:sdtPr>
        <w:sdtEndPr/>
        <w:sdtContent>
          <w:r w:rsidR="00DA0181">
            <w:rPr>
              <w:rFonts w:cs="Arial"/>
              <w:sz w:val="22"/>
              <w:szCs w:val="22"/>
            </w:rPr>
            <w:sym w:font="Wingdings" w:char="F0FE"/>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785233616"/>
          <w14:checkbox>
            <w14:checked w14:val="0"/>
            <w14:checkedState w14:val="00FE" w14:font="Wingdings"/>
            <w14:uncheckedState w14:val="2610" w14:font="MS Gothic"/>
          </w14:checkbox>
        </w:sdtPr>
        <w:sdtEndPr/>
        <w:sdtContent>
          <w:r w:rsidR="008756A4">
            <w:rPr>
              <w:rFonts w:ascii="MS Gothic" w:eastAsia="MS Gothic" w:hAnsi="MS Gothic" w:cs="Arial" w:hint="eastAsia"/>
              <w:sz w:val="22"/>
              <w:szCs w:val="22"/>
            </w:rPr>
            <w:t>☐</w:t>
          </w:r>
        </w:sdtContent>
      </w:sdt>
      <w:r w:rsidR="00781A04" w:rsidRPr="009D3BD2">
        <w:rPr>
          <w:rFonts w:cs="Arial"/>
          <w:sz w:val="22"/>
          <w:szCs w:val="22"/>
        </w:rPr>
        <w:t>Rammina Yassaie</w:t>
      </w:r>
      <w:r w:rsidR="005D5ED6" w:rsidRPr="009D3BD2">
        <w:rPr>
          <w:rFonts w:cs="Arial"/>
          <w:sz w:val="22"/>
          <w:szCs w:val="22"/>
        </w:rPr>
        <w:t xml:space="preserve"> (RY)</w:t>
      </w:r>
      <w:r w:rsidR="00BD3990">
        <w:rPr>
          <w:rFonts w:cs="Arial"/>
          <w:sz w:val="22"/>
          <w:szCs w:val="22"/>
        </w:rPr>
        <w:tab/>
      </w:r>
      <w:r w:rsidR="00781A04" w:rsidRPr="009D3BD2">
        <w:rPr>
          <w:rFonts w:cs="Arial"/>
          <w:sz w:val="22"/>
          <w:szCs w:val="22"/>
        </w:rPr>
        <w:t>(Employers Lead)</w:t>
      </w:r>
      <w:r w:rsidR="008623DF">
        <w:rPr>
          <w:rFonts w:cs="Arial"/>
          <w:sz w:val="22"/>
          <w:szCs w:val="22"/>
        </w:rPr>
        <w:t xml:space="preserve">             </w:t>
      </w:r>
    </w:p>
    <w:p w14:paraId="000D0F26" w14:textId="6E9FE0C1" w:rsidR="00781A04" w:rsidRPr="009D3BD2" w:rsidRDefault="005F2578" w:rsidP="181A8840">
      <w:pPr>
        <w:widowControl w:val="0"/>
        <w:rPr>
          <w:rFonts w:cs="Arial"/>
          <w:sz w:val="22"/>
          <w:szCs w:val="22"/>
        </w:rPr>
      </w:pPr>
      <w:sdt>
        <w:sdtPr>
          <w:rPr>
            <w:rFonts w:cs="Arial"/>
            <w:sz w:val="22"/>
            <w:szCs w:val="22"/>
          </w:rPr>
          <w:id w:val="-1601485590"/>
          <w14:checkbox>
            <w14:checked w14:val="1"/>
            <w14:checkedState w14:val="00FE" w14:font="Wingdings"/>
            <w14:uncheckedState w14:val="2610" w14:font="MS Gothic"/>
          </w14:checkbox>
        </w:sdtPr>
        <w:sdtEndPr/>
        <w:sdtContent>
          <w:r w:rsidR="008623DF">
            <w:rPr>
              <w:rFonts w:cs="Arial"/>
              <w:sz w:val="22"/>
              <w:szCs w:val="22"/>
            </w:rPr>
            <w:sym w:font="Wingdings" w:char="F0FE"/>
          </w:r>
        </w:sdtContent>
      </w:sdt>
      <w:r w:rsidR="00781A04" w:rsidRPr="009D3BD2">
        <w:rPr>
          <w:rFonts w:cs="Arial"/>
          <w:sz w:val="22"/>
          <w:szCs w:val="22"/>
        </w:rPr>
        <w:t>Pete Webster</w:t>
      </w:r>
      <w:r w:rsidR="00BA33C5" w:rsidRPr="009D3BD2">
        <w:rPr>
          <w:rFonts w:cs="Arial"/>
          <w:sz w:val="22"/>
          <w:szCs w:val="22"/>
        </w:rPr>
        <w:t xml:space="preserve"> (PW)</w:t>
      </w:r>
      <w:r w:rsidR="00781A04" w:rsidRPr="009D3BD2">
        <w:rPr>
          <w:rFonts w:cs="Arial"/>
          <w:sz w:val="22"/>
          <w:szCs w:val="22"/>
        </w:rPr>
        <w:tab/>
        <w:t xml:space="preserve">(Academic </w:t>
      </w:r>
      <w:proofErr w:type="gramStart"/>
      <w:r w:rsidR="00781A04" w:rsidRPr="009D3BD2">
        <w:rPr>
          <w:rFonts w:cs="Arial"/>
          <w:sz w:val="22"/>
          <w:szCs w:val="22"/>
        </w:rPr>
        <w:t>Lead)</w:t>
      </w:r>
      <w:r w:rsidR="00BD3990">
        <w:rPr>
          <w:rFonts w:cs="Arial"/>
          <w:sz w:val="22"/>
          <w:szCs w:val="22"/>
        </w:rPr>
        <w:t xml:space="preserve">  </w:t>
      </w:r>
      <w:r w:rsidR="00BD3990">
        <w:rPr>
          <w:rFonts w:cs="Arial"/>
          <w:sz w:val="22"/>
          <w:szCs w:val="22"/>
        </w:rPr>
        <w:tab/>
      </w:r>
      <w:proofErr w:type="gramEnd"/>
      <w:sdt>
        <w:sdtPr>
          <w:rPr>
            <w:rFonts w:cs="Arial"/>
            <w:sz w:val="22"/>
            <w:szCs w:val="22"/>
          </w:rPr>
          <w:id w:val="-83841494"/>
          <w14:checkbox>
            <w14:checked w14:val="0"/>
            <w14:checkedState w14:val="00FE" w14:font="Wingdings"/>
            <w14:uncheckedState w14:val="2610" w14:font="MS Gothic"/>
          </w14:checkbox>
        </w:sdtPr>
        <w:sdtContent>
          <w:r w:rsidR="00BD3990">
            <w:rPr>
              <w:rFonts w:ascii="MS Gothic" w:eastAsia="MS Gothic" w:hAnsi="MS Gothic" w:cs="Arial" w:hint="eastAsia"/>
              <w:sz w:val="22"/>
              <w:szCs w:val="22"/>
            </w:rPr>
            <w:t>☐</w:t>
          </w:r>
        </w:sdtContent>
      </w:sdt>
      <w:r w:rsidR="00BD3990" w:rsidRPr="009D3BD2">
        <w:rPr>
          <w:rFonts w:cs="Arial"/>
          <w:sz w:val="22"/>
          <w:szCs w:val="22"/>
        </w:rPr>
        <w:t>Sana Fatima (SF)</w:t>
      </w:r>
      <w:r w:rsidR="00BD3990" w:rsidRPr="009D3BD2">
        <w:rPr>
          <w:rFonts w:cs="Arial"/>
          <w:sz w:val="22"/>
          <w:szCs w:val="22"/>
        </w:rPr>
        <w:tab/>
      </w:r>
      <w:r w:rsidR="00BD3990" w:rsidRPr="009D3BD2">
        <w:rPr>
          <w:rFonts w:cs="Arial"/>
          <w:sz w:val="22"/>
          <w:szCs w:val="22"/>
        </w:rPr>
        <w:tab/>
        <w:t>(Wellbeing &amp; Support Lead)</w:t>
      </w:r>
    </w:p>
    <w:p w14:paraId="138ADD68" w14:textId="0EF2642A" w:rsidR="00781A04" w:rsidRPr="009D3BD2" w:rsidRDefault="005F2578" w:rsidP="181A8840">
      <w:pPr>
        <w:widowControl w:val="0"/>
        <w:rPr>
          <w:rFonts w:cs="Arial"/>
          <w:sz w:val="22"/>
          <w:szCs w:val="22"/>
        </w:rPr>
      </w:pPr>
      <w:sdt>
        <w:sdtPr>
          <w:rPr>
            <w:rFonts w:cs="Arial"/>
            <w:sz w:val="22"/>
            <w:szCs w:val="22"/>
          </w:rPr>
          <w:id w:val="-1538276420"/>
          <w14:checkbox>
            <w14:checked w14:val="0"/>
            <w14:checkedState w14:val="00FE" w14:font="Wingdings"/>
            <w14:uncheckedState w14:val="2610" w14:font="MS Gothic"/>
          </w14:checkbox>
        </w:sdtPr>
        <w:sdtEndPr/>
        <w:sdtContent>
          <w:r w:rsidR="008756A4">
            <w:rPr>
              <w:rFonts w:ascii="MS Gothic" w:eastAsia="MS Gothic" w:hAnsi="MS Gothic" w:cs="Arial" w:hint="eastAsia"/>
              <w:sz w:val="22"/>
              <w:szCs w:val="22"/>
            </w:rPr>
            <w:t>☐</w:t>
          </w:r>
        </w:sdtContent>
      </w:sdt>
      <w:r w:rsidR="00781A04" w:rsidRPr="009D3BD2">
        <w:rPr>
          <w:rFonts w:cs="Arial"/>
          <w:sz w:val="22"/>
          <w:szCs w:val="22"/>
        </w:rPr>
        <w:t>Lauren Harkin</w:t>
      </w:r>
      <w:r w:rsidR="005D5ED6" w:rsidRPr="009D3BD2">
        <w:rPr>
          <w:rFonts w:cs="Arial"/>
          <w:sz w:val="22"/>
          <w:szCs w:val="22"/>
        </w:rPr>
        <w:t xml:space="preserve"> (LH)</w:t>
      </w:r>
      <w:r w:rsidR="00781A04" w:rsidRPr="009D3BD2">
        <w:rPr>
          <w:rFonts w:cs="Arial"/>
          <w:sz w:val="22"/>
          <w:szCs w:val="22"/>
        </w:rPr>
        <w:tab/>
        <w:t>(LTFT Lead)</w:t>
      </w:r>
      <w:r w:rsidR="003F5C3F" w:rsidRPr="009D3BD2">
        <w:rPr>
          <w:rFonts w:cs="Arial"/>
          <w:sz w:val="22"/>
          <w:szCs w:val="22"/>
        </w:rPr>
        <w:tab/>
      </w:r>
      <w:r w:rsidR="00781A04" w:rsidRPr="009D3BD2">
        <w:rPr>
          <w:rFonts w:cs="Arial"/>
          <w:sz w:val="22"/>
          <w:szCs w:val="22"/>
        </w:rPr>
        <w:tab/>
      </w:r>
    </w:p>
    <w:p w14:paraId="5113C30C" w14:textId="08A9DA7B" w:rsidR="00F31EC5" w:rsidRDefault="00F31EC5" w:rsidP="181A8840">
      <w:pPr>
        <w:widowControl w:val="0"/>
        <w:rPr>
          <w:rFonts w:cs="Arial"/>
          <w:sz w:val="22"/>
          <w:szCs w:val="22"/>
        </w:rPr>
      </w:pPr>
    </w:p>
    <w:p w14:paraId="772F5043" w14:textId="6D27014A" w:rsidR="00A16340" w:rsidRDefault="00A16340" w:rsidP="181A8840">
      <w:pPr>
        <w:widowControl w:val="0"/>
        <w:rPr>
          <w:rFonts w:cs="Arial"/>
          <w:sz w:val="22"/>
          <w:szCs w:val="22"/>
        </w:rPr>
      </w:pPr>
    </w:p>
    <w:p w14:paraId="0C6963E7" w14:textId="77777777" w:rsidR="00A16340" w:rsidRPr="009D3BD2" w:rsidRDefault="00A16340" w:rsidP="181A8840">
      <w:pPr>
        <w:widowControl w:val="0"/>
        <w:rPr>
          <w:rFonts w:cs="Arial"/>
          <w:sz w:val="22"/>
          <w:szCs w:val="22"/>
        </w:rPr>
      </w:pPr>
    </w:p>
    <w:p w14:paraId="18564BDF" w14:textId="7E61C71D"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DA0181">
        <w:rPr>
          <w:rFonts w:cs="Arial"/>
          <w:b/>
        </w:rPr>
        <w:t>RY, SF</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1BF5C62C" w:rsidR="00332126" w:rsidRDefault="00332126" w:rsidP="00C26936">
            <w:pPr>
              <w:jc w:val="both"/>
              <w:rPr>
                <w:rFonts w:cs="Arial"/>
                <w:sz w:val="22"/>
                <w:szCs w:val="22"/>
              </w:rPr>
            </w:pPr>
          </w:p>
          <w:p w14:paraId="058C4685" w14:textId="7A8B93A0" w:rsidR="004D35AB" w:rsidRDefault="00CA7E93" w:rsidP="00CA7E93">
            <w:pPr>
              <w:pStyle w:val="Introductionparagraphpink"/>
              <w:rPr>
                <w:b/>
                <w:bCs/>
              </w:rPr>
            </w:pPr>
            <w:r>
              <w:rPr>
                <w:b/>
                <w:bCs/>
              </w:rPr>
              <w:t xml:space="preserve">Review of </w:t>
            </w:r>
            <w:r w:rsidR="0073029E" w:rsidRPr="00CA7E93">
              <w:rPr>
                <w:b/>
                <w:bCs/>
              </w:rPr>
              <w:t>Action points f</w:t>
            </w:r>
            <w:r w:rsidR="004D35AB">
              <w:rPr>
                <w:b/>
                <w:bCs/>
              </w:rPr>
              <w:t>ro</w:t>
            </w:r>
            <w:r w:rsidR="0073029E" w:rsidRPr="00CA7E93">
              <w:rPr>
                <w:b/>
                <w:bCs/>
              </w:rPr>
              <w:t xml:space="preserve">m last meeting: </w:t>
            </w:r>
          </w:p>
          <w:p w14:paraId="48E73EBC" w14:textId="271116F7" w:rsidR="004D35AB" w:rsidRDefault="004D35AB" w:rsidP="004D35AB">
            <w:pPr>
              <w:pStyle w:val="Introductionparagraphpink"/>
              <w:numPr>
                <w:ilvl w:val="0"/>
                <w:numId w:val="27"/>
              </w:numPr>
              <w:rPr>
                <w:color w:val="auto"/>
              </w:rPr>
            </w:pPr>
            <w:r w:rsidRPr="004D35AB">
              <w:rPr>
                <w:color w:val="auto"/>
              </w:rPr>
              <w:t xml:space="preserve">SF wellbeing lead and </w:t>
            </w:r>
            <w:proofErr w:type="spellStart"/>
            <w:r w:rsidRPr="004D35AB">
              <w:rPr>
                <w:color w:val="auto"/>
              </w:rPr>
              <w:t>StS</w:t>
            </w:r>
            <w:proofErr w:type="spellEnd"/>
            <w:r w:rsidRPr="004D35AB">
              <w:rPr>
                <w:color w:val="auto"/>
              </w:rPr>
              <w:t xml:space="preserve"> South locality lead has advised stepping down from role.</w:t>
            </w:r>
          </w:p>
          <w:p w14:paraId="55AAC564" w14:textId="5EAAC027" w:rsidR="004D35AB" w:rsidRDefault="004D35AB" w:rsidP="004D35AB">
            <w:pPr>
              <w:pStyle w:val="Introductionparagraphpink"/>
              <w:numPr>
                <w:ilvl w:val="0"/>
                <w:numId w:val="27"/>
              </w:numPr>
              <w:rPr>
                <w:color w:val="auto"/>
              </w:rPr>
            </w:pPr>
            <w:r>
              <w:rPr>
                <w:color w:val="auto"/>
              </w:rPr>
              <w:t>6/1</w:t>
            </w:r>
            <w:r w:rsidR="00BD3990">
              <w:rPr>
                <w:color w:val="auto"/>
              </w:rPr>
              <w:t>3</w:t>
            </w:r>
            <w:r>
              <w:rPr>
                <w:color w:val="auto"/>
              </w:rPr>
              <w:t xml:space="preserve"> TEF role summaries completed </w:t>
            </w:r>
            <w:r w:rsidR="00522F7B">
              <w:rPr>
                <w:color w:val="auto"/>
              </w:rPr>
              <w:t>by</w:t>
            </w:r>
            <w:r>
              <w:rPr>
                <w:color w:val="auto"/>
              </w:rPr>
              <w:t xml:space="preserve"> TEF</w:t>
            </w:r>
            <w:r w:rsidR="00522F7B">
              <w:rPr>
                <w:color w:val="auto"/>
              </w:rPr>
              <w:t xml:space="preserve"> members</w:t>
            </w:r>
            <w:r>
              <w:rPr>
                <w:color w:val="auto"/>
              </w:rPr>
              <w:t xml:space="preserve">. </w:t>
            </w:r>
          </w:p>
          <w:p w14:paraId="51670A29" w14:textId="479FBB6E" w:rsidR="00E80C69" w:rsidRDefault="008623DF" w:rsidP="004D35AB">
            <w:pPr>
              <w:pStyle w:val="Introductionparagraphpink"/>
              <w:numPr>
                <w:ilvl w:val="0"/>
                <w:numId w:val="27"/>
              </w:numPr>
              <w:rPr>
                <w:color w:val="auto"/>
              </w:rPr>
            </w:pPr>
            <w:r>
              <w:rPr>
                <w:color w:val="auto"/>
              </w:rPr>
              <w:t xml:space="preserve">PW highlighted </w:t>
            </w:r>
            <w:proofErr w:type="gramStart"/>
            <w:r w:rsidR="00156D6F">
              <w:rPr>
                <w:color w:val="auto"/>
              </w:rPr>
              <w:t>that other member</w:t>
            </w:r>
            <w:r w:rsidR="00522F7B">
              <w:rPr>
                <w:color w:val="auto"/>
              </w:rPr>
              <w:t>s</w:t>
            </w:r>
            <w:proofErr w:type="gramEnd"/>
            <w:r>
              <w:rPr>
                <w:color w:val="auto"/>
              </w:rPr>
              <w:t xml:space="preserve"> f</w:t>
            </w:r>
            <w:r w:rsidR="00522F7B">
              <w:rPr>
                <w:color w:val="auto"/>
              </w:rPr>
              <w:t>ro</w:t>
            </w:r>
            <w:r>
              <w:rPr>
                <w:color w:val="auto"/>
              </w:rPr>
              <w:t xml:space="preserve">m initial set up of TEF will be coming up to </w:t>
            </w:r>
            <w:r w:rsidR="00156D6F">
              <w:rPr>
                <w:color w:val="auto"/>
              </w:rPr>
              <w:t>2-year</w:t>
            </w:r>
            <w:r>
              <w:rPr>
                <w:color w:val="auto"/>
              </w:rPr>
              <w:t xml:space="preserve"> </w:t>
            </w:r>
            <w:r w:rsidR="00522F7B">
              <w:rPr>
                <w:color w:val="auto"/>
              </w:rPr>
              <w:t xml:space="preserve">tenure </w:t>
            </w:r>
            <w:r>
              <w:rPr>
                <w:color w:val="auto"/>
              </w:rPr>
              <w:t>limit</w:t>
            </w:r>
            <w:r w:rsidR="00522F7B">
              <w:rPr>
                <w:color w:val="auto"/>
              </w:rPr>
              <w:t xml:space="preserve">. </w:t>
            </w:r>
          </w:p>
          <w:p w14:paraId="55E647DF" w14:textId="77777777" w:rsidR="00E80C69" w:rsidRDefault="00E80C69" w:rsidP="00E80C69">
            <w:pPr>
              <w:pStyle w:val="Introductionparagraphpink"/>
              <w:ind w:left="720"/>
              <w:rPr>
                <w:color w:val="auto"/>
              </w:rPr>
            </w:pPr>
          </w:p>
          <w:p w14:paraId="4A9B6C8A" w14:textId="77777777" w:rsidR="00E80C69" w:rsidRDefault="00E80C69" w:rsidP="00D71D22">
            <w:pPr>
              <w:pStyle w:val="Heading2"/>
              <w:shd w:val="clear" w:color="auto" w:fill="C6D9F1" w:themeFill="text2" w:themeFillTint="33"/>
              <w:rPr>
                <w:sz w:val="22"/>
                <w:szCs w:val="22"/>
              </w:rPr>
            </w:pPr>
            <w:r w:rsidRPr="00B80CFE">
              <w:rPr>
                <w:sz w:val="22"/>
                <w:szCs w:val="22"/>
              </w:rPr>
              <w:t xml:space="preserve">Action point: </w:t>
            </w:r>
          </w:p>
          <w:p w14:paraId="59EBFE9C" w14:textId="4D661749" w:rsidR="008623DF" w:rsidRPr="004D35AB" w:rsidRDefault="00522F7B" w:rsidP="00D71D22">
            <w:pPr>
              <w:pStyle w:val="Introductionparagraphpink"/>
              <w:shd w:val="clear" w:color="auto" w:fill="C6D9F1" w:themeFill="text2" w:themeFillTint="33"/>
              <w:rPr>
                <w:color w:val="auto"/>
              </w:rPr>
            </w:pPr>
            <w:r>
              <w:rPr>
                <w:color w:val="auto"/>
              </w:rPr>
              <w:t>EH</w:t>
            </w:r>
            <w:r w:rsidR="008623DF">
              <w:rPr>
                <w:color w:val="auto"/>
              </w:rPr>
              <w:t xml:space="preserve"> need to confirm date of start as first TEF meeting was March 2020. EH will contact original TEF to </w:t>
            </w:r>
            <w:r w:rsidR="00156D6F">
              <w:rPr>
                <w:color w:val="auto"/>
              </w:rPr>
              <w:t xml:space="preserve">confirm date of finish. Need to start advertising for TEF gaps asap as many empty roles in next 6 months. </w:t>
            </w:r>
          </w:p>
          <w:p w14:paraId="242E8EEC" w14:textId="70A6BFD8" w:rsidR="004D35AB" w:rsidRDefault="004D35AB" w:rsidP="00CA7E93">
            <w:pPr>
              <w:pStyle w:val="Introductionparagraphpink"/>
              <w:rPr>
                <w:b/>
                <w:bCs/>
                <w:color w:val="auto"/>
              </w:rPr>
            </w:pPr>
          </w:p>
          <w:p w14:paraId="4943AA04" w14:textId="77777777" w:rsidR="009966F5" w:rsidRPr="009D3BD2" w:rsidRDefault="009966F5" w:rsidP="00C26936">
            <w:pPr>
              <w:jc w:val="both"/>
              <w:rPr>
                <w:rFonts w:cs="Arial"/>
                <w:sz w:val="22"/>
                <w:szCs w:val="22"/>
              </w:rPr>
            </w:pPr>
          </w:p>
          <w:p w14:paraId="207C7BC1" w14:textId="77777777" w:rsidR="00E80C69" w:rsidRDefault="00E35106" w:rsidP="00E80C69">
            <w:pPr>
              <w:pStyle w:val="Introductionparagraphpink"/>
              <w:jc w:val="both"/>
              <w:rPr>
                <w:rFonts w:cs="Arial"/>
                <w:b/>
                <w:bCs/>
              </w:rPr>
            </w:pPr>
            <w:r w:rsidRPr="009D3BD2">
              <w:rPr>
                <w:rFonts w:cs="Arial"/>
                <w:b/>
                <w:bCs/>
              </w:rPr>
              <w:t>ITEM</w:t>
            </w:r>
            <w:r w:rsidR="00012E01">
              <w:rPr>
                <w:rFonts w:cs="Arial"/>
                <w:b/>
                <w:bCs/>
              </w:rPr>
              <w:t xml:space="preserve"> </w:t>
            </w:r>
            <w:r w:rsidR="008623DF">
              <w:rPr>
                <w:rFonts w:cs="Arial"/>
                <w:b/>
                <w:bCs/>
              </w:rPr>
              <w:t>Feedback from the TEF feedback survey (SP)</w:t>
            </w:r>
          </w:p>
          <w:p w14:paraId="6B31F0DB" w14:textId="670E0902" w:rsidR="00156D6F" w:rsidRPr="00E80C69" w:rsidRDefault="00156D6F" w:rsidP="00E80C69">
            <w:pPr>
              <w:pStyle w:val="Introductionparagraphpink"/>
              <w:jc w:val="both"/>
              <w:rPr>
                <w:rFonts w:cs="Arial"/>
              </w:rPr>
            </w:pPr>
            <w:r>
              <w:rPr>
                <w:color w:val="auto"/>
                <w:sz w:val="22"/>
                <w:szCs w:val="22"/>
              </w:rPr>
              <w:t xml:space="preserve">10 responses to the survey </w:t>
            </w:r>
            <w:r w:rsidR="00F34473">
              <w:rPr>
                <w:color w:val="auto"/>
                <w:sz w:val="22"/>
                <w:szCs w:val="22"/>
              </w:rPr>
              <w:t xml:space="preserve">from TEF members. </w:t>
            </w:r>
            <w:r>
              <w:rPr>
                <w:color w:val="auto"/>
                <w:sz w:val="22"/>
                <w:szCs w:val="22"/>
              </w:rPr>
              <w:t xml:space="preserve">Each question scored out of 5. </w:t>
            </w:r>
          </w:p>
          <w:p w14:paraId="5B8BD8FB" w14:textId="6BFD5C5E" w:rsidR="00156D6F" w:rsidRDefault="00156D6F" w:rsidP="00156D6F">
            <w:pPr>
              <w:pStyle w:val="Heading2"/>
              <w:numPr>
                <w:ilvl w:val="0"/>
                <w:numId w:val="28"/>
              </w:numPr>
              <w:rPr>
                <w:b w:val="0"/>
                <w:bCs w:val="0"/>
                <w:color w:val="auto"/>
                <w:sz w:val="22"/>
                <w:szCs w:val="22"/>
              </w:rPr>
            </w:pPr>
            <w:r>
              <w:rPr>
                <w:b w:val="0"/>
                <w:bCs w:val="0"/>
                <w:color w:val="auto"/>
                <w:sz w:val="22"/>
                <w:szCs w:val="22"/>
              </w:rPr>
              <w:t>Understanding role of TEF and own role in TEF score &gt;4</w:t>
            </w:r>
          </w:p>
          <w:p w14:paraId="5D209CB6" w14:textId="77777777" w:rsidR="00156D6F" w:rsidRDefault="00156D6F" w:rsidP="00156D6F">
            <w:pPr>
              <w:pStyle w:val="Heading2"/>
              <w:numPr>
                <w:ilvl w:val="0"/>
                <w:numId w:val="28"/>
              </w:numPr>
              <w:rPr>
                <w:b w:val="0"/>
                <w:bCs w:val="0"/>
                <w:color w:val="auto"/>
                <w:sz w:val="22"/>
                <w:szCs w:val="22"/>
              </w:rPr>
            </w:pPr>
            <w:proofErr w:type="gramStart"/>
            <w:r>
              <w:rPr>
                <w:b w:val="0"/>
                <w:bCs w:val="0"/>
                <w:color w:val="auto"/>
                <w:sz w:val="22"/>
                <w:szCs w:val="22"/>
              </w:rPr>
              <w:t>Team work</w:t>
            </w:r>
            <w:proofErr w:type="gramEnd"/>
            <w:r>
              <w:rPr>
                <w:b w:val="0"/>
                <w:bCs w:val="0"/>
                <w:color w:val="auto"/>
                <w:sz w:val="22"/>
                <w:szCs w:val="22"/>
              </w:rPr>
              <w:t xml:space="preserve"> within the TEF average score of 4. </w:t>
            </w:r>
          </w:p>
          <w:p w14:paraId="5E99BE2E" w14:textId="77777777" w:rsidR="00156D6F" w:rsidRDefault="00156D6F" w:rsidP="00156D6F">
            <w:pPr>
              <w:pStyle w:val="Heading2"/>
              <w:numPr>
                <w:ilvl w:val="0"/>
                <w:numId w:val="28"/>
              </w:numPr>
              <w:rPr>
                <w:b w:val="0"/>
                <w:bCs w:val="0"/>
                <w:color w:val="auto"/>
                <w:sz w:val="22"/>
                <w:szCs w:val="22"/>
              </w:rPr>
            </w:pPr>
            <w:r>
              <w:rPr>
                <w:b w:val="0"/>
                <w:bCs w:val="0"/>
                <w:color w:val="auto"/>
                <w:sz w:val="22"/>
                <w:szCs w:val="22"/>
              </w:rPr>
              <w:t xml:space="preserve">Everyone in team is enthusiastic and committed: 3.4 score </w:t>
            </w:r>
          </w:p>
          <w:p w14:paraId="4509C9D4" w14:textId="7CEF9822" w:rsidR="00A16340" w:rsidRDefault="00156D6F" w:rsidP="00156D6F">
            <w:pPr>
              <w:pStyle w:val="Heading2"/>
              <w:numPr>
                <w:ilvl w:val="0"/>
                <w:numId w:val="28"/>
              </w:numPr>
              <w:rPr>
                <w:rFonts w:cs="Arial"/>
              </w:rPr>
            </w:pPr>
            <w:r>
              <w:rPr>
                <w:b w:val="0"/>
                <w:bCs w:val="0"/>
                <w:color w:val="auto"/>
                <w:sz w:val="22"/>
                <w:szCs w:val="22"/>
              </w:rPr>
              <w:t xml:space="preserve">I think team members are held accountable: 3.3 score </w:t>
            </w:r>
            <w:r w:rsidR="006E3A6C">
              <w:rPr>
                <w:rFonts w:cs="Arial"/>
              </w:rPr>
              <w:t xml:space="preserve"> </w:t>
            </w:r>
          </w:p>
          <w:p w14:paraId="7F43F638" w14:textId="6FCA79F8" w:rsidR="00A16340" w:rsidRDefault="00156D6F" w:rsidP="00156D6F">
            <w:pPr>
              <w:pStyle w:val="NoSpacing"/>
              <w:numPr>
                <w:ilvl w:val="0"/>
                <w:numId w:val="28"/>
              </w:numPr>
              <w:rPr>
                <w:rFonts w:cs="Arial"/>
              </w:rPr>
            </w:pPr>
            <w:r>
              <w:rPr>
                <w:rFonts w:cs="Arial"/>
              </w:rPr>
              <w:t xml:space="preserve">I have training and resources that I need to perform my role well: 3.8 score. </w:t>
            </w:r>
          </w:p>
          <w:p w14:paraId="45B624EA" w14:textId="672A8960" w:rsidR="00F34473" w:rsidRDefault="00F34473" w:rsidP="00556149">
            <w:pPr>
              <w:pStyle w:val="NoSpacing"/>
              <w:numPr>
                <w:ilvl w:val="0"/>
                <w:numId w:val="28"/>
              </w:numPr>
              <w:rPr>
                <w:rFonts w:cs="Arial"/>
              </w:rPr>
            </w:pPr>
            <w:r>
              <w:rPr>
                <w:rFonts w:cs="Arial"/>
              </w:rPr>
              <w:lastRenderedPageBreak/>
              <w:t xml:space="preserve">LM expressed concerns around full time clinical members having the allocated 2 sessions a month for TEF work. </w:t>
            </w:r>
            <w:r w:rsidR="00053B59">
              <w:rPr>
                <w:rFonts w:cs="Arial"/>
              </w:rPr>
              <w:t xml:space="preserve">Often priorities attending TEF/wider forum meetings therefore feel unable to work on projects </w:t>
            </w:r>
            <w:r w:rsidR="005748BC">
              <w:rPr>
                <w:rFonts w:cs="Arial"/>
              </w:rPr>
              <w:t xml:space="preserve">for TEF. </w:t>
            </w:r>
            <w:r w:rsidR="00053B59">
              <w:rPr>
                <w:rFonts w:cs="Arial"/>
              </w:rPr>
              <w:t xml:space="preserve"> </w:t>
            </w:r>
          </w:p>
          <w:p w14:paraId="0641A57D" w14:textId="7F5A0F2A" w:rsidR="00053B59" w:rsidRDefault="00053B59" w:rsidP="00556149">
            <w:pPr>
              <w:pStyle w:val="NoSpacing"/>
              <w:numPr>
                <w:ilvl w:val="0"/>
                <w:numId w:val="28"/>
              </w:numPr>
              <w:rPr>
                <w:rFonts w:cs="Arial"/>
              </w:rPr>
            </w:pPr>
            <w:r>
              <w:rPr>
                <w:rFonts w:cs="Arial"/>
              </w:rPr>
              <w:t xml:space="preserve">PW expressed issues with gaps in the rota impacting attendance as well. Suggested whether evening meetings may suit some members or allow increase attendance. EH suggested if able to plan the TEF meetings </w:t>
            </w:r>
            <w:r w:rsidR="00556149">
              <w:rPr>
                <w:rFonts w:cs="Arial"/>
              </w:rPr>
              <w:t xml:space="preserve">for full year; suggested on set day of the month </w:t>
            </w:r>
            <w:proofErr w:type="spellStart"/>
            <w:r w:rsidR="00556149">
              <w:rPr>
                <w:rFonts w:cs="Arial"/>
              </w:rPr>
              <w:t>eg</w:t>
            </w:r>
            <w:proofErr w:type="spellEnd"/>
            <w:r w:rsidR="00556149">
              <w:rPr>
                <w:rFonts w:cs="Arial"/>
              </w:rPr>
              <w:t>: 3</w:t>
            </w:r>
            <w:r w:rsidR="00556149" w:rsidRPr="00556149">
              <w:rPr>
                <w:rFonts w:cs="Arial"/>
                <w:vertAlign w:val="superscript"/>
              </w:rPr>
              <w:t>rd</w:t>
            </w:r>
            <w:r w:rsidR="00556149">
              <w:rPr>
                <w:rFonts w:cs="Arial"/>
              </w:rPr>
              <w:t xml:space="preserve"> Friday of month. This may allow further forward planning for attendance. </w:t>
            </w:r>
          </w:p>
          <w:p w14:paraId="1866B87F" w14:textId="0F768A05" w:rsidR="00053B59" w:rsidRDefault="00053B59" w:rsidP="00556149">
            <w:pPr>
              <w:pStyle w:val="NoSpacing"/>
              <w:numPr>
                <w:ilvl w:val="0"/>
                <w:numId w:val="28"/>
              </w:numPr>
              <w:rPr>
                <w:rFonts w:cs="Arial"/>
              </w:rPr>
            </w:pPr>
            <w:proofErr w:type="spellStart"/>
            <w:r>
              <w:rPr>
                <w:rFonts w:cs="Arial"/>
              </w:rPr>
              <w:t>StS</w:t>
            </w:r>
            <w:proofErr w:type="spellEnd"/>
            <w:r>
              <w:rPr>
                <w:rFonts w:cs="Arial"/>
              </w:rPr>
              <w:t xml:space="preserve"> suggested backbone of TEF members from OOP to help support projects and running with addition of clinical members</w:t>
            </w:r>
            <w:r w:rsidR="005748BC">
              <w:rPr>
                <w:rFonts w:cs="Arial"/>
              </w:rPr>
              <w:t xml:space="preserve"> but important to still have clinical members</w:t>
            </w:r>
            <w:r>
              <w:rPr>
                <w:rFonts w:cs="Arial"/>
              </w:rPr>
              <w:t xml:space="preserve">. </w:t>
            </w:r>
          </w:p>
          <w:p w14:paraId="6D767D8E" w14:textId="40BAE97A" w:rsidR="00556149" w:rsidRDefault="00556149" w:rsidP="00556149">
            <w:pPr>
              <w:pStyle w:val="NoSpacing"/>
              <w:numPr>
                <w:ilvl w:val="0"/>
                <w:numId w:val="28"/>
              </w:numPr>
              <w:rPr>
                <w:rFonts w:cs="Arial"/>
              </w:rPr>
            </w:pPr>
            <w:r>
              <w:rPr>
                <w:rFonts w:cs="Arial"/>
              </w:rPr>
              <w:t xml:space="preserve">LM expressed concerns around working on projects with </w:t>
            </w:r>
            <w:r w:rsidR="005748BC">
              <w:rPr>
                <w:rFonts w:cs="Arial"/>
              </w:rPr>
              <w:t xml:space="preserve">quality team at </w:t>
            </w:r>
            <w:r>
              <w:rPr>
                <w:rFonts w:cs="Arial"/>
              </w:rPr>
              <w:t>HEE; either setting time aside to work on a project or reserving time for meetings which are then cancelled or changed short notice. Short notice from HEE expecting TEF members to cont</w:t>
            </w:r>
            <w:r w:rsidR="00C51ECB">
              <w:rPr>
                <w:rFonts w:cs="Arial"/>
              </w:rPr>
              <w:t xml:space="preserve">ribute to projects short notice. EH feels HEE buddy scheme will hopefully help with this. </w:t>
            </w:r>
          </w:p>
          <w:p w14:paraId="01C3C498" w14:textId="4008F7A4" w:rsidR="00C51ECB" w:rsidRDefault="00C51ECB" w:rsidP="00556149">
            <w:pPr>
              <w:pStyle w:val="NoSpacing"/>
              <w:numPr>
                <w:ilvl w:val="0"/>
                <w:numId w:val="28"/>
              </w:numPr>
              <w:rPr>
                <w:rFonts w:cs="Arial"/>
              </w:rPr>
            </w:pPr>
            <w:r>
              <w:rPr>
                <w:rFonts w:cs="Arial"/>
              </w:rPr>
              <w:t>SP and MC discussed thoughts around live action log and platform to assist with communication and sharing documents/work</w:t>
            </w:r>
            <w:r w:rsidR="005748BC">
              <w:rPr>
                <w:rFonts w:cs="Arial"/>
              </w:rPr>
              <w:t xml:space="preserve"> as part of secretary role. </w:t>
            </w:r>
            <w:r>
              <w:rPr>
                <w:rFonts w:cs="Arial"/>
              </w:rPr>
              <w:t xml:space="preserve"> </w:t>
            </w:r>
          </w:p>
          <w:p w14:paraId="2CBED3CF" w14:textId="764E3D92" w:rsidR="00C51ECB" w:rsidRDefault="00C51ECB" w:rsidP="00556149">
            <w:pPr>
              <w:pStyle w:val="NoSpacing"/>
              <w:numPr>
                <w:ilvl w:val="0"/>
                <w:numId w:val="28"/>
              </w:numPr>
              <w:rPr>
                <w:rFonts w:cs="Arial"/>
              </w:rPr>
            </w:pPr>
            <w:r>
              <w:rPr>
                <w:rFonts w:cs="Arial"/>
              </w:rPr>
              <w:t xml:space="preserve">SS discussed higher </w:t>
            </w:r>
            <w:r w:rsidR="006166D9">
              <w:rPr>
                <w:rFonts w:cs="Arial"/>
              </w:rPr>
              <w:t xml:space="preserve">number of OOPE/FLP on TEF and clinical members who have previously been on TEF to stay as alumni on wider forum. Still need clinical members on TEF. </w:t>
            </w:r>
          </w:p>
          <w:p w14:paraId="329D10E9" w14:textId="12900F6B" w:rsidR="006166D9" w:rsidRDefault="006166D9" w:rsidP="00556149">
            <w:pPr>
              <w:pStyle w:val="NoSpacing"/>
              <w:numPr>
                <w:ilvl w:val="0"/>
                <w:numId w:val="28"/>
              </w:numPr>
              <w:rPr>
                <w:rFonts w:cs="Arial"/>
              </w:rPr>
            </w:pPr>
            <w:proofErr w:type="spellStart"/>
            <w:r>
              <w:rPr>
                <w:rFonts w:cs="Arial"/>
              </w:rPr>
              <w:t>StS</w:t>
            </w:r>
            <w:proofErr w:type="spellEnd"/>
            <w:r>
              <w:rPr>
                <w:rFonts w:cs="Arial"/>
              </w:rPr>
              <w:t xml:space="preserve"> understood that chair, vice chairs and secretary should be FLP members to enable commitment</w:t>
            </w:r>
            <w:r w:rsidR="005748BC">
              <w:rPr>
                <w:rFonts w:cs="Arial"/>
              </w:rPr>
              <w:t xml:space="preserve"> for these roles</w:t>
            </w:r>
            <w:r>
              <w:rPr>
                <w:rFonts w:cs="Arial"/>
              </w:rPr>
              <w:t xml:space="preserve">. </w:t>
            </w:r>
            <w:r w:rsidR="00806165">
              <w:rPr>
                <w:rFonts w:cs="Arial"/>
              </w:rPr>
              <w:t>Also,</w:t>
            </w:r>
            <w:r>
              <w:rPr>
                <w:rFonts w:cs="Arial"/>
              </w:rPr>
              <w:t xml:space="preserve"> for TEF members to consider if </w:t>
            </w:r>
            <w:r w:rsidR="007265A9">
              <w:rPr>
                <w:rFonts w:cs="Arial"/>
              </w:rPr>
              <w:t xml:space="preserve">there should be change in </w:t>
            </w:r>
            <w:r w:rsidR="005748BC">
              <w:rPr>
                <w:rFonts w:cs="Arial"/>
              </w:rPr>
              <w:t xml:space="preserve">the </w:t>
            </w:r>
            <w:proofErr w:type="gramStart"/>
            <w:r w:rsidR="007265A9">
              <w:rPr>
                <w:rFonts w:cs="Arial"/>
              </w:rPr>
              <w:t>2 year</w:t>
            </w:r>
            <w:proofErr w:type="gramEnd"/>
            <w:r w:rsidR="007265A9">
              <w:rPr>
                <w:rFonts w:cs="Arial"/>
              </w:rPr>
              <w:t xml:space="preserve"> tenure. </w:t>
            </w:r>
          </w:p>
          <w:p w14:paraId="44A71F8F" w14:textId="34588A0D" w:rsidR="00806165" w:rsidRPr="009D3BD2" w:rsidRDefault="00806165" w:rsidP="00556149">
            <w:pPr>
              <w:pStyle w:val="NoSpacing"/>
              <w:numPr>
                <w:ilvl w:val="0"/>
                <w:numId w:val="28"/>
              </w:numPr>
              <w:rPr>
                <w:rFonts w:cs="Arial"/>
              </w:rPr>
            </w:pPr>
            <w:proofErr w:type="spellStart"/>
            <w:r>
              <w:rPr>
                <w:rFonts w:cs="Arial"/>
              </w:rPr>
              <w:t>StS</w:t>
            </w:r>
            <w:proofErr w:type="spellEnd"/>
            <w:r>
              <w:rPr>
                <w:rFonts w:cs="Arial"/>
              </w:rPr>
              <w:t xml:space="preserve"> described a contract for NHS entrepreneur scheme where signed contract by trainee, </w:t>
            </w:r>
            <w:proofErr w:type="gramStart"/>
            <w:r>
              <w:rPr>
                <w:rFonts w:cs="Arial"/>
              </w:rPr>
              <w:t>ES</w:t>
            </w:r>
            <w:proofErr w:type="gramEnd"/>
            <w:r>
              <w:rPr>
                <w:rFonts w:cs="Arial"/>
              </w:rPr>
              <w:t xml:space="preserve"> and rota co-ordinator to agree to the committed protected time out of rota to attend sessions/work on project; consider whether we can create something similar for TEF to allow greater protection/empowerment for professional leave. </w:t>
            </w:r>
          </w:p>
          <w:p w14:paraId="3FC23D2A" w14:textId="19B14602" w:rsidR="00A16340" w:rsidRDefault="00A16340" w:rsidP="00E35106">
            <w:pPr>
              <w:pStyle w:val="NoSpacing"/>
              <w:jc w:val="both"/>
              <w:rPr>
                <w:rFonts w:cs="Arial"/>
              </w:rPr>
            </w:pPr>
          </w:p>
          <w:p w14:paraId="68B85AC9" w14:textId="77777777" w:rsidR="00885B96" w:rsidRDefault="00E35106" w:rsidP="00885B9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p>
          <w:p w14:paraId="279389AA" w14:textId="255FD698" w:rsidR="00806165" w:rsidRDefault="007265A9" w:rsidP="00885B96">
            <w:pPr>
              <w:pStyle w:val="Introductionparagraphblue"/>
              <w:numPr>
                <w:ilvl w:val="0"/>
                <w:numId w:val="30"/>
              </w:numPr>
              <w:shd w:val="clear" w:color="auto" w:fill="DBE5F1" w:themeFill="accent1" w:themeFillTint="33"/>
              <w:jc w:val="both"/>
              <w:rPr>
                <w:rFonts w:cs="Arial"/>
                <w:sz w:val="22"/>
                <w:szCs w:val="22"/>
              </w:rPr>
            </w:pPr>
            <w:r w:rsidRPr="00806165">
              <w:rPr>
                <w:rFonts w:cs="Arial"/>
                <w:sz w:val="22"/>
                <w:szCs w:val="22"/>
              </w:rPr>
              <w:t xml:space="preserve">Review if </w:t>
            </w:r>
            <w:r w:rsidR="004E2A06" w:rsidRPr="00806165">
              <w:rPr>
                <w:rFonts w:cs="Arial"/>
                <w:sz w:val="22"/>
                <w:szCs w:val="22"/>
              </w:rPr>
              <w:t xml:space="preserve">we need to consider changing the wording around 2-year tenure for TEF members clearly as max limit with flexibility to leave before that date.  </w:t>
            </w:r>
          </w:p>
          <w:p w14:paraId="61B60A79" w14:textId="60AB8D65" w:rsidR="007265A9" w:rsidRPr="00806165" w:rsidRDefault="007265A9" w:rsidP="00504847">
            <w:pPr>
              <w:pStyle w:val="Introductionparagraphblue"/>
              <w:numPr>
                <w:ilvl w:val="0"/>
                <w:numId w:val="29"/>
              </w:numPr>
              <w:shd w:val="clear" w:color="auto" w:fill="DBE5F1" w:themeFill="accent1" w:themeFillTint="33"/>
              <w:jc w:val="both"/>
              <w:rPr>
                <w:rFonts w:cs="Arial"/>
                <w:sz w:val="22"/>
                <w:szCs w:val="22"/>
              </w:rPr>
            </w:pPr>
            <w:r w:rsidRPr="00806165">
              <w:rPr>
                <w:rFonts w:cs="Arial"/>
                <w:sz w:val="22"/>
                <w:szCs w:val="22"/>
              </w:rPr>
              <w:t>Work on platform</w:t>
            </w:r>
            <w:r w:rsidR="00806165">
              <w:rPr>
                <w:rFonts w:cs="Arial"/>
                <w:sz w:val="22"/>
                <w:szCs w:val="22"/>
              </w:rPr>
              <w:t xml:space="preserve">/action log EH and MC to explore this to improve accountability and working group interaction. </w:t>
            </w:r>
          </w:p>
          <w:p w14:paraId="5E24F20C" w14:textId="6EDC2375" w:rsidR="007265A9" w:rsidRDefault="007265A9" w:rsidP="00806165">
            <w:pPr>
              <w:pStyle w:val="Introductionparagraphblue"/>
              <w:numPr>
                <w:ilvl w:val="0"/>
                <w:numId w:val="29"/>
              </w:numPr>
              <w:shd w:val="clear" w:color="auto" w:fill="DBE5F1" w:themeFill="accent1" w:themeFillTint="33"/>
              <w:jc w:val="both"/>
              <w:rPr>
                <w:rFonts w:cs="Arial"/>
                <w:sz w:val="22"/>
                <w:szCs w:val="22"/>
              </w:rPr>
            </w:pPr>
            <w:r>
              <w:rPr>
                <w:rFonts w:cs="Arial"/>
                <w:sz w:val="22"/>
                <w:szCs w:val="22"/>
              </w:rPr>
              <w:t xml:space="preserve">Meetings on set date for each month to explore </w:t>
            </w:r>
            <w:r w:rsidR="005748BC">
              <w:rPr>
                <w:rFonts w:cs="Arial"/>
                <w:sz w:val="22"/>
                <w:szCs w:val="22"/>
              </w:rPr>
              <w:t>feasibility, this could c</w:t>
            </w:r>
            <w:r>
              <w:rPr>
                <w:rFonts w:cs="Arial"/>
                <w:sz w:val="22"/>
                <w:szCs w:val="22"/>
              </w:rPr>
              <w:t>ause issue with LTFT.</w:t>
            </w:r>
          </w:p>
          <w:p w14:paraId="5476F541" w14:textId="62A44F69" w:rsidR="001C3935" w:rsidRDefault="004E2A06" w:rsidP="001C3935">
            <w:pPr>
              <w:pStyle w:val="Introductionparagraphblue"/>
              <w:numPr>
                <w:ilvl w:val="0"/>
                <w:numId w:val="29"/>
              </w:numPr>
              <w:shd w:val="clear" w:color="auto" w:fill="DBE5F1" w:themeFill="accent1" w:themeFillTint="33"/>
              <w:jc w:val="both"/>
              <w:rPr>
                <w:rFonts w:cs="Arial"/>
                <w:sz w:val="22"/>
                <w:szCs w:val="22"/>
              </w:rPr>
            </w:pPr>
            <w:r>
              <w:rPr>
                <w:rFonts w:cs="Arial"/>
                <w:sz w:val="22"/>
                <w:szCs w:val="22"/>
              </w:rPr>
              <w:t xml:space="preserve">Consider creating signed contract </w:t>
            </w:r>
            <w:r w:rsidR="00806165">
              <w:rPr>
                <w:rFonts w:cs="Arial"/>
                <w:sz w:val="22"/>
                <w:szCs w:val="22"/>
              </w:rPr>
              <w:t xml:space="preserve">with support of dean for TEF members to have signed agreement from rota co0rdinator, ES and college tutor to support time out of rota to contribute (unless exceptional circumstances). </w:t>
            </w:r>
          </w:p>
          <w:p w14:paraId="493EDD59" w14:textId="65FE34E1" w:rsidR="00E80C69" w:rsidRPr="00E80C69" w:rsidRDefault="00E80C69" w:rsidP="00E80C69">
            <w:pPr>
              <w:pStyle w:val="Introductionparagraphblue"/>
              <w:numPr>
                <w:ilvl w:val="0"/>
                <w:numId w:val="29"/>
              </w:numPr>
              <w:shd w:val="clear" w:color="auto" w:fill="DBE5F1" w:themeFill="accent1" w:themeFillTint="33"/>
              <w:jc w:val="both"/>
              <w:rPr>
                <w:rFonts w:cs="Arial"/>
                <w:sz w:val="22"/>
                <w:szCs w:val="22"/>
              </w:rPr>
            </w:pPr>
            <w:proofErr w:type="spellStart"/>
            <w:r>
              <w:rPr>
                <w:rFonts w:cs="Arial"/>
                <w:sz w:val="22"/>
                <w:szCs w:val="22"/>
              </w:rPr>
              <w:t>StS</w:t>
            </w:r>
            <w:proofErr w:type="spellEnd"/>
            <w:r>
              <w:rPr>
                <w:rFonts w:cs="Arial"/>
                <w:sz w:val="22"/>
                <w:szCs w:val="22"/>
              </w:rPr>
              <w:t xml:space="preserve"> to send entrepreneur scheme form to EH to provide template for proposed HEE supported document to be shown to ESs/ college tutors to promote professional leave allowance.</w:t>
            </w:r>
          </w:p>
          <w:p w14:paraId="75A1F17D" w14:textId="77777777" w:rsidR="00E80C69" w:rsidRDefault="00E80C69" w:rsidP="00C73BD5">
            <w:pPr>
              <w:pStyle w:val="Introductionparagraphpink"/>
              <w:rPr>
                <w:b/>
                <w:bCs/>
              </w:rPr>
            </w:pPr>
          </w:p>
          <w:p w14:paraId="2EA1D5F5" w14:textId="643F90C6" w:rsidR="00F07FEE" w:rsidRPr="00F07FEE" w:rsidRDefault="001C3935" w:rsidP="00C73BD5">
            <w:pPr>
              <w:pStyle w:val="Introductionparagraphpink"/>
              <w:rPr>
                <w:b/>
                <w:bCs/>
                <w:i/>
                <w:iCs/>
              </w:rPr>
            </w:pPr>
            <w:r w:rsidRPr="00F07FEE">
              <w:rPr>
                <w:b/>
                <w:bCs/>
              </w:rPr>
              <w:lastRenderedPageBreak/>
              <w:t xml:space="preserve">ITEM </w:t>
            </w:r>
            <w:r w:rsidR="002F0A31">
              <w:rPr>
                <w:b/>
                <w:bCs/>
              </w:rPr>
              <w:t>TEF roles</w:t>
            </w:r>
          </w:p>
          <w:p w14:paraId="1E3691DC" w14:textId="59C9B92E" w:rsidR="00E1300C" w:rsidRDefault="002F0A31" w:rsidP="001C3935">
            <w:pPr>
              <w:pStyle w:val="NoSpacing"/>
              <w:jc w:val="both"/>
              <w:rPr>
                <w:rFonts w:cs="Arial"/>
              </w:rPr>
            </w:pPr>
            <w:r>
              <w:rPr>
                <w:rFonts w:cs="Arial"/>
              </w:rPr>
              <w:t>Breakout rooms discussing the roles of TEF members</w:t>
            </w:r>
            <w:r w:rsidR="00E7561F">
              <w:rPr>
                <w:rFonts w:cs="Arial"/>
              </w:rPr>
              <w:t xml:space="preserve"> and considering how roles can be improved.</w:t>
            </w:r>
          </w:p>
          <w:p w14:paraId="34641F06" w14:textId="289FE98A" w:rsidR="00E80C69" w:rsidRDefault="00E80C69" w:rsidP="00E80C69">
            <w:r>
              <w:t>Thoughts:</w:t>
            </w:r>
          </w:p>
          <w:p w14:paraId="27D538AB" w14:textId="77777777" w:rsidR="00E80C69" w:rsidRPr="00D71D22" w:rsidRDefault="002F0A31" w:rsidP="00E80C69">
            <w:pPr>
              <w:pStyle w:val="ListParagraph"/>
              <w:numPr>
                <w:ilvl w:val="0"/>
                <w:numId w:val="33"/>
              </w:numPr>
              <w:rPr>
                <w:rFonts w:ascii="Arial" w:hAnsi="Arial" w:cs="Arial"/>
                <w:sz w:val="24"/>
                <w:szCs w:val="24"/>
              </w:rPr>
            </w:pPr>
            <w:r w:rsidRPr="00D71D22">
              <w:rPr>
                <w:rFonts w:ascii="Arial" w:hAnsi="Arial" w:cs="Arial"/>
                <w:sz w:val="24"/>
                <w:szCs w:val="24"/>
              </w:rPr>
              <w:t>Academic lead on TEF may not be</w:t>
            </w:r>
            <w:r w:rsidR="005748BC" w:rsidRPr="00D71D22">
              <w:rPr>
                <w:rFonts w:ascii="Arial" w:hAnsi="Arial" w:cs="Arial"/>
                <w:sz w:val="24"/>
                <w:szCs w:val="24"/>
              </w:rPr>
              <w:t xml:space="preserve"> a</w:t>
            </w:r>
            <w:r w:rsidRPr="00D71D22">
              <w:rPr>
                <w:rFonts w:ascii="Arial" w:hAnsi="Arial" w:cs="Arial"/>
                <w:sz w:val="24"/>
                <w:szCs w:val="24"/>
              </w:rPr>
              <w:t xml:space="preserve"> required role as minimal issues raised by academic trainees as they have issues often resolved directly </w:t>
            </w:r>
            <w:r w:rsidR="005748BC" w:rsidRPr="00D71D22">
              <w:rPr>
                <w:rFonts w:ascii="Arial" w:hAnsi="Arial" w:cs="Arial"/>
                <w:sz w:val="24"/>
                <w:szCs w:val="24"/>
              </w:rPr>
              <w:t xml:space="preserve">by </w:t>
            </w:r>
            <w:r w:rsidRPr="00D71D22">
              <w:rPr>
                <w:rFonts w:ascii="Arial" w:hAnsi="Arial" w:cs="Arial"/>
                <w:sz w:val="24"/>
                <w:szCs w:val="24"/>
              </w:rPr>
              <w:t xml:space="preserve">the university. </w:t>
            </w:r>
          </w:p>
          <w:p w14:paraId="46759935" w14:textId="0845652B" w:rsidR="00E80C69" w:rsidRPr="00D71D22" w:rsidRDefault="005748BC" w:rsidP="00E80C69">
            <w:pPr>
              <w:pStyle w:val="ListParagraph"/>
              <w:numPr>
                <w:ilvl w:val="0"/>
                <w:numId w:val="33"/>
              </w:numPr>
              <w:rPr>
                <w:rFonts w:ascii="Arial" w:hAnsi="Arial" w:cs="Arial"/>
                <w:sz w:val="24"/>
                <w:szCs w:val="24"/>
              </w:rPr>
            </w:pPr>
            <w:r w:rsidRPr="00D71D22">
              <w:rPr>
                <w:rFonts w:ascii="Arial" w:hAnsi="Arial" w:cs="Arial"/>
                <w:sz w:val="24"/>
                <w:szCs w:val="24"/>
              </w:rPr>
              <w:t>Q</w:t>
            </w:r>
            <w:r w:rsidR="002F0A31" w:rsidRPr="00D71D22">
              <w:rPr>
                <w:rFonts w:ascii="Arial" w:hAnsi="Arial" w:cs="Arial"/>
                <w:sz w:val="24"/>
                <w:szCs w:val="24"/>
              </w:rPr>
              <w:t xml:space="preserve">uality role may be better suited for FLP/OOPE member due to the workload and commitment required to work with quality </w:t>
            </w:r>
            <w:r w:rsidR="00637387" w:rsidRPr="00D71D22">
              <w:rPr>
                <w:rFonts w:ascii="Arial" w:hAnsi="Arial" w:cs="Arial"/>
                <w:sz w:val="24"/>
                <w:szCs w:val="24"/>
              </w:rPr>
              <w:t>team,</w:t>
            </w:r>
            <w:r w:rsidR="002F0A31" w:rsidRPr="00D71D22">
              <w:rPr>
                <w:rFonts w:ascii="Arial" w:hAnsi="Arial" w:cs="Arial"/>
                <w:sz w:val="24"/>
                <w:szCs w:val="24"/>
              </w:rPr>
              <w:t xml:space="preserve"> which is a key role, however difficult role for a clinical member. </w:t>
            </w:r>
            <w:r w:rsidR="00637387" w:rsidRPr="00D71D22">
              <w:rPr>
                <w:rFonts w:ascii="Arial" w:hAnsi="Arial" w:cs="Arial"/>
                <w:sz w:val="24"/>
                <w:szCs w:val="24"/>
              </w:rPr>
              <w:t xml:space="preserve">Suggested this could be a work stream/group to share workload and improve empowerment of role. </w:t>
            </w:r>
            <w:r w:rsidR="00D71D22">
              <w:rPr>
                <w:rFonts w:ascii="Arial" w:hAnsi="Arial" w:cs="Arial"/>
                <w:sz w:val="24"/>
                <w:szCs w:val="24"/>
              </w:rPr>
              <w:t>Chair and Vice Chair perform quality work also.</w:t>
            </w:r>
          </w:p>
          <w:p w14:paraId="429349C4" w14:textId="77777777" w:rsidR="00D71D22" w:rsidRPr="00D71D22" w:rsidRDefault="005748BC" w:rsidP="00E80C69">
            <w:pPr>
              <w:pStyle w:val="ListParagraph"/>
              <w:numPr>
                <w:ilvl w:val="0"/>
                <w:numId w:val="33"/>
              </w:numPr>
              <w:rPr>
                <w:rFonts w:ascii="Arial" w:hAnsi="Arial" w:cs="Arial"/>
                <w:sz w:val="24"/>
                <w:szCs w:val="24"/>
              </w:rPr>
            </w:pPr>
            <w:r w:rsidRPr="00D71D22">
              <w:rPr>
                <w:rFonts w:ascii="Arial" w:hAnsi="Arial" w:cs="Arial"/>
                <w:sz w:val="24"/>
                <w:szCs w:val="24"/>
              </w:rPr>
              <w:t xml:space="preserve">To consider the roles of </w:t>
            </w:r>
            <w:r w:rsidR="002F0A31" w:rsidRPr="00D71D22">
              <w:rPr>
                <w:rFonts w:ascii="Arial" w:hAnsi="Arial" w:cs="Arial"/>
                <w:sz w:val="24"/>
                <w:szCs w:val="24"/>
              </w:rPr>
              <w:t>locality leads</w:t>
            </w:r>
            <w:r w:rsidRPr="00D71D22">
              <w:rPr>
                <w:rFonts w:ascii="Arial" w:hAnsi="Arial" w:cs="Arial"/>
                <w:sz w:val="24"/>
                <w:szCs w:val="24"/>
              </w:rPr>
              <w:t xml:space="preserve">: to </w:t>
            </w:r>
            <w:r w:rsidR="002F0A31" w:rsidRPr="00D71D22">
              <w:rPr>
                <w:rFonts w:ascii="Arial" w:hAnsi="Arial" w:cs="Arial"/>
                <w:sz w:val="24"/>
                <w:szCs w:val="24"/>
              </w:rPr>
              <w:t>consider creating link with JDF at trusts to attend their meetings. Locality leads important to be clinical member to have link directly with trainees.</w:t>
            </w:r>
            <w:r w:rsidRPr="00D71D22">
              <w:rPr>
                <w:rFonts w:ascii="Arial" w:hAnsi="Arial" w:cs="Arial"/>
                <w:sz w:val="24"/>
                <w:szCs w:val="24"/>
              </w:rPr>
              <w:t xml:space="preserve"> Team to consider the structure of relationship with wider forum members and locality leads and if need to update this structure in terms of reference once we agree on how this could logistically work.</w:t>
            </w:r>
          </w:p>
          <w:p w14:paraId="05CAD609" w14:textId="566A2ED3" w:rsidR="009C0E21" w:rsidRPr="00D71D22" w:rsidRDefault="009C0E21" w:rsidP="00E80C69">
            <w:pPr>
              <w:pStyle w:val="ListParagraph"/>
              <w:numPr>
                <w:ilvl w:val="0"/>
                <w:numId w:val="33"/>
              </w:numPr>
              <w:rPr>
                <w:rFonts w:ascii="Arial" w:hAnsi="Arial" w:cs="Arial"/>
                <w:sz w:val="24"/>
                <w:szCs w:val="24"/>
              </w:rPr>
            </w:pPr>
            <w:r w:rsidRPr="00D71D22">
              <w:rPr>
                <w:rFonts w:ascii="Arial" w:hAnsi="Arial" w:cs="Arial"/>
                <w:sz w:val="24"/>
                <w:szCs w:val="24"/>
              </w:rPr>
              <w:t xml:space="preserve">Meeting members agreed to keep locality lead rather than representing broad schools such as GP, medicine, surgical specialties, dental, foundation etc. those not present in meeting if please let EH know any opinion regarding this. Current agreement to stay as locality leads. </w:t>
            </w:r>
          </w:p>
          <w:p w14:paraId="603C6FF9" w14:textId="77777777" w:rsidR="00D71D22" w:rsidRDefault="00D71D22" w:rsidP="00E80C69">
            <w:pPr>
              <w:rPr>
                <w:rFonts w:cs="Arial"/>
              </w:rPr>
            </w:pPr>
          </w:p>
          <w:p w14:paraId="551AD2BC" w14:textId="77777777" w:rsidR="00D71D22" w:rsidRDefault="00D71D22" w:rsidP="00D71D22">
            <w:pPr>
              <w:pStyle w:val="Introductionparagraphblue"/>
              <w:shd w:val="clear" w:color="auto" w:fill="C6D9F1" w:themeFill="text2"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p>
          <w:p w14:paraId="3D5CC722" w14:textId="77777777" w:rsidR="00D71D22" w:rsidRPr="00D71D22" w:rsidRDefault="009C0E21" w:rsidP="00D71D22">
            <w:pPr>
              <w:shd w:val="clear" w:color="auto" w:fill="C6D9F1" w:themeFill="text2" w:themeFillTint="33"/>
            </w:pPr>
            <w:r w:rsidRPr="00D71D22">
              <w:t xml:space="preserve">EH to explore access for secretary to HEE TEF email once FLP finishes. </w:t>
            </w:r>
          </w:p>
          <w:p w14:paraId="50BC6B9C" w14:textId="6079D7E8" w:rsidR="009F68AE" w:rsidRPr="00D71D22" w:rsidRDefault="009C0E21" w:rsidP="00D71D22">
            <w:pPr>
              <w:shd w:val="clear" w:color="auto" w:fill="C6D9F1" w:themeFill="text2" w:themeFillTint="33"/>
            </w:pPr>
            <w:r w:rsidRPr="00D71D22">
              <w:t>MC and EH to w</w:t>
            </w:r>
            <w:r w:rsidR="009F68AE" w:rsidRPr="00D71D22">
              <w:t>ork on development of platform and action log</w:t>
            </w:r>
            <w:r w:rsidRPr="00D71D22">
              <w:t>.</w:t>
            </w:r>
          </w:p>
          <w:p w14:paraId="2B0444E0" w14:textId="77777777" w:rsidR="001C3935" w:rsidRPr="009D3BD2" w:rsidRDefault="001C3935" w:rsidP="001C3935">
            <w:pPr>
              <w:pStyle w:val="NoSpacing"/>
              <w:jc w:val="both"/>
              <w:rPr>
                <w:rFonts w:cs="Arial"/>
                <w:sz w:val="14"/>
                <w:szCs w:val="14"/>
              </w:rPr>
            </w:pPr>
          </w:p>
          <w:p w14:paraId="2570413A" w14:textId="2D249626" w:rsidR="009B785C" w:rsidRDefault="001C3935" w:rsidP="00C73BD5">
            <w:pPr>
              <w:pStyle w:val="Introductionparagraphpink"/>
              <w:rPr>
                <w:rFonts w:cs="Arial"/>
                <w:b/>
                <w:bCs/>
              </w:rPr>
            </w:pPr>
            <w:r w:rsidRPr="009D3BD2">
              <w:rPr>
                <w:rFonts w:cs="Arial"/>
                <w:b/>
                <w:bCs/>
              </w:rPr>
              <w:t xml:space="preserve">ITEM </w:t>
            </w:r>
            <w:r w:rsidR="0080662C">
              <w:rPr>
                <w:rFonts w:cs="Arial"/>
                <w:b/>
                <w:bCs/>
              </w:rPr>
              <w:t xml:space="preserve">TEF restructure. </w:t>
            </w:r>
          </w:p>
          <w:p w14:paraId="6FA1072B" w14:textId="693D0125" w:rsidR="0080662C" w:rsidRPr="00522F7B" w:rsidRDefault="0080662C" w:rsidP="00522F7B">
            <w:pPr>
              <w:pStyle w:val="Introductionparagraphpink"/>
              <w:numPr>
                <w:ilvl w:val="0"/>
                <w:numId w:val="31"/>
              </w:numPr>
              <w:rPr>
                <w:rFonts w:cs="Arial"/>
                <w:color w:val="auto"/>
              </w:rPr>
            </w:pPr>
            <w:r w:rsidRPr="00522F7B">
              <w:rPr>
                <w:rFonts w:cs="Arial"/>
                <w:color w:val="auto"/>
              </w:rPr>
              <w:t xml:space="preserve">Discussed restructure of certain roles within TEF. Agreed to keep locality leads but need to work on how to link or structure feedback/meetings with wider forum members trying to improve contribution and engagement. </w:t>
            </w:r>
          </w:p>
          <w:p w14:paraId="6461E1E6" w14:textId="41F08BDC" w:rsidR="0080662C" w:rsidRPr="00522F7B" w:rsidRDefault="0080662C" w:rsidP="00522F7B">
            <w:pPr>
              <w:pStyle w:val="Introductionparagraphpink"/>
              <w:numPr>
                <w:ilvl w:val="0"/>
                <w:numId w:val="31"/>
              </w:numPr>
              <w:rPr>
                <w:rFonts w:cs="Arial"/>
                <w:color w:val="auto"/>
              </w:rPr>
            </w:pPr>
            <w:r w:rsidRPr="00522F7B">
              <w:rPr>
                <w:rFonts w:cs="Arial"/>
                <w:color w:val="auto"/>
              </w:rPr>
              <w:t xml:space="preserve">Team agreed one vice chair role is enough. </w:t>
            </w:r>
          </w:p>
          <w:p w14:paraId="0923A497" w14:textId="010A403F" w:rsidR="0080662C" w:rsidRPr="00522F7B" w:rsidRDefault="0080662C" w:rsidP="00522F7B">
            <w:pPr>
              <w:pStyle w:val="Introductionparagraphpink"/>
              <w:numPr>
                <w:ilvl w:val="0"/>
                <w:numId w:val="31"/>
              </w:numPr>
              <w:rPr>
                <w:rFonts w:cs="Arial"/>
                <w:color w:val="auto"/>
              </w:rPr>
            </w:pPr>
            <w:r w:rsidRPr="00522F7B">
              <w:rPr>
                <w:rFonts w:cs="Arial"/>
                <w:color w:val="auto"/>
              </w:rPr>
              <w:t xml:space="preserve">Wider </w:t>
            </w:r>
            <w:proofErr w:type="gramStart"/>
            <w:r w:rsidRPr="00522F7B">
              <w:rPr>
                <w:rFonts w:cs="Arial"/>
                <w:color w:val="auto"/>
              </w:rPr>
              <w:t>forum</w:t>
            </w:r>
            <w:proofErr w:type="gramEnd"/>
            <w:r w:rsidRPr="00522F7B">
              <w:rPr>
                <w:rFonts w:cs="Arial"/>
                <w:color w:val="auto"/>
              </w:rPr>
              <w:t xml:space="preserve"> lead instead of co-vice chair, increase quality team leads considering one needs to be FLP member. </w:t>
            </w:r>
          </w:p>
          <w:p w14:paraId="470B9F36" w14:textId="466DA6B7" w:rsidR="0080662C" w:rsidRPr="00522F7B" w:rsidRDefault="0080662C" w:rsidP="00522F7B">
            <w:pPr>
              <w:pStyle w:val="Introductionparagraphpink"/>
              <w:numPr>
                <w:ilvl w:val="0"/>
                <w:numId w:val="31"/>
              </w:numPr>
              <w:rPr>
                <w:rFonts w:cs="Arial"/>
                <w:color w:val="auto"/>
              </w:rPr>
            </w:pPr>
            <w:r w:rsidRPr="00522F7B">
              <w:rPr>
                <w:rFonts w:cs="Arial"/>
                <w:color w:val="auto"/>
              </w:rPr>
              <w:t xml:space="preserve">Do we need 2 EDI reps? </w:t>
            </w:r>
          </w:p>
          <w:p w14:paraId="17120027" w14:textId="77777777" w:rsidR="00D71D22" w:rsidRDefault="0080662C" w:rsidP="00C73BD5">
            <w:pPr>
              <w:pStyle w:val="Introductionparagraphpink"/>
              <w:rPr>
                <w:rFonts w:cs="Arial"/>
                <w:color w:val="auto"/>
              </w:rPr>
            </w:pPr>
            <w:r w:rsidRPr="00522F7B">
              <w:rPr>
                <w:rFonts w:cs="Arial"/>
                <w:color w:val="auto"/>
              </w:rPr>
              <w:t>Suggested structure</w:t>
            </w:r>
            <w:r w:rsidR="00D71D22">
              <w:rPr>
                <w:rFonts w:cs="Arial"/>
                <w:color w:val="auto"/>
              </w:rPr>
              <w:t>s</w:t>
            </w:r>
          </w:p>
          <w:p w14:paraId="77A186E7" w14:textId="289C9131" w:rsidR="0080662C" w:rsidRDefault="0080662C" w:rsidP="00C73BD5">
            <w:pPr>
              <w:pStyle w:val="Introductionparagraphpink"/>
              <w:rPr>
                <w:rFonts w:ascii="Segoe UI" w:hAnsi="Segoe UI" w:cs="Segoe UI"/>
                <w:color w:val="FFFFFF"/>
                <w:sz w:val="21"/>
                <w:szCs w:val="21"/>
                <w:shd w:val="clear" w:color="auto" w:fill="292929"/>
              </w:rPr>
            </w:pPr>
            <w:r w:rsidRPr="00522F7B">
              <w:rPr>
                <w:rFonts w:cs="Arial"/>
                <w:b/>
                <w:bCs/>
                <w:color w:val="auto"/>
              </w:rPr>
              <w:t xml:space="preserve"> </w:t>
            </w:r>
            <w:r>
              <w:rPr>
                <w:rFonts w:ascii="Segoe UI" w:hAnsi="Segoe UI" w:cs="Segoe UI"/>
                <w:color w:val="FFFFFF"/>
                <w:sz w:val="21"/>
                <w:szCs w:val="21"/>
                <w:shd w:val="clear" w:color="auto" w:fill="292929"/>
              </w:rPr>
              <w:t>Chair, Vice Chair (social media), Wider Forum, Secretary(agendas/website/emails), Quality (2?</w:t>
            </w:r>
            <w:proofErr w:type="gramStart"/>
            <w:r>
              <w:rPr>
                <w:rFonts w:ascii="Segoe UI" w:hAnsi="Segoe UI" w:cs="Segoe UI"/>
                <w:color w:val="FFFFFF"/>
                <w:sz w:val="21"/>
                <w:szCs w:val="21"/>
                <w:shd w:val="clear" w:color="auto" w:fill="292929"/>
              </w:rPr>
              <w:t>) ,</w:t>
            </w:r>
            <w:proofErr w:type="gramEnd"/>
            <w:r>
              <w:rPr>
                <w:rFonts w:ascii="Segoe UI" w:hAnsi="Segoe UI" w:cs="Segoe UI"/>
                <w:color w:val="FFFFFF"/>
                <w:sz w:val="21"/>
                <w:szCs w:val="21"/>
                <w:shd w:val="clear" w:color="auto" w:fill="292929"/>
              </w:rPr>
              <w:t xml:space="preserve"> EDI (2?), Employer/BMA,  South, North East, West, LTFT, Wellbeing. </w:t>
            </w:r>
          </w:p>
          <w:p w14:paraId="37630CD4" w14:textId="77777777" w:rsidR="00D71D22" w:rsidRPr="009D3BD2" w:rsidRDefault="00D71D22" w:rsidP="00C73BD5">
            <w:pPr>
              <w:pStyle w:val="Introductionparagraphpink"/>
              <w:rPr>
                <w:rFonts w:cs="Arial"/>
              </w:rPr>
            </w:pPr>
          </w:p>
          <w:p w14:paraId="632268B0" w14:textId="783A34CC" w:rsidR="001C3935" w:rsidRDefault="001C3935" w:rsidP="00882AA5">
            <w:pPr>
              <w:pStyle w:val="Introductionparagraphblue"/>
              <w:shd w:val="clear" w:color="auto" w:fill="C6D9F1" w:themeFill="text2"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p>
          <w:p w14:paraId="1478A467" w14:textId="103C8827" w:rsidR="00A16340" w:rsidRPr="00522F7B" w:rsidRDefault="0080662C" w:rsidP="00522F7B">
            <w:pPr>
              <w:pStyle w:val="Introductionparagraphblue"/>
              <w:shd w:val="clear" w:color="auto" w:fill="C6D9F1" w:themeFill="text2" w:themeFillTint="33"/>
              <w:jc w:val="both"/>
              <w:rPr>
                <w:rFonts w:cs="Arial"/>
                <w:sz w:val="22"/>
                <w:szCs w:val="22"/>
              </w:rPr>
            </w:pPr>
            <w:r>
              <w:rPr>
                <w:rFonts w:cs="Arial"/>
                <w:sz w:val="22"/>
                <w:szCs w:val="22"/>
              </w:rPr>
              <w:t>E</w:t>
            </w:r>
            <w:r w:rsidR="002318C2">
              <w:rPr>
                <w:rFonts w:cs="Arial"/>
                <w:sz w:val="22"/>
                <w:szCs w:val="22"/>
              </w:rPr>
              <w:t xml:space="preserve">H </w:t>
            </w:r>
            <w:r>
              <w:rPr>
                <w:rFonts w:cs="Arial"/>
                <w:sz w:val="22"/>
                <w:szCs w:val="22"/>
              </w:rPr>
              <w:t xml:space="preserve">will </w:t>
            </w:r>
            <w:r w:rsidR="00522F7B">
              <w:rPr>
                <w:rFonts w:cs="Arial"/>
                <w:sz w:val="22"/>
                <w:szCs w:val="22"/>
              </w:rPr>
              <w:t>reflect</w:t>
            </w:r>
            <w:r>
              <w:rPr>
                <w:rFonts w:cs="Arial"/>
                <w:sz w:val="22"/>
                <w:szCs w:val="22"/>
              </w:rPr>
              <w:t xml:space="preserve"> on</w:t>
            </w:r>
            <w:r w:rsidR="00522F7B">
              <w:rPr>
                <w:rFonts w:cs="Arial"/>
                <w:sz w:val="22"/>
                <w:szCs w:val="22"/>
              </w:rPr>
              <w:t xml:space="preserve"> the</w:t>
            </w:r>
            <w:r>
              <w:rPr>
                <w:rFonts w:cs="Arial"/>
                <w:sz w:val="22"/>
                <w:szCs w:val="22"/>
              </w:rPr>
              <w:t xml:space="preserve"> feedback from discussions around TEF restructure from this meeting and will send summary of the suggested restructure of TEF to members. Please feedback opinion on whether you agree or have any additional suggestions especially if you have not been able to</w:t>
            </w:r>
            <w:r w:rsidR="002318C2">
              <w:rPr>
                <w:rFonts w:cs="Arial"/>
                <w:sz w:val="22"/>
                <w:szCs w:val="22"/>
              </w:rPr>
              <w:t xml:space="preserve"> </w:t>
            </w:r>
            <w:r>
              <w:rPr>
                <w:rFonts w:cs="Arial"/>
                <w:sz w:val="22"/>
                <w:szCs w:val="22"/>
              </w:rPr>
              <w:t>attend the meeting today.</w:t>
            </w:r>
          </w:p>
          <w:p w14:paraId="216B5EED" w14:textId="77777777" w:rsidR="00A16340" w:rsidRPr="009D3BD2" w:rsidRDefault="00A16340" w:rsidP="001C3935">
            <w:pPr>
              <w:pStyle w:val="NoSpacing"/>
              <w:jc w:val="both"/>
              <w:rPr>
                <w:rFonts w:cs="Arial"/>
              </w:rPr>
            </w:pPr>
          </w:p>
          <w:p w14:paraId="347BFD07" w14:textId="4658487B" w:rsidR="001C3935" w:rsidRDefault="00522F7B" w:rsidP="00882AA5">
            <w:pPr>
              <w:pStyle w:val="Introductionparagraphblue"/>
              <w:shd w:val="clear" w:color="auto" w:fill="C6D9F1" w:themeFill="text2" w:themeFillTint="33"/>
              <w:jc w:val="both"/>
              <w:rPr>
                <w:rFonts w:cs="Arial"/>
                <w:sz w:val="22"/>
                <w:szCs w:val="22"/>
              </w:rPr>
            </w:pPr>
            <w:r>
              <w:rPr>
                <w:rFonts w:cs="Arial"/>
                <w:b/>
                <w:bCs/>
                <w:sz w:val="22"/>
                <w:szCs w:val="22"/>
              </w:rPr>
              <w:lastRenderedPageBreak/>
              <w:t xml:space="preserve">Summary of Meeting </w:t>
            </w:r>
            <w:r w:rsidR="001C3935" w:rsidRPr="009D3BD2">
              <w:rPr>
                <w:rFonts w:cs="Arial"/>
                <w:b/>
                <w:bCs/>
                <w:sz w:val="22"/>
                <w:szCs w:val="22"/>
              </w:rPr>
              <w:t>Action point</w:t>
            </w:r>
            <w:r>
              <w:rPr>
                <w:rFonts w:cs="Arial"/>
                <w:b/>
                <w:bCs/>
                <w:sz w:val="22"/>
                <w:szCs w:val="22"/>
              </w:rPr>
              <w:t>s</w:t>
            </w:r>
            <w:r w:rsidR="001C3935" w:rsidRPr="009D3BD2">
              <w:rPr>
                <w:rFonts w:cs="Arial"/>
                <w:sz w:val="22"/>
                <w:szCs w:val="22"/>
              </w:rPr>
              <w:t xml:space="preserve">: </w:t>
            </w:r>
          </w:p>
          <w:p w14:paraId="4FB7C4CB" w14:textId="0231FFAD" w:rsidR="0080662C" w:rsidRDefault="002318C2" w:rsidP="00522F7B">
            <w:pPr>
              <w:pStyle w:val="Introductionparagraphblue"/>
              <w:numPr>
                <w:ilvl w:val="0"/>
                <w:numId w:val="32"/>
              </w:numPr>
              <w:shd w:val="clear" w:color="auto" w:fill="C6D9F1" w:themeFill="text2" w:themeFillTint="33"/>
              <w:jc w:val="both"/>
              <w:rPr>
                <w:rFonts w:cs="Arial"/>
                <w:sz w:val="22"/>
                <w:szCs w:val="22"/>
              </w:rPr>
            </w:pPr>
            <w:r>
              <w:rPr>
                <w:rFonts w:cs="Arial"/>
                <w:sz w:val="22"/>
                <w:szCs w:val="22"/>
              </w:rPr>
              <w:t xml:space="preserve">Those that have not managed to complete their role summary please complete and return to EH asap. </w:t>
            </w:r>
          </w:p>
          <w:p w14:paraId="532A3DDA" w14:textId="24C200D9" w:rsidR="002318C2" w:rsidRDefault="002318C2" w:rsidP="00522F7B">
            <w:pPr>
              <w:pStyle w:val="Introductionparagraphblue"/>
              <w:numPr>
                <w:ilvl w:val="0"/>
                <w:numId w:val="32"/>
              </w:numPr>
              <w:shd w:val="clear" w:color="auto" w:fill="C6D9F1" w:themeFill="text2" w:themeFillTint="33"/>
              <w:jc w:val="both"/>
              <w:rPr>
                <w:rFonts w:cs="Arial"/>
                <w:sz w:val="22"/>
                <w:szCs w:val="22"/>
              </w:rPr>
            </w:pPr>
            <w:r>
              <w:rPr>
                <w:rFonts w:cs="Arial"/>
                <w:sz w:val="22"/>
                <w:szCs w:val="22"/>
              </w:rPr>
              <w:t>EH will send an important email outlining possible suggested restructure of roles within TEF. Please give your feedback or any additional suggestions to assist with advancing the TEF development.</w:t>
            </w:r>
          </w:p>
          <w:p w14:paraId="41A74485" w14:textId="2381373E" w:rsidR="002318C2" w:rsidRDefault="002318C2" w:rsidP="00522F7B">
            <w:pPr>
              <w:pStyle w:val="Introductionparagraphblue"/>
              <w:numPr>
                <w:ilvl w:val="0"/>
                <w:numId w:val="32"/>
              </w:numPr>
              <w:shd w:val="clear" w:color="auto" w:fill="C6D9F1" w:themeFill="text2" w:themeFillTint="33"/>
              <w:jc w:val="both"/>
              <w:rPr>
                <w:rFonts w:cs="Arial"/>
                <w:sz w:val="22"/>
                <w:szCs w:val="22"/>
              </w:rPr>
            </w:pPr>
            <w:r>
              <w:rPr>
                <w:rFonts w:cs="Arial"/>
                <w:sz w:val="22"/>
                <w:szCs w:val="22"/>
              </w:rPr>
              <w:t>MC and EH to meet to discuss action log development/</w:t>
            </w:r>
            <w:proofErr w:type="gramStart"/>
            <w:r>
              <w:rPr>
                <w:rFonts w:cs="Arial"/>
                <w:sz w:val="22"/>
                <w:szCs w:val="22"/>
              </w:rPr>
              <w:t>teams</w:t>
            </w:r>
            <w:proofErr w:type="gramEnd"/>
            <w:r>
              <w:rPr>
                <w:rFonts w:cs="Arial"/>
                <w:sz w:val="22"/>
                <w:szCs w:val="22"/>
              </w:rPr>
              <w:t xml:space="preserve"> development. </w:t>
            </w:r>
          </w:p>
          <w:p w14:paraId="2F30F93A" w14:textId="564E5F71" w:rsidR="002318C2" w:rsidRDefault="002318C2" w:rsidP="00522F7B">
            <w:pPr>
              <w:pStyle w:val="Introductionparagraphblue"/>
              <w:numPr>
                <w:ilvl w:val="0"/>
                <w:numId w:val="32"/>
              </w:numPr>
              <w:shd w:val="clear" w:color="auto" w:fill="C6D9F1" w:themeFill="text2" w:themeFillTint="33"/>
              <w:jc w:val="both"/>
              <w:rPr>
                <w:rFonts w:cs="Arial"/>
                <w:sz w:val="22"/>
                <w:szCs w:val="22"/>
              </w:rPr>
            </w:pPr>
            <w:r>
              <w:rPr>
                <w:rFonts w:cs="Arial"/>
                <w:sz w:val="22"/>
                <w:szCs w:val="22"/>
              </w:rPr>
              <w:t xml:space="preserve">PW and EH to meet to discuss on going academic role. </w:t>
            </w:r>
          </w:p>
          <w:p w14:paraId="3F505CB7" w14:textId="0CCB7778" w:rsidR="009C0E21" w:rsidRDefault="009C0E21" w:rsidP="009C0E21">
            <w:pPr>
              <w:pStyle w:val="Introductionparagraphblue"/>
              <w:numPr>
                <w:ilvl w:val="0"/>
                <w:numId w:val="32"/>
              </w:numPr>
              <w:shd w:val="clear" w:color="auto" w:fill="C6D9F1" w:themeFill="text2" w:themeFillTint="33"/>
              <w:jc w:val="both"/>
              <w:rPr>
                <w:rFonts w:cs="Arial"/>
                <w:sz w:val="22"/>
                <w:szCs w:val="22"/>
              </w:rPr>
            </w:pPr>
            <w:r>
              <w:rPr>
                <w:rFonts w:cs="Arial"/>
                <w:sz w:val="22"/>
                <w:szCs w:val="22"/>
              </w:rPr>
              <w:t xml:space="preserve">EH to explore how to get access for MC for TEF email once FLP finishes. </w:t>
            </w:r>
          </w:p>
          <w:p w14:paraId="74B2F8C1" w14:textId="017D7EE3" w:rsidR="009C0E21" w:rsidRPr="009C0E21" w:rsidRDefault="009C0E21" w:rsidP="009C0E21">
            <w:pPr>
              <w:pStyle w:val="Introductionparagraphblue"/>
              <w:numPr>
                <w:ilvl w:val="0"/>
                <w:numId w:val="32"/>
              </w:numPr>
              <w:shd w:val="clear" w:color="auto" w:fill="C6D9F1" w:themeFill="text2" w:themeFillTint="33"/>
              <w:jc w:val="both"/>
              <w:rPr>
                <w:rFonts w:cs="Arial"/>
                <w:sz w:val="22"/>
                <w:szCs w:val="22"/>
              </w:rPr>
            </w:pPr>
            <w:r>
              <w:rPr>
                <w:rFonts w:cs="Arial"/>
                <w:sz w:val="22"/>
                <w:szCs w:val="22"/>
              </w:rPr>
              <w:t>If secretary role needs to be FLP/</w:t>
            </w:r>
            <w:proofErr w:type="gramStart"/>
            <w:r>
              <w:rPr>
                <w:rFonts w:cs="Arial"/>
                <w:sz w:val="22"/>
                <w:szCs w:val="22"/>
              </w:rPr>
              <w:t>OOP</w:t>
            </w:r>
            <w:proofErr w:type="gramEnd"/>
            <w:r>
              <w:rPr>
                <w:rFonts w:cs="Arial"/>
                <w:sz w:val="22"/>
                <w:szCs w:val="22"/>
              </w:rPr>
              <w:t xml:space="preserve"> then possible role to advertise as MC finished FLP end of July. </w:t>
            </w:r>
          </w:p>
          <w:p w14:paraId="2FBA66FD" w14:textId="6318DEF4" w:rsidR="00784F17" w:rsidRPr="009D3BD2" w:rsidRDefault="00784F17" w:rsidP="00882AA5">
            <w:pPr>
              <w:pStyle w:val="Quotestyle"/>
              <w:shd w:val="clear" w:color="auto" w:fill="C6D9F1" w:themeFill="text2" w:themeFillTint="33"/>
            </w:pPr>
          </w:p>
          <w:p w14:paraId="4B858470" w14:textId="77777777" w:rsidR="00332126" w:rsidRPr="009D3BD2" w:rsidRDefault="00332126" w:rsidP="00882AA5">
            <w:pPr>
              <w:pStyle w:val="NoSpacing"/>
              <w:shd w:val="clear" w:color="auto" w:fill="C6D9F1" w:themeFill="text2" w:themeFillTint="33"/>
              <w:jc w:val="both"/>
              <w:rPr>
                <w:rFonts w:cs="Arial"/>
                <w:b/>
                <w:bCs/>
                <w:sz w:val="2"/>
                <w:szCs w:val="2"/>
              </w:rPr>
            </w:pPr>
          </w:p>
          <w:p w14:paraId="0D6C935D" w14:textId="1DD427B5" w:rsidR="00332126" w:rsidRPr="009D3BD2" w:rsidRDefault="00522F7B" w:rsidP="00882AA5">
            <w:pPr>
              <w:pStyle w:val="NoSpacing"/>
              <w:shd w:val="clear" w:color="auto" w:fill="C6D9F1" w:themeFill="text2" w:themeFillTint="33"/>
              <w:rPr>
                <w:rFonts w:cs="Arial"/>
              </w:rPr>
            </w:pPr>
            <w:r>
              <w:rPr>
                <w:rFonts w:cs="Arial"/>
              </w:rPr>
              <w:t>Dates for the Diary:</w:t>
            </w:r>
          </w:p>
          <w:p w14:paraId="63889FA9" w14:textId="6F041707" w:rsidR="004D35AB" w:rsidRDefault="004D35AB" w:rsidP="00882AA5">
            <w:pPr>
              <w:pStyle w:val="Introductionparagraphpink"/>
              <w:shd w:val="clear" w:color="auto" w:fill="C6D9F1" w:themeFill="text2" w:themeFillTint="33"/>
              <w:rPr>
                <w:rFonts w:cs="Arial"/>
                <w:b/>
                <w:bCs/>
              </w:rPr>
            </w:pPr>
            <w:r>
              <w:rPr>
                <w:rFonts w:cs="Arial"/>
                <w:b/>
                <w:bCs/>
              </w:rPr>
              <w:t>WIDER FORUM 31</w:t>
            </w:r>
            <w:r w:rsidRPr="004D35AB">
              <w:rPr>
                <w:rFonts w:cs="Arial"/>
                <w:b/>
                <w:bCs/>
                <w:vertAlign w:val="superscript"/>
              </w:rPr>
              <w:t>st</w:t>
            </w:r>
            <w:r>
              <w:rPr>
                <w:rFonts w:cs="Arial"/>
                <w:b/>
                <w:bCs/>
              </w:rPr>
              <w:t xml:space="preserve"> AUGUST 1300-1600</w:t>
            </w:r>
          </w:p>
          <w:p w14:paraId="0AF4644D" w14:textId="78DB0088" w:rsidR="00522F7B" w:rsidRDefault="00522F7B" w:rsidP="00882AA5">
            <w:pPr>
              <w:pStyle w:val="Introductionparagraphpink"/>
              <w:shd w:val="clear" w:color="auto" w:fill="C6D9F1" w:themeFill="text2" w:themeFillTint="33"/>
              <w:rPr>
                <w:rFonts w:cs="Arial"/>
                <w:b/>
                <w:bCs/>
              </w:rPr>
            </w:pPr>
            <w:r>
              <w:rPr>
                <w:rFonts w:cs="Arial"/>
                <w:b/>
                <w:bCs/>
              </w:rPr>
              <w:t>TEF; 19</w:t>
            </w:r>
            <w:r w:rsidRPr="00522F7B">
              <w:rPr>
                <w:rFonts w:cs="Arial"/>
                <w:b/>
                <w:bCs/>
                <w:vertAlign w:val="superscript"/>
              </w:rPr>
              <w:t>TH</w:t>
            </w:r>
            <w:r>
              <w:rPr>
                <w:rFonts w:cs="Arial"/>
                <w:b/>
                <w:bCs/>
              </w:rPr>
              <w:t xml:space="preserve"> AUGUST 1300-1600</w:t>
            </w:r>
          </w:p>
          <w:p w14:paraId="04B068CE" w14:textId="58CD2006" w:rsidR="00721EBA" w:rsidRDefault="00721EBA" w:rsidP="00882AA5">
            <w:pPr>
              <w:pStyle w:val="Introductionparagraphpink"/>
              <w:shd w:val="clear" w:color="auto" w:fill="C6D9F1" w:themeFill="text2" w:themeFillTint="33"/>
              <w:rPr>
                <w:rFonts w:cs="Arial"/>
                <w:b/>
                <w:bCs/>
              </w:rPr>
            </w:pPr>
          </w:p>
          <w:p w14:paraId="5052797E" w14:textId="283EA290" w:rsidR="00721EBA" w:rsidRDefault="00721EBA" w:rsidP="00882AA5">
            <w:pPr>
              <w:pStyle w:val="Introductionparagraphpink"/>
              <w:shd w:val="clear" w:color="auto" w:fill="C6D9F1" w:themeFill="text2" w:themeFillTint="33"/>
              <w:rPr>
                <w:rFonts w:cs="Arial"/>
                <w:b/>
                <w:bCs/>
              </w:rPr>
            </w:pPr>
            <w:r>
              <w:rPr>
                <w:rFonts w:cs="Arial"/>
                <w:b/>
                <w:bCs/>
              </w:rPr>
              <w:t>Please send any suggested agenda items to MC.</w:t>
            </w:r>
          </w:p>
          <w:p w14:paraId="71415A00" w14:textId="2E785121" w:rsidR="00721EBA" w:rsidRPr="009D3BD2" w:rsidRDefault="00721EBA" w:rsidP="00882AA5">
            <w:pPr>
              <w:pStyle w:val="Introductionparagraphpink"/>
              <w:shd w:val="clear" w:color="auto" w:fill="C6D9F1" w:themeFill="text2" w:themeFillTint="33"/>
              <w:rPr>
                <w:rFonts w:cs="Arial"/>
                <w:b/>
                <w:bCs/>
              </w:rPr>
            </w:pPr>
            <w:r>
              <w:rPr>
                <w:rFonts w:cs="Arial"/>
                <w:b/>
                <w:bCs/>
              </w:rPr>
              <w:t xml:space="preserve">Please send apologies to MC/EH if unable to attend the meetings. </w:t>
            </w:r>
          </w:p>
          <w:p w14:paraId="136E837C" w14:textId="6B865161" w:rsidR="009469CA" w:rsidRPr="009D3BD2" w:rsidRDefault="009469CA" w:rsidP="00882AA5">
            <w:pPr>
              <w:pStyle w:val="NoSpacing"/>
              <w:numPr>
                <w:ilvl w:val="0"/>
                <w:numId w:val="12"/>
              </w:numPr>
              <w:shd w:val="clear" w:color="auto" w:fill="C6D9F1" w:themeFill="text2" w:themeFillTint="33"/>
              <w:rPr>
                <w:rFonts w:cs="Arial"/>
                <w:sz w:val="22"/>
                <w:szCs w:val="22"/>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3509" w14:textId="77777777" w:rsidR="005F2578" w:rsidRDefault="005F2578" w:rsidP="00AC72FD">
      <w:r>
        <w:separator/>
      </w:r>
    </w:p>
  </w:endnote>
  <w:endnote w:type="continuationSeparator" w:id="0">
    <w:p w14:paraId="62CFFA65" w14:textId="77777777" w:rsidR="005F2578" w:rsidRDefault="005F2578" w:rsidP="00AC72FD">
      <w:r>
        <w:continuationSeparator/>
      </w:r>
    </w:p>
  </w:endnote>
  <w:endnote w:type="continuationNotice" w:id="1">
    <w:p w14:paraId="449F1169" w14:textId="77777777" w:rsidR="005F2578" w:rsidRDefault="005F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3626" w14:textId="77777777" w:rsidR="005F2578" w:rsidRDefault="005F2578" w:rsidP="00AC72FD">
      <w:r>
        <w:separator/>
      </w:r>
    </w:p>
  </w:footnote>
  <w:footnote w:type="continuationSeparator" w:id="0">
    <w:p w14:paraId="0710471F" w14:textId="77777777" w:rsidR="005F2578" w:rsidRDefault="005F2578" w:rsidP="00AC72FD">
      <w:r>
        <w:continuationSeparator/>
      </w:r>
    </w:p>
  </w:footnote>
  <w:footnote w:type="continuationNotice" w:id="1">
    <w:p w14:paraId="0AE1708C" w14:textId="77777777" w:rsidR="005F2578" w:rsidRDefault="005F2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72EE"/>
    <w:multiLevelType w:val="hybridMultilevel"/>
    <w:tmpl w:val="CF74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A0D87"/>
    <w:multiLevelType w:val="hybridMultilevel"/>
    <w:tmpl w:val="67C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35DD4"/>
    <w:multiLevelType w:val="hybridMultilevel"/>
    <w:tmpl w:val="8F8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4"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1335C"/>
    <w:multiLevelType w:val="hybridMultilevel"/>
    <w:tmpl w:val="8F06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D6A75"/>
    <w:multiLevelType w:val="hybridMultilevel"/>
    <w:tmpl w:val="A086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87170"/>
    <w:multiLevelType w:val="hybridMultilevel"/>
    <w:tmpl w:val="436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B76F5"/>
    <w:multiLevelType w:val="hybridMultilevel"/>
    <w:tmpl w:val="D2D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16"/>
  </w:num>
  <w:num w:numId="3" w16cid:durableId="1427651365">
    <w:abstractNumId w:val="21"/>
  </w:num>
  <w:num w:numId="4" w16cid:durableId="878512262">
    <w:abstractNumId w:val="8"/>
  </w:num>
  <w:num w:numId="5" w16cid:durableId="449669591">
    <w:abstractNumId w:val="15"/>
  </w:num>
  <w:num w:numId="6" w16cid:durableId="470252811">
    <w:abstractNumId w:val="3"/>
  </w:num>
  <w:num w:numId="7" w16cid:durableId="740563748">
    <w:abstractNumId w:val="0"/>
  </w:num>
  <w:num w:numId="8" w16cid:durableId="494301437">
    <w:abstractNumId w:val="14"/>
  </w:num>
  <w:num w:numId="9" w16cid:durableId="1664354993">
    <w:abstractNumId w:val="11"/>
  </w:num>
  <w:num w:numId="10" w16cid:durableId="1579368832">
    <w:abstractNumId w:val="6"/>
  </w:num>
  <w:num w:numId="11" w16cid:durableId="368074567">
    <w:abstractNumId w:val="1"/>
  </w:num>
  <w:num w:numId="12" w16cid:durableId="800536577">
    <w:abstractNumId w:val="27"/>
  </w:num>
  <w:num w:numId="13" w16cid:durableId="1287279590">
    <w:abstractNumId w:val="29"/>
  </w:num>
  <w:num w:numId="14" w16cid:durableId="995955568">
    <w:abstractNumId w:val="13"/>
  </w:num>
  <w:num w:numId="15" w16cid:durableId="788469877">
    <w:abstractNumId w:val="19"/>
  </w:num>
  <w:num w:numId="16" w16cid:durableId="1783567541">
    <w:abstractNumId w:val="17"/>
  </w:num>
  <w:num w:numId="17" w16cid:durableId="2063552398">
    <w:abstractNumId w:val="2"/>
  </w:num>
  <w:num w:numId="18" w16cid:durableId="282344526">
    <w:abstractNumId w:val="5"/>
  </w:num>
  <w:num w:numId="19" w16cid:durableId="1126658695">
    <w:abstractNumId w:val="26"/>
  </w:num>
  <w:num w:numId="20" w16cid:durableId="21907828">
    <w:abstractNumId w:val="9"/>
  </w:num>
  <w:num w:numId="21" w16cid:durableId="1945840637">
    <w:abstractNumId w:val="28"/>
  </w:num>
  <w:num w:numId="22" w16cid:durableId="2073770793">
    <w:abstractNumId w:val="10"/>
  </w:num>
  <w:num w:numId="23" w16cid:durableId="764500316">
    <w:abstractNumId w:val="24"/>
  </w:num>
  <w:num w:numId="24" w16cid:durableId="352417407">
    <w:abstractNumId w:val="22"/>
  </w:num>
  <w:num w:numId="25" w16cid:durableId="1862627249">
    <w:abstractNumId w:val="12"/>
  </w:num>
  <w:num w:numId="26" w16cid:durableId="1352335644">
    <w:abstractNumId w:val="7"/>
  </w:num>
  <w:num w:numId="27" w16cid:durableId="233587751">
    <w:abstractNumId w:val="18"/>
  </w:num>
  <w:num w:numId="28" w16cid:durableId="243733987">
    <w:abstractNumId w:val="25"/>
  </w:num>
  <w:num w:numId="29" w16cid:durableId="1720127882">
    <w:abstractNumId w:val="4"/>
  </w:num>
  <w:num w:numId="30" w16cid:durableId="143351131">
    <w:abstractNumId w:val="20"/>
  </w:num>
  <w:num w:numId="31" w16cid:durableId="899558802">
    <w:abstractNumId w:val="31"/>
  </w:num>
  <w:num w:numId="32" w16cid:durableId="2115322353">
    <w:abstractNumId w:val="32"/>
  </w:num>
  <w:num w:numId="33" w16cid:durableId="189697093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3B59"/>
    <w:rsid w:val="0005430B"/>
    <w:rsid w:val="00055176"/>
    <w:rsid w:val="000564D2"/>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56D6F"/>
    <w:rsid w:val="00160C6A"/>
    <w:rsid w:val="00160E29"/>
    <w:rsid w:val="00161499"/>
    <w:rsid w:val="00161ABC"/>
    <w:rsid w:val="0016351F"/>
    <w:rsid w:val="0017094C"/>
    <w:rsid w:val="001715FB"/>
    <w:rsid w:val="00173C93"/>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0F31"/>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3A66"/>
    <w:rsid w:val="00203E30"/>
    <w:rsid w:val="00205A66"/>
    <w:rsid w:val="0020624C"/>
    <w:rsid w:val="002076B1"/>
    <w:rsid w:val="00211AAD"/>
    <w:rsid w:val="00211CAE"/>
    <w:rsid w:val="00211E3D"/>
    <w:rsid w:val="002127D6"/>
    <w:rsid w:val="002208EC"/>
    <w:rsid w:val="00220C22"/>
    <w:rsid w:val="002237E7"/>
    <w:rsid w:val="00224401"/>
    <w:rsid w:val="0022495B"/>
    <w:rsid w:val="00230A36"/>
    <w:rsid w:val="00230B2B"/>
    <w:rsid w:val="0023160D"/>
    <w:rsid w:val="002318C2"/>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2369"/>
    <w:rsid w:val="002E3232"/>
    <w:rsid w:val="002E3C12"/>
    <w:rsid w:val="002E4C49"/>
    <w:rsid w:val="002F051D"/>
    <w:rsid w:val="002F0A31"/>
    <w:rsid w:val="002F0C44"/>
    <w:rsid w:val="002F10FE"/>
    <w:rsid w:val="002F166E"/>
    <w:rsid w:val="002F1EF2"/>
    <w:rsid w:val="002F30DD"/>
    <w:rsid w:val="002F3CB0"/>
    <w:rsid w:val="002F6971"/>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2B39"/>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1E9B"/>
    <w:rsid w:val="00372BE3"/>
    <w:rsid w:val="00373940"/>
    <w:rsid w:val="00375DE3"/>
    <w:rsid w:val="00376163"/>
    <w:rsid w:val="003840D6"/>
    <w:rsid w:val="00386A77"/>
    <w:rsid w:val="00387AFE"/>
    <w:rsid w:val="0039127C"/>
    <w:rsid w:val="003A0868"/>
    <w:rsid w:val="003A1720"/>
    <w:rsid w:val="003A3304"/>
    <w:rsid w:val="003A3477"/>
    <w:rsid w:val="003A360F"/>
    <w:rsid w:val="003A3A4B"/>
    <w:rsid w:val="003A408B"/>
    <w:rsid w:val="003A45E7"/>
    <w:rsid w:val="003A4608"/>
    <w:rsid w:val="003A4C9C"/>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D7F2F"/>
    <w:rsid w:val="003E1334"/>
    <w:rsid w:val="003E39E3"/>
    <w:rsid w:val="003E3E13"/>
    <w:rsid w:val="003E7CAB"/>
    <w:rsid w:val="003F01C2"/>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34BE3"/>
    <w:rsid w:val="0044063F"/>
    <w:rsid w:val="00440C98"/>
    <w:rsid w:val="00440E01"/>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5AB"/>
    <w:rsid w:val="004D3AAA"/>
    <w:rsid w:val="004D400A"/>
    <w:rsid w:val="004D4BD3"/>
    <w:rsid w:val="004D59C2"/>
    <w:rsid w:val="004D7CFF"/>
    <w:rsid w:val="004E0E2C"/>
    <w:rsid w:val="004E1084"/>
    <w:rsid w:val="004E154D"/>
    <w:rsid w:val="004E2A06"/>
    <w:rsid w:val="004E33F0"/>
    <w:rsid w:val="004E57DF"/>
    <w:rsid w:val="004E6A62"/>
    <w:rsid w:val="004E6B2E"/>
    <w:rsid w:val="004E72C6"/>
    <w:rsid w:val="004E75A9"/>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2F7B"/>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443E"/>
    <w:rsid w:val="00556149"/>
    <w:rsid w:val="005568D4"/>
    <w:rsid w:val="00556ABD"/>
    <w:rsid w:val="00557AE3"/>
    <w:rsid w:val="00557E8E"/>
    <w:rsid w:val="00561D7F"/>
    <w:rsid w:val="00561FAC"/>
    <w:rsid w:val="005635E8"/>
    <w:rsid w:val="0057059E"/>
    <w:rsid w:val="00571157"/>
    <w:rsid w:val="005715C1"/>
    <w:rsid w:val="0057404B"/>
    <w:rsid w:val="00574409"/>
    <w:rsid w:val="005748BC"/>
    <w:rsid w:val="00574B67"/>
    <w:rsid w:val="00575B1E"/>
    <w:rsid w:val="00575F3B"/>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35EA"/>
    <w:rsid w:val="005E6578"/>
    <w:rsid w:val="005E78AC"/>
    <w:rsid w:val="005F1839"/>
    <w:rsid w:val="005F2578"/>
    <w:rsid w:val="005F598E"/>
    <w:rsid w:val="005F5ECB"/>
    <w:rsid w:val="00601311"/>
    <w:rsid w:val="00601E36"/>
    <w:rsid w:val="0060466C"/>
    <w:rsid w:val="00605054"/>
    <w:rsid w:val="00605F5D"/>
    <w:rsid w:val="006061B5"/>
    <w:rsid w:val="00607BC3"/>
    <w:rsid w:val="006106AA"/>
    <w:rsid w:val="00610ADF"/>
    <w:rsid w:val="006166D9"/>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37387"/>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3A6C"/>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1EBA"/>
    <w:rsid w:val="007221A2"/>
    <w:rsid w:val="00723BBB"/>
    <w:rsid w:val="007252BC"/>
    <w:rsid w:val="0072542D"/>
    <w:rsid w:val="007265A9"/>
    <w:rsid w:val="00730086"/>
    <w:rsid w:val="0073029E"/>
    <w:rsid w:val="00730B3C"/>
    <w:rsid w:val="007328C0"/>
    <w:rsid w:val="007338EB"/>
    <w:rsid w:val="00734CF2"/>
    <w:rsid w:val="00735722"/>
    <w:rsid w:val="00735A0F"/>
    <w:rsid w:val="007363B0"/>
    <w:rsid w:val="007369DC"/>
    <w:rsid w:val="00740DE5"/>
    <w:rsid w:val="0074180D"/>
    <w:rsid w:val="0074471E"/>
    <w:rsid w:val="007448FD"/>
    <w:rsid w:val="00744E6A"/>
    <w:rsid w:val="00745F27"/>
    <w:rsid w:val="00746F28"/>
    <w:rsid w:val="0074791B"/>
    <w:rsid w:val="00753825"/>
    <w:rsid w:val="00754064"/>
    <w:rsid w:val="00755EE1"/>
    <w:rsid w:val="00757251"/>
    <w:rsid w:val="00757AF7"/>
    <w:rsid w:val="00761F36"/>
    <w:rsid w:val="00762613"/>
    <w:rsid w:val="00762E44"/>
    <w:rsid w:val="00763163"/>
    <w:rsid w:val="0076506E"/>
    <w:rsid w:val="0076603D"/>
    <w:rsid w:val="007701B7"/>
    <w:rsid w:val="007710E8"/>
    <w:rsid w:val="00772875"/>
    <w:rsid w:val="00772A31"/>
    <w:rsid w:val="00773192"/>
    <w:rsid w:val="00773CC2"/>
    <w:rsid w:val="00773CC3"/>
    <w:rsid w:val="0077564B"/>
    <w:rsid w:val="007761EA"/>
    <w:rsid w:val="00776478"/>
    <w:rsid w:val="00780746"/>
    <w:rsid w:val="00780E2E"/>
    <w:rsid w:val="0078176D"/>
    <w:rsid w:val="00781A04"/>
    <w:rsid w:val="00784F17"/>
    <w:rsid w:val="00785194"/>
    <w:rsid w:val="00785310"/>
    <w:rsid w:val="00785470"/>
    <w:rsid w:val="00787417"/>
    <w:rsid w:val="007904C8"/>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165"/>
    <w:rsid w:val="0080662C"/>
    <w:rsid w:val="00807181"/>
    <w:rsid w:val="00813816"/>
    <w:rsid w:val="00815BBE"/>
    <w:rsid w:val="00817C8A"/>
    <w:rsid w:val="00820428"/>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3DF"/>
    <w:rsid w:val="0086298C"/>
    <w:rsid w:val="008635AB"/>
    <w:rsid w:val="00864780"/>
    <w:rsid w:val="008708C3"/>
    <w:rsid w:val="00871165"/>
    <w:rsid w:val="00872229"/>
    <w:rsid w:val="00872397"/>
    <w:rsid w:val="00874EF1"/>
    <w:rsid w:val="008756A4"/>
    <w:rsid w:val="00875AB1"/>
    <w:rsid w:val="00877821"/>
    <w:rsid w:val="00877F70"/>
    <w:rsid w:val="008817D3"/>
    <w:rsid w:val="00882289"/>
    <w:rsid w:val="00882AA5"/>
    <w:rsid w:val="00884B47"/>
    <w:rsid w:val="00885B96"/>
    <w:rsid w:val="00886C8D"/>
    <w:rsid w:val="0088720D"/>
    <w:rsid w:val="00890BEB"/>
    <w:rsid w:val="00890D53"/>
    <w:rsid w:val="00891FE6"/>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E21"/>
    <w:rsid w:val="009B785C"/>
    <w:rsid w:val="009B7F8E"/>
    <w:rsid w:val="009C0E21"/>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8AE"/>
    <w:rsid w:val="009F6A94"/>
    <w:rsid w:val="00A00222"/>
    <w:rsid w:val="00A02654"/>
    <w:rsid w:val="00A02DEB"/>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62B8"/>
    <w:rsid w:val="00A6668F"/>
    <w:rsid w:val="00A72ABB"/>
    <w:rsid w:val="00A74284"/>
    <w:rsid w:val="00A757D7"/>
    <w:rsid w:val="00A75A7B"/>
    <w:rsid w:val="00A765B2"/>
    <w:rsid w:val="00A76867"/>
    <w:rsid w:val="00A8031C"/>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67B96"/>
    <w:rsid w:val="00B73376"/>
    <w:rsid w:val="00B75408"/>
    <w:rsid w:val="00B80CFE"/>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990"/>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1712"/>
    <w:rsid w:val="00C45A1D"/>
    <w:rsid w:val="00C45DE1"/>
    <w:rsid w:val="00C50785"/>
    <w:rsid w:val="00C50D1A"/>
    <w:rsid w:val="00C51286"/>
    <w:rsid w:val="00C51ECB"/>
    <w:rsid w:val="00C5428E"/>
    <w:rsid w:val="00C55560"/>
    <w:rsid w:val="00C5598A"/>
    <w:rsid w:val="00C57302"/>
    <w:rsid w:val="00C57568"/>
    <w:rsid w:val="00C57BCB"/>
    <w:rsid w:val="00C6699F"/>
    <w:rsid w:val="00C70BB5"/>
    <w:rsid w:val="00C70EDB"/>
    <w:rsid w:val="00C70F2A"/>
    <w:rsid w:val="00C72684"/>
    <w:rsid w:val="00C73BD5"/>
    <w:rsid w:val="00C74A1B"/>
    <w:rsid w:val="00C77BE6"/>
    <w:rsid w:val="00C81A14"/>
    <w:rsid w:val="00C83178"/>
    <w:rsid w:val="00C84689"/>
    <w:rsid w:val="00C8795E"/>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C0490"/>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4E78"/>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1B14"/>
    <w:rsid w:val="00D71D22"/>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181"/>
    <w:rsid w:val="00DA0F0E"/>
    <w:rsid w:val="00DA3F82"/>
    <w:rsid w:val="00DA527C"/>
    <w:rsid w:val="00DA5BE9"/>
    <w:rsid w:val="00DA7975"/>
    <w:rsid w:val="00DB019E"/>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36B4"/>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206C"/>
    <w:rsid w:val="00E72A25"/>
    <w:rsid w:val="00E7561F"/>
    <w:rsid w:val="00E77CF0"/>
    <w:rsid w:val="00E80C69"/>
    <w:rsid w:val="00E81C19"/>
    <w:rsid w:val="00E85708"/>
    <w:rsid w:val="00E85DF0"/>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5346"/>
    <w:rsid w:val="00EB614A"/>
    <w:rsid w:val="00EB7EBE"/>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BAD"/>
    <w:rsid w:val="00F063F4"/>
    <w:rsid w:val="00F07FEE"/>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473"/>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21C"/>
    <w:rsid w:val="00F91472"/>
    <w:rsid w:val="00F91E2C"/>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4288"/>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DCA95A17-3BA1-48A3-BDA9-EE4F92F87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4</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7586</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2022-07-19T15:41:00Z</dcterms:created>
  <dcterms:modified xsi:type="dcterms:W3CDTF">2022-07-19T15:41:00Z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