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732F53F0"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28D0F40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Trainee Executive Forum (TEF)</w:t>
      </w:r>
    </w:p>
    <w:p w14:paraId="2C6555BD" w14:textId="07B9CD26" w:rsidR="00120361" w:rsidRPr="009D3BD2"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139EE2E7" w14:textId="05C218A0" w:rsidR="003D7BBD" w:rsidRPr="009D3BD2" w:rsidRDefault="00502AE7" w:rsidP="003D7BBD">
      <w:pPr>
        <w:rPr>
          <w:rFonts w:cs="Arial"/>
          <w:b/>
        </w:rPr>
      </w:pPr>
      <w:r w:rsidRPr="009D3BD2">
        <w:rPr>
          <w:rFonts w:cs="Arial"/>
          <w:b/>
        </w:rPr>
        <w:t>Date:</w:t>
      </w:r>
      <w:r w:rsidRPr="009D3BD2">
        <w:rPr>
          <w:rFonts w:cs="Arial"/>
          <w:b/>
        </w:rPr>
        <w:tab/>
      </w:r>
      <w:r w:rsidR="002B5F40">
        <w:rPr>
          <w:rFonts w:cs="Arial"/>
          <w:b/>
        </w:rPr>
        <w:tab/>
        <w:t>18/3/22</w:t>
      </w:r>
      <w:r w:rsidR="00D76711" w:rsidRPr="009D3BD2">
        <w:rPr>
          <w:rFonts w:cs="Arial"/>
          <w:b/>
        </w:rPr>
        <w:tab/>
      </w:r>
      <w:r w:rsidR="000F7AE4" w:rsidRPr="009D3BD2">
        <w:rPr>
          <w:rFonts w:cs="Arial"/>
          <w:b/>
        </w:rPr>
        <w:tab/>
      </w:r>
      <w:r w:rsidR="003D7BBD" w:rsidRPr="009D3BD2">
        <w:rPr>
          <w:rFonts w:cs="Arial"/>
          <w:b/>
        </w:rPr>
        <w:t xml:space="preserve"> </w:t>
      </w:r>
    </w:p>
    <w:p w14:paraId="322B08E6" w14:textId="204A8D40" w:rsidR="00502AE7" w:rsidRPr="009D3BD2" w:rsidRDefault="00502AE7" w:rsidP="003D7BBD">
      <w:pPr>
        <w:rPr>
          <w:rFonts w:cs="Arial"/>
          <w:b/>
          <w:bCs/>
          <w:color w:val="252424"/>
          <w:lang w:val="en-US"/>
        </w:rPr>
      </w:pPr>
      <w:r w:rsidRPr="009D3BD2">
        <w:rPr>
          <w:rFonts w:cs="Arial"/>
          <w:b/>
          <w:bCs/>
        </w:rPr>
        <w:t>Venue:</w:t>
      </w:r>
      <w:r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33E179D6" w:rsidR="008356D5" w:rsidRPr="009D3BD2" w:rsidRDefault="00502AE7" w:rsidP="008356D5">
      <w:pPr>
        <w:rPr>
          <w:rFonts w:cs="Arial"/>
          <w:b/>
          <w:bCs/>
          <w:color w:val="252424"/>
          <w:lang w:val="en-US"/>
        </w:rPr>
      </w:pPr>
      <w:r w:rsidRPr="009D3BD2">
        <w:rPr>
          <w:rFonts w:cs="Arial"/>
          <w:b/>
          <w:bCs/>
        </w:rPr>
        <w:t xml:space="preserve">Time:  </w:t>
      </w:r>
      <w:r w:rsidR="00D76711" w:rsidRPr="009D3BD2">
        <w:rPr>
          <w:rFonts w:cs="Arial"/>
          <w:b/>
        </w:rPr>
        <w:tab/>
      </w:r>
      <w:r w:rsidR="002B5F40">
        <w:rPr>
          <w:rFonts w:cs="Arial"/>
          <w:b/>
        </w:rPr>
        <w:t>09:00-12:00</w:t>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EndPr/>
        <w:sdtContent>
          <w:r w:rsidR="00753825" w:rsidRPr="009D3BD2">
            <w:rPr>
              <w:rFonts w:cs="Arial"/>
              <w:b/>
              <w:bCs/>
            </w:rPr>
            <w:sym w:font="Wingdings" w:char="F0FE"/>
          </w:r>
        </w:sdtContent>
      </w:sdt>
      <w:r w:rsidR="00753825" w:rsidRPr="009D3BD2">
        <w:rPr>
          <w:rFonts w:cs="Arial"/>
          <w:b/>
          <w:bCs/>
        </w:rPr>
        <w:t>):</w:t>
      </w:r>
    </w:p>
    <w:p w14:paraId="51ECD0F8" w14:textId="3FEA7934" w:rsidR="00F31EC5" w:rsidRPr="009D3BD2" w:rsidRDefault="0010614C" w:rsidP="181A8840">
      <w:pPr>
        <w:widowControl w:val="0"/>
        <w:rPr>
          <w:rFonts w:cs="Arial"/>
          <w:sz w:val="22"/>
          <w:szCs w:val="22"/>
        </w:rPr>
      </w:pPr>
      <w:sdt>
        <w:sdtPr>
          <w:rPr>
            <w:rFonts w:cs="Arial"/>
            <w:sz w:val="22"/>
            <w:szCs w:val="22"/>
          </w:rPr>
          <w:id w:val="-1750031202"/>
          <w14:checkbox>
            <w14:checked w14:val="1"/>
            <w14:checkedState w14:val="00FE" w14:font="Wingdings"/>
            <w14:uncheckedState w14:val="2610" w14:font="MS Gothic"/>
          </w14:checkbox>
        </w:sdtPr>
        <w:sdtEndPr/>
        <w:sdtContent>
          <w:r w:rsidR="009E6FB8">
            <w:rPr>
              <w:rFonts w:cs="Arial"/>
              <w:sz w:val="22"/>
              <w:szCs w:val="22"/>
            </w:rPr>
            <w:sym w:font="Wingdings" w:char="F0FE"/>
          </w:r>
        </w:sdtContent>
      </w:sdt>
      <w:r w:rsidR="00361BA1" w:rsidRPr="009D3BD2">
        <w:rPr>
          <w:rFonts w:cs="Arial"/>
          <w:sz w:val="22"/>
          <w:szCs w:val="22"/>
        </w:rPr>
        <w:t>Emma Howe</w:t>
      </w:r>
      <w:r w:rsidR="005D5ED6" w:rsidRPr="009D3BD2">
        <w:rPr>
          <w:rFonts w:cs="Arial"/>
          <w:sz w:val="22"/>
          <w:szCs w:val="22"/>
        </w:rPr>
        <w:t xml:space="preserve"> (EH)</w:t>
      </w:r>
      <w:r w:rsidR="00361BA1" w:rsidRPr="009D3BD2">
        <w:rPr>
          <w:rFonts w:cs="Arial"/>
          <w:sz w:val="22"/>
          <w:szCs w:val="22"/>
        </w:rPr>
        <w:tab/>
        <w:t xml:space="preserve">(Chair) </w:t>
      </w:r>
      <w:r w:rsidR="00361BA1" w:rsidRPr="009D3BD2">
        <w:rPr>
          <w:rFonts w:cs="Arial"/>
          <w:sz w:val="22"/>
          <w:szCs w:val="22"/>
        </w:rPr>
        <w:tab/>
      </w:r>
      <w:r w:rsidR="00361BA1" w:rsidRPr="009D3BD2">
        <w:rPr>
          <w:rFonts w:cs="Arial"/>
          <w:sz w:val="22"/>
          <w:szCs w:val="22"/>
        </w:rPr>
        <w:tab/>
      </w:r>
      <w:sdt>
        <w:sdtPr>
          <w:rPr>
            <w:rFonts w:cs="Arial"/>
            <w:sz w:val="22"/>
            <w:szCs w:val="22"/>
          </w:rPr>
          <w:id w:val="-1301986572"/>
          <w14:checkbox>
            <w14:checked w14:val="1"/>
            <w14:checkedState w14:val="00FE" w14:font="Wingdings"/>
            <w14:uncheckedState w14:val="2610" w14:font="MS Gothic"/>
          </w14:checkbox>
        </w:sdtPr>
        <w:sdtEndPr/>
        <w:sdtContent>
          <w:r w:rsidR="006E39A9">
            <w:rPr>
              <w:rFonts w:cs="Arial"/>
              <w:sz w:val="22"/>
              <w:szCs w:val="22"/>
            </w:rPr>
            <w:sym w:font="Wingdings" w:char="F0FE"/>
          </w:r>
        </w:sdtContent>
      </w:sdt>
      <w:r w:rsidR="00361BA1" w:rsidRPr="009D3BD2">
        <w:rPr>
          <w:rFonts w:cs="Arial"/>
          <w:sz w:val="22"/>
          <w:szCs w:val="22"/>
        </w:rPr>
        <w:t>Alexandra Damazer</w:t>
      </w:r>
      <w:r w:rsidR="00BA33C5" w:rsidRPr="009D3BD2">
        <w:rPr>
          <w:rFonts w:cs="Arial"/>
          <w:sz w:val="22"/>
          <w:szCs w:val="22"/>
        </w:rPr>
        <w:t xml:space="preserve"> (AD)</w:t>
      </w:r>
      <w:r w:rsidR="00BA33C5" w:rsidRPr="009D3BD2">
        <w:rPr>
          <w:rFonts w:cs="Arial"/>
          <w:sz w:val="22"/>
          <w:szCs w:val="22"/>
        </w:rPr>
        <w:tab/>
      </w:r>
      <w:r w:rsidR="00361BA1" w:rsidRPr="009D3BD2">
        <w:rPr>
          <w:rFonts w:cs="Arial"/>
          <w:sz w:val="22"/>
          <w:szCs w:val="22"/>
        </w:rPr>
        <w:t xml:space="preserve">(East Locality Lead) </w:t>
      </w:r>
    </w:p>
    <w:p w14:paraId="6A722D49" w14:textId="0DCFB3A5" w:rsidR="00361BA1" w:rsidRPr="009D3BD2" w:rsidRDefault="0010614C" w:rsidP="181A8840">
      <w:pPr>
        <w:widowControl w:val="0"/>
        <w:rPr>
          <w:rFonts w:cs="Arial"/>
          <w:sz w:val="22"/>
          <w:szCs w:val="22"/>
        </w:rPr>
      </w:pPr>
      <w:sdt>
        <w:sdtPr>
          <w:rPr>
            <w:rFonts w:cs="Arial"/>
            <w:sz w:val="22"/>
            <w:szCs w:val="22"/>
          </w:rPr>
          <w:id w:val="1294176506"/>
          <w14:checkbox>
            <w14:checked w14:val="1"/>
            <w14:checkedState w14:val="00FE" w14:font="Wingdings"/>
            <w14:uncheckedState w14:val="2610" w14:font="MS Gothic"/>
          </w14:checkbox>
        </w:sdtPr>
        <w:sdtEndPr/>
        <w:sdtContent>
          <w:r w:rsidR="009E6FB8">
            <w:rPr>
              <w:rFonts w:cs="Arial"/>
              <w:sz w:val="22"/>
              <w:szCs w:val="22"/>
            </w:rPr>
            <w:sym w:font="Wingdings" w:char="F0FE"/>
          </w:r>
        </w:sdtContent>
      </w:sdt>
      <w:r w:rsidR="00361BA1" w:rsidRPr="009D3BD2">
        <w:rPr>
          <w:rFonts w:cs="Arial"/>
          <w:sz w:val="22"/>
          <w:szCs w:val="22"/>
        </w:rPr>
        <w:t>Sara Page</w:t>
      </w:r>
      <w:r w:rsidR="005D5ED6" w:rsidRPr="009D3BD2">
        <w:rPr>
          <w:rFonts w:cs="Arial"/>
          <w:sz w:val="22"/>
          <w:szCs w:val="22"/>
        </w:rPr>
        <w:t xml:space="preserve"> (SP)</w:t>
      </w:r>
      <w:r w:rsidR="00361BA1" w:rsidRPr="009D3BD2">
        <w:rPr>
          <w:rFonts w:cs="Arial"/>
          <w:sz w:val="22"/>
          <w:szCs w:val="22"/>
        </w:rPr>
        <w:tab/>
        <w:t>(Vice Chair)</w:t>
      </w:r>
      <w:r w:rsidR="00361BA1" w:rsidRPr="009D3BD2">
        <w:rPr>
          <w:rFonts w:cs="Arial"/>
          <w:sz w:val="22"/>
          <w:szCs w:val="22"/>
        </w:rPr>
        <w:tab/>
      </w:r>
      <w:r w:rsidR="00361BA1" w:rsidRPr="009D3BD2">
        <w:rPr>
          <w:rFonts w:cs="Arial"/>
          <w:sz w:val="22"/>
          <w:szCs w:val="22"/>
        </w:rPr>
        <w:tab/>
      </w:r>
      <w:sdt>
        <w:sdtPr>
          <w:rPr>
            <w:rFonts w:cs="Arial"/>
            <w:sz w:val="22"/>
            <w:szCs w:val="22"/>
          </w:rPr>
          <w:id w:val="698751936"/>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Stuart Stokes</w:t>
      </w:r>
      <w:r w:rsidR="00BA33C5" w:rsidRPr="009D3BD2">
        <w:rPr>
          <w:rFonts w:cs="Arial"/>
          <w:sz w:val="22"/>
          <w:szCs w:val="22"/>
        </w:rPr>
        <w:t xml:space="preserve"> (</w:t>
      </w:r>
      <w:proofErr w:type="spellStart"/>
      <w:r w:rsidR="00BA33C5" w:rsidRPr="009D3BD2">
        <w:rPr>
          <w:rFonts w:cs="Arial"/>
          <w:sz w:val="22"/>
          <w:szCs w:val="22"/>
        </w:rPr>
        <w:t>StS</w:t>
      </w:r>
      <w:proofErr w:type="spellEnd"/>
      <w:r w:rsidR="00BA33C5" w:rsidRPr="009D3BD2">
        <w:rPr>
          <w:rFonts w:cs="Arial"/>
          <w:sz w:val="22"/>
          <w:szCs w:val="22"/>
        </w:rPr>
        <w:t>)</w:t>
      </w:r>
      <w:r w:rsidR="00BA33C5" w:rsidRPr="009D3BD2">
        <w:rPr>
          <w:rFonts w:cs="Arial"/>
          <w:sz w:val="22"/>
          <w:szCs w:val="22"/>
        </w:rPr>
        <w:tab/>
      </w:r>
      <w:r w:rsidR="005D5ED6" w:rsidRPr="009D3BD2">
        <w:rPr>
          <w:rFonts w:cs="Arial"/>
          <w:sz w:val="22"/>
          <w:szCs w:val="22"/>
        </w:rPr>
        <w:tab/>
      </w:r>
      <w:r w:rsidR="00361BA1" w:rsidRPr="009D3BD2">
        <w:rPr>
          <w:rFonts w:cs="Arial"/>
          <w:sz w:val="22"/>
          <w:szCs w:val="22"/>
        </w:rPr>
        <w:t>(South Locality Lead)</w:t>
      </w:r>
    </w:p>
    <w:p w14:paraId="2A69976A" w14:textId="4D4A67FF" w:rsidR="00361BA1" w:rsidRPr="009D3BD2" w:rsidRDefault="0010614C" w:rsidP="181A8840">
      <w:pPr>
        <w:widowControl w:val="0"/>
        <w:rPr>
          <w:rFonts w:cs="Arial"/>
          <w:sz w:val="22"/>
          <w:szCs w:val="22"/>
        </w:rPr>
      </w:pPr>
      <w:sdt>
        <w:sdtPr>
          <w:rPr>
            <w:rFonts w:cs="Arial"/>
            <w:sz w:val="22"/>
            <w:szCs w:val="22"/>
          </w:rPr>
          <w:id w:val="1058057625"/>
          <w14:checkbox>
            <w14:checked w14:val="1"/>
            <w14:checkedState w14:val="00FE" w14:font="Wingdings"/>
            <w14:uncheckedState w14:val="2610" w14:font="MS Gothic"/>
          </w14:checkbox>
        </w:sdtPr>
        <w:sdtEndPr/>
        <w:sdtContent>
          <w:r w:rsidR="009E6FB8">
            <w:rPr>
              <w:rFonts w:cs="Arial"/>
              <w:sz w:val="22"/>
              <w:szCs w:val="22"/>
            </w:rPr>
            <w:sym w:font="Wingdings" w:char="F0FE"/>
          </w:r>
        </w:sdtContent>
      </w:sdt>
      <w:r w:rsidR="00361BA1" w:rsidRPr="009D3BD2">
        <w:rPr>
          <w:rFonts w:cs="Arial"/>
          <w:sz w:val="22"/>
          <w:szCs w:val="22"/>
        </w:rPr>
        <w:t>Hussain Sarwar</w:t>
      </w:r>
      <w:r w:rsidR="005D5ED6" w:rsidRPr="009D3BD2">
        <w:rPr>
          <w:rFonts w:cs="Arial"/>
          <w:sz w:val="22"/>
          <w:szCs w:val="22"/>
        </w:rPr>
        <w:t xml:space="preserve"> (HS</w:t>
      </w:r>
      <w:proofErr w:type="gramStart"/>
      <w:r w:rsidR="005D5ED6" w:rsidRPr="009D3BD2">
        <w:rPr>
          <w:rFonts w:cs="Arial"/>
          <w:sz w:val="22"/>
          <w:szCs w:val="22"/>
        </w:rPr>
        <w:t>)</w:t>
      </w:r>
      <w:r w:rsidR="00361BA1" w:rsidRPr="009D3BD2">
        <w:rPr>
          <w:rFonts w:cs="Arial"/>
          <w:sz w:val="22"/>
          <w:szCs w:val="22"/>
        </w:rPr>
        <w:t>(</w:t>
      </w:r>
      <w:proofErr w:type="gramEnd"/>
      <w:r w:rsidR="00361BA1" w:rsidRPr="009D3BD2">
        <w:rPr>
          <w:rFonts w:cs="Arial"/>
          <w:sz w:val="22"/>
          <w:szCs w:val="22"/>
        </w:rPr>
        <w:t>Vice Chair)</w:t>
      </w:r>
      <w:r w:rsidR="003F5C3F" w:rsidRPr="009D3BD2">
        <w:rPr>
          <w:rFonts w:cs="Arial"/>
          <w:sz w:val="22"/>
          <w:szCs w:val="22"/>
        </w:rPr>
        <w:tab/>
      </w:r>
      <w:r w:rsidR="00361BA1" w:rsidRPr="009D3BD2">
        <w:rPr>
          <w:rFonts w:cs="Arial"/>
          <w:sz w:val="22"/>
          <w:szCs w:val="22"/>
        </w:rPr>
        <w:tab/>
      </w:r>
      <w:sdt>
        <w:sdtPr>
          <w:rPr>
            <w:rFonts w:cs="Arial"/>
            <w:sz w:val="22"/>
            <w:szCs w:val="22"/>
          </w:rPr>
          <w:id w:val="189346136"/>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Sanah Sajawal</w:t>
      </w:r>
      <w:r w:rsidR="00BA33C5" w:rsidRPr="009D3BD2">
        <w:rPr>
          <w:rFonts w:cs="Arial"/>
          <w:sz w:val="22"/>
          <w:szCs w:val="22"/>
        </w:rPr>
        <w:t xml:space="preserve"> (SS)</w:t>
      </w:r>
      <w:r w:rsidR="00361BA1" w:rsidRPr="009D3BD2">
        <w:rPr>
          <w:rFonts w:cs="Arial"/>
          <w:sz w:val="22"/>
          <w:szCs w:val="22"/>
        </w:rPr>
        <w:tab/>
      </w:r>
      <w:r w:rsidR="005D5ED6" w:rsidRPr="009D3BD2">
        <w:rPr>
          <w:rFonts w:cs="Arial"/>
          <w:sz w:val="22"/>
          <w:szCs w:val="22"/>
        </w:rPr>
        <w:tab/>
      </w:r>
      <w:r w:rsidR="00361BA1" w:rsidRPr="009D3BD2">
        <w:rPr>
          <w:rFonts w:cs="Arial"/>
          <w:sz w:val="22"/>
          <w:szCs w:val="22"/>
        </w:rPr>
        <w:t xml:space="preserve">(West Locality Lead) </w:t>
      </w:r>
    </w:p>
    <w:p w14:paraId="47CA6AAF" w14:textId="493C9C13" w:rsidR="00361BA1" w:rsidRPr="009D3BD2" w:rsidRDefault="0010614C" w:rsidP="181A8840">
      <w:pPr>
        <w:widowControl w:val="0"/>
        <w:rPr>
          <w:rFonts w:cs="Arial"/>
          <w:sz w:val="22"/>
          <w:szCs w:val="22"/>
        </w:rPr>
      </w:pPr>
      <w:sdt>
        <w:sdtPr>
          <w:rPr>
            <w:rFonts w:cs="Arial"/>
            <w:sz w:val="22"/>
            <w:szCs w:val="22"/>
          </w:rPr>
          <w:id w:val="-1775469829"/>
          <w14:checkbox>
            <w14:checked w14:val="1"/>
            <w14:checkedState w14:val="00FE" w14:font="Wingdings"/>
            <w14:uncheckedState w14:val="2610" w14:font="MS Gothic"/>
          </w14:checkbox>
        </w:sdtPr>
        <w:sdtEndPr/>
        <w:sdtContent>
          <w:r w:rsidR="00026E26">
            <w:rPr>
              <w:rFonts w:cs="Arial"/>
              <w:sz w:val="22"/>
              <w:szCs w:val="22"/>
            </w:rPr>
            <w:sym w:font="Wingdings" w:char="F0FE"/>
          </w:r>
        </w:sdtContent>
      </w:sdt>
      <w:r w:rsidR="00781A04" w:rsidRPr="009D3BD2">
        <w:rPr>
          <w:rFonts w:cs="Arial"/>
          <w:sz w:val="22"/>
          <w:szCs w:val="22"/>
        </w:rPr>
        <w:t>Maria Crouch</w:t>
      </w:r>
      <w:r w:rsidR="005D5ED6" w:rsidRPr="009D3BD2">
        <w:rPr>
          <w:rFonts w:cs="Arial"/>
          <w:sz w:val="22"/>
          <w:szCs w:val="22"/>
        </w:rPr>
        <w:t xml:space="preserve"> (MC)</w:t>
      </w:r>
      <w:r w:rsidR="00781A04" w:rsidRPr="009D3BD2">
        <w:rPr>
          <w:rFonts w:cs="Arial"/>
          <w:sz w:val="22"/>
          <w:szCs w:val="22"/>
        </w:rPr>
        <w:tab/>
        <w:t>(Secretary)</w:t>
      </w:r>
      <w:r w:rsidR="00781A04" w:rsidRPr="009D3BD2">
        <w:rPr>
          <w:rFonts w:cs="Arial"/>
          <w:sz w:val="22"/>
          <w:szCs w:val="22"/>
        </w:rPr>
        <w:tab/>
      </w:r>
      <w:r w:rsidR="00781A04" w:rsidRPr="009D3BD2">
        <w:rPr>
          <w:rFonts w:cs="Arial"/>
          <w:sz w:val="22"/>
          <w:szCs w:val="22"/>
        </w:rPr>
        <w:tab/>
      </w:r>
      <w:sdt>
        <w:sdtPr>
          <w:rPr>
            <w:rFonts w:cs="Arial"/>
            <w:sz w:val="22"/>
            <w:szCs w:val="22"/>
          </w:rPr>
          <w:id w:val="562458120"/>
          <w14:checkbox>
            <w14:checked w14:val="0"/>
            <w14:checkedState w14:val="00FE" w14:font="Wingdings"/>
            <w14:uncheckedState w14:val="2610" w14:font="MS Gothic"/>
          </w14:checkbox>
        </w:sdtPr>
        <w:sdtEndPr/>
        <w:sdtContent>
          <w:r w:rsidR="00A4736D" w:rsidRPr="009D3BD2">
            <w:rPr>
              <w:rFonts w:ascii="Segoe UI Symbol" w:eastAsia="MS Gothic" w:hAnsi="Segoe UI Symbol" w:cs="Segoe UI Symbol"/>
              <w:sz w:val="22"/>
              <w:szCs w:val="22"/>
            </w:rPr>
            <w:t>☐</w:t>
          </w:r>
        </w:sdtContent>
      </w:sdt>
      <w:r w:rsidR="00781A04" w:rsidRPr="009D3BD2">
        <w:rPr>
          <w:rFonts w:cs="Arial"/>
          <w:sz w:val="22"/>
          <w:szCs w:val="22"/>
        </w:rPr>
        <w:t>Opeoluwa Adeniran</w:t>
      </w:r>
      <w:r w:rsidR="00BA33C5" w:rsidRPr="009D3BD2">
        <w:rPr>
          <w:rFonts w:cs="Arial"/>
          <w:sz w:val="22"/>
          <w:szCs w:val="22"/>
        </w:rPr>
        <w:t xml:space="preserve"> (OA)</w:t>
      </w:r>
      <w:r w:rsidR="005D5ED6" w:rsidRPr="009D3BD2">
        <w:rPr>
          <w:rFonts w:cs="Arial"/>
          <w:sz w:val="22"/>
          <w:szCs w:val="22"/>
        </w:rPr>
        <w:tab/>
      </w:r>
      <w:r w:rsidR="00781A04" w:rsidRPr="009D3BD2">
        <w:rPr>
          <w:rFonts w:cs="Arial"/>
          <w:sz w:val="22"/>
          <w:szCs w:val="22"/>
        </w:rPr>
        <w:t>(EDI Lead)</w:t>
      </w:r>
    </w:p>
    <w:p w14:paraId="49027B0B" w14:textId="0CE60D6D" w:rsidR="00781A04" w:rsidRPr="009D3BD2" w:rsidRDefault="0010614C" w:rsidP="181A8840">
      <w:pPr>
        <w:widowControl w:val="0"/>
        <w:rPr>
          <w:rFonts w:cs="Arial"/>
          <w:sz w:val="22"/>
          <w:szCs w:val="22"/>
        </w:rPr>
      </w:pPr>
      <w:sdt>
        <w:sdtPr>
          <w:rPr>
            <w:rFonts w:cs="Arial"/>
            <w:sz w:val="22"/>
            <w:szCs w:val="22"/>
          </w:rPr>
          <w:id w:val="1298338444"/>
          <w14:checkbox>
            <w14:checked w14:val="1"/>
            <w14:checkedState w14:val="00FE" w14:font="Wingdings"/>
            <w14:uncheckedState w14:val="2610" w14:font="MS Gothic"/>
          </w14:checkbox>
        </w:sdtPr>
        <w:sdtEndPr/>
        <w:sdtContent>
          <w:r w:rsidR="00026E26">
            <w:rPr>
              <w:rFonts w:cs="Arial"/>
              <w:sz w:val="22"/>
              <w:szCs w:val="22"/>
            </w:rPr>
            <w:sym w:font="Wingdings" w:char="F0FE"/>
          </w:r>
        </w:sdtContent>
      </w:sdt>
      <w:r w:rsidR="00781A04" w:rsidRPr="009D3BD2">
        <w:rPr>
          <w:rFonts w:cs="Arial"/>
          <w:sz w:val="22"/>
          <w:szCs w:val="22"/>
        </w:rPr>
        <w:t>Lucy McCabe</w:t>
      </w:r>
      <w:r w:rsidR="005D5ED6" w:rsidRPr="009D3BD2">
        <w:rPr>
          <w:rFonts w:cs="Arial"/>
          <w:sz w:val="22"/>
          <w:szCs w:val="22"/>
        </w:rPr>
        <w:t xml:space="preserve"> (LM)</w:t>
      </w:r>
      <w:r w:rsidR="00781A04" w:rsidRPr="009D3BD2">
        <w:rPr>
          <w:rFonts w:cs="Arial"/>
          <w:sz w:val="22"/>
          <w:szCs w:val="22"/>
        </w:rPr>
        <w:tab/>
        <w:t>(Quality Lead)</w:t>
      </w:r>
      <w:r w:rsidR="00781A04" w:rsidRPr="009D3BD2">
        <w:rPr>
          <w:rFonts w:cs="Arial"/>
          <w:sz w:val="22"/>
          <w:szCs w:val="22"/>
        </w:rPr>
        <w:tab/>
      </w:r>
      <w:r w:rsidR="00781A04" w:rsidRPr="009D3BD2">
        <w:rPr>
          <w:rFonts w:cs="Arial"/>
          <w:sz w:val="22"/>
          <w:szCs w:val="22"/>
        </w:rPr>
        <w:tab/>
      </w:r>
      <w:sdt>
        <w:sdtPr>
          <w:rPr>
            <w:rFonts w:cs="Arial"/>
            <w:sz w:val="22"/>
            <w:szCs w:val="22"/>
          </w:rPr>
          <w:id w:val="-2001032708"/>
          <w14:checkbox>
            <w14:checked w14:val="0"/>
            <w14:checkedState w14:val="00FE" w14:font="Wingdings"/>
            <w14:uncheckedState w14:val="2610" w14:font="MS Gothic"/>
          </w14:checkbox>
        </w:sdtPr>
        <w:sdtEndPr/>
        <w:sdtContent>
          <w:r w:rsidR="00A4736D" w:rsidRPr="009D3BD2">
            <w:rPr>
              <w:rFonts w:ascii="Segoe UI Symbol" w:eastAsia="MS Gothic" w:hAnsi="Segoe UI Symbol" w:cs="Segoe UI Symbol"/>
              <w:sz w:val="22"/>
              <w:szCs w:val="22"/>
            </w:rPr>
            <w:t>☐</w:t>
          </w:r>
        </w:sdtContent>
      </w:sdt>
      <w:r w:rsidR="00781A04" w:rsidRPr="009D3BD2">
        <w:rPr>
          <w:rFonts w:cs="Arial"/>
          <w:sz w:val="22"/>
          <w:szCs w:val="22"/>
        </w:rPr>
        <w:t>Sidra Chaudhry</w:t>
      </w:r>
      <w:r w:rsidR="00BA33C5" w:rsidRPr="009D3BD2">
        <w:rPr>
          <w:rFonts w:cs="Arial"/>
          <w:sz w:val="22"/>
          <w:szCs w:val="22"/>
        </w:rPr>
        <w:t xml:space="preserve"> (SC)</w:t>
      </w:r>
      <w:r w:rsidR="00781A04" w:rsidRPr="009D3BD2">
        <w:rPr>
          <w:rFonts w:cs="Arial"/>
          <w:sz w:val="22"/>
          <w:szCs w:val="22"/>
        </w:rPr>
        <w:tab/>
        <w:t>(EDI Lead)</w:t>
      </w:r>
    </w:p>
    <w:p w14:paraId="000D0F26" w14:textId="52D4869A" w:rsidR="00781A04" w:rsidRPr="009D3BD2" w:rsidRDefault="0010614C" w:rsidP="181A8840">
      <w:pPr>
        <w:widowControl w:val="0"/>
        <w:rPr>
          <w:rFonts w:cs="Arial"/>
          <w:sz w:val="22"/>
          <w:szCs w:val="22"/>
        </w:rPr>
      </w:pPr>
      <w:sdt>
        <w:sdtPr>
          <w:rPr>
            <w:rFonts w:cs="Arial"/>
            <w:sz w:val="22"/>
            <w:szCs w:val="22"/>
          </w:rPr>
          <w:id w:val="785233616"/>
          <w14:checkbox>
            <w14:checked w14:val="0"/>
            <w14:checkedState w14:val="00FE" w14:font="Wingdings"/>
            <w14:uncheckedState w14:val="2610" w14:font="MS Gothic"/>
          </w14:checkbox>
        </w:sdtPr>
        <w:sdtEndPr/>
        <w:sdtContent>
          <w:r w:rsidR="00A4736D" w:rsidRPr="009D3BD2">
            <w:rPr>
              <w:rFonts w:ascii="Segoe UI Symbol" w:eastAsia="MS Gothic" w:hAnsi="Segoe UI Symbol" w:cs="Segoe UI Symbol"/>
              <w:sz w:val="22"/>
              <w:szCs w:val="22"/>
            </w:rPr>
            <w:t>☐</w:t>
          </w:r>
        </w:sdtContent>
      </w:sdt>
      <w:r w:rsidR="00781A04" w:rsidRPr="009D3BD2">
        <w:rPr>
          <w:rFonts w:cs="Arial"/>
          <w:sz w:val="22"/>
          <w:szCs w:val="22"/>
        </w:rPr>
        <w:t>Rammina Yassaie</w:t>
      </w:r>
      <w:r w:rsidR="005D5ED6" w:rsidRPr="009D3BD2">
        <w:rPr>
          <w:rFonts w:cs="Arial"/>
          <w:sz w:val="22"/>
          <w:szCs w:val="22"/>
        </w:rPr>
        <w:t xml:space="preserve"> (RY</w:t>
      </w:r>
      <w:proofErr w:type="gramStart"/>
      <w:r w:rsidR="005D5ED6" w:rsidRPr="009D3BD2">
        <w:rPr>
          <w:rFonts w:cs="Arial"/>
          <w:sz w:val="22"/>
          <w:szCs w:val="22"/>
        </w:rPr>
        <w:t>)</w:t>
      </w:r>
      <w:r w:rsidR="00781A04" w:rsidRPr="009D3BD2">
        <w:rPr>
          <w:rFonts w:cs="Arial"/>
          <w:sz w:val="22"/>
          <w:szCs w:val="22"/>
        </w:rPr>
        <w:t>(</w:t>
      </w:r>
      <w:proofErr w:type="gramEnd"/>
      <w:r w:rsidR="00781A04" w:rsidRPr="009D3BD2">
        <w:rPr>
          <w:rFonts w:cs="Arial"/>
          <w:sz w:val="22"/>
          <w:szCs w:val="22"/>
        </w:rPr>
        <w:t>Employers Lead)</w:t>
      </w:r>
      <w:r w:rsidR="00781A04" w:rsidRPr="009D3BD2">
        <w:rPr>
          <w:rFonts w:cs="Arial"/>
          <w:sz w:val="22"/>
          <w:szCs w:val="22"/>
        </w:rPr>
        <w:tab/>
      </w:r>
      <w:sdt>
        <w:sdtPr>
          <w:rPr>
            <w:rFonts w:cs="Arial"/>
            <w:sz w:val="22"/>
            <w:szCs w:val="22"/>
          </w:rPr>
          <w:id w:val="-1601485590"/>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781A04" w:rsidRPr="009D3BD2">
        <w:rPr>
          <w:rFonts w:cs="Arial"/>
          <w:sz w:val="22"/>
          <w:szCs w:val="22"/>
        </w:rPr>
        <w:t>Pete</w:t>
      </w:r>
      <w:r w:rsidR="007B1A83">
        <w:rPr>
          <w:rFonts w:cs="Arial"/>
          <w:sz w:val="22"/>
          <w:szCs w:val="22"/>
        </w:rPr>
        <w:t>r</w:t>
      </w:r>
      <w:r w:rsidR="00781A04" w:rsidRPr="009D3BD2">
        <w:rPr>
          <w:rFonts w:cs="Arial"/>
          <w:sz w:val="22"/>
          <w:szCs w:val="22"/>
        </w:rPr>
        <w:t xml:space="preserve"> Webster</w:t>
      </w:r>
      <w:r w:rsidR="00BA33C5" w:rsidRPr="009D3BD2">
        <w:rPr>
          <w:rFonts w:cs="Arial"/>
          <w:sz w:val="22"/>
          <w:szCs w:val="22"/>
        </w:rPr>
        <w:t xml:space="preserve"> (PW)</w:t>
      </w:r>
      <w:r w:rsidR="00781A04" w:rsidRPr="009D3BD2">
        <w:rPr>
          <w:rFonts w:cs="Arial"/>
          <w:sz w:val="22"/>
          <w:szCs w:val="22"/>
        </w:rPr>
        <w:tab/>
      </w:r>
      <w:r w:rsidR="005D5ED6" w:rsidRPr="009D3BD2">
        <w:rPr>
          <w:rFonts w:cs="Arial"/>
          <w:sz w:val="22"/>
          <w:szCs w:val="22"/>
        </w:rPr>
        <w:tab/>
      </w:r>
      <w:r w:rsidR="00781A04" w:rsidRPr="009D3BD2">
        <w:rPr>
          <w:rFonts w:cs="Arial"/>
          <w:sz w:val="22"/>
          <w:szCs w:val="22"/>
        </w:rPr>
        <w:t>(Academic Lead)</w:t>
      </w:r>
    </w:p>
    <w:p w14:paraId="138ADD68" w14:textId="2F5B416C" w:rsidR="00781A04" w:rsidRDefault="0010614C" w:rsidP="181A8840">
      <w:pPr>
        <w:widowControl w:val="0"/>
        <w:rPr>
          <w:rFonts w:cs="Arial"/>
          <w:sz w:val="22"/>
          <w:szCs w:val="22"/>
        </w:rPr>
      </w:pPr>
      <w:sdt>
        <w:sdtPr>
          <w:rPr>
            <w:rFonts w:cs="Arial"/>
            <w:sz w:val="22"/>
            <w:szCs w:val="22"/>
          </w:rPr>
          <w:id w:val="-1538276420"/>
          <w14:checkbox>
            <w14:checked w14:val="0"/>
            <w14:checkedState w14:val="00FE" w14:font="Wingdings"/>
            <w14:uncheckedState w14:val="2610" w14:font="MS Gothic"/>
          </w14:checkbox>
        </w:sdtPr>
        <w:sdtEndPr/>
        <w:sdtContent>
          <w:r w:rsidR="009E6FB8">
            <w:rPr>
              <w:rFonts w:ascii="MS Gothic" w:eastAsia="MS Gothic" w:hAnsi="MS Gothic" w:cs="Arial" w:hint="eastAsia"/>
              <w:sz w:val="22"/>
              <w:szCs w:val="22"/>
            </w:rPr>
            <w:t>☐</w:t>
          </w:r>
        </w:sdtContent>
      </w:sdt>
      <w:r w:rsidR="00781A04" w:rsidRPr="009D3BD2">
        <w:rPr>
          <w:rFonts w:cs="Arial"/>
          <w:sz w:val="22"/>
          <w:szCs w:val="22"/>
        </w:rPr>
        <w:t>Lauren Harkin</w:t>
      </w:r>
      <w:r w:rsidR="005D5ED6" w:rsidRPr="009D3BD2">
        <w:rPr>
          <w:rFonts w:cs="Arial"/>
          <w:sz w:val="22"/>
          <w:szCs w:val="22"/>
        </w:rPr>
        <w:t xml:space="preserve"> (LH)</w:t>
      </w:r>
      <w:r w:rsidR="00781A04" w:rsidRPr="009D3BD2">
        <w:rPr>
          <w:rFonts w:cs="Arial"/>
          <w:sz w:val="22"/>
          <w:szCs w:val="22"/>
        </w:rPr>
        <w:tab/>
        <w:t>(LTFT Lead)</w:t>
      </w:r>
      <w:r w:rsidR="003F5C3F" w:rsidRPr="009D3BD2">
        <w:rPr>
          <w:rFonts w:cs="Arial"/>
          <w:sz w:val="22"/>
          <w:szCs w:val="22"/>
        </w:rPr>
        <w:tab/>
      </w:r>
      <w:r w:rsidR="00781A04" w:rsidRPr="009D3BD2">
        <w:rPr>
          <w:rFonts w:cs="Arial"/>
          <w:sz w:val="22"/>
          <w:szCs w:val="22"/>
        </w:rPr>
        <w:tab/>
      </w:r>
      <w:sdt>
        <w:sdtPr>
          <w:rPr>
            <w:rFonts w:cs="Arial"/>
            <w:sz w:val="22"/>
            <w:szCs w:val="22"/>
          </w:rPr>
          <w:id w:val="-1973743481"/>
          <w14:checkbox>
            <w14:checked w14:val="1"/>
            <w14:checkedState w14:val="00FE" w14:font="Wingdings"/>
            <w14:uncheckedState w14:val="2610" w14:font="MS Gothic"/>
          </w14:checkbox>
        </w:sdtPr>
        <w:sdtEndPr/>
        <w:sdtContent>
          <w:r w:rsidR="009E6FB8">
            <w:rPr>
              <w:rFonts w:cs="Arial"/>
              <w:sz w:val="22"/>
              <w:szCs w:val="22"/>
            </w:rPr>
            <w:sym w:font="Wingdings" w:char="F0FE"/>
          </w:r>
        </w:sdtContent>
      </w:sdt>
      <w:r w:rsidR="00781A04" w:rsidRPr="009D3BD2">
        <w:rPr>
          <w:rFonts w:cs="Arial"/>
          <w:sz w:val="22"/>
          <w:szCs w:val="22"/>
        </w:rPr>
        <w:t>Sana Fatima</w:t>
      </w:r>
      <w:r w:rsidR="00BA33C5" w:rsidRPr="009D3BD2">
        <w:rPr>
          <w:rFonts w:cs="Arial"/>
          <w:sz w:val="22"/>
          <w:szCs w:val="22"/>
        </w:rPr>
        <w:t xml:space="preserve"> (SF)</w:t>
      </w:r>
      <w:r w:rsidR="00781A04" w:rsidRPr="009D3BD2">
        <w:rPr>
          <w:rFonts w:cs="Arial"/>
          <w:sz w:val="22"/>
          <w:szCs w:val="22"/>
        </w:rPr>
        <w:tab/>
      </w:r>
      <w:r w:rsidR="005D5ED6" w:rsidRPr="009D3BD2">
        <w:rPr>
          <w:rFonts w:cs="Arial"/>
          <w:sz w:val="22"/>
          <w:szCs w:val="22"/>
        </w:rPr>
        <w:tab/>
      </w:r>
      <w:r w:rsidR="00781A04" w:rsidRPr="009D3BD2">
        <w:rPr>
          <w:rFonts w:cs="Arial"/>
          <w:sz w:val="22"/>
          <w:szCs w:val="22"/>
        </w:rPr>
        <w:t>(Wellbeing</w:t>
      </w:r>
      <w:r w:rsidR="00BA33C5" w:rsidRPr="009D3BD2">
        <w:rPr>
          <w:rFonts w:cs="Arial"/>
          <w:sz w:val="22"/>
          <w:szCs w:val="22"/>
        </w:rPr>
        <w:t xml:space="preserve"> &amp; </w:t>
      </w:r>
      <w:r w:rsidR="00781A04" w:rsidRPr="009D3BD2">
        <w:rPr>
          <w:rFonts w:cs="Arial"/>
          <w:sz w:val="22"/>
          <w:szCs w:val="22"/>
        </w:rPr>
        <w:t>Support Lead)</w:t>
      </w:r>
    </w:p>
    <w:p w14:paraId="21FF0389" w14:textId="477F8135" w:rsidR="009E6FB8" w:rsidRPr="009D3BD2" w:rsidRDefault="009E6FB8" w:rsidP="009E6FB8">
      <w:pPr>
        <w:widowControl w:val="0"/>
        <w:tabs>
          <w:tab w:val="left" w:pos="1290"/>
        </w:tabs>
        <w:rPr>
          <w:rFonts w:cs="Arial"/>
          <w:sz w:val="22"/>
          <w:szCs w:val="22"/>
        </w:rPr>
      </w:pPr>
    </w:p>
    <w:p w14:paraId="0C6963E7" w14:textId="4B4C9C7D" w:rsidR="00A16340" w:rsidRDefault="007B1A83" w:rsidP="181A8840">
      <w:pPr>
        <w:widowControl w:val="0"/>
        <w:rPr>
          <w:rFonts w:cs="Arial"/>
          <w:sz w:val="22"/>
          <w:szCs w:val="22"/>
        </w:rPr>
      </w:pPr>
      <w:r>
        <w:rPr>
          <w:rFonts w:cs="Arial"/>
          <w:sz w:val="22"/>
          <w:szCs w:val="22"/>
        </w:rPr>
        <w:t>Katie Cobb</w:t>
      </w:r>
      <w:r w:rsidR="00275A4B">
        <w:rPr>
          <w:rFonts w:cs="Arial"/>
          <w:sz w:val="22"/>
          <w:szCs w:val="22"/>
        </w:rPr>
        <w:t xml:space="preserve"> (KC)</w:t>
      </w:r>
      <w:r>
        <w:rPr>
          <w:rFonts w:cs="Arial"/>
          <w:sz w:val="22"/>
          <w:szCs w:val="22"/>
        </w:rPr>
        <w:t xml:space="preserve">, Ben </w:t>
      </w:r>
      <w:proofErr w:type="spellStart"/>
      <w:r>
        <w:rPr>
          <w:rFonts w:cs="Arial"/>
          <w:sz w:val="22"/>
          <w:szCs w:val="22"/>
        </w:rPr>
        <w:t>Fleat</w:t>
      </w:r>
      <w:proofErr w:type="spellEnd"/>
      <w:r>
        <w:rPr>
          <w:rFonts w:cs="Arial"/>
          <w:sz w:val="22"/>
          <w:szCs w:val="22"/>
        </w:rPr>
        <w:t>, Chloe Anderson</w:t>
      </w:r>
      <w:r w:rsidR="00275A4B">
        <w:rPr>
          <w:rFonts w:cs="Arial"/>
          <w:sz w:val="22"/>
          <w:szCs w:val="22"/>
        </w:rPr>
        <w:t xml:space="preserve"> (CA)</w:t>
      </w:r>
      <w:r>
        <w:rPr>
          <w:rFonts w:cs="Arial"/>
          <w:sz w:val="22"/>
          <w:szCs w:val="22"/>
        </w:rPr>
        <w:t xml:space="preserve"> </w:t>
      </w:r>
    </w:p>
    <w:p w14:paraId="751277F3" w14:textId="77777777" w:rsidR="004B0849" w:rsidRDefault="004B0849" w:rsidP="00026E26">
      <w:pPr>
        <w:rPr>
          <w:rFonts w:cs="Arial"/>
          <w:b/>
        </w:rPr>
      </w:pPr>
    </w:p>
    <w:p w14:paraId="18564BDF" w14:textId="09935AE3" w:rsidR="00A16340" w:rsidRPr="009D3BD2" w:rsidRDefault="00CD6A3E" w:rsidP="00026E26">
      <w:pPr>
        <w:rPr>
          <w:rFonts w:cs="Arial"/>
          <w:b/>
        </w:rPr>
      </w:pPr>
      <w:r w:rsidRPr="009D3BD2">
        <w:rPr>
          <w:rFonts w:cs="Arial"/>
          <w:b/>
        </w:rPr>
        <w:t>Apologies</w:t>
      </w:r>
      <w:r w:rsidR="007E20B5" w:rsidRPr="009D3BD2">
        <w:rPr>
          <w:rFonts w:cs="Arial"/>
          <w:b/>
        </w:rPr>
        <w:t xml:space="preserve">: </w:t>
      </w:r>
      <w:r w:rsidR="007B1A83" w:rsidRPr="004B0849">
        <w:rPr>
          <w:rFonts w:cs="Arial"/>
          <w:bCs/>
          <w:sz w:val="22"/>
          <w:szCs w:val="22"/>
        </w:rPr>
        <w:t>P</w:t>
      </w:r>
      <w:r w:rsidR="00026E26" w:rsidRPr="004B0849">
        <w:rPr>
          <w:rFonts w:eastAsia="Times New Roman"/>
          <w:color w:val="000000"/>
          <w:sz w:val="22"/>
          <w:szCs w:val="22"/>
        </w:rPr>
        <w:t>eter</w:t>
      </w:r>
      <w:r w:rsidR="007B1A83" w:rsidRPr="004B0849">
        <w:rPr>
          <w:rFonts w:eastAsia="Times New Roman"/>
          <w:color w:val="000000"/>
          <w:sz w:val="22"/>
          <w:szCs w:val="22"/>
        </w:rPr>
        <w:t xml:space="preserve"> Webster</w:t>
      </w:r>
      <w:r w:rsidR="00026E26" w:rsidRPr="004B0849">
        <w:rPr>
          <w:rFonts w:eastAsia="Times New Roman"/>
          <w:color w:val="000000"/>
          <w:sz w:val="22"/>
          <w:szCs w:val="22"/>
        </w:rPr>
        <w:t xml:space="preserve">, </w:t>
      </w:r>
      <w:r w:rsidR="007B1A83" w:rsidRPr="004B0849">
        <w:rPr>
          <w:rFonts w:eastAsia="Times New Roman"/>
          <w:color w:val="000000"/>
          <w:sz w:val="22"/>
          <w:szCs w:val="22"/>
        </w:rPr>
        <w:t>Rammina Yassaie</w:t>
      </w:r>
      <w:r w:rsidR="00026E26" w:rsidRPr="004B0849">
        <w:rPr>
          <w:rFonts w:eastAsia="Times New Roman"/>
          <w:color w:val="000000"/>
          <w:sz w:val="22"/>
          <w:szCs w:val="22"/>
        </w:rPr>
        <w:t xml:space="preserve">, </w:t>
      </w:r>
      <w:r w:rsidR="007B1A83" w:rsidRPr="004B0849">
        <w:rPr>
          <w:rFonts w:eastAsia="Times New Roman"/>
          <w:color w:val="000000"/>
          <w:sz w:val="22"/>
          <w:szCs w:val="22"/>
        </w:rPr>
        <w:t>Stuart Stokes</w:t>
      </w:r>
      <w:r w:rsidR="00026E26" w:rsidRPr="004B0849">
        <w:rPr>
          <w:rFonts w:eastAsia="Times New Roman"/>
          <w:color w:val="000000"/>
          <w:sz w:val="22"/>
          <w:szCs w:val="22"/>
        </w:rPr>
        <w:t>, Opeoluwa</w:t>
      </w:r>
      <w:r w:rsidR="007B1A83" w:rsidRPr="004B0849">
        <w:rPr>
          <w:rFonts w:eastAsia="Times New Roman"/>
          <w:color w:val="000000"/>
          <w:sz w:val="22"/>
          <w:szCs w:val="22"/>
        </w:rPr>
        <w:t xml:space="preserve"> Adeniran</w:t>
      </w:r>
      <w:r w:rsidR="00026E26" w:rsidRPr="004B0849">
        <w:rPr>
          <w:rFonts w:eastAsia="Times New Roman"/>
          <w:color w:val="000000"/>
          <w:sz w:val="22"/>
          <w:szCs w:val="22"/>
        </w:rPr>
        <w:t>,</w:t>
      </w:r>
      <w:r w:rsidR="007B1A83" w:rsidRPr="004B0849">
        <w:rPr>
          <w:rFonts w:eastAsia="Times New Roman"/>
          <w:color w:val="000000"/>
          <w:sz w:val="22"/>
          <w:szCs w:val="22"/>
        </w:rPr>
        <w:t xml:space="preserve"> L</w:t>
      </w:r>
      <w:r w:rsidR="00026E26" w:rsidRPr="004B0849">
        <w:rPr>
          <w:rFonts w:eastAsia="Times New Roman"/>
          <w:color w:val="000000"/>
          <w:sz w:val="22"/>
          <w:szCs w:val="22"/>
        </w:rPr>
        <w:t>auren</w:t>
      </w:r>
      <w:r w:rsidR="007B1A83" w:rsidRPr="004B0849">
        <w:rPr>
          <w:rFonts w:eastAsia="Times New Roman"/>
          <w:color w:val="000000"/>
          <w:sz w:val="22"/>
          <w:szCs w:val="22"/>
        </w:rPr>
        <w:t xml:space="preserve"> Harkin</w:t>
      </w:r>
      <w:r w:rsidR="00026E26" w:rsidRPr="004B0849">
        <w:rPr>
          <w:rFonts w:eastAsia="Times New Roman"/>
          <w:color w:val="000000"/>
          <w:sz w:val="22"/>
          <w:szCs w:val="22"/>
        </w:rPr>
        <w:t>,</w:t>
      </w:r>
      <w:r w:rsidR="007B1A83" w:rsidRPr="004B0849">
        <w:rPr>
          <w:rFonts w:eastAsia="Times New Roman"/>
          <w:color w:val="000000"/>
          <w:sz w:val="22"/>
          <w:szCs w:val="22"/>
        </w:rPr>
        <w:t xml:space="preserve"> S</w:t>
      </w:r>
      <w:r w:rsidR="00026E26" w:rsidRPr="004B0849">
        <w:rPr>
          <w:rFonts w:eastAsia="Times New Roman"/>
          <w:color w:val="000000"/>
          <w:sz w:val="22"/>
          <w:szCs w:val="22"/>
        </w:rPr>
        <w:t>idra</w:t>
      </w:r>
      <w:r w:rsidR="007B1A83" w:rsidRPr="004B0849">
        <w:rPr>
          <w:rFonts w:eastAsia="Times New Roman"/>
          <w:color w:val="000000"/>
          <w:sz w:val="22"/>
          <w:szCs w:val="22"/>
        </w:rPr>
        <w:t xml:space="preserve"> Chaudhry</w:t>
      </w:r>
      <w:r w:rsidR="00026E26" w:rsidRPr="004B0849">
        <w:rPr>
          <w:rFonts w:eastAsia="Times New Roman"/>
          <w:color w:val="000000"/>
          <w:sz w:val="22"/>
          <w:szCs w:val="22"/>
        </w:rPr>
        <w:t>,</w:t>
      </w:r>
      <w:r w:rsidR="007B1A83" w:rsidRPr="004B0849">
        <w:rPr>
          <w:rFonts w:eastAsia="Times New Roman"/>
          <w:color w:val="000000"/>
          <w:sz w:val="22"/>
          <w:szCs w:val="22"/>
        </w:rPr>
        <w:t xml:space="preserve"> S</w:t>
      </w:r>
      <w:r w:rsidR="00026E26" w:rsidRPr="004B0849">
        <w:rPr>
          <w:rFonts w:eastAsia="Times New Roman"/>
          <w:color w:val="000000"/>
          <w:sz w:val="22"/>
          <w:szCs w:val="22"/>
        </w:rPr>
        <w:t>anah</w:t>
      </w:r>
      <w:r w:rsidR="007B1A83" w:rsidRPr="004B0849">
        <w:rPr>
          <w:rFonts w:eastAsia="Times New Roman"/>
          <w:color w:val="000000"/>
          <w:sz w:val="22"/>
          <w:szCs w:val="22"/>
        </w:rPr>
        <w:t xml:space="preserve"> Sajawal</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75BCB573" w14:textId="669BE4FB" w:rsidR="00332126" w:rsidRDefault="00332126" w:rsidP="00C26936">
            <w:pPr>
              <w:jc w:val="both"/>
              <w:rPr>
                <w:rFonts w:cs="Arial"/>
                <w:b/>
                <w:bCs/>
                <w:sz w:val="22"/>
                <w:szCs w:val="22"/>
              </w:rPr>
            </w:pPr>
            <w:r w:rsidRPr="009D3BD2">
              <w:rPr>
                <w:rFonts w:cs="Arial"/>
                <w:b/>
                <w:bCs/>
                <w:sz w:val="22"/>
                <w:szCs w:val="22"/>
              </w:rPr>
              <w:t>Introductions, apologies</w:t>
            </w:r>
          </w:p>
          <w:p w14:paraId="05AC6088" w14:textId="77777777" w:rsidR="00BC2808" w:rsidRPr="009D3BD2" w:rsidRDefault="00BC2808" w:rsidP="00C26936">
            <w:pPr>
              <w:jc w:val="both"/>
              <w:rPr>
                <w:rFonts w:cs="Arial"/>
                <w:sz w:val="22"/>
                <w:szCs w:val="22"/>
              </w:rPr>
            </w:pPr>
          </w:p>
          <w:p w14:paraId="51D4F3CE" w14:textId="7DB48EC9" w:rsidR="00332126" w:rsidRPr="009D3BD2" w:rsidRDefault="00E35106" w:rsidP="00C26936">
            <w:pPr>
              <w:pStyle w:val="Introductionparagraphpink"/>
              <w:jc w:val="both"/>
              <w:rPr>
                <w:rFonts w:cs="Arial"/>
                <w:b/>
                <w:bCs/>
              </w:rPr>
            </w:pPr>
            <w:r w:rsidRPr="009D3BD2">
              <w:rPr>
                <w:rFonts w:cs="Arial"/>
                <w:b/>
                <w:bCs/>
              </w:rPr>
              <w:t>ITEM</w:t>
            </w:r>
            <w:r w:rsidR="00BD4D03">
              <w:rPr>
                <w:rFonts w:cs="Arial"/>
                <w:b/>
                <w:bCs/>
              </w:rPr>
              <w:t xml:space="preserve"> Review of TEF meeting minutes/actions</w:t>
            </w:r>
          </w:p>
          <w:p w14:paraId="6E5877A2" w14:textId="6EAD902C" w:rsidR="00A16340" w:rsidRPr="00BC2808" w:rsidRDefault="0052431C" w:rsidP="00F43C65">
            <w:pPr>
              <w:pStyle w:val="NoSpacing"/>
              <w:jc w:val="both"/>
              <w:rPr>
                <w:rFonts w:cs="Arial"/>
                <w:sz w:val="22"/>
                <w:szCs w:val="22"/>
              </w:rPr>
            </w:pPr>
            <w:r w:rsidRPr="00BC2808">
              <w:rPr>
                <w:rFonts w:cs="Arial"/>
                <w:sz w:val="22"/>
                <w:szCs w:val="22"/>
              </w:rPr>
              <w:t>Rammina &amp; Emma have contacted Katie Cobb regarding issues with study leave policy</w:t>
            </w:r>
            <w:r w:rsidR="000F351D" w:rsidRPr="00BC2808">
              <w:rPr>
                <w:rFonts w:cs="Arial"/>
                <w:sz w:val="22"/>
                <w:szCs w:val="22"/>
              </w:rPr>
              <w:t>.</w:t>
            </w:r>
          </w:p>
          <w:p w14:paraId="6FC8315C" w14:textId="65762425" w:rsidR="00F73636" w:rsidRPr="00BC2808" w:rsidRDefault="00F73636" w:rsidP="00F43C65">
            <w:pPr>
              <w:pStyle w:val="NoSpacing"/>
              <w:jc w:val="both"/>
              <w:rPr>
                <w:rFonts w:cs="Arial"/>
                <w:sz w:val="22"/>
                <w:szCs w:val="22"/>
              </w:rPr>
            </w:pPr>
            <w:r w:rsidRPr="00BC2808">
              <w:rPr>
                <w:rFonts w:cs="Arial"/>
                <w:sz w:val="22"/>
                <w:szCs w:val="22"/>
              </w:rPr>
              <w:t xml:space="preserve">Summary of exception reporting experience for the newsletter </w:t>
            </w:r>
          </w:p>
          <w:p w14:paraId="00557ED4" w14:textId="206923A9" w:rsidR="00F73636" w:rsidRPr="00BC2808" w:rsidRDefault="00F73636" w:rsidP="00F43C65">
            <w:pPr>
              <w:pStyle w:val="NoSpacing"/>
              <w:jc w:val="both"/>
              <w:rPr>
                <w:rFonts w:cs="Arial"/>
                <w:sz w:val="22"/>
                <w:szCs w:val="22"/>
              </w:rPr>
            </w:pPr>
            <w:r w:rsidRPr="00BC2808">
              <w:rPr>
                <w:rFonts w:cs="Arial"/>
                <w:sz w:val="22"/>
                <w:szCs w:val="22"/>
              </w:rPr>
              <w:t>To engage with wider forum about barriers to attend meetings</w:t>
            </w:r>
          </w:p>
          <w:p w14:paraId="44297C81" w14:textId="27678982" w:rsidR="002102D0" w:rsidRPr="00BC2808" w:rsidRDefault="00F73636" w:rsidP="00F43C65">
            <w:pPr>
              <w:pStyle w:val="NoSpacing"/>
              <w:jc w:val="both"/>
              <w:rPr>
                <w:rFonts w:cs="Arial"/>
                <w:sz w:val="22"/>
                <w:szCs w:val="22"/>
              </w:rPr>
            </w:pPr>
            <w:r w:rsidRPr="00BC2808">
              <w:rPr>
                <w:rFonts w:cs="Arial"/>
                <w:sz w:val="22"/>
                <w:szCs w:val="22"/>
              </w:rPr>
              <w:t xml:space="preserve">Sara </w:t>
            </w:r>
            <w:r w:rsidR="002102D0" w:rsidRPr="00BC2808">
              <w:rPr>
                <w:rFonts w:cs="Arial"/>
                <w:sz w:val="22"/>
                <w:szCs w:val="22"/>
              </w:rPr>
              <w:t xml:space="preserve">in contact with Miss Kaufmann </w:t>
            </w:r>
            <w:r w:rsidRPr="00BC2808">
              <w:rPr>
                <w:rFonts w:cs="Arial"/>
                <w:sz w:val="22"/>
                <w:szCs w:val="22"/>
              </w:rPr>
              <w:t xml:space="preserve">about how HEE see </w:t>
            </w:r>
            <w:r w:rsidR="002102D0" w:rsidRPr="00BC2808">
              <w:rPr>
                <w:rFonts w:cs="Arial"/>
                <w:sz w:val="22"/>
                <w:szCs w:val="22"/>
              </w:rPr>
              <w:t xml:space="preserve">the </w:t>
            </w:r>
            <w:r w:rsidRPr="00BC2808">
              <w:rPr>
                <w:rFonts w:cs="Arial"/>
                <w:sz w:val="22"/>
                <w:szCs w:val="22"/>
              </w:rPr>
              <w:t xml:space="preserve">forum and each TEF to have a specific person contact link </w:t>
            </w:r>
          </w:p>
          <w:p w14:paraId="0170B0B8" w14:textId="47D3B6ED" w:rsidR="005738C9" w:rsidRPr="00BC2808" w:rsidRDefault="005738C9" w:rsidP="00F43C65">
            <w:pPr>
              <w:pStyle w:val="NoSpacing"/>
              <w:jc w:val="both"/>
              <w:rPr>
                <w:rFonts w:cs="Arial"/>
                <w:sz w:val="22"/>
                <w:szCs w:val="22"/>
              </w:rPr>
            </w:pPr>
            <w:r w:rsidRPr="00BC2808">
              <w:rPr>
                <w:rFonts w:cs="Arial"/>
                <w:sz w:val="22"/>
                <w:szCs w:val="22"/>
              </w:rPr>
              <w:t>Lucy arrang</w:t>
            </w:r>
            <w:r w:rsidR="00C56EB6">
              <w:rPr>
                <w:rFonts w:cs="Arial"/>
                <w:sz w:val="22"/>
                <w:szCs w:val="22"/>
              </w:rPr>
              <w:t>ing</w:t>
            </w:r>
            <w:r w:rsidRPr="00BC2808">
              <w:rPr>
                <w:rFonts w:cs="Arial"/>
                <w:sz w:val="22"/>
                <w:szCs w:val="22"/>
              </w:rPr>
              <w:t xml:space="preserve"> social date</w:t>
            </w:r>
          </w:p>
          <w:p w14:paraId="3977873C" w14:textId="77777777" w:rsidR="00A16340" w:rsidRPr="009D3BD2" w:rsidRDefault="00A16340" w:rsidP="00F43C65">
            <w:pPr>
              <w:pStyle w:val="NoSpacing"/>
              <w:jc w:val="both"/>
              <w:rPr>
                <w:rFonts w:cs="Arial"/>
              </w:rPr>
            </w:pPr>
          </w:p>
          <w:p w14:paraId="103B12DB" w14:textId="5B0BE3F0" w:rsidR="0052431C" w:rsidRDefault="00332126" w:rsidP="00F43C65">
            <w:pPr>
              <w:pStyle w:val="Introductionparagraphblue"/>
              <w:shd w:val="clear" w:color="auto" w:fill="DBE5F1" w:themeFill="accent1" w:themeFillTint="33"/>
              <w:spacing w:after="0"/>
              <w:jc w:val="both"/>
              <w:rPr>
                <w:rFonts w:cs="Arial"/>
                <w:sz w:val="22"/>
                <w:szCs w:val="22"/>
              </w:rPr>
            </w:pPr>
            <w:r w:rsidRPr="009D3BD2">
              <w:rPr>
                <w:rFonts w:cs="Arial"/>
                <w:b/>
                <w:bCs/>
                <w:sz w:val="22"/>
                <w:szCs w:val="22"/>
              </w:rPr>
              <w:t>Action point</w:t>
            </w:r>
            <w:r w:rsidR="00014F45">
              <w:rPr>
                <w:rFonts w:cs="Arial"/>
                <w:b/>
                <w:bCs/>
                <w:sz w:val="22"/>
                <w:szCs w:val="22"/>
              </w:rPr>
              <w:t>s</w:t>
            </w:r>
            <w:r w:rsidRPr="009D3BD2">
              <w:rPr>
                <w:rFonts w:cs="Arial"/>
                <w:sz w:val="22"/>
                <w:szCs w:val="22"/>
              </w:rPr>
              <w:t xml:space="preserve">: </w:t>
            </w:r>
          </w:p>
          <w:p w14:paraId="747AF09F" w14:textId="2B6DF5F4" w:rsidR="00275A4B" w:rsidRDefault="003431A1" w:rsidP="00275A4B">
            <w:pPr>
              <w:pStyle w:val="Introductionparagraphblue"/>
              <w:shd w:val="clear" w:color="auto" w:fill="DBE5F1" w:themeFill="accent1" w:themeFillTint="33"/>
              <w:spacing w:after="0"/>
              <w:jc w:val="both"/>
              <w:rPr>
                <w:rFonts w:cs="Arial"/>
                <w:sz w:val="22"/>
                <w:szCs w:val="22"/>
              </w:rPr>
            </w:pPr>
            <w:r>
              <w:rPr>
                <w:rFonts w:cs="Arial"/>
                <w:sz w:val="22"/>
                <w:szCs w:val="22"/>
              </w:rPr>
              <w:t xml:space="preserve">EH to chase </w:t>
            </w:r>
            <w:r w:rsidR="0052431C" w:rsidRPr="00F73636">
              <w:rPr>
                <w:rFonts w:cs="Arial"/>
                <w:sz w:val="22"/>
                <w:szCs w:val="22"/>
              </w:rPr>
              <w:t>Katie Cobb reason for GP outlier from the proposed new study leave policy from HEE</w:t>
            </w:r>
            <w:r>
              <w:rPr>
                <w:rFonts w:cs="Arial"/>
                <w:sz w:val="22"/>
                <w:szCs w:val="22"/>
              </w:rPr>
              <w:t xml:space="preserve">. </w:t>
            </w:r>
            <w:proofErr w:type="gramStart"/>
            <w:r w:rsidR="00F73636" w:rsidRPr="00F73636">
              <w:rPr>
                <w:rFonts w:cs="Arial"/>
                <w:sz w:val="22"/>
                <w:szCs w:val="22"/>
              </w:rPr>
              <w:t>Also</w:t>
            </w:r>
            <w:proofErr w:type="gramEnd"/>
            <w:r w:rsidR="00F73636" w:rsidRPr="00F73636">
              <w:rPr>
                <w:rFonts w:cs="Arial"/>
                <w:sz w:val="22"/>
                <w:szCs w:val="22"/>
              </w:rPr>
              <w:t xml:space="preserve"> some clarity in wording for study leave and inclusion/exclusion such as res</w:t>
            </w:r>
            <w:r w:rsidR="00A54B4F">
              <w:rPr>
                <w:rFonts w:cs="Arial"/>
                <w:sz w:val="22"/>
                <w:szCs w:val="22"/>
              </w:rPr>
              <w:t>i</w:t>
            </w:r>
            <w:r w:rsidR="00F73636" w:rsidRPr="00F73636">
              <w:rPr>
                <w:rFonts w:cs="Arial"/>
                <w:sz w:val="22"/>
                <w:szCs w:val="22"/>
              </w:rPr>
              <w:t xml:space="preserve">t of exams. </w:t>
            </w:r>
          </w:p>
          <w:p w14:paraId="1C4AA23B" w14:textId="651CB9B5" w:rsidR="00F73636" w:rsidRPr="00F73636" w:rsidRDefault="00014F45" w:rsidP="00275A4B">
            <w:pPr>
              <w:pStyle w:val="Introductionparagraphblue"/>
              <w:shd w:val="clear" w:color="auto" w:fill="DBE5F1" w:themeFill="accent1" w:themeFillTint="33"/>
              <w:spacing w:after="0"/>
              <w:jc w:val="both"/>
              <w:rPr>
                <w:rFonts w:cs="Arial"/>
                <w:sz w:val="22"/>
                <w:szCs w:val="22"/>
              </w:rPr>
            </w:pPr>
            <w:r>
              <w:rPr>
                <w:rFonts w:cs="Arial"/>
                <w:sz w:val="22"/>
                <w:szCs w:val="22"/>
              </w:rPr>
              <w:t>SP</w:t>
            </w:r>
            <w:r w:rsidR="00F73636" w:rsidRPr="00F73636">
              <w:rPr>
                <w:rFonts w:cs="Arial"/>
                <w:sz w:val="22"/>
                <w:szCs w:val="22"/>
              </w:rPr>
              <w:t xml:space="preserve"> to contact Khal</w:t>
            </w:r>
            <w:r>
              <w:rPr>
                <w:rFonts w:cs="Arial"/>
                <w:sz w:val="22"/>
                <w:szCs w:val="22"/>
              </w:rPr>
              <w:t>e</w:t>
            </w:r>
            <w:r w:rsidR="00F73636" w:rsidRPr="00F73636">
              <w:rPr>
                <w:rFonts w:cs="Arial"/>
                <w:sz w:val="22"/>
                <w:szCs w:val="22"/>
              </w:rPr>
              <w:t xml:space="preserve">d regarding piece on exception reporting for newsletter </w:t>
            </w:r>
          </w:p>
          <w:p w14:paraId="3A2F4C6E" w14:textId="046BA00B" w:rsidR="00F73636" w:rsidRDefault="00014F45" w:rsidP="00275A4B">
            <w:pPr>
              <w:pStyle w:val="Introductionparagraphblue"/>
              <w:shd w:val="clear" w:color="auto" w:fill="DBE5F1" w:themeFill="accent1" w:themeFillTint="33"/>
              <w:spacing w:after="0"/>
              <w:jc w:val="both"/>
              <w:rPr>
                <w:rFonts w:cs="Arial"/>
                <w:sz w:val="22"/>
                <w:szCs w:val="22"/>
              </w:rPr>
            </w:pPr>
            <w:r>
              <w:rPr>
                <w:rFonts w:cs="Arial"/>
                <w:sz w:val="22"/>
                <w:szCs w:val="22"/>
              </w:rPr>
              <w:t>EH</w:t>
            </w:r>
            <w:r w:rsidR="00F73636">
              <w:rPr>
                <w:rFonts w:cs="Arial"/>
                <w:sz w:val="22"/>
                <w:szCs w:val="22"/>
              </w:rPr>
              <w:t xml:space="preserve"> creating a survey to send out to wider forum for feedback </w:t>
            </w:r>
          </w:p>
          <w:p w14:paraId="37A573EF" w14:textId="4A409453" w:rsidR="00F73636" w:rsidRDefault="00014F45" w:rsidP="00275A4B">
            <w:pPr>
              <w:pStyle w:val="Introductionparagraphblue"/>
              <w:shd w:val="clear" w:color="auto" w:fill="DBE5F1" w:themeFill="accent1" w:themeFillTint="33"/>
              <w:spacing w:after="0"/>
              <w:jc w:val="both"/>
              <w:rPr>
                <w:rFonts w:cs="Arial"/>
                <w:sz w:val="22"/>
                <w:szCs w:val="22"/>
              </w:rPr>
            </w:pPr>
            <w:r>
              <w:rPr>
                <w:rFonts w:cs="Arial"/>
                <w:sz w:val="22"/>
                <w:szCs w:val="22"/>
              </w:rPr>
              <w:t>SP</w:t>
            </w:r>
            <w:r w:rsidR="00F73636">
              <w:rPr>
                <w:rFonts w:cs="Arial"/>
                <w:sz w:val="22"/>
                <w:szCs w:val="22"/>
              </w:rPr>
              <w:t xml:space="preserve"> working on list and plan </w:t>
            </w:r>
            <w:r w:rsidR="002102D0">
              <w:rPr>
                <w:rFonts w:cs="Arial"/>
                <w:sz w:val="22"/>
                <w:szCs w:val="22"/>
              </w:rPr>
              <w:t xml:space="preserve">of roles within HEE and forum members </w:t>
            </w:r>
          </w:p>
          <w:p w14:paraId="3198BED6" w14:textId="159DB12D" w:rsidR="005738C9" w:rsidRDefault="00014F45" w:rsidP="00275A4B">
            <w:pPr>
              <w:pStyle w:val="Introductionparagraphblue"/>
              <w:shd w:val="clear" w:color="auto" w:fill="DBE5F1" w:themeFill="accent1" w:themeFillTint="33"/>
              <w:spacing w:after="0"/>
              <w:jc w:val="both"/>
              <w:rPr>
                <w:rFonts w:cs="Arial"/>
                <w:sz w:val="22"/>
                <w:szCs w:val="22"/>
              </w:rPr>
            </w:pPr>
            <w:r>
              <w:rPr>
                <w:rFonts w:cs="Arial"/>
                <w:sz w:val="22"/>
                <w:szCs w:val="22"/>
              </w:rPr>
              <w:t>MC &amp; L</w:t>
            </w:r>
            <w:r w:rsidR="0060251D">
              <w:rPr>
                <w:rFonts w:cs="Arial"/>
                <w:sz w:val="22"/>
                <w:szCs w:val="22"/>
              </w:rPr>
              <w:t>M</w:t>
            </w:r>
            <w:r>
              <w:rPr>
                <w:rFonts w:cs="Arial"/>
                <w:sz w:val="22"/>
                <w:szCs w:val="22"/>
              </w:rPr>
              <w:t xml:space="preserve"> </w:t>
            </w:r>
            <w:r w:rsidR="005738C9">
              <w:rPr>
                <w:rFonts w:cs="Arial"/>
                <w:sz w:val="22"/>
                <w:szCs w:val="22"/>
              </w:rPr>
              <w:t xml:space="preserve">Still to action meeting with Vicky </w:t>
            </w:r>
          </w:p>
          <w:p w14:paraId="7EEB820F" w14:textId="4B95C740" w:rsidR="005738C9" w:rsidRPr="00F73636" w:rsidRDefault="00014F45" w:rsidP="00275A4B">
            <w:pPr>
              <w:pStyle w:val="Introductionparagraphblue"/>
              <w:shd w:val="clear" w:color="auto" w:fill="DBE5F1" w:themeFill="accent1" w:themeFillTint="33"/>
              <w:spacing w:after="0"/>
              <w:jc w:val="both"/>
              <w:rPr>
                <w:rFonts w:cs="Arial"/>
                <w:sz w:val="22"/>
                <w:szCs w:val="22"/>
              </w:rPr>
            </w:pPr>
            <w:r>
              <w:rPr>
                <w:rFonts w:cs="Arial"/>
                <w:sz w:val="22"/>
                <w:szCs w:val="22"/>
              </w:rPr>
              <w:t>L</w:t>
            </w:r>
            <w:r w:rsidR="0060251D">
              <w:rPr>
                <w:rFonts w:cs="Arial"/>
                <w:sz w:val="22"/>
                <w:szCs w:val="22"/>
              </w:rPr>
              <w:t>M</w:t>
            </w:r>
            <w:r>
              <w:rPr>
                <w:rFonts w:cs="Arial"/>
                <w:sz w:val="22"/>
                <w:szCs w:val="22"/>
              </w:rPr>
              <w:t xml:space="preserve"> </w:t>
            </w:r>
            <w:r w:rsidR="005738C9">
              <w:rPr>
                <w:rFonts w:cs="Arial"/>
                <w:sz w:val="22"/>
                <w:szCs w:val="22"/>
              </w:rPr>
              <w:t xml:space="preserve">Doddle pool sent and need to narrow down dates </w:t>
            </w:r>
          </w:p>
          <w:p w14:paraId="2799D28A" w14:textId="5BC68249" w:rsidR="00332126" w:rsidRDefault="00332126" w:rsidP="00C26936">
            <w:pPr>
              <w:pStyle w:val="NoSpacing"/>
              <w:jc w:val="both"/>
              <w:rPr>
                <w:rFonts w:cs="Arial"/>
                <w:sz w:val="14"/>
                <w:szCs w:val="14"/>
              </w:rPr>
            </w:pPr>
          </w:p>
          <w:p w14:paraId="62FCAB40" w14:textId="77777777" w:rsidR="00275A4B" w:rsidRPr="009D3BD2" w:rsidRDefault="00275A4B" w:rsidP="00C26936">
            <w:pPr>
              <w:pStyle w:val="NoSpacing"/>
              <w:jc w:val="both"/>
              <w:rPr>
                <w:rFonts w:cs="Arial"/>
                <w:sz w:val="14"/>
                <w:szCs w:val="14"/>
              </w:rPr>
            </w:pPr>
          </w:p>
          <w:p w14:paraId="1667C021" w14:textId="1186FA9F" w:rsidR="00332126" w:rsidRPr="009D3BD2" w:rsidRDefault="00E35106" w:rsidP="00DC7818">
            <w:pPr>
              <w:pStyle w:val="Introductionparagraphpink"/>
              <w:rPr>
                <w:rFonts w:cs="Arial"/>
                <w:b/>
                <w:bCs/>
              </w:rPr>
            </w:pPr>
            <w:r w:rsidRPr="009D3BD2">
              <w:rPr>
                <w:rFonts w:cs="Arial"/>
                <w:b/>
                <w:bCs/>
              </w:rPr>
              <w:t xml:space="preserve">ITEM </w:t>
            </w:r>
            <w:r w:rsidR="00BD4D03">
              <w:rPr>
                <w:rFonts w:cs="Arial"/>
                <w:b/>
                <w:bCs/>
              </w:rPr>
              <w:t xml:space="preserve">Training Recovery </w:t>
            </w:r>
          </w:p>
          <w:p w14:paraId="7F43F638" w14:textId="4A193162" w:rsidR="00A16340" w:rsidRDefault="005738C9" w:rsidP="00F43C65">
            <w:pPr>
              <w:pStyle w:val="NoSpacing"/>
              <w:jc w:val="both"/>
              <w:rPr>
                <w:rFonts w:cs="Arial"/>
                <w:sz w:val="22"/>
                <w:szCs w:val="22"/>
              </w:rPr>
            </w:pPr>
            <w:r w:rsidRPr="00014F45">
              <w:rPr>
                <w:rFonts w:cs="Arial"/>
                <w:sz w:val="22"/>
                <w:szCs w:val="22"/>
              </w:rPr>
              <w:t xml:space="preserve">Feedback from TEF was sent to Recovery team and forwarded to </w:t>
            </w:r>
            <w:r w:rsidR="00FC59BC" w:rsidRPr="00014F45">
              <w:rPr>
                <w:rFonts w:cs="Arial"/>
                <w:sz w:val="22"/>
                <w:szCs w:val="22"/>
              </w:rPr>
              <w:t xml:space="preserve">Jon Cooper. No response back from this feedback. </w:t>
            </w:r>
          </w:p>
          <w:p w14:paraId="1AB42C12" w14:textId="77777777" w:rsidR="00EB5441" w:rsidRPr="00014F45" w:rsidRDefault="00EB5441" w:rsidP="00F43C65">
            <w:pPr>
              <w:pStyle w:val="NoSpacing"/>
              <w:jc w:val="both"/>
              <w:rPr>
                <w:rFonts w:cs="Arial"/>
                <w:sz w:val="22"/>
                <w:szCs w:val="22"/>
              </w:rPr>
            </w:pPr>
          </w:p>
          <w:p w14:paraId="44297C43" w14:textId="0AFB9759" w:rsidR="00332126" w:rsidRPr="009D3BD2" w:rsidRDefault="00E35106" w:rsidP="00F43C6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014F45">
              <w:rPr>
                <w:rFonts w:cs="Arial"/>
                <w:sz w:val="22"/>
                <w:szCs w:val="22"/>
              </w:rPr>
              <w:t>EH</w:t>
            </w:r>
            <w:r w:rsidR="00FC59BC">
              <w:rPr>
                <w:rFonts w:cs="Arial"/>
                <w:sz w:val="22"/>
                <w:szCs w:val="22"/>
              </w:rPr>
              <w:t xml:space="preserve"> to chase Jon Cooper / Katie Cobb on actions following TEF replies regarding concerns about recovery plan and short notice for involvement. </w:t>
            </w:r>
          </w:p>
          <w:p w14:paraId="3A829504" w14:textId="66441367" w:rsidR="006C70F9" w:rsidRDefault="00E35106" w:rsidP="00E35106">
            <w:pPr>
              <w:pStyle w:val="Introductionparagraphpink"/>
              <w:jc w:val="both"/>
              <w:rPr>
                <w:rFonts w:cs="Arial"/>
                <w:b/>
                <w:bCs/>
              </w:rPr>
            </w:pPr>
            <w:r w:rsidRPr="009D3BD2">
              <w:rPr>
                <w:rFonts w:cs="Arial"/>
                <w:b/>
                <w:bCs/>
              </w:rPr>
              <w:t>ITEM</w:t>
            </w:r>
            <w:r w:rsidR="00BD4D03">
              <w:rPr>
                <w:rFonts w:cs="Arial"/>
                <w:b/>
                <w:bCs/>
              </w:rPr>
              <w:t xml:space="preserve"> </w:t>
            </w:r>
            <w:r w:rsidR="00FC59BC">
              <w:rPr>
                <w:rFonts w:cs="Arial"/>
                <w:b/>
                <w:bCs/>
              </w:rPr>
              <w:t>Inclusivity</w:t>
            </w:r>
            <w:r w:rsidR="00BD4D03">
              <w:rPr>
                <w:rFonts w:cs="Arial"/>
                <w:b/>
                <w:bCs/>
              </w:rPr>
              <w:t xml:space="preserve"> LGBTQ+</w:t>
            </w:r>
          </w:p>
          <w:p w14:paraId="4D01C7DF" w14:textId="1BB74997" w:rsidR="00DA0AD6" w:rsidRDefault="00014F45" w:rsidP="00F43C65">
            <w:pPr>
              <w:jc w:val="both"/>
              <w:rPr>
                <w:rFonts w:cs="Arial"/>
                <w:sz w:val="22"/>
                <w:szCs w:val="22"/>
              </w:rPr>
            </w:pPr>
            <w:r>
              <w:rPr>
                <w:sz w:val="22"/>
                <w:szCs w:val="22"/>
              </w:rPr>
              <w:t>YH Trainee raised c</w:t>
            </w:r>
            <w:r w:rsidR="006C70F9" w:rsidRPr="00014F45">
              <w:rPr>
                <w:sz w:val="22"/>
                <w:szCs w:val="22"/>
              </w:rPr>
              <w:t>oncern through</w:t>
            </w:r>
            <w:r>
              <w:rPr>
                <w:sz w:val="22"/>
                <w:szCs w:val="22"/>
              </w:rPr>
              <w:t xml:space="preserve"> an EDI</w:t>
            </w:r>
            <w:r w:rsidR="006C70F9" w:rsidRPr="00014F45">
              <w:rPr>
                <w:sz w:val="22"/>
                <w:szCs w:val="22"/>
              </w:rPr>
              <w:t xml:space="preserve"> FLP project of lack of support/awareness resources for LGBTQ+ community</w:t>
            </w:r>
            <w:r>
              <w:rPr>
                <w:sz w:val="22"/>
                <w:szCs w:val="22"/>
              </w:rPr>
              <w:t>.</w:t>
            </w:r>
            <w:r w:rsidR="006C70F9" w:rsidRPr="00014F45">
              <w:rPr>
                <w:sz w:val="22"/>
                <w:szCs w:val="22"/>
              </w:rPr>
              <w:t xml:space="preserve"> </w:t>
            </w:r>
            <w:r w:rsidR="006C70F9" w:rsidRPr="00014F45">
              <w:rPr>
                <w:rFonts w:cs="Arial"/>
                <w:sz w:val="22"/>
                <w:szCs w:val="22"/>
              </w:rPr>
              <w:t>Sara looked in to support available</w:t>
            </w:r>
            <w:r>
              <w:rPr>
                <w:rFonts w:cs="Arial"/>
                <w:sz w:val="22"/>
                <w:szCs w:val="22"/>
              </w:rPr>
              <w:t xml:space="preserve"> and used twitter/</w:t>
            </w:r>
            <w:r w:rsidR="006C70F9" w:rsidRPr="00014F45">
              <w:rPr>
                <w:rFonts w:cs="Arial"/>
                <w:sz w:val="22"/>
                <w:szCs w:val="22"/>
              </w:rPr>
              <w:t xml:space="preserve">tweet </w:t>
            </w:r>
            <w:r>
              <w:rPr>
                <w:rFonts w:cs="Arial"/>
                <w:sz w:val="22"/>
                <w:szCs w:val="22"/>
              </w:rPr>
              <w:t>from</w:t>
            </w:r>
            <w:r w:rsidR="006C70F9" w:rsidRPr="00014F45">
              <w:rPr>
                <w:rFonts w:cs="Arial"/>
                <w:sz w:val="22"/>
                <w:szCs w:val="22"/>
              </w:rPr>
              <w:t xml:space="preserve"> GLAD</w:t>
            </w:r>
            <w:r>
              <w:rPr>
                <w:rFonts w:cs="Arial"/>
                <w:sz w:val="22"/>
                <w:szCs w:val="22"/>
              </w:rPr>
              <w:t>D</w:t>
            </w:r>
            <w:r w:rsidR="006C70F9" w:rsidRPr="00014F45">
              <w:rPr>
                <w:rFonts w:cs="Arial"/>
                <w:sz w:val="22"/>
                <w:szCs w:val="22"/>
              </w:rPr>
              <w:t xml:space="preserve"> </w:t>
            </w:r>
            <w:r w:rsidR="00DA0AD6">
              <w:rPr>
                <w:rFonts w:cs="Arial"/>
                <w:sz w:val="22"/>
                <w:szCs w:val="22"/>
              </w:rPr>
              <w:t>to ask about</w:t>
            </w:r>
            <w:r w:rsidR="006C70F9" w:rsidRPr="00014F45">
              <w:rPr>
                <w:rFonts w:cs="Arial"/>
                <w:sz w:val="22"/>
                <w:szCs w:val="22"/>
              </w:rPr>
              <w:t xml:space="preserve"> thoughts from trainees but no reply</w:t>
            </w:r>
            <w:r w:rsidR="00DA0AD6">
              <w:rPr>
                <w:rFonts w:cs="Arial"/>
                <w:sz w:val="22"/>
                <w:szCs w:val="22"/>
              </w:rPr>
              <w:t>.</w:t>
            </w:r>
          </w:p>
          <w:p w14:paraId="618EE0AC" w14:textId="603DE784" w:rsidR="00DA0AD6" w:rsidRPr="00014F45" w:rsidRDefault="00DA0AD6" w:rsidP="00F43C65">
            <w:pPr>
              <w:jc w:val="both"/>
              <w:rPr>
                <w:rFonts w:cs="Arial"/>
                <w:sz w:val="22"/>
                <w:szCs w:val="22"/>
              </w:rPr>
            </w:pPr>
            <w:r>
              <w:rPr>
                <w:rFonts w:cs="Arial"/>
                <w:sz w:val="22"/>
                <w:szCs w:val="22"/>
              </w:rPr>
              <w:t>HEE news 23</w:t>
            </w:r>
            <w:r w:rsidRPr="00DA0AD6">
              <w:rPr>
                <w:rFonts w:cs="Arial"/>
                <w:sz w:val="22"/>
                <w:szCs w:val="22"/>
                <w:vertAlign w:val="superscript"/>
              </w:rPr>
              <w:t>rd</w:t>
            </w:r>
            <w:r>
              <w:rPr>
                <w:rFonts w:cs="Arial"/>
                <w:sz w:val="22"/>
                <w:szCs w:val="22"/>
              </w:rPr>
              <w:t xml:space="preserve"> Feb 2022 – HEE received gold award from Stonewall for its commitment to ensuring all lesbian, gay, bi, trans and queer staff are supported in the workplace. HEERO is an HEE staff network raising awareness and provide support for LGBTQ+. </w:t>
            </w:r>
          </w:p>
          <w:p w14:paraId="5D0AA25A" w14:textId="77777777" w:rsidR="006C70F9" w:rsidRDefault="006C70F9" w:rsidP="006C70F9">
            <w:pPr>
              <w:rPr>
                <w:rFonts w:cs="Arial"/>
                <w:sz w:val="22"/>
                <w:szCs w:val="22"/>
              </w:rPr>
            </w:pPr>
          </w:p>
          <w:p w14:paraId="01A98FF7" w14:textId="69A2D989" w:rsidR="00F43C65" w:rsidRDefault="00E35106" w:rsidP="00F43C65">
            <w:pPr>
              <w:pStyle w:val="Introductionparagraphblue"/>
              <w:shd w:val="clear" w:color="auto" w:fill="DBE5F1" w:themeFill="accent1" w:themeFillTint="33"/>
              <w:spacing w:after="0"/>
              <w:rPr>
                <w:rFonts w:cs="Arial"/>
                <w:sz w:val="22"/>
                <w:szCs w:val="22"/>
              </w:rPr>
            </w:pPr>
            <w:r w:rsidRPr="009D3BD2">
              <w:rPr>
                <w:rFonts w:cs="Arial"/>
                <w:b/>
                <w:bCs/>
                <w:sz w:val="22"/>
                <w:szCs w:val="22"/>
              </w:rPr>
              <w:t>Action</w:t>
            </w:r>
            <w:r w:rsidR="00DA0AD6">
              <w:rPr>
                <w:rFonts w:cs="Arial"/>
                <w:b/>
                <w:bCs/>
                <w:sz w:val="22"/>
                <w:szCs w:val="22"/>
              </w:rPr>
              <w:t xml:space="preserve"> </w:t>
            </w:r>
            <w:r w:rsidRPr="009D3BD2">
              <w:rPr>
                <w:rFonts w:cs="Arial"/>
                <w:b/>
                <w:bCs/>
                <w:sz w:val="22"/>
                <w:szCs w:val="22"/>
              </w:rPr>
              <w:t>point</w:t>
            </w:r>
            <w:r w:rsidR="00F43C65">
              <w:rPr>
                <w:rFonts w:cs="Arial"/>
                <w:b/>
                <w:bCs/>
                <w:sz w:val="22"/>
                <w:szCs w:val="22"/>
              </w:rPr>
              <w:t>s</w:t>
            </w:r>
            <w:r w:rsidRPr="009D3BD2">
              <w:rPr>
                <w:rFonts w:cs="Arial"/>
                <w:sz w:val="22"/>
                <w:szCs w:val="22"/>
              </w:rPr>
              <w:t xml:space="preserve">: </w:t>
            </w:r>
          </w:p>
          <w:p w14:paraId="2DDDD4C6" w14:textId="33D60C57" w:rsidR="00F43C65" w:rsidRDefault="00F43C65" w:rsidP="00F43C65">
            <w:pPr>
              <w:pStyle w:val="Introductionparagraphblue"/>
              <w:spacing w:after="0"/>
              <w:jc w:val="both"/>
              <w:rPr>
                <w:rFonts w:cs="Arial"/>
                <w:sz w:val="22"/>
                <w:szCs w:val="22"/>
              </w:rPr>
            </w:pPr>
          </w:p>
          <w:p w14:paraId="3514B653" w14:textId="77777777" w:rsidR="00E11703" w:rsidRDefault="00E11703" w:rsidP="00F43C65">
            <w:pPr>
              <w:pStyle w:val="Introductionparagraphblue"/>
              <w:shd w:val="clear" w:color="auto" w:fill="DBE5F1" w:themeFill="accent1" w:themeFillTint="33"/>
              <w:spacing w:after="0"/>
              <w:jc w:val="both"/>
              <w:rPr>
                <w:rFonts w:cs="Arial"/>
                <w:sz w:val="22"/>
                <w:szCs w:val="22"/>
              </w:rPr>
            </w:pPr>
            <w:r>
              <w:rPr>
                <w:rFonts w:cs="Arial"/>
                <w:sz w:val="22"/>
                <w:szCs w:val="22"/>
              </w:rPr>
              <w:t>T</w:t>
            </w:r>
            <w:r w:rsidR="006C70F9">
              <w:rPr>
                <w:rFonts w:cs="Arial"/>
                <w:sz w:val="22"/>
                <w:szCs w:val="22"/>
              </w:rPr>
              <w:t xml:space="preserve">o collate from HEE website (as not user friendly) to consider </w:t>
            </w:r>
            <w:r w:rsidR="00DE64FE">
              <w:rPr>
                <w:rFonts w:cs="Arial"/>
                <w:sz w:val="22"/>
                <w:szCs w:val="22"/>
              </w:rPr>
              <w:t>all aspects of diversity to create space on TE</w:t>
            </w:r>
            <w:r w:rsidR="00F42771">
              <w:rPr>
                <w:rFonts w:cs="Arial"/>
                <w:sz w:val="22"/>
                <w:szCs w:val="22"/>
              </w:rPr>
              <w:t>F</w:t>
            </w:r>
            <w:r w:rsidR="00DE64FE">
              <w:rPr>
                <w:rFonts w:cs="Arial"/>
                <w:sz w:val="22"/>
                <w:szCs w:val="22"/>
              </w:rPr>
              <w:t xml:space="preserve"> website to share resources. </w:t>
            </w:r>
          </w:p>
          <w:p w14:paraId="7626E973" w14:textId="77777777" w:rsidR="00E11703" w:rsidRDefault="00E11703" w:rsidP="00F43C65">
            <w:pPr>
              <w:pStyle w:val="Introductionparagraphblue"/>
              <w:spacing w:after="0"/>
              <w:jc w:val="both"/>
              <w:rPr>
                <w:rFonts w:cs="Arial"/>
                <w:sz w:val="22"/>
                <w:szCs w:val="22"/>
              </w:rPr>
            </w:pPr>
          </w:p>
          <w:p w14:paraId="5155A609" w14:textId="08EB83DF" w:rsidR="00DE64FE" w:rsidRDefault="00E11703" w:rsidP="00F43C65">
            <w:pPr>
              <w:pStyle w:val="Introductionparagraphblue"/>
              <w:shd w:val="clear" w:color="auto" w:fill="DBE5F1" w:themeFill="accent1" w:themeFillTint="33"/>
              <w:spacing w:after="0"/>
              <w:jc w:val="both"/>
              <w:rPr>
                <w:rFonts w:cs="Arial"/>
                <w:sz w:val="22"/>
                <w:szCs w:val="22"/>
              </w:rPr>
            </w:pPr>
            <w:r>
              <w:rPr>
                <w:rFonts w:cs="Arial"/>
                <w:sz w:val="22"/>
                <w:szCs w:val="22"/>
              </w:rPr>
              <w:t>EH to c</w:t>
            </w:r>
            <w:r w:rsidR="00DE64FE">
              <w:rPr>
                <w:rFonts w:cs="Arial"/>
                <w:sz w:val="22"/>
                <w:szCs w:val="22"/>
              </w:rPr>
              <w:t xml:space="preserve">reate contact link with FLP </w:t>
            </w:r>
            <w:r w:rsidR="00D64810">
              <w:rPr>
                <w:rFonts w:cs="Arial"/>
                <w:sz w:val="22"/>
                <w:szCs w:val="22"/>
              </w:rPr>
              <w:t xml:space="preserve">to work alongside project with EDI on TEF </w:t>
            </w:r>
          </w:p>
          <w:p w14:paraId="480608FB" w14:textId="77777777" w:rsidR="00E11703" w:rsidRDefault="00E11703" w:rsidP="00F43C65">
            <w:pPr>
              <w:pStyle w:val="Introductionparagraphblue"/>
              <w:spacing w:after="0"/>
              <w:jc w:val="both"/>
              <w:rPr>
                <w:rFonts w:cs="Arial"/>
                <w:sz w:val="22"/>
                <w:szCs w:val="22"/>
              </w:rPr>
            </w:pPr>
          </w:p>
          <w:p w14:paraId="219A7EAD" w14:textId="4E2EA5D4" w:rsidR="00D64810" w:rsidRDefault="00E11703" w:rsidP="00F43C65">
            <w:pPr>
              <w:pStyle w:val="Introductionparagraphblue"/>
              <w:shd w:val="clear" w:color="auto" w:fill="DBE5F1" w:themeFill="accent1" w:themeFillTint="33"/>
              <w:spacing w:after="0"/>
              <w:jc w:val="both"/>
              <w:rPr>
                <w:rFonts w:cs="Arial"/>
                <w:sz w:val="22"/>
                <w:szCs w:val="22"/>
              </w:rPr>
            </w:pPr>
            <w:r>
              <w:rPr>
                <w:rFonts w:cs="Arial"/>
                <w:sz w:val="22"/>
                <w:szCs w:val="22"/>
              </w:rPr>
              <w:t>LM to</w:t>
            </w:r>
            <w:r w:rsidR="00D64810">
              <w:rPr>
                <w:rFonts w:cs="Arial"/>
                <w:sz w:val="22"/>
                <w:szCs w:val="22"/>
              </w:rPr>
              <w:t xml:space="preserve"> get in contact with Team member at Leeds </w:t>
            </w:r>
            <w:r w:rsidR="00AE0FDB">
              <w:rPr>
                <w:rFonts w:cs="Arial"/>
                <w:sz w:val="22"/>
                <w:szCs w:val="22"/>
              </w:rPr>
              <w:t xml:space="preserve">regarding current LGBTQ+ team </w:t>
            </w:r>
          </w:p>
          <w:p w14:paraId="6E9C891C" w14:textId="77777777" w:rsidR="00E11703" w:rsidRDefault="00E11703" w:rsidP="00F43C65">
            <w:pPr>
              <w:pStyle w:val="Introductionparagraphblue"/>
              <w:spacing w:after="0"/>
              <w:jc w:val="both"/>
              <w:rPr>
                <w:rFonts w:cs="Arial"/>
                <w:sz w:val="22"/>
                <w:szCs w:val="22"/>
              </w:rPr>
            </w:pPr>
          </w:p>
          <w:p w14:paraId="140DDC0E" w14:textId="37DFD9EC" w:rsidR="00AE0FDB" w:rsidRDefault="00E11703" w:rsidP="00F43C65">
            <w:pPr>
              <w:pStyle w:val="Introductionparagraphblue"/>
              <w:shd w:val="clear" w:color="auto" w:fill="DBE5F1" w:themeFill="accent1" w:themeFillTint="33"/>
              <w:spacing w:after="0"/>
              <w:jc w:val="both"/>
              <w:rPr>
                <w:rFonts w:cs="Arial"/>
                <w:sz w:val="22"/>
                <w:szCs w:val="22"/>
              </w:rPr>
            </w:pPr>
            <w:r>
              <w:rPr>
                <w:rFonts w:cs="Arial"/>
                <w:sz w:val="22"/>
                <w:szCs w:val="22"/>
              </w:rPr>
              <w:t>EH</w:t>
            </w:r>
            <w:r w:rsidR="00D64810">
              <w:rPr>
                <w:rFonts w:cs="Arial"/>
                <w:sz w:val="22"/>
                <w:szCs w:val="22"/>
              </w:rPr>
              <w:t xml:space="preserve"> to contact IT if TEF </w:t>
            </w:r>
            <w:r w:rsidR="00AE0FDB">
              <w:rPr>
                <w:rFonts w:cs="Arial"/>
                <w:sz w:val="22"/>
                <w:szCs w:val="22"/>
              </w:rPr>
              <w:t>members</w:t>
            </w:r>
            <w:r w:rsidR="00D64810">
              <w:rPr>
                <w:rFonts w:cs="Arial"/>
                <w:sz w:val="22"/>
                <w:szCs w:val="22"/>
              </w:rPr>
              <w:t xml:space="preserve"> </w:t>
            </w:r>
            <w:r w:rsidR="00F42771">
              <w:rPr>
                <w:rFonts w:cs="Arial"/>
                <w:sz w:val="22"/>
                <w:szCs w:val="22"/>
              </w:rPr>
              <w:t>can</w:t>
            </w:r>
            <w:r w:rsidR="00D64810">
              <w:rPr>
                <w:rFonts w:cs="Arial"/>
                <w:sz w:val="22"/>
                <w:szCs w:val="22"/>
              </w:rPr>
              <w:t xml:space="preserve"> HEE emails</w:t>
            </w:r>
            <w:r w:rsidR="00F42771">
              <w:rPr>
                <w:rFonts w:cs="Arial"/>
                <w:sz w:val="22"/>
                <w:szCs w:val="22"/>
              </w:rPr>
              <w:t xml:space="preserve"> to prevent issue each year with access when people rotate roles (as only FLPs who have hee emails) </w:t>
            </w:r>
            <w:r w:rsidR="00112743">
              <w:rPr>
                <w:rFonts w:cs="Arial"/>
                <w:sz w:val="22"/>
                <w:szCs w:val="22"/>
              </w:rPr>
              <w:t>and to</w:t>
            </w:r>
            <w:r w:rsidR="00D64810">
              <w:rPr>
                <w:rFonts w:cs="Arial"/>
                <w:sz w:val="22"/>
                <w:szCs w:val="22"/>
              </w:rPr>
              <w:t xml:space="preserve"> </w:t>
            </w:r>
            <w:r w:rsidR="00F42771">
              <w:rPr>
                <w:rFonts w:cs="Arial"/>
                <w:sz w:val="22"/>
                <w:szCs w:val="22"/>
              </w:rPr>
              <w:t>improve</w:t>
            </w:r>
            <w:r w:rsidR="00D64810">
              <w:rPr>
                <w:rFonts w:cs="Arial"/>
                <w:sz w:val="22"/>
                <w:szCs w:val="22"/>
              </w:rPr>
              <w:t xml:space="preserve"> access for all trainees to contact TEF </w:t>
            </w:r>
            <w:r w:rsidR="00AE0FDB">
              <w:rPr>
                <w:rFonts w:cs="Arial"/>
                <w:sz w:val="22"/>
                <w:szCs w:val="22"/>
              </w:rPr>
              <w:t xml:space="preserve">to improve communication </w:t>
            </w:r>
          </w:p>
          <w:p w14:paraId="5B9DC4C7" w14:textId="65693430" w:rsidR="00EE13A8" w:rsidRDefault="00692607" w:rsidP="00F43C65">
            <w:pPr>
              <w:pStyle w:val="Introductionparagraphblue"/>
              <w:tabs>
                <w:tab w:val="left" w:pos="3192"/>
              </w:tabs>
              <w:spacing w:after="0"/>
              <w:jc w:val="both"/>
              <w:rPr>
                <w:rFonts w:cs="Arial"/>
                <w:sz w:val="22"/>
                <w:szCs w:val="22"/>
              </w:rPr>
            </w:pPr>
            <w:r>
              <w:rPr>
                <w:rFonts w:cs="Arial"/>
                <w:sz w:val="22"/>
                <w:szCs w:val="22"/>
              </w:rPr>
              <w:tab/>
            </w:r>
          </w:p>
          <w:p w14:paraId="1E4FD140" w14:textId="6C47E215" w:rsidR="005B30F6" w:rsidRPr="009D3BD2" w:rsidRDefault="005B30F6" w:rsidP="00F43C65">
            <w:pPr>
              <w:pStyle w:val="Introductionparagraphblue"/>
              <w:shd w:val="clear" w:color="auto" w:fill="DBE5F1" w:themeFill="accent1" w:themeFillTint="33"/>
              <w:spacing w:after="0"/>
              <w:jc w:val="both"/>
              <w:rPr>
                <w:rFonts w:cs="Arial"/>
                <w:sz w:val="22"/>
                <w:szCs w:val="22"/>
              </w:rPr>
            </w:pPr>
            <w:r>
              <w:rPr>
                <w:rFonts w:cs="Arial"/>
                <w:sz w:val="22"/>
                <w:szCs w:val="22"/>
              </w:rPr>
              <w:t xml:space="preserve">TEF to consider ways to improve showing support for all </w:t>
            </w:r>
            <w:r w:rsidR="003C013F">
              <w:rPr>
                <w:rFonts w:cs="Arial"/>
                <w:sz w:val="22"/>
                <w:szCs w:val="22"/>
              </w:rPr>
              <w:t>minority</w:t>
            </w:r>
            <w:r w:rsidR="00F42771">
              <w:rPr>
                <w:rFonts w:cs="Arial"/>
                <w:sz w:val="22"/>
                <w:szCs w:val="22"/>
              </w:rPr>
              <w:t xml:space="preserve"> </w:t>
            </w:r>
            <w:r w:rsidR="00112743">
              <w:rPr>
                <w:rFonts w:cs="Arial"/>
                <w:sz w:val="22"/>
                <w:szCs w:val="22"/>
              </w:rPr>
              <w:t>characteristics on</w:t>
            </w:r>
            <w:r>
              <w:rPr>
                <w:rFonts w:cs="Arial"/>
                <w:sz w:val="22"/>
                <w:szCs w:val="22"/>
              </w:rPr>
              <w:t xml:space="preserve"> website (banners, links of resources)</w:t>
            </w:r>
          </w:p>
          <w:p w14:paraId="73992AED" w14:textId="77777777" w:rsidR="00EE13A8" w:rsidRDefault="00EE13A8" w:rsidP="00692607">
            <w:pPr>
              <w:pStyle w:val="Introductionparagraphpink"/>
              <w:jc w:val="both"/>
              <w:rPr>
                <w:rFonts w:cs="Arial"/>
                <w:b/>
                <w:bCs/>
              </w:rPr>
            </w:pPr>
          </w:p>
          <w:p w14:paraId="54D4C8E5" w14:textId="6E2A40F4" w:rsidR="001C3935" w:rsidRPr="009D3BD2" w:rsidRDefault="001C3935" w:rsidP="00AE0FDB">
            <w:pPr>
              <w:pStyle w:val="Introductionparagraphpink"/>
              <w:jc w:val="both"/>
              <w:rPr>
                <w:rFonts w:cs="Arial"/>
                <w:b/>
                <w:bCs/>
              </w:rPr>
            </w:pPr>
            <w:r w:rsidRPr="009D3BD2">
              <w:rPr>
                <w:rFonts w:cs="Arial"/>
                <w:b/>
                <w:bCs/>
              </w:rPr>
              <w:t>ITEM</w:t>
            </w:r>
            <w:r w:rsidR="00BD4D03">
              <w:rPr>
                <w:rFonts w:cs="Arial"/>
                <w:b/>
                <w:bCs/>
              </w:rPr>
              <w:t xml:space="preserve"> Night shift safety </w:t>
            </w:r>
          </w:p>
          <w:p w14:paraId="022BDBE0" w14:textId="16F77DED" w:rsidR="001C3935" w:rsidRPr="007A1F6B" w:rsidRDefault="005B30F6" w:rsidP="007A1F6B">
            <w:pPr>
              <w:pStyle w:val="NoSpacing"/>
              <w:jc w:val="both"/>
              <w:rPr>
                <w:sz w:val="22"/>
                <w:szCs w:val="22"/>
              </w:rPr>
            </w:pPr>
            <w:r w:rsidRPr="007A1F6B">
              <w:rPr>
                <w:sz w:val="22"/>
                <w:szCs w:val="22"/>
              </w:rPr>
              <w:t xml:space="preserve">Wider TEF member raised </w:t>
            </w:r>
            <w:r w:rsidR="00F42771" w:rsidRPr="007A1F6B">
              <w:rPr>
                <w:sz w:val="22"/>
                <w:szCs w:val="22"/>
              </w:rPr>
              <w:t>concern</w:t>
            </w:r>
            <w:r w:rsidRPr="007A1F6B">
              <w:rPr>
                <w:sz w:val="22"/>
                <w:szCs w:val="22"/>
              </w:rPr>
              <w:t xml:space="preserve"> about night safety and whether there are examples about protocols for night safety any examples of good </w:t>
            </w:r>
            <w:r w:rsidR="00F42771" w:rsidRPr="007A1F6B">
              <w:rPr>
                <w:sz w:val="22"/>
                <w:szCs w:val="22"/>
              </w:rPr>
              <w:t>practise</w:t>
            </w:r>
            <w:r w:rsidR="00F43C65" w:rsidRPr="007A1F6B">
              <w:rPr>
                <w:sz w:val="22"/>
                <w:szCs w:val="22"/>
              </w:rPr>
              <w:t xml:space="preserve">. </w:t>
            </w:r>
            <w:r w:rsidRPr="007A1F6B">
              <w:rPr>
                <w:sz w:val="22"/>
                <w:szCs w:val="22"/>
              </w:rPr>
              <w:t xml:space="preserve"> </w:t>
            </w:r>
            <w:r w:rsidR="00F43C65" w:rsidRPr="007A1F6B">
              <w:rPr>
                <w:sz w:val="22"/>
                <w:szCs w:val="22"/>
              </w:rPr>
              <w:t>Team felt this was not a HEE issue but trust specific</w:t>
            </w:r>
            <w:r w:rsidR="007A1F6B">
              <w:rPr>
                <w:sz w:val="22"/>
                <w:szCs w:val="22"/>
              </w:rPr>
              <w:t xml:space="preserve">. </w:t>
            </w:r>
            <w:r w:rsidR="00F43C65" w:rsidRPr="007A1F6B">
              <w:rPr>
                <w:sz w:val="22"/>
                <w:szCs w:val="22"/>
              </w:rPr>
              <w:t>Signposted to school of anaesthesia, BMA and local JDF as trust specific policies and good examples of successful projects already. BMA have fatigue and rest facilities documents to assist with local improvement.</w:t>
            </w:r>
          </w:p>
          <w:p w14:paraId="02107432" w14:textId="4C464442" w:rsidR="00A16340" w:rsidRDefault="00A16340" w:rsidP="001C3935">
            <w:pPr>
              <w:pStyle w:val="NoSpacing"/>
              <w:jc w:val="both"/>
              <w:rPr>
                <w:rFonts w:cs="Arial"/>
              </w:rPr>
            </w:pPr>
          </w:p>
          <w:p w14:paraId="741DF26B" w14:textId="47BF9717" w:rsidR="005B30F6" w:rsidRPr="009D3BD2" w:rsidRDefault="001C3935" w:rsidP="00F42771">
            <w:pPr>
              <w:pStyle w:val="Introductionparagraphblue"/>
              <w:shd w:val="clear" w:color="auto" w:fill="DBE5F1" w:themeFill="accent1" w:themeFillTint="33"/>
              <w:spacing w:after="0"/>
              <w:jc w:val="both"/>
              <w:rPr>
                <w:rFonts w:cs="Arial"/>
                <w:sz w:val="22"/>
                <w:szCs w:val="22"/>
              </w:rPr>
            </w:pPr>
            <w:r w:rsidRPr="009D3BD2">
              <w:rPr>
                <w:rFonts w:cs="Arial"/>
                <w:b/>
                <w:bCs/>
                <w:sz w:val="22"/>
                <w:szCs w:val="22"/>
              </w:rPr>
              <w:t>Action point</w:t>
            </w:r>
            <w:r w:rsidRPr="009D3BD2">
              <w:rPr>
                <w:rFonts w:cs="Arial"/>
                <w:sz w:val="22"/>
                <w:szCs w:val="22"/>
              </w:rPr>
              <w:t xml:space="preserve">: </w:t>
            </w:r>
            <w:r w:rsidR="007A1F6B">
              <w:rPr>
                <w:rFonts w:cs="Arial"/>
                <w:sz w:val="22"/>
                <w:szCs w:val="22"/>
              </w:rPr>
              <w:t xml:space="preserve">EH </w:t>
            </w:r>
            <w:r w:rsidR="00F42771">
              <w:rPr>
                <w:rFonts w:cs="Arial"/>
                <w:sz w:val="22"/>
                <w:szCs w:val="22"/>
              </w:rPr>
              <w:t xml:space="preserve">to email feedback to specific individual with resources. </w:t>
            </w:r>
          </w:p>
          <w:p w14:paraId="5476F541" w14:textId="77777777" w:rsidR="001C3935" w:rsidRPr="009D3BD2" w:rsidRDefault="001C3935" w:rsidP="001C3935">
            <w:pPr>
              <w:pStyle w:val="NoSpacing"/>
              <w:jc w:val="both"/>
              <w:rPr>
                <w:rFonts w:cs="Arial"/>
                <w:sz w:val="14"/>
                <w:szCs w:val="14"/>
              </w:rPr>
            </w:pPr>
          </w:p>
          <w:p w14:paraId="72ABA9AF" w14:textId="6BB5F575" w:rsidR="001C3935" w:rsidRPr="009D3BD2" w:rsidRDefault="001C3935" w:rsidP="001C3935">
            <w:pPr>
              <w:pStyle w:val="Introductionparagraphpink"/>
              <w:rPr>
                <w:rFonts w:cs="Arial"/>
                <w:b/>
                <w:bCs/>
              </w:rPr>
            </w:pPr>
            <w:proofErr w:type="gramStart"/>
            <w:r w:rsidRPr="009D3BD2">
              <w:rPr>
                <w:rFonts w:cs="Arial"/>
                <w:b/>
                <w:bCs/>
              </w:rPr>
              <w:t xml:space="preserve">ITEM </w:t>
            </w:r>
            <w:r w:rsidR="00BD4D03">
              <w:rPr>
                <w:rFonts w:cs="Arial"/>
                <w:b/>
                <w:bCs/>
              </w:rPr>
              <w:t xml:space="preserve"> Study</w:t>
            </w:r>
            <w:proofErr w:type="gramEnd"/>
            <w:r w:rsidR="00BD4D03">
              <w:rPr>
                <w:rFonts w:cs="Arial"/>
                <w:b/>
                <w:bCs/>
              </w:rPr>
              <w:t xml:space="preserve"> leave policy &amp; Accent </w:t>
            </w:r>
          </w:p>
          <w:p w14:paraId="6ED7708F" w14:textId="277F8F62" w:rsidR="002B2B00" w:rsidRPr="001311DC" w:rsidRDefault="00BD1D22" w:rsidP="001C3935">
            <w:pPr>
              <w:pStyle w:val="NoSpacing"/>
              <w:jc w:val="both"/>
              <w:rPr>
                <w:rFonts w:cs="Arial"/>
                <w:sz w:val="22"/>
                <w:szCs w:val="22"/>
              </w:rPr>
            </w:pPr>
            <w:r w:rsidRPr="001311DC">
              <w:rPr>
                <w:rFonts w:cs="Arial"/>
                <w:sz w:val="22"/>
                <w:szCs w:val="22"/>
              </w:rPr>
              <w:t xml:space="preserve">Katie Cobb, Chloe Anderson, Ben </w:t>
            </w:r>
            <w:proofErr w:type="spellStart"/>
            <w:r w:rsidRPr="001311DC">
              <w:rPr>
                <w:rFonts w:cs="Arial"/>
                <w:sz w:val="22"/>
                <w:szCs w:val="22"/>
              </w:rPr>
              <w:t>Fleat</w:t>
            </w:r>
            <w:proofErr w:type="spellEnd"/>
            <w:r w:rsidRPr="001311DC">
              <w:rPr>
                <w:rFonts w:cs="Arial"/>
                <w:sz w:val="22"/>
                <w:szCs w:val="22"/>
              </w:rPr>
              <w:t xml:space="preserve"> team involved in </w:t>
            </w:r>
            <w:r w:rsidR="00275A4B" w:rsidRPr="001311DC">
              <w:rPr>
                <w:rFonts w:cs="Arial"/>
                <w:sz w:val="22"/>
                <w:szCs w:val="22"/>
              </w:rPr>
              <w:t>roll</w:t>
            </w:r>
            <w:r w:rsidRPr="001311DC">
              <w:rPr>
                <w:rFonts w:cs="Arial"/>
                <w:sz w:val="22"/>
                <w:szCs w:val="22"/>
              </w:rPr>
              <w:t xml:space="preserve"> out of accent manager for electronic study leave application process. </w:t>
            </w:r>
            <w:r w:rsidR="002B2B00" w:rsidRPr="001311DC">
              <w:rPr>
                <w:rFonts w:cs="Arial"/>
                <w:sz w:val="22"/>
                <w:szCs w:val="22"/>
              </w:rPr>
              <w:t>Demo by Ben on Accent how to apply for study leave</w:t>
            </w:r>
            <w:r w:rsidR="00275A4B">
              <w:rPr>
                <w:rFonts w:cs="Arial"/>
                <w:sz w:val="22"/>
                <w:szCs w:val="22"/>
              </w:rPr>
              <w:t xml:space="preserve">. </w:t>
            </w:r>
            <w:r w:rsidR="002B2B00" w:rsidRPr="001311DC">
              <w:rPr>
                <w:rFonts w:cs="Arial"/>
                <w:sz w:val="22"/>
                <w:szCs w:val="22"/>
              </w:rPr>
              <w:t xml:space="preserve">HEE Y&amp;H have allocated “unlimited “budget to encourage trainees to apply for study leave and not limited by the system (may still not be approved but allows submission of all desired study leave/course). HEE Y&amp;H to support aspirational study leave for all trainees. </w:t>
            </w:r>
          </w:p>
          <w:p w14:paraId="12EAD110" w14:textId="3A553890" w:rsidR="00A16340" w:rsidRPr="001311DC" w:rsidRDefault="00265DA7" w:rsidP="001C3935">
            <w:pPr>
              <w:pStyle w:val="NoSpacing"/>
              <w:jc w:val="both"/>
              <w:rPr>
                <w:rFonts w:cs="Arial"/>
                <w:sz w:val="22"/>
                <w:szCs w:val="22"/>
              </w:rPr>
            </w:pPr>
            <w:r w:rsidRPr="001311DC">
              <w:rPr>
                <w:rFonts w:cs="Arial"/>
                <w:sz w:val="22"/>
                <w:szCs w:val="22"/>
              </w:rPr>
              <w:t>Trainees will still need to apply for study leave approval direct form rota co-</w:t>
            </w:r>
            <w:r w:rsidR="00351526" w:rsidRPr="001311DC">
              <w:rPr>
                <w:rFonts w:cs="Arial"/>
                <w:sz w:val="22"/>
                <w:szCs w:val="22"/>
              </w:rPr>
              <w:t>Ordinator</w:t>
            </w:r>
            <w:r w:rsidRPr="001311DC">
              <w:rPr>
                <w:rFonts w:cs="Arial"/>
                <w:sz w:val="22"/>
                <w:szCs w:val="22"/>
              </w:rPr>
              <w:t xml:space="preserve"> and ES prior to completing the electronic application process (to aid in tracking SL and TPD approval for those </w:t>
            </w:r>
            <w:r w:rsidR="00351526" w:rsidRPr="001311DC">
              <w:rPr>
                <w:rFonts w:cs="Arial"/>
                <w:sz w:val="22"/>
                <w:szCs w:val="22"/>
              </w:rPr>
              <w:t>courses</w:t>
            </w:r>
            <w:r w:rsidRPr="001311DC">
              <w:rPr>
                <w:rFonts w:cs="Arial"/>
                <w:sz w:val="22"/>
                <w:szCs w:val="22"/>
              </w:rPr>
              <w:t xml:space="preserve"> that need it). </w:t>
            </w:r>
          </w:p>
          <w:p w14:paraId="7267AEFF" w14:textId="2019E35F" w:rsidR="00BF2CDC" w:rsidRPr="001311DC" w:rsidRDefault="00BF2CDC" w:rsidP="001C3935">
            <w:pPr>
              <w:pStyle w:val="NoSpacing"/>
              <w:jc w:val="both"/>
              <w:rPr>
                <w:rFonts w:cs="Arial"/>
                <w:sz w:val="22"/>
                <w:szCs w:val="22"/>
              </w:rPr>
            </w:pPr>
            <w:r w:rsidRPr="001311DC">
              <w:rPr>
                <w:rFonts w:cs="Arial"/>
                <w:sz w:val="22"/>
                <w:szCs w:val="22"/>
              </w:rPr>
              <w:t xml:space="preserve">Separate application for </w:t>
            </w:r>
            <w:r w:rsidR="000F592E" w:rsidRPr="001311DC">
              <w:rPr>
                <w:rFonts w:cs="Arial"/>
                <w:sz w:val="22"/>
                <w:szCs w:val="22"/>
              </w:rPr>
              <w:t xml:space="preserve">expenses still needed. </w:t>
            </w:r>
            <w:r w:rsidR="00D06EC3" w:rsidRPr="001311DC">
              <w:rPr>
                <w:rFonts w:cs="Arial"/>
                <w:sz w:val="22"/>
                <w:szCs w:val="22"/>
              </w:rPr>
              <w:t xml:space="preserve">TEF expressed concerns still </w:t>
            </w:r>
            <w:r w:rsidR="001502E8" w:rsidRPr="001311DC">
              <w:rPr>
                <w:rFonts w:cs="Arial"/>
                <w:sz w:val="22"/>
                <w:szCs w:val="22"/>
              </w:rPr>
              <w:t xml:space="preserve">around difficulty of expenses and multiple apps. </w:t>
            </w:r>
            <w:r w:rsidR="00275A4B">
              <w:rPr>
                <w:rFonts w:cs="Arial"/>
                <w:sz w:val="22"/>
                <w:szCs w:val="22"/>
              </w:rPr>
              <w:t>Leeds trialling process in 4-6 weeks.</w:t>
            </w:r>
          </w:p>
          <w:p w14:paraId="52AD39C9" w14:textId="77777777" w:rsidR="00A16340" w:rsidRPr="009D3BD2" w:rsidRDefault="00A16340" w:rsidP="001C3935">
            <w:pPr>
              <w:pStyle w:val="NoSpacing"/>
              <w:jc w:val="both"/>
              <w:rPr>
                <w:rFonts w:cs="Arial"/>
              </w:rPr>
            </w:pPr>
          </w:p>
          <w:p w14:paraId="77C23B80" w14:textId="009DB8B2" w:rsidR="00FB2530" w:rsidRDefault="001C3935" w:rsidP="00C27A38">
            <w:pPr>
              <w:pStyle w:val="Introductionparagraphblue"/>
              <w:shd w:val="clear" w:color="auto" w:fill="DBE5F1" w:themeFill="accent1" w:themeFillTint="33"/>
              <w:spacing w:after="0"/>
              <w:jc w:val="both"/>
              <w:rPr>
                <w:rFonts w:cs="Arial"/>
                <w:sz w:val="22"/>
                <w:szCs w:val="22"/>
              </w:rPr>
            </w:pPr>
            <w:r w:rsidRPr="009D3BD2">
              <w:rPr>
                <w:rFonts w:cs="Arial"/>
                <w:b/>
                <w:bCs/>
                <w:sz w:val="22"/>
                <w:szCs w:val="22"/>
              </w:rPr>
              <w:t>Action point</w:t>
            </w:r>
            <w:r w:rsidR="00275A4B">
              <w:rPr>
                <w:rFonts w:cs="Arial"/>
                <w:sz w:val="22"/>
                <w:szCs w:val="22"/>
              </w:rPr>
              <w:t>:</w:t>
            </w:r>
            <w:r w:rsidR="00085D5C">
              <w:rPr>
                <w:rFonts w:cs="Arial"/>
                <w:sz w:val="22"/>
                <w:szCs w:val="22"/>
              </w:rPr>
              <w:t xml:space="preserve"> </w:t>
            </w:r>
            <w:r w:rsidR="00275A4B">
              <w:rPr>
                <w:rFonts w:cs="Arial"/>
                <w:sz w:val="22"/>
                <w:szCs w:val="22"/>
              </w:rPr>
              <w:t>KC</w:t>
            </w:r>
            <w:r w:rsidR="00085D5C">
              <w:rPr>
                <w:rFonts w:cs="Arial"/>
                <w:sz w:val="22"/>
                <w:szCs w:val="22"/>
              </w:rPr>
              <w:t xml:space="preserve"> </w:t>
            </w:r>
            <w:r w:rsidR="00275A4B">
              <w:rPr>
                <w:rFonts w:cs="Arial"/>
                <w:sz w:val="22"/>
                <w:szCs w:val="22"/>
              </w:rPr>
              <w:t>&amp;</w:t>
            </w:r>
            <w:r w:rsidR="00085D5C">
              <w:rPr>
                <w:rFonts w:cs="Arial"/>
                <w:sz w:val="22"/>
                <w:szCs w:val="22"/>
              </w:rPr>
              <w:t xml:space="preserve"> </w:t>
            </w:r>
            <w:r w:rsidR="00275A4B">
              <w:rPr>
                <w:rFonts w:cs="Arial"/>
                <w:sz w:val="22"/>
                <w:szCs w:val="22"/>
              </w:rPr>
              <w:t>CA</w:t>
            </w:r>
            <w:r w:rsidR="00085D5C">
              <w:rPr>
                <w:rFonts w:cs="Arial"/>
                <w:sz w:val="22"/>
                <w:szCs w:val="22"/>
              </w:rPr>
              <w:t xml:space="preserve"> will update TEF after </w:t>
            </w:r>
            <w:r w:rsidR="00FB2530">
              <w:rPr>
                <w:rFonts w:cs="Arial"/>
                <w:sz w:val="22"/>
                <w:szCs w:val="22"/>
              </w:rPr>
              <w:t>initial</w:t>
            </w:r>
            <w:r w:rsidR="00085D5C">
              <w:rPr>
                <w:rFonts w:cs="Arial"/>
                <w:sz w:val="22"/>
                <w:szCs w:val="22"/>
              </w:rPr>
              <w:t xml:space="preserve"> pilot. </w:t>
            </w:r>
          </w:p>
          <w:p w14:paraId="78BDCC5B" w14:textId="77777777" w:rsidR="00275A4B" w:rsidRDefault="00275A4B" w:rsidP="00275A4B">
            <w:pPr>
              <w:pStyle w:val="Introductionparagraphblue"/>
              <w:spacing w:after="0"/>
              <w:jc w:val="both"/>
              <w:rPr>
                <w:rFonts w:cs="Arial"/>
                <w:sz w:val="22"/>
                <w:szCs w:val="22"/>
              </w:rPr>
            </w:pPr>
          </w:p>
          <w:p w14:paraId="79501FE0" w14:textId="42D04361" w:rsidR="00D06EC3" w:rsidRPr="009D3BD2" w:rsidRDefault="00275A4B" w:rsidP="00C27A38">
            <w:pPr>
              <w:pStyle w:val="Introductionparagraphblue"/>
              <w:shd w:val="clear" w:color="auto" w:fill="DBE5F1" w:themeFill="accent1" w:themeFillTint="33"/>
              <w:spacing w:after="0"/>
              <w:jc w:val="both"/>
              <w:rPr>
                <w:rFonts w:cs="Arial"/>
                <w:sz w:val="22"/>
                <w:szCs w:val="22"/>
              </w:rPr>
            </w:pPr>
            <w:r w:rsidRPr="009D3BD2">
              <w:rPr>
                <w:rFonts w:cs="Arial"/>
                <w:b/>
                <w:bCs/>
                <w:sz w:val="22"/>
                <w:szCs w:val="22"/>
              </w:rPr>
              <w:t>Action point</w:t>
            </w:r>
            <w:r>
              <w:rPr>
                <w:rFonts w:cs="Arial"/>
                <w:b/>
                <w:bCs/>
                <w:sz w:val="22"/>
                <w:szCs w:val="22"/>
              </w:rPr>
              <w:t>:</w:t>
            </w:r>
            <w:r>
              <w:rPr>
                <w:rFonts w:cs="Arial"/>
                <w:sz w:val="22"/>
                <w:szCs w:val="22"/>
              </w:rPr>
              <w:t xml:space="preserve"> KC</w:t>
            </w:r>
            <w:r w:rsidR="00FB2530">
              <w:rPr>
                <w:rFonts w:cs="Arial"/>
                <w:sz w:val="22"/>
                <w:szCs w:val="22"/>
              </w:rPr>
              <w:t xml:space="preserve"> to create a </w:t>
            </w:r>
            <w:r w:rsidR="00E7230D">
              <w:rPr>
                <w:rFonts w:cs="Arial"/>
                <w:sz w:val="22"/>
                <w:szCs w:val="22"/>
              </w:rPr>
              <w:t>piece</w:t>
            </w:r>
            <w:r w:rsidR="00FB2530">
              <w:rPr>
                <w:rFonts w:cs="Arial"/>
                <w:sz w:val="22"/>
                <w:szCs w:val="22"/>
              </w:rPr>
              <w:t xml:space="preserve"> for </w:t>
            </w:r>
            <w:r w:rsidR="00E7230D">
              <w:rPr>
                <w:rFonts w:cs="Arial"/>
                <w:sz w:val="22"/>
                <w:szCs w:val="22"/>
              </w:rPr>
              <w:t>the newsletter to promote the study leave</w:t>
            </w:r>
            <w:r w:rsidR="00C56EB6">
              <w:rPr>
                <w:rFonts w:cs="Arial"/>
                <w:sz w:val="22"/>
                <w:szCs w:val="22"/>
              </w:rPr>
              <w:t xml:space="preserve"> Accent</w:t>
            </w:r>
            <w:r w:rsidR="00E7230D">
              <w:rPr>
                <w:rFonts w:cs="Arial"/>
                <w:sz w:val="22"/>
                <w:szCs w:val="22"/>
              </w:rPr>
              <w:t xml:space="preserve">. </w:t>
            </w:r>
          </w:p>
          <w:p w14:paraId="5DD2FF11" w14:textId="4FD226B2" w:rsidR="001C3935" w:rsidRPr="009D3BD2" w:rsidRDefault="001C3935" w:rsidP="001C3935">
            <w:pPr>
              <w:pStyle w:val="Introductionparagraphpink"/>
              <w:rPr>
                <w:rFonts w:cs="Arial"/>
                <w:b/>
                <w:bCs/>
              </w:rPr>
            </w:pPr>
            <w:r w:rsidRPr="009D3BD2">
              <w:rPr>
                <w:rFonts w:cs="Arial"/>
                <w:b/>
                <w:bCs/>
              </w:rPr>
              <w:lastRenderedPageBreak/>
              <w:t>ITEM</w:t>
            </w:r>
            <w:r w:rsidR="0052431C">
              <w:rPr>
                <w:rFonts w:cs="Arial"/>
                <w:b/>
                <w:bCs/>
              </w:rPr>
              <w:t xml:space="preserve"> Next TEF agenda and wider forum </w:t>
            </w:r>
          </w:p>
          <w:p w14:paraId="5FAA2A6B" w14:textId="77777777" w:rsidR="00167DB9" w:rsidRPr="00112743" w:rsidRDefault="00167DB9" w:rsidP="00167DB9">
            <w:pPr>
              <w:pStyle w:val="NoSpacing"/>
              <w:rPr>
                <w:rFonts w:cs="Arial"/>
                <w:b/>
                <w:bCs/>
              </w:rPr>
            </w:pPr>
            <w:r w:rsidRPr="00112743">
              <w:rPr>
                <w:rFonts w:cs="Arial"/>
                <w:b/>
                <w:bCs/>
              </w:rPr>
              <w:t>TEF 20</w:t>
            </w:r>
            <w:r w:rsidRPr="00112743">
              <w:rPr>
                <w:rFonts w:cs="Arial"/>
                <w:b/>
                <w:bCs/>
                <w:vertAlign w:val="superscript"/>
              </w:rPr>
              <w:t>th</w:t>
            </w:r>
            <w:r w:rsidRPr="00112743">
              <w:rPr>
                <w:rFonts w:cs="Arial"/>
                <w:b/>
                <w:bCs/>
              </w:rPr>
              <w:t xml:space="preserve"> April 13.00-1600</w:t>
            </w:r>
          </w:p>
          <w:p w14:paraId="1E2A3D70" w14:textId="77777777" w:rsidR="00167DB9" w:rsidRPr="00112743" w:rsidRDefault="00167DB9" w:rsidP="00167DB9">
            <w:pPr>
              <w:pStyle w:val="NoSpacing"/>
              <w:rPr>
                <w:rFonts w:cs="Arial"/>
                <w:b/>
                <w:bCs/>
              </w:rPr>
            </w:pPr>
            <w:r w:rsidRPr="00112743">
              <w:rPr>
                <w:rFonts w:cs="Arial"/>
                <w:b/>
                <w:bCs/>
              </w:rPr>
              <w:t>TEF 4</w:t>
            </w:r>
            <w:r w:rsidRPr="00112743">
              <w:rPr>
                <w:rFonts w:cs="Arial"/>
                <w:b/>
                <w:bCs/>
                <w:vertAlign w:val="superscript"/>
              </w:rPr>
              <w:t>th</w:t>
            </w:r>
            <w:r w:rsidRPr="00112743">
              <w:rPr>
                <w:rFonts w:cs="Arial"/>
                <w:b/>
                <w:bCs/>
              </w:rPr>
              <w:t xml:space="preserve"> May 09.00-1200</w:t>
            </w:r>
          </w:p>
          <w:p w14:paraId="5583C11C" w14:textId="3BB1F70D" w:rsidR="00167DB9" w:rsidRPr="00112743" w:rsidRDefault="00167DB9" w:rsidP="00167DB9">
            <w:pPr>
              <w:pStyle w:val="NoSpacing"/>
              <w:rPr>
                <w:rFonts w:cs="Arial"/>
                <w:b/>
                <w:bCs/>
              </w:rPr>
            </w:pPr>
            <w:r w:rsidRPr="00112743">
              <w:rPr>
                <w:rFonts w:cs="Arial"/>
                <w:b/>
                <w:bCs/>
              </w:rPr>
              <w:t>Wider forum 11</w:t>
            </w:r>
            <w:r w:rsidRPr="00112743">
              <w:rPr>
                <w:rFonts w:cs="Arial"/>
                <w:b/>
                <w:bCs/>
                <w:vertAlign w:val="superscript"/>
              </w:rPr>
              <w:t>th</w:t>
            </w:r>
            <w:r w:rsidRPr="00112743">
              <w:rPr>
                <w:rFonts w:cs="Arial"/>
                <w:b/>
                <w:bCs/>
              </w:rPr>
              <w:t xml:space="preserve"> May 13</w:t>
            </w:r>
            <w:r w:rsidR="00D65652">
              <w:rPr>
                <w:rFonts w:cs="Arial"/>
                <w:b/>
                <w:bCs/>
              </w:rPr>
              <w:t>00</w:t>
            </w:r>
            <w:r w:rsidRPr="00112743">
              <w:rPr>
                <w:rFonts w:cs="Arial"/>
                <w:b/>
                <w:bCs/>
              </w:rPr>
              <w:t>-1600</w:t>
            </w:r>
          </w:p>
          <w:p w14:paraId="20F696DB" w14:textId="5B3BE74D" w:rsidR="00A16340" w:rsidRPr="001311DC" w:rsidRDefault="00A14FDC" w:rsidP="001C3935">
            <w:pPr>
              <w:pStyle w:val="NoSpacing"/>
              <w:jc w:val="both"/>
              <w:rPr>
                <w:rFonts w:cs="Arial"/>
                <w:sz w:val="22"/>
                <w:szCs w:val="22"/>
              </w:rPr>
            </w:pPr>
            <w:r w:rsidRPr="001311DC">
              <w:rPr>
                <w:rFonts w:cs="Arial"/>
                <w:sz w:val="22"/>
                <w:szCs w:val="22"/>
              </w:rPr>
              <w:t xml:space="preserve">Discussion about GMC and NTS results </w:t>
            </w:r>
          </w:p>
          <w:p w14:paraId="24255854" w14:textId="4AB5AC71" w:rsidR="00A14FDC" w:rsidRDefault="00112743" w:rsidP="001C3935">
            <w:pPr>
              <w:pStyle w:val="NoSpacing"/>
              <w:jc w:val="both"/>
              <w:rPr>
                <w:rFonts w:cs="Arial"/>
                <w:sz w:val="22"/>
                <w:szCs w:val="22"/>
              </w:rPr>
            </w:pPr>
            <w:r w:rsidRPr="001311DC">
              <w:rPr>
                <w:rFonts w:cs="Arial"/>
                <w:sz w:val="22"/>
                <w:szCs w:val="22"/>
              </w:rPr>
              <w:t xml:space="preserve">Deanery ranked </w:t>
            </w:r>
            <w:r w:rsidR="001C216A">
              <w:rPr>
                <w:rFonts w:cs="Arial"/>
                <w:sz w:val="22"/>
                <w:szCs w:val="22"/>
              </w:rPr>
              <w:t>16/18</w:t>
            </w:r>
            <w:r w:rsidR="00A14FDC" w:rsidRPr="001311DC">
              <w:rPr>
                <w:rFonts w:cs="Arial"/>
                <w:sz w:val="22"/>
                <w:szCs w:val="22"/>
              </w:rPr>
              <w:t xml:space="preserve"> </w:t>
            </w:r>
            <w:r w:rsidRPr="001311DC">
              <w:rPr>
                <w:rFonts w:cs="Arial"/>
                <w:sz w:val="22"/>
                <w:szCs w:val="22"/>
              </w:rPr>
              <w:t>for</w:t>
            </w:r>
            <w:r w:rsidR="00A14FDC" w:rsidRPr="001311DC">
              <w:rPr>
                <w:rFonts w:cs="Arial"/>
                <w:sz w:val="22"/>
                <w:szCs w:val="22"/>
              </w:rPr>
              <w:t xml:space="preserve"> satisfaction results</w:t>
            </w:r>
            <w:r w:rsidRPr="001311DC">
              <w:rPr>
                <w:rFonts w:cs="Arial"/>
                <w:sz w:val="22"/>
                <w:szCs w:val="22"/>
              </w:rPr>
              <w:t xml:space="preserve">; await summary of data and quality involvement for feedback. </w:t>
            </w:r>
          </w:p>
          <w:p w14:paraId="36A53A7A" w14:textId="77777777" w:rsidR="00C56EB6" w:rsidRPr="001311DC" w:rsidRDefault="00C56EB6" w:rsidP="001C3935">
            <w:pPr>
              <w:pStyle w:val="NoSpacing"/>
              <w:jc w:val="both"/>
              <w:rPr>
                <w:rFonts w:cs="Arial"/>
                <w:sz w:val="22"/>
                <w:szCs w:val="22"/>
              </w:rPr>
            </w:pPr>
          </w:p>
          <w:p w14:paraId="0CEFAD99" w14:textId="53BB7088" w:rsidR="002A720E" w:rsidRDefault="001C3935" w:rsidP="00F30AA7">
            <w:pPr>
              <w:pStyle w:val="Introductionparagraphblue"/>
              <w:shd w:val="clear" w:color="auto" w:fill="DBE5F1" w:themeFill="accent1" w:themeFillTint="33"/>
              <w:spacing w:after="0"/>
              <w:jc w:val="both"/>
              <w:rPr>
                <w:rFonts w:cs="Arial"/>
                <w:sz w:val="22"/>
                <w:szCs w:val="22"/>
              </w:rPr>
            </w:pPr>
            <w:r w:rsidRPr="009D3BD2">
              <w:rPr>
                <w:rFonts w:cs="Arial"/>
                <w:b/>
                <w:bCs/>
                <w:sz w:val="22"/>
                <w:szCs w:val="22"/>
              </w:rPr>
              <w:t>Action point</w:t>
            </w:r>
            <w:r w:rsidRPr="009D3BD2">
              <w:rPr>
                <w:rFonts w:cs="Arial"/>
                <w:sz w:val="22"/>
                <w:szCs w:val="22"/>
              </w:rPr>
              <w:t xml:space="preserve">: </w:t>
            </w:r>
            <w:r w:rsidR="00C56EB6">
              <w:rPr>
                <w:rFonts w:cs="Arial"/>
                <w:sz w:val="22"/>
                <w:szCs w:val="22"/>
              </w:rPr>
              <w:t>EH</w:t>
            </w:r>
            <w:r w:rsidR="00A14FDC">
              <w:rPr>
                <w:rFonts w:cs="Arial"/>
                <w:sz w:val="22"/>
                <w:szCs w:val="22"/>
              </w:rPr>
              <w:t xml:space="preserve"> </w:t>
            </w:r>
            <w:r w:rsidR="0093378B">
              <w:rPr>
                <w:rFonts w:cs="Arial"/>
                <w:sz w:val="22"/>
                <w:szCs w:val="22"/>
              </w:rPr>
              <w:t>to ask if someone from quality can attend TEF to discuss survey results and concerns</w:t>
            </w:r>
            <w:r w:rsidR="00C56EB6">
              <w:rPr>
                <w:rFonts w:cs="Arial"/>
                <w:sz w:val="22"/>
                <w:szCs w:val="22"/>
              </w:rPr>
              <w:t xml:space="preserve"> and e</w:t>
            </w:r>
            <w:r w:rsidR="00EE15D3">
              <w:rPr>
                <w:rFonts w:cs="Arial"/>
                <w:sz w:val="22"/>
                <w:szCs w:val="22"/>
              </w:rPr>
              <w:t xml:space="preserve">xplore if HEE senior staff want to attend wider TEF when we are discussing </w:t>
            </w:r>
            <w:r w:rsidR="00AA2671">
              <w:rPr>
                <w:rFonts w:cs="Arial"/>
                <w:sz w:val="22"/>
                <w:szCs w:val="22"/>
              </w:rPr>
              <w:t xml:space="preserve">survey </w:t>
            </w:r>
          </w:p>
          <w:p w14:paraId="6FBCF862" w14:textId="77777777" w:rsidR="002A720E" w:rsidRDefault="002A720E" w:rsidP="002A720E">
            <w:pPr>
              <w:pStyle w:val="Introductionparagraphblue"/>
              <w:spacing w:after="0"/>
              <w:jc w:val="both"/>
              <w:rPr>
                <w:rFonts w:cs="Arial"/>
                <w:sz w:val="22"/>
                <w:szCs w:val="22"/>
              </w:rPr>
            </w:pPr>
          </w:p>
          <w:p w14:paraId="1F05B8CD" w14:textId="0FDB6BF9" w:rsidR="00AA2671" w:rsidRPr="0093378B" w:rsidRDefault="002A720E" w:rsidP="00F30AA7">
            <w:pPr>
              <w:pStyle w:val="Introductionparagraphblue"/>
              <w:shd w:val="clear" w:color="auto" w:fill="DBE5F1" w:themeFill="accent1" w:themeFillTint="33"/>
              <w:spacing w:after="0"/>
              <w:jc w:val="both"/>
              <w:rPr>
                <w:rFonts w:cs="Arial"/>
                <w:sz w:val="22"/>
                <w:szCs w:val="22"/>
              </w:rPr>
            </w:pPr>
            <w:r>
              <w:rPr>
                <w:rFonts w:cs="Arial"/>
                <w:b/>
                <w:bCs/>
                <w:sz w:val="22"/>
                <w:szCs w:val="22"/>
              </w:rPr>
              <w:t xml:space="preserve">Action point: </w:t>
            </w:r>
            <w:r>
              <w:rPr>
                <w:rFonts w:cs="Arial"/>
                <w:sz w:val="22"/>
                <w:szCs w:val="22"/>
              </w:rPr>
              <w:t>EH</w:t>
            </w:r>
            <w:r w:rsidR="00F30AA7">
              <w:rPr>
                <w:rFonts w:cs="Arial"/>
                <w:sz w:val="22"/>
                <w:szCs w:val="22"/>
              </w:rPr>
              <w:t xml:space="preserve"> </w:t>
            </w:r>
            <w:r>
              <w:rPr>
                <w:rFonts w:cs="Arial"/>
                <w:sz w:val="22"/>
                <w:szCs w:val="22"/>
              </w:rPr>
              <w:t>to</w:t>
            </w:r>
            <w:r w:rsidR="00F30AA7">
              <w:rPr>
                <w:rFonts w:cs="Arial"/>
                <w:sz w:val="22"/>
                <w:szCs w:val="22"/>
              </w:rPr>
              <w:t xml:space="preserve"> </w:t>
            </w:r>
            <w:r>
              <w:rPr>
                <w:rFonts w:cs="Arial"/>
                <w:sz w:val="22"/>
                <w:szCs w:val="22"/>
              </w:rPr>
              <w:t>explore</w:t>
            </w:r>
            <w:r w:rsidR="00F30AA7">
              <w:rPr>
                <w:rFonts w:cs="Arial"/>
                <w:sz w:val="22"/>
                <w:szCs w:val="22"/>
              </w:rPr>
              <w:t xml:space="preserve"> feedback</w:t>
            </w:r>
            <w:r w:rsidR="00AA2671">
              <w:rPr>
                <w:rFonts w:cs="Arial"/>
                <w:sz w:val="22"/>
                <w:szCs w:val="22"/>
              </w:rPr>
              <w:t xml:space="preserve"> on opinions of TEF</w:t>
            </w:r>
            <w:r>
              <w:rPr>
                <w:rFonts w:cs="Arial"/>
                <w:sz w:val="22"/>
                <w:szCs w:val="22"/>
              </w:rPr>
              <w:t>/WF</w:t>
            </w:r>
            <w:r w:rsidR="00AA2671">
              <w:rPr>
                <w:rFonts w:cs="Arial"/>
                <w:sz w:val="22"/>
                <w:szCs w:val="22"/>
              </w:rPr>
              <w:t xml:space="preserve"> whether we want staff from HEE attending </w:t>
            </w:r>
            <w:r w:rsidR="00F30AA7">
              <w:rPr>
                <w:rFonts w:cs="Arial"/>
                <w:sz w:val="22"/>
                <w:szCs w:val="22"/>
              </w:rPr>
              <w:t>whole</w:t>
            </w:r>
            <w:r>
              <w:rPr>
                <w:rFonts w:cs="Arial"/>
                <w:sz w:val="22"/>
                <w:szCs w:val="22"/>
              </w:rPr>
              <w:t xml:space="preserve"> WF</w:t>
            </w:r>
            <w:r w:rsidR="00F30AA7">
              <w:rPr>
                <w:rFonts w:cs="Arial"/>
                <w:sz w:val="22"/>
                <w:szCs w:val="22"/>
              </w:rPr>
              <w:t xml:space="preserve"> meeting or section of meeting. </w:t>
            </w:r>
          </w:p>
          <w:p w14:paraId="7744DC63" w14:textId="77777777" w:rsidR="00561467" w:rsidRDefault="00561467" w:rsidP="001C3935">
            <w:pPr>
              <w:pStyle w:val="Introductionparagraphpink"/>
              <w:rPr>
                <w:rFonts w:cs="Arial"/>
                <w:b/>
                <w:bCs/>
              </w:rPr>
            </w:pPr>
          </w:p>
          <w:p w14:paraId="2332985C" w14:textId="60D21A39" w:rsidR="001C3935" w:rsidRPr="009D3BD2" w:rsidRDefault="001C3935" w:rsidP="001C3935">
            <w:pPr>
              <w:pStyle w:val="Introductionparagraphpink"/>
              <w:rPr>
                <w:rFonts w:cs="Arial"/>
                <w:b/>
                <w:bCs/>
              </w:rPr>
            </w:pPr>
            <w:r w:rsidRPr="009D3BD2">
              <w:rPr>
                <w:rFonts w:cs="Arial"/>
                <w:b/>
                <w:bCs/>
              </w:rPr>
              <w:t xml:space="preserve">ITEM </w:t>
            </w:r>
            <w:r w:rsidR="0052431C">
              <w:rPr>
                <w:rFonts w:cs="Arial"/>
                <w:b/>
                <w:bCs/>
              </w:rPr>
              <w:t>Newsletter planning</w:t>
            </w:r>
          </w:p>
          <w:p w14:paraId="48A31C28" w14:textId="35B22BE7" w:rsidR="001C3935" w:rsidRPr="001311DC" w:rsidRDefault="004356C2" w:rsidP="001C3935">
            <w:pPr>
              <w:pStyle w:val="NoSpacing"/>
              <w:jc w:val="both"/>
              <w:rPr>
                <w:rFonts w:cs="Arial"/>
                <w:sz w:val="22"/>
                <w:szCs w:val="22"/>
              </w:rPr>
            </w:pPr>
            <w:r w:rsidRPr="001311DC">
              <w:rPr>
                <w:rFonts w:cs="Arial"/>
                <w:sz w:val="22"/>
                <w:szCs w:val="22"/>
              </w:rPr>
              <w:t>Emma has content pla</w:t>
            </w:r>
            <w:r w:rsidR="00E47AA6" w:rsidRPr="001311DC">
              <w:rPr>
                <w:rFonts w:cs="Arial"/>
                <w:sz w:val="22"/>
                <w:szCs w:val="22"/>
              </w:rPr>
              <w:t>n for sections. Will be asking some TEF members to assist with specific sections</w:t>
            </w:r>
            <w:r w:rsidR="00561467">
              <w:rPr>
                <w:rFonts w:cs="Arial"/>
                <w:sz w:val="22"/>
                <w:szCs w:val="22"/>
              </w:rPr>
              <w:t>. Next issue April.</w:t>
            </w:r>
          </w:p>
          <w:p w14:paraId="216B5EED" w14:textId="77777777" w:rsidR="00A16340" w:rsidRPr="009D3BD2" w:rsidRDefault="00A16340" w:rsidP="001C3935">
            <w:pPr>
              <w:pStyle w:val="NoSpacing"/>
              <w:jc w:val="both"/>
              <w:rPr>
                <w:rFonts w:cs="Arial"/>
              </w:rPr>
            </w:pPr>
          </w:p>
          <w:p w14:paraId="347BFD07" w14:textId="65B3BE77"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2A720E">
              <w:rPr>
                <w:rFonts w:cs="Arial"/>
                <w:sz w:val="22"/>
                <w:szCs w:val="22"/>
              </w:rPr>
              <w:t>ALL please</w:t>
            </w:r>
            <w:r w:rsidR="00E47AA6">
              <w:rPr>
                <w:rFonts w:cs="Arial"/>
                <w:sz w:val="22"/>
                <w:szCs w:val="22"/>
              </w:rPr>
              <w:t xml:space="preserve"> contact Emma with any suggestions for newsletter. </w:t>
            </w:r>
          </w:p>
          <w:p w14:paraId="783ACB67" w14:textId="18FD03C0" w:rsidR="00332126" w:rsidRPr="009D3BD2" w:rsidRDefault="00332126" w:rsidP="00826195">
            <w:pPr>
              <w:pStyle w:val="Introductionparagraphpink"/>
              <w:rPr>
                <w:rFonts w:cs="Arial"/>
                <w:b/>
                <w:bCs/>
              </w:rPr>
            </w:pPr>
            <w:r w:rsidRPr="009D3BD2">
              <w:rPr>
                <w:rFonts w:cs="Arial"/>
                <w:b/>
                <w:bCs/>
              </w:rPr>
              <w:t>ACTIONS SUMMARY</w:t>
            </w:r>
          </w:p>
          <w:p w14:paraId="45406E15" w14:textId="77777777" w:rsidR="00701168" w:rsidRDefault="002A720E" w:rsidP="00701168">
            <w:pPr>
              <w:pStyle w:val="NoSpacing"/>
              <w:numPr>
                <w:ilvl w:val="0"/>
                <w:numId w:val="31"/>
              </w:numPr>
              <w:jc w:val="both"/>
              <w:rPr>
                <w:sz w:val="22"/>
                <w:szCs w:val="22"/>
              </w:rPr>
            </w:pPr>
            <w:r w:rsidRPr="002A720E">
              <w:rPr>
                <w:sz w:val="22"/>
                <w:szCs w:val="22"/>
              </w:rPr>
              <w:t xml:space="preserve">EH to chase Katie Cobb reason for GP outlier from the proposed new study leave policy from HEE. </w:t>
            </w:r>
            <w:proofErr w:type="gramStart"/>
            <w:r w:rsidRPr="002A720E">
              <w:rPr>
                <w:sz w:val="22"/>
                <w:szCs w:val="22"/>
              </w:rPr>
              <w:t>Also</w:t>
            </w:r>
            <w:proofErr w:type="gramEnd"/>
            <w:r w:rsidRPr="002A720E">
              <w:rPr>
                <w:sz w:val="22"/>
                <w:szCs w:val="22"/>
              </w:rPr>
              <w:t xml:space="preserve"> some clarity in wording for study leave and inclusion/exclusion such as resit of exams. </w:t>
            </w:r>
          </w:p>
          <w:p w14:paraId="41223D68" w14:textId="5F75CCD8" w:rsidR="002A720E" w:rsidRPr="00701168" w:rsidRDefault="002A720E" w:rsidP="00701168">
            <w:pPr>
              <w:pStyle w:val="NoSpacing"/>
              <w:numPr>
                <w:ilvl w:val="0"/>
                <w:numId w:val="31"/>
              </w:numPr>
              <w:jc w:val="both"/>
              <w:rPr>
                <w:sz w:val="22"/>
                <w:szCs w:val="22"/>
              </w:rPr>
            </w:pPr>
            <w:r w:rsidRPr="00701168">
              <w:rPr>
                <w:sz w:val="22"/>
                <w:szCs w:val="22"/>
              </w:rPr>
              <w:t xml:space="preserve">SP to contact Khaled regarding piece on exception reporting for newsletter </w:t>
            </w:r>
          </w:p>
          <w:p w14:paraId="599AA7D4" w14:textId="77777777" w:rsidR="002A720E" w:rsidRPr="002A720E" w:rsidRDefault="002A720E" w:rsidP="00701168">
            <w:pPr>
              <w:pStyle w:val="NoSpacing"/>
              <w:numPr>
                <w:ilvl w:val="0"/>
                <w:numId w:val="31"/>
              </w:numPr>
              <w:jc w:val="both"/>
              <w:rPr>
                <w:sz w:val="22"/>
                <w:szCs w:val="22"/>
              </w:rPr>
            </w:pPr>
            <w:r w:rsidRPr="002A720E">
              <w:rPr>
                <w:sz w:val="22"/>
                <w:szCs w:val="22"/>
              </w:rPr>
              <w:t xml:space="preserve">EH creating a survey to send out to wider forum for feedback </w:t>
            </w:r>
          </w:p>
          <w:p w14:paraId="1D25632F" w14:textId="77777777" w:rsidR="002A720E" w:rsidRPr="002A720E" w:rsidRDefault="002A720E" w:rsidP="00701168">
            <w:pPr>
              <w:pStyle w:val="NoSpacing"/>
              <w:numPr>
                <w:ilvl w:val="0"/>
                <w:numId w:val="31"/>
              </w:numPr>
              <w:jc w:val="both"/>
              <w:rPr>
                <w:sz w:val="22"/>
                <w:szCs w:val="22"/>
              </w:rPr>
            </w:pPr>
            <w:r w:rsidRPr="002A720E">
              <w:rPr>
                <w:sz w:val="22"/>
                <w:szCs w:val="22"/>
              </w:rPr>
              <w:t xml:space="preserve">SP working on list and plan of roles within HEE and forum members </w:t>
            </w:r>
          </w:p>
          <w:p w14:paraId="3E5ABC85" w14:textId="77777777" w:rsidR="002A720E" w:rsidRPr="002A720E" w:rsidRDefault="002A720E" w:rsidP="00701168">
            <w:pPr>
              <w:pStyle w:val="NoSpacing"/>
              <w:numPr>
                <w:ilvl w:val="0"/>
                <w:numId w:val="31"/>
              </w:numPr>
              <w:jc w:val="both"/>
              <w:rPr>
                <w:sz w:val="22"/>
                <w:szCs w:val="22"/>
              </w:rPr>
            </w:pPr>
            <w:r w:rsidRPr="002A720E">
              <w:rPr>
                <w:sz w:val="22"/>
                <w:szCs w:val="22"/>
              </w:rPr>
              <w:t xml:space="preserve">MC &amp; LM Still to action meeting with Vicky </w:t>
            </w:r>
          </w:p>
          <w:p w14:paraId="6E608D97" w14:textId="77777777" w:rsidR="00701168" w:rsidRDefault="002A720E" w:rsidP="00701168">
            <w:pPr>
              <w:pStyle w:val="NoSpacing"/>
              <w:numPr>
                <w:ilvl w:val="0"/>
                <w:numId w:val="31"/>
              </w:numPr>
              <w:jc w:val="both"/>
              <w:rPr>
                <w:sz w:val="22"/>
                <w:szCs w:val="22"/>
              </w:rPr>
            </w:pPr>
            <w:r w:rsidRPr="002A720E">
              <w:rPr>
                <w:sz w:val="22"/>
                <w:szCs w:val="22"/>
              </w:rPr>
              <w:t xml:space="preserve">LM Doddle pool sent and need to narrow down dates </w:t>
            </w:r>
          </w:p>
          <w:p w14:paraId="7C06A2D9" w14:textId="738C64EB" w:rsidR="002A720E" w:rsidRPr="00701168" w:rsidRDefault="002A720E" w:rsidP="00701168">
            <w:pPr>
              <w:pStyle w:val="NoSpacing"/>
              <w:numPr>
                <w:ilvl w:val="0"/>
                <w:numId w:val="31"/>
              </w:numPr>
              <w:jc w:val="both"/>
              <w:rPr>
                <w:sz w:val="22"/>
                <w:szCs w:val="22"/>
              </w:rPr>
            </w:pPr>
            <w:r w:rsidRPr="00701168">
              <w:rPr>
                <w:sz w:val="22"/>
                <w:szCs w:val="22"/>
              </w:rPr>
              <w:t xml:space="preserve">EH to chase Jon Cooper / Katie Cobb on actions following TEF replies regarding concerns about recovery plan and short notice for involvement. </w:t>
            </w:r>
          </w:p>
          <w:p w14:paraId="62B15C2B" w14:textId="17D5130A" w:rsidR="002A720E" w:rsidRPr="00701168" w:rsidRDefault="00701168" w:rsidP="00701168">
            <w:pPr>
              <w:pStyle w:val="NoSpacing"/>
              <w:numPr>
                <w:ilvl w:val="0"/>
                <w:numId w:val="31"/>
              </w:numPr>
              <w:jc w:val="both"/>
              <w:rPr>
                <w:sz w:val="22"/>
                <w:szCs w:val="22"/>
              </w:rPr>
            </w:pPr>
            <w:r w:rsidRPr="00701168">
              <w:rPr>
                <w:i/>
                <w:iCs/>
                <w:sz w:val="22"/>
                <w:szCs w:val="22"/>
              </w:rPr>
              <w:t>Undesignated</w:t>
            </w:r>
            <w:r>
              <w:rPr>
                <w:sz w:val="22"/>
                <w:szCs w:val="22"/>
              </w:rPr>
              <w:t xml:space="preserve"> t</w:t>
            </w:r>
            <w:r w:rsidR="002A720E" w:rsidRPr="002A720E">
              <w:rPr>
                <w:sz w:val="22"/>
                <w:szCs w:val="22"/>
              </w:rPr>
              <w:t xml:space="preserve">o collate from HEE website (as not user friendly) to consider all aspects of diversity to create space on TEF website to share resources. </w:t>
            </w:r>
          </w:p>
          <w:p w14:paraId="626CC4A6" w14:textId="17DD4222" w:rsidR="002A720E" w:rsidRPr="00701168" w:rsidRDefault="002A720E" w:rsidP="00701168">
            <w:pPr>
              <w:pStyle w:val="NoSpacing"/>
              <w:numPr>
                <w:ilvl w:val="0"/>
                <w:numId w:val="31"/>
              </w:numPr>
              <w:jc w:val="both"/>
              <w:rPr>
                <w:sz w:val="22"/>
                <w:szCs w:val="22"/>
              </w:rPr>
            </w:pPr>
            <w:r w:rsidRPr="002A720E">
              <w:rPr>
                <w:sz w:val="22"/>
                <w:szCs w:val="22"/>
              </w:rPr>
              <w:t xml:space="preserve">EH to create contact link with FLP to work alongside project with EDI on TEF </w:t>
            </w:r>
          </w:p>
          <w:p w14:paraId="615774CB" w14:textId="2D4EB31D" w:rsidR="002A720E" w:rsidRPr="00701168" w:rsidRDefault="002A720E" w:rsidP="00701168">
            <w:pPr>
              <w:pStyle w:val="NoSpacing"/>
              <w:numPr>
                <w:ilvl w:val="0"/>
                <w:numId w:val="31"/>
              </w:numPr>
              <w:jc w:val="both"/>
              <w:rPr>
                <w:sz w:val="22"/>
                <w:szCs w:val="22"/>
              </w:rPr>
            </w:pPr>
            <w:r w:rsidRPr="002A720E">
              <w:rPr>
                <w:sz w:val="22"/>
                <w:szCs w:val="22"/>
              </w:rPr>
              <w:t xml:space="preserve">LM to get in contact with Team member at Leeds regarding current LGBTQ+ team </w:t>
            </w:r>
          </w:p>
          <w:p w14:paraId="729DCEB0" w14:textId="2281171B" w:rsidR="002A720E" w:rsidRPr="00701168" w:rsidRDefault="002A720E" w:rsidP="00701168">
            <w:pPr>
              <w:pStyle w:val="NoSpacing"/>
              <w:numPr>
                <w:ilvl w:val="0"/>
                <w:numId w:val="31"/>
              </w:numPr>
              <w:jc w:val="both"/>
              <w:rPr>
                <w:sz w:val="22"/>
                <w:szCs w:val="22"/>
              </w:rPr>
            </w:pPr>
            <w:r w:rsidRPr="002A720E">
              <w:rPr>
                <w:sz w:val="22"/>
                <w:szCs w:val="22"/>
              </w:rPr>
              <w:t xml:space="preserve">EH to contact IT if TEF members can HEE emails to prevent issue each year with access when people rotate roles (as only FLPs who have </w:t>
            </w:r>
            <w:proofErr w:type="spellStart"/>
            <w:r w:rsidRPr="002A720E">
              <w:rPr>
                <w:sz w:val="22"/>
                <w:szCs w:val="22"/>
              </w:rPr>
              <w:t>hee</w:t>
            </w:r>
            <w:proofErr w:type="spellEnd"/>
            <w:r w:rsidRPr="002A720E">
              <w:rPr>
                <w:sz w:val="22"/>
                <w:szCs w:val="22"/>
              </w:rPr>
              <w:t xml:space="preserve"> emails) and to improve access for all trainees to contact TEF to improve communication </w:t>
            </w:r>
          </w:p>
          <w:p w14:paraId="086BE6CC" w14:textId="77777777" w:rsidR="00701168" w:rsidRDefault="002A720E" w:rsidP="00701168">
            <w:pPr>
              <w:pStyle w:val="NoSpacing"/>
              <w:numPr>
                <w:ilvl w:val="0"/>
                <w:numId w:val="31"/>
              </w:numPr>
              <w:jc w:val="both"/>
              <w:rPr>
                <w:sz w:val="22"/>
                <w:szCs w:val="22"/>
              </w:rPr>
            </w:pPr>
            <w:r w:rsidRPr="002A720E">
              <w:rPr>
                <w:sz w:val="22"/>
                <w:szCs w:val="22"/>
              </w:rPr>
              <w:t>TEF to consider ways to improve showing support for all minority characteristics on website (banners, links of resources)</w:t>
            </w:r>
          </w:p>
          <w:p w14:paraId="27E58E1F" w14:textId="77777777" w:rsidR="00701168" w:rsidRDefault="002A720E" w:rsidP="00701168">
            <w:pPr>
              <w:pStyle w:val="NoSpacing"/>
              <w:numPr>
                <w:ilvl w:val="0"/>
                <w:numId w:val="31"/>
              </w:numPr>
              <w:jc w:val="both"/>
              <w:rPr>
                <w:sz w:val="22"/>
                <w:szCs w:val="22"/>
              </w:rPr>
            </w:pPr>
            <w:r w:rsidRPr="00701168">
              <w:rPr>
                <w:sz w:val="22"/>
                <w:szCs w:val="22"/>
              </w:rPr>
              <w:t xml:space="preserve">EH to email feedback to specific individual with resources. </w:t>
            </w:r>
          </w:p>
          <w:p w14:paraId="688A76C3" w14:textId="77777777" w:rsidR="00701168" w:rsidRDefault="002A720E" w:rsidP="00701168">
            <w:pPr>
              <w:pStyle w:val="NoSpacing"/>
              <w:numPr>
                <w:ilvl w:val="0"/>
                <w:numId w:val="31"/>
              </w:numPr>
              <w:jc w:val="both"/>
              <w:rPr>
                <w:sz w:val="22"/>
                <w:szCs w:val="22"/>
              </w:rPr>
            </w:pPr>
            <w:r w:rsidRPr="00701168">
              <w:rPr>
                <w:sz w:val="22"/>
                <w:szCs w:val="22"/>
              </w:rPr>
              <w:t xml:space="preserve">KC &amp; CA will update TEF after initial pilot. </w:t>
            </w:r>
          </w:p>
          <w:p w14:paraId="7F49F741" w14:textId="77777777" w:rsidR="00701168" w:rsidRDefault="002A720E" w:rsidP="00701168">
            <w:pPr>
              <w:pStyle w:val="NoSpacing"/>
              <w:numPr>
                <w:ilvl w:val="0"/>
                <w:numId w:val="31"/>
              </w:numPr>
              <w:jc w:val="both"/>
              <w:rPr>
                <w:sz w:val="22"/>
                <w:szCs w:val="22"/>
              </w:rPr>
            </w:pPr>
            <w:r w:rsidRPr="00701168">
              <w:rPr>
                <w:sz w:val="22"/>
                <w:szCs w:val="22"/>
              </w:rPr>
              <w:t xml:space="preserve">KC to create a piece for the newsletter to promote the study leave Accent. </w:t>
            </w:r>
          </w:p>
          <w:p w14:paraId="7F3F6246" w14:textId="5A83E81C" w:rsidR="002A720E" w:rsidRPr="004B0849" w:rsidRDefault="002A720E" w:rsidP="00701168">
            <w:pPr>
              <w:pStyle w:val="NoSpacing"/>
              <w:numPr>
                <w:ilvl w:val="0"/>
                <w:numId w:val="31"/>
              </w:numPr>
              <w:jc w:val="both"/>
              <w:rPr>
                <w:sz w:val="22"/>
                <w:szCs w:val="22"/>
              </w:rPr>
            </w:pPr>
            <w:r w:rsidRPr="00701168">
              <w:rPr>
                <w:sz w:val="22"/>
                <w:szCs w:val="22"/>
              </w:rPr>
              <w:t xml:space="preserve">EH to ask if someone from quality can attend TEF to discuss survey results and concerns and explore if HEE senior staff want to attend wider TEF when we are discussing survey </w:t>
            </w:r>
          </w:p>
          <w:p w14:paraId="1727530E" w14:textId="01328BBF" w:rsidR="002A720E" w:rsidRPr="00701168" w:rsidRDefault="002A720E" w:rsidP="00701168">
            <w:pPr>
              <w:pStyle w:val="NoSpacing"/>
              <w:numPr>
                <w:ilvl w:val="0"/>
                <w:numId w:val="31"/>
              </w:numPr>
              <w:jc w:val="both"/>
              <w:rPr>
                <w:sz w:val="22"/>
                <w:szCs w:val="22"/>
              </w:rPr>
            </w:pPr>
            <w:r w:rsidRPr="002A720E">
              <w:rPr>
                <w:sz w:val="22"/>
                <w:szCs w:val="22"/>
              </w:rPr>
              <w:t>EH to explore feedback on opinions of TEF/WF whether we want staff from HEE attending whole WF meeting or section of meeting.</w:t>
            </w:r>
          </w:p>
          <w:p w14:paraId="36D20AAF" w14:textId="4351763A" w:rsidR="00701168" w:rsidRPr="00701168" w:rsidRDefault="002A720E" w:rsidP="00701168">
            <w:pPr>
              <w:pStyle w:val="NoSpacing"/>
              <w:numPr>
                <w:ilvl w:val="0"/>
                <w:numId w:val="31"/>
              </w:numPr>
              <w:jc w:val="both"/>
              <w:rPr>
                <w:sz w:val="22"/>
                <w:szCs w:val="22"/>
              </w:rPr>
            </w:pPr>
            <w:r w:rsidRPr="002A720E">
              <w:rPr>
                <w:sz w:val="22"/>
                <w:szCs w:val="22"/>
              </w:rPr>
              <w:t xml:space="preserve">ALL please contact Emma with any suggestions for newsletter. </w:t>
            </w:r>
          </w:p>
          <w:p w14:paraId="136E837C" w14:textId="68D4F3BC" w:rsidR="00F42102" w:rsidRPr="00F42102" w:rsidRDefault="00701168" w:rsidP="00F42102">
            <w:pPr>
              <w:pStyle w:val="NoSpacing"/>
              <w:numPr>
                <w:ilvl w:val="0"/>
                <w:numId w:val="31"/>
              </w:numPr>
              <w:jc w:val="both"/>
              <w:rPr>
                <w:sz w:val="22"/>
                <w:szCs w:val="22"/>
              </w:rPr>
            </w:pPr>
            <w:r w:rsidRPr="00701168">
              <w:rPr>
                <w:i/>
                <w:iCs/>
                <w:sz w:val="22"/>
                <w:szCs w:val="22"/>
              </w:rPr>
              <w:t>Undesignated</w:t>
            </w:r>
            <w:r w:rsidRPr="00701168">
              <w:rPr>
                <w:sz w:val="22"/>
                <w:szCs w:val="22"/>
              </w:rPr>
              <w:t xml:space="preserve"> t</w:t>
            </w:r>
            <w:r w:rsidR="002A720E" w:rsidRPr="00701168">
              <w:rPr>
                <w:rFonts w:cs="Arial"/>
                <w:sz w:val="22"/>
                <w:szCs w:val="22"/>
              </w:rPr>
              <w:t>o update terms of reference</w:t>
            </w:r>
            <w:r w:rsidRPr="00701168">
              <w:rPr>
                <w:rFonts w:cs="Arial"/>
                <w:sz w:val="22"/>
                <w:szCs w:val="22"/>
              </w:rPr>
              <w:t xml:space="preserve"> with EH</w:t>
            </w:r>
            <w:r w:rsidR="002A720E" w:rsidRPr="00701168">
              <w:rPr>
                <w:rFonts w:cs="Arial"/>
                <w:sz w:val="22"/>
                <w:szCs w:val="22"/>
              </w:rPr>
              <w:t xml:space="preserve">; will be discussed in April TEF please contact Emma if would like to assist. </w:t>
            </w: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1"/>
      <w:footerReference w:type="even" r:id="rId12"/>
      <w:footerReference w:type="default" r:id="rId13"/>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A5CF" w14:textId="77777777" w:rsidR="0010614C" w:rsidRDefault="0010614C" w:rsidP="00AC72FD">
      <w:r>
        <w:separator/>
      </w:r>
    </w:p>
  </w:endnote>
  <w:endnote w:type="continuationSeparator" w:id="0">
    <w:p w14:paraId="77610FDC" w14:textId="77777777" w:rsidR="0010614C" w:rsidRDefault="0010614C" w:rsidP="00AC72FD">
      <w:r>
        <w:continuationSeparator/>
      </w:r>
    </w:p>
  </w:endnote>
  <w:endnote w:type="continuationNotice" w:id="1">
    <w:p w14:paraId="5FE852DF" w14:textId="77777777" w:rsidR="0010614C" w:rsidRDefault="00106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08AC" w14:textId="77777777" w:rsidR="0010614C" w:rsidRDefault="0010614C" w:rsidP="00AC72FD">
      <w:r>
        <w:separator/>
      </w:r>
    </w:p>
  </w:footnote>
  <w:footnote w:type="continuationSeparator" w:id="0">
    <w:p w14:paraId="3DB06473" w14:textId="77777777" w:rsidR="0010614C" w:rsidRDefault="0010614C" w:rsidP="00AC72FD">
      <w:r>
        <w:continuationSeparator/>
      </w:r>
    </w:p>
  </w:footnote>
  <w:footnote w:type="continuationNotice" w:id="1">
    <w:p w14:paraId="312F47D2" w14:textId="77777777" w:rsidR="0010614C" w:rsidRDefault="00106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589B67D2" w:rsidR="00AB7095" w:rsidRPr="000F1A77" w:rsidRDefault="00545D25" w:rsidP="000F1A77">
    <w:pPr>
      <w:pStyle w:val="Header"/>
    </w:pPr>
    <w:r>
      <w:rPr>
        <w:noProof/>
      </w:rPr>
      <w:drawing>
        <wp:anchor distT="0" distB="0" distL="114300" distR="114300" simplePos="0" relativeHeight="251663362" behindDoc="1" locked="0" layoutInCell="1" allowOverlap="1" wp14:anchorId="7DF38844" wp14:editId="10FEDC02">
          <wp:simplePos x="0" y="0"/>
          <wp:positionH relativeFrom="column">
            <wp:posOffset>3082925</wp:posOffset>
          </wp:positionH>
          <wp:positionV relativeFrom="paragraph">
            <wp:posOffset>-286385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004A42CA">
      <w:rPr>
        <w:noProof/>
        <w:lang w:eastAsia="en-GB"/>
      </w:rPr>
      <w:drawing>
        <wp:anchor distT="0" distB="0" distL="114300" distR="114300" simplePos="0" relativeHeight="251659266" behindDoc="0" locked="0" layoutInCell="1" allowOverlap="1" wp14:anchorId="07EE19B0" wp14:editId="6E313D20">
          <wp:simplePos x="0" y="0"/>
          <wp:positionH relativeFrom="column">
            <wp:posOffset>-631190</wp:posOffset>
          </wp:positionH>
          <wp:positionV relativeFrom="paragraph">
            <wp:posOffset>-288290</wp:posOffset>
          </wp:positionV>
          <wp:extent cx="1205865" cy="1200150"/>
          <wp:effectExtent l="0" t="0" r="0" b="0"/>
          <wp:wrapSquare wrapText="bothSides"/>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2"/>
                  <a:stretch>
                    <a:fillRect/>
                  </a:stretch>
                </pic:blipFill>
                <pic:spPr>
                  <a:xfrm>
                    <a:off x="0" y="0"/>
                    <a:ext cx="120586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770F7"/>
    <w:multiLevelType w:val="hybridMultilevel"/>
    <w:tmpl w:val="F26A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D1847"/>
    <w:multiLevelType w:val="hybridMultilevel"/>
    <w:tmpl w:val="1F38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B2AE3"/>
    <w:multiLevelType w:val="hybridMultilevel"/>
    <w:tmpl w:val="20F2541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40BCD"/>
    <w:multiLevelType w:val="hybridMultilevel"/>
    <w:tmpl w:val="7A18459C"/>
    <w:lvl w:ilvl="0" w:tplc="9DD0D6C6">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524FD"/>
    <w:multiLevelType w:val="hybridMultilevel"/>
    <w:tmpl w:val="A808E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3" w15:restartNumberingAfterBreak="0">
    <w:nsid w:val="51C00374"/>
    <w:multiLevelType w:val="hybridMultilevel"/>
    <w:tmpl w:val="F6222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8F0648"/>
    <w:multiLevelType w:val="hybridMultilevel"/>
    <w:tmpl w:val="5E88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52548"/>
    <w:multiLevelType w:val="hybridMultilevel"/>
    <w:tmpl w:val="CA4A122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936550B"/>
    <w:multiLevelType w:val="hybridMultilevel"/>
    <w:tmpl w:val="20F2541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1"/>
  </w:num>
  <w:num w:numId="4">
    <w:abstractNumId w:val="7"/>
  </w:num>
  <w:num w:numId="5">
    <w:abstractNumId w:val="15"/>
  </w:num>
  <w:num w:numId="6">
    <w:abstractNumId w:val="3"/>
  </w:num>
  <w:num w:numId="7">
    <w:abstractNumId w:val="0"/>
  </w:num>
  <w:num w:numId="8">
    <w:abstractNumId w:val="14"/>
  </w:num>
  <w:num w:numId="9">
    <w:abstractNumId w:val="11"/>
  </w:num>
  <w:num w:numId="10">
    <w:abstractNumId w:val="6"/>
  </w:num>
  <w:num w:numId="11">
    <w:abstractNumId w:val="1"/>
  </w:num>
  <w:num w:numId="12">
    <w:abstractNumId w:val="26"/>
  </w:num>
  <w:num w:numId="13">
    <w:abstractNumId w:val="28"/>
  </w:num>
  <w:num w:numId="14">
    <w:abstractNumId w:val="12"/>
  </w:num>
  <w:num w:numId="15">
    <w:abstractNumId w:val="20"/>
  </w:num>
  <w:num w:numId="16">
    <w:abstractNumId w:val="19"/>
  </w:num>
  <w:num w:numId="17">
    <w:abstractNumId w:val="2"/>
  </w:num>
  <w:num w:numId="18">
    <w:abstractNumId w:val="4"/>
  </w:num>
  <w:num w:numId="19">
    <w:abstractNumId w:val="25"/>
  </w:num>
  <w:num w:numId="20">
    <w:abstractNumId w:val="9"/>
  </w:num>
  <w:num w:numId="21">
    <w:abstractNumId w:val="27"/>
  </w:num>
  <w:num w:numId="22">
    <w:abstractNumId w:val="10"/>
  </w:num>
  <w:num w:numId="23">
    <w:abstractNumId w:val="23"/>
  </w:num>
  <w:num w:numId="24">
    <w:abstractNumId w:val="18"/>
  </w:num>
  <w:num w:numId="25">
    <w:abstractNumId w:val="8"/>
  </w:num>
  <w:num w:numId="26">
    <w:abstractNumId w:val="29"/>
  </w:num>
  <w:num w:numId="27">
    <w:abstractNumId w:val="24"/>
  </w:num>
  <w:num w:numId="28">
    <w:abstractNumId w:val="13"/>
  </w:num>
  <w:num w:numId="29">
    <w:abstractNumId w:val="5"/>
  </w:num>
  <w:num w:numId="30">
    <w:abstractNumId w:val="30"/>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4F45"/>
    <w:rsid w:val="00015EC7"/>
    <w:rsid w:val="00016071"/>
    <w:rsid w:val="00016954"/>
    <w:rsid w:val="00016DC4"/>
    <w:rsid w:val="00020B9A"/>
    <w:rsid w:val="00021C84"/>
    <w:rsid w:val="00023866"/>
    <w:rsid w:val="00025476"/>
    <w:rsid w:val="00026E26"/>
    <w:rsid w:val="00027F76"/>
    <w:rsid w:val="00030036"/>
    <w:rsid w:val="0003023C"/>
    <w:rsid w:val="00032A96"/>
    <w:rsid w:val="00033769"/>
    <w:rsid w:val="00033A27"/>
    <w:rsid w:val="0003582E"/>
    <w:rsid w:val="00035A6C"/>
    <w:rsid w:val="000363BE"/>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7FD"/>
    <w:rsid w:val="000724F5"/>
    <w:rsid w:val="00073675"/>
    <w:rsid w:val="00073A3A"/>
    <w:rsid w:val="00074D6C"/>
    <w:rsid w:val="000750A0"/>
    <w:rsid w:val="0007789B"/>
    <w:rsid w:val="00080EE6"/>
    <w:rsid w:val="00081369"/>
    <w:rsid w:val="00082A82"/>
    <w:rsid w:val="00082F48"/>
    <w:rsid w:val="00085D5C"/>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0061"/>
    <w:rsid w:val="000D5089"/>
    <w:rsid w:val="000D5384"/>
    <w:rsid w:val="000D5695"/>
    <w:rsid w:val="000D6403"/>
    <w:rsid w:val="000D73F0"/>
    <w:rsid w:val="000E01D8"/>
    <w:rsid w:val="000E0F86"/>
    <w:rsid w:val="000E1266"/>
    <w:rsid w:val="000E1E25"/>
    <w:rsid w:val="000E1FAB"/>
    <w:rsid w:val="000E2516"/>
    <w:rsid w:val="000E59B8"/>
    <w:rsid w:val="000E5F01"/>
    <w:rsid w:val="000E69BC"/>
    <w:rsid w:val="000E6FB2"/>
    <w:rsid w:val="000E7EC2"/>
    <w:rsid w:val="000F1A77"/>
    <w:rsid w:val="000F351D"/>
    <w:rsid w:val="000F3B5E"/>
    <w:rsid w:val="000F592E"/>
    <w:rsid w:val="000F7AE4"/>
    <w:rsid w:val="0010048E"/>
    <w:rsid w:val="001004A2"/>
    <w:rsid w:val="001005BD"/>
    <w:rsid w:val="00101292"/>
    <w:rsid w:val="0010415F"/>
    <w:rsid w:val="00104745"/>
    <w:rsid w:val="00105D75"/>
    <w:rsid w:val="0010614C"/>
    <w:rsid w:val="001078C8"/>
    <w:rsid w:val="00107D2B"/>
    <w:rsid w:val="00110056"/>
    <w:rsid w:val="00112743"/>
    <w:rsid w:val="00114222"/>
    <w:rsid w:val="00115B28"/>
    <w:rsid w:val="00120361"/>
    <w:rsid w:val="00120434"/>
    <w:rsid w:val="001227CD"/>
    <w:rsid w:val="001235E9"/>
    <w:rsid w:val="00123E36"/>
    <w:rsid w:val="00124584"/>
    <w:rsid w:val="00125062"/>
    <w:rsid w:val="00125F6D"/>
    <w:rsid w:val="00126EF4"/>
    <w:rsid w:val="0012767F"/>
    <w:rsid w:val="001308B4"/>
    <w:rsid w:val="001311DC"/>
    <w:rsid w:val="001316C7"/>
    <w:rsid w:val="00131AD9"/>
    <w:rsid w:val="00133563"/>
    <w:rsid w:val="00133AE4"/>
    <w:rsid w:val="00133D61"/>
    <w:rsid w:val="00134CDD"/>
    <w:rsid w:val="001354F2"/>
    <w:rsid w:val="00136E1C"/>
    <w:rsid w:val="00137416"/>
    <w:rsid w:val="00140677"/>
    <w:rsid w:val="00141D65"/>
    <w:rsid w:val="001460E4"/>
    <w:rsid w:val="00147764"/>
    <w:rsid w:val="001502E8"/>
    <w:rsid w:val="00151C7A"/>
    <w:rsid w:val="00153001"/>
    <w:rsid w:val="00155B0D"/>
    <w:rsid w:val="00156135"/>
    <w:rsid w:val="001561DD"/>
    <w:rsid w:val="00156C8A"/>
    <w:rsid w:val="00160C6A"/>
    <w:rsid w:val="00160E29"/>
    <w:rsid w:val="00161499"/>
    <w:rsid w:val="00161ABC"/>
    <w:rsid w:val="0016351F"/>
    <w:rsid w:val="00167DB9"/>
    <w:rsid w:val="0017094C"/>
    <w:rsid w:val="001715FB"/>
    <w:rsid w:val="00173C93"/>
    <w:rsid w:val="00180938"/>
    <w:rsid w:val="00180C7B"/>
    <w:rsid w:val="00184133"/>
    <w:rsid w:val="00184C0C"/>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16A"/>
    <w:rsid w:val="001C2E19"/>
    <w:rsid w:val="001C390E"/>
    <w:rsid w:val="001C3935"/>
    <w:rsid w:val="001C3CB3"/>
    <w:rsid w:val="001C6AE3"/>
    <w:rsid w:val="001C6BB6"/>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5A66"/>
    <w:rsid w:val="0020624C"/>
    <w:rsid w:val="002076B1"/>
    <w:rsid w:val="002102D0"/>
    <w:rsid w:val="00211AAD"/>
    <w:rsid w:val="00211CAE"/>
    <w:rsid w:val="00211E3D"/>
    <w:rsid w:val="002127D6"/>
    <w:rsid w:val="002208EC"/>
    <w:rsid w:val="00220C22"/>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62FE7"/>
    <w:rsid w:val="0026445F"/>
    <w:rsid w:val="00265DA7"/>
    <w:rsid w:val="002661A9"/>
    <w:rsid w:val="002662F0"/>
    <w:rsid w:val="00267493"/>
    <w:rsid w:val="00267D10"/>
    <w:rsid w:val="002716F0"/>
    <w:rsid w:val="00272B69"/>
    <w:rsid w:val="002733B0"/>
    <w:rsid w:val="002739D5"/>
    <w:rsid w:val="00274A4B"/>
    <w:rsid w:val="00275320"/>
    <w:rsid w:val="00275A4B"/>
    <w:rsid w:val="00277F54"/>
    <w:rsid w:val="0027B11F"/>
    <w:rsid w:val="002811A9"/>
    <w:rsid w:val="00285A42"/>
    <w:rsid w:val="00285F9D"/>
    <w:rsid w:val="0029171E"/>
    <w:rsid w:val="00292720"/>
    <w:rsid w:val="00292D0F"/>
    <w:rsid w:val="0029399E"/>
    <w:rsid w:val="0029419D"/>
    <w:rsid w:val="00295D4A"/>
    <w:rsid w:val="002967E9"/>
    <w:rsid w:val="002A720E"/>
    <w:rsid w:val="002B175C"/>
    <w:rsid w:val="002B2B00"/>
    <w:rsid w:val="002B4C1F"/>
    <w:rsid w:val="002B54A0"/>
    <w:rsid w:val="002B5F40"/>
    <w:rsid w:val="002C0C22"/>
    <w:rsid w:val="002C53BB"/>
    <w:rsid w:val="002C66DF"/>
    <w:rsid w:val="002D017A"/>
    <w:rsid w:val="002D3029"/>
    <w:rsid w:val="002D3D00"/>
    <w:rsid w:val="002D57E0"/>
    <w:rsid w:val="002D6889"/>
    <w:rsid w:val="002D7387"/>
    <w:rsid w:val="002D771B"/>
    <w:rsid w:val="002E061C"/>
    <w:rsid w:val="002E0630"/>
    <w:rsid w:val="002E0F7C"/>
    <w:rsid w:val="002E3232"/>
    <w:rsid w:val="002E3C12"/>
    <w:rsid w:val="002E4C49"/>
    <w:rsid w:val="002F051D"/>
    <w:rsid w:val="002F0C44"/>
    <w:rsid w:val="002F10FE"/>
    <w:rsid w:val="002F166E"/>
    <w:rsid w:val="002F1EF2"/>
    <w:rsid w:val="002F22F8"/>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69FC"/>
    <w:rsid w:val="003275EA"/>
    <w:rsid w:val="003278C9"/>
    <w:rsid w:val="0033062B"/>
    <w:rsid w:val="00330701"/>
    <w:rsid w:val="00330C85"/>
    <w:rsid w:val="00332126"/>
    <w:rsid w:val="003328CB"/>
    <w:rsid w:val="00333CA8"/>
    <w:rsid w:val="00337710"/>
    <w:rsid w:val="00337F2C"/>
    <w:rsid w:val="0034122D"/>
    <w:rsid w:val="00342FA6"/>
    <w:rsid w:val="003431A1"/>
    <w:rsid w:val="003435F3"/>
    <w:rsid w:val="00343D08"/>
    <w:rsid w:val="0034526E"/>
    <w:rsid w:val="00345D7B"/>
    <w:rsid w:val="00346E20"/>
    <w:rsid w:val="00351526"/>
    <w:rsid w:val="003538B3"/>
    <w:rsid w:val="00353A3B"/>
    <w:rsid w:val="003545ED"/>
    <w:rsid w:val="003547E5"/>
    <w:rsid w:val="00355BA1"/>
    <w:rsid w:val="00357706"/>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4AA"/>
    <w:rsid w:val="003B58A2"/>
    <w:rsid w:val="003B5DDF"/>
    <w:rsid w:val="003B6BE7"/>
    <w:rsid w:val="003B6D54"/>
    <w:rsid w:val="003C013F"/>
    <w:rsid w:val="003C0A9E"/>
    <w:rsid w:val="003C117F"/>
    <w:rsid w:val="003C150E"/>
    <w:rsid w:val="003C2487"/>
    <w:rsid w:val="003C5D85"/>
    <w:rsid w:val="003C631C"/>
    <w:rsid w:val="003C63B5"/>
    <w:rsid w:val="003D1282"/>
    <w:rsid w:val="003D168D"/>
    <w:rsid w:val="003D68DB"/>
    <w:rsid w:val="003D7BBD"/>
    <w:rsid w:val="003E1334"/>
    <w:rsid w:val="003E39E3"/>
    <w:rsid w:val="003E3E13"/>
    <w:rsid w:val="003E7CAB"/>
    <w:rsid w:val="003F156B"/>
    <w:rsid w:val="003F1A18"/>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D9A"/>
    <w:rsid w:val="004342CE"/>
    <w:rsid w:val="00434927"/>
    <w:rsid w:val="004356C2"/>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0849"/>
    <w:rsid w:val="004B1296"/>
    <w:rsid w:val="004B26F4"/>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A62"/>
    <w:rsid w:val="004E6B2E"/>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31C"/>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40BF1"/>
    <w:rsid w:val="00541276"/>
    <w:rsid w:val="00544E36"/>
    <w:rsid w:val="00545D25"/>
    <w:rsid w:val="005460A2"/>
    <w:rsid w:val="005477D0"/>
    <w:rsid w:val="00550345"/>
    <w:rsid w:val="005525D0"/>
    <w:rsid w:val="00552D1B"/>
    <w:rsid w:val="0055443E"/>
    <w:rsid w:val="005568D4"/>
    <w:rsid w:val="00556ABD"/>
    <w:rsid w:val="00557AE3"/>
    <w:rsid w:val="00557E8E"/>
    <w:rsid w:val="00561467"/>
    <w:rsid w:val="00561D7F"/>
    <w:rsid w:val="00561FAC"/>
    <w:rsid w:val="005635E8"/>
    <w:rsid w:val="0057059E"/>
    <w:rsid w:val="00571157"/>
    <w:rsid w:val="005738C9"/>
    <w:rsid w:val="0057404B"/>
    <w:rsid w:val="00574409"/>
    <w:rsid w:val="00574B67"/>
    <w:rsid w:val="00575B1E"/>
    <w:rsid w:val="00575F3B"/>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782E"/>
    <w:rsid w:val="005A7D70"/>
    <w:rsid w:val="005B0661"/>
    <w:rsid w:val="005B09CB"/>
    <w:rsid w:val="005B291B"/>
    <w:rsid w:val="005B2ACF"/>
    <w:rsid w:val="005B30F6"/>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ED6"/>
    <w:rsid w:val="005E0872"/>
    <w:rsid w:val="005E1AB8"/>
    <w:rsid w:val="005E35EA"/>
    <w:rsid w:val="005E6578"/>
    <w:rsid w:val="005E78AC"/>
    <w:rsid w:val="005F1839"/>
    <w:rsid w:val="005F598E"/>
    <w:rsid w:val="005F5ECB"/>
    <w:rsid w:val="00601311"/>
    <w:rsid w:val="00601E36"/>
    <w:rsid w:val="0060251D"/>
    <w:rsid w:val="0060466C"/>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2607"/>
    <w:rsid w:val="00693C5D"/>
    <w:rsid w:val="00693EC3"/>
    <w:rsid w:val="00694ED0"/>
    <w:rsid w:val="00694EF9"/>
    <w:rsid w:val="006958B7"/>
    <w:rsid w:val="00696BEF"/>
    <w:rsid w:val="006A0C4D"/>
    <w:rsid w:val="006A28C6"/>
    <w:rsid w:val="006A3A59"/>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0F9"/>
    <w:rsid w:val="006C78CD"/>
    <w:rsid w:val="006C79A3"/>
    <w:rsid w:val="006D070A"/>
    <w:rsid w:val="006D0931"/>
    <w:rsid w:val="006D0C1A"/>
    <w:rsid w:val="006D0D85"/>
    <w:rsid w:val="006D1445"/>
    <w:rsid w:val="006D2150"/>
    <w:rsid w:val="006D21BD"/>
    <w:rsid w:val="006D7198"/>
    <w:rsid w:val="006E0C6A"/>
    <w:rsid w:val="006E2B6D"/>
    <w:rsid w:val="006E3291"/>
    <w:rsid w:val="006E39A9"/>
    <w:rsid w:val="006E6389"/>
    <w:rsid w:val="006E7ABC"/>
    <w:rsid w:val="006F0EC2"/>
    <w:rsid w:val="006F5403"/>
    <w:rsid w:val="006F545A"/>
    <w:rsid w:val="006F5B14"/>
    <w:rsid w:val="006F5EAC"/>
    <w:rsid w:val="006F667D"/>
    <w:rsid w:val="00700043"/>
    <w:rsid w:val="007005FE"/>
    <w:rsid w:val="00701168"/>
    <w:rsid w:val="00704BDD"/>
    <w:rsid w:val="0070549D"/>
    <w:rsid w:val="00706A56"/>
    <w:rsid w:val="00707DA4"/>
    <w:rsid w:val="00711662"/>
    <w:rsid w:val="007137FF"/>
    <w:rsid w:val="00714CAC"/>
    <w:rsid w:val="0071536D"/>
    <w:rsid w:val="00716C54"/>
    <w:rsid w:val="007174BC"/>
    <w:rsid w:val="00717A62"/>
    <w:rsid w:val="00717DF8"/>
    <w:rsid w:val="00720649"/>
    <w:rsid w:val="0072191C"/>
    <w:rsid w:val="00721C9B"/>
    <w:rsid w:val="007221A2"/>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3825"/>
    <w:rsid w:val="00754064"/>
    <w:rsid w:val="00755EE1"/>
    <w:rsid w:val="00757251"/>
    <w:rsid w:val="00757AF7"/>
    <w:rsid w:val="00762613"/>
    <w:rsid w:val="00762E44"/>
    <w:rsid w:val="00763163"/>
    <w:rsid w:val="0076506E"/>
    <w:rsid w:val="0076603D"/>
    <w:rsid w:val="007701B7"/>
    <w:rsid w:val="00772875"/>
    <w:rsid w:val="00772A31"/>
    <w:rsid w:val="00773192"/>
    <w:rsid w:val="00773CC2"/>
    <w:rsid w:val="00773CC3"/>
    <w:rsid w:val="0077564B"/>
    <w:rsid w:val="007761EA"/>
    <w:rsid w:val="00780746"/>
    <w:rsid w:val="00780E2E"/>
    <w:rsid w:val="0078176D"/>
    <w:rsid w:val="00781A04"/>
    <w:rsid w:val="00785194"/>
    <w:rsid w:val="00785310"/>
    <w:rsid w:val="00785470"/>
    <w:rsid w:val="00787417"/>
    <w:rsid w:val="00791BE3"/>
    <w:rsid w:val="00793754"/>
    <w:rsid w:val="00794777"/>
    <w:rsid w:val="00794AB4"/>
    <w:rsid w:val="00794EC1"/>
    <w:rsid w:val="00795698"/>
    <w:rsid w:val="00796029"/>
    <w:rsid w:val="00797E16"/>
    <w:rsid w:val="007A146C"/>
    <w:rsid w:val="007A1D10"/>
    <w:rsid w:val="007A1F6B"/>
    <w:rsid w:val="007A2B1A"/>
    <w:rsid w:val="007A3816"/>
    <w:rsid w:val="007A46BA"/>
    <w:rsid w:val="007A4E35"/>
    <w:rsid w:val="007A5C4D"/>
    <w:rsid w:val="007A760D"/>
    <w:rsid w:val="007B0845"/>
    <w:rsid w:val="007B0AEB"/>
    <w:rsid w:val="007B16D2"/>
    <w:rsid w:val="007B19F0"/>
    <w:rsid w:val="007B1A83"/>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195B"/>
    <w:rsid w:val="007E20B5"/>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3816"/>
    <w:rsid w:val="00815BBE"/>
    <w:rsid w:val="00817C8A"/>
    <w:rsid w:val="00820428"/>
    <w:rsid w:val="00823122"/>
    <w:rsid w:val="00823384"/>
    <w:rsid w:val="008250C6"/>
    <w:rsid w:val="00826195"/>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6C8D"/>
    <w:rsid w:val="0088720D"/>
    <w:rsid w:val="00890BEB"/>
    <w:rsid w:val="00890D53"/>
    <w:rsid w:val="00892573"/>
    <w:rsid w:val="00892E9A"/>
    <w:rsid w:val="00897F5A"/>
    <w:rsid w:val="008A0A52"/>
    <w:rsid w:val="008A116E"/>
    <w:rsid w:val="008A2321"/>
    <w:rsid w:val="008A599A"/>
    <w:rsid w:val="008B0284"/>
    <w:rsid w:val="008B1197"/>
    <w:rsid w:val="008B38F0"/>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4EF"/>
    <w:rsid w:val="00922CF3"/>
    <w:rsid w:val="00924D80"/>
    <w:rsid w:val="009260E9"/>
    <w:rsid w:val="0092784D"/>
    <w:rsid w:val="00930005"/>
    <w:rsid w:val="00930A44"/>
    <w:rsid w:val="00930DE8"/>
    <w:rsid w:val="00930DEB"/>
    <w:rsid w:val="0093378B"/>
    <w:rsid w:val="009367A5"/>
    <w:rsid w:val="0093724D"/>
    <w:rsid w:val="009400F4"/>
    <w:rsid w:val="00940259"/>
    <w:rsid w:val="00940FE0"/>
    <w:rsid w:val="00941316"/>
    <w:rsid w:val="009432A7"/>
    <w:rsid w:val="009471E4"/>
    <w:rsid w:val="00947511"/>
    <w:rsid w:val="00953FEE"/>
    <w:rsid w:val="00954190"/>
    <w:rsid w:val="00954563"/>
    <w:rsid w:val="00956A90"/>
    <w:rsid w:val="009571DB"/>
    <w:rsid w:val="00957561"/>
    <w:rsid w:val="00960852"/>
    <w:rsid w:val="00961C78"/>
    <w:rsid w:val="0096467F"/>
    <w:rsid w:val="00964A31"/>
    <w:rsid w:val="00964CED"/>
    <w:rsid w:val="00966869"/>
    <w:rsid w:val="00967173"/>
    <w:rsid w:val="00967935"/>
    <w:rsid w:val="0097404E"/>
    <w:rsid w:val="009741A6"/>
    <w:rsid w:val="00974678"/>
    <w:rsid w:val="00974D69"/>
    <w:rsid w:val="009757EE"/>
    <w:rsid w:val="00981EC7"/>
    <w:rsid w:val="00982002"/>
    <w:rsid w:val="00982466"/>
    <w:rsid w:val="00982665"/>
    <w:rsid w:val="00985000"/>
    <w:rsid w:val="00985784"/>
    <w:rsid w:val="009857F8"/>
    <w:rsid w:val="00985D1E"/>
    <w:rsid w:val="00992CA4"/>
    <w:rsid w:val="009956A7"/>
    <w:rsid w:val="00995E3D"/>
    <w:rsid w:val="009972B8"/>
    <w:rsid w:val="009A1082"/>
    <w:rsid w:val="009A39C6"/>
    <w:rsid w:val="009A4975"/>
    <w:rsid w:val="009A7A56"/>
    <w:rsid w:val="009B113F"/>
    <w:rsid w:val="009B1543"/>
    <w:rsid w:val="009B1742"/>
    <w:rsid w:val="009B48D0"/>
    <w:rsid w:val="009B5785"/>
    <w:rsid w:val="009B5E5C"/>
    <w:rsid w:val="009B6E21"/>
    <w:rsid w:val="009B7F8E"/>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6FB8"/>
    <w:rsid w:val="009E7D02"/>
    <w:rsid w:val="009F057A"/>
    <w:rsid w:val="009F0641"/>
    <w:rsid w:val="009F4E12"/>
    <w:rsid w:val="009F6A94"/>
    <w:rsid w:val="00A00222"/>
    <w:rsid w:val="00A02654"/>
    <w:rsid w:val="00A05DA6"/>
    <w:rsid w:val="00A065C0"/>
    <w:rsid w:val="00A06C43"/>
    <w:rsid w:val="00A10E66"/>
    <w:rsid w:val="00A12350"/>
    <w:rsid w:val="00A14AED"/>
    <w:rsid w:val="00A14FDC"/>
    <w:rsid w:val="00A16340"/>
    <w:rsid w:val="00A1672E"/>
    <w:rsid w:val="00A175B0"/>
    <w:rsid w:val="00A2045C"/>
    <w:rsid w:val="00A220BF"/>
    <w:rsid w:val="00A22570"/>
    <w:rsid w:val="00A250AE"/>
    <w:rsid w:val="00A25D97"/>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4F"/>
    <w:rsid w:val="00A54B80"/>
    <w:rsid w:val="00A55C8D"/>
    <w:rsid w:val="00A57874"/>
    <w:rsid w:val="00A61D67"/>
    <w:rsid w:val="00A61F82"/>
    <w:rsid w:val="00A625A8"/>
    <w:rsid w:val="00A6284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2671"/>
    <w:rsid w:val="00AA3D02"/>
    <w:rsid w:val="00AA4D2D"/>
    <w:rsid w:val="00AB1ADC"/>
    <w:rsid w:val="00AB33AE"/>
    <w:rsid w:val="00AB5FD1"/>
    <w:rsid w:val="00AB7095"/>
    <w:rsid w:val="00AB72E0"/>
    <w:rsid w:val="00AC64BF"/>
    <w:rsid w:val="00AC72FD"/>
    <w:rsid w:val="00AC7933"/>
    <w:rsid w:val="00AD0216"/>
    <w:rsid w:val="00AD10C2"/>
    <w:rsid w:val="00AD22A7"/>
    <w:rsid w:val="00AD2AA9"/>
    <w:rsid w:val="00AD3004"/>
    <w:rsid w:val="00AD390D"/>
    <w:rsid w:val="00AD7833"/>
    <w:rsid w:val="00AE0FDB"/>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334D"/>
    <w:rsid w:val="00BB55E0"/>
    <w:rsid w:val="00BB5739"/>
    <w:rsid w:val="00BB58AF"/>
    <w:rsid w:val="00BB5990"/>
    <w:rsid w:val="00BB6655"/>
    <w:rsid w:val="00BB6B89"/>
    <w:rsid w:val="00BC039F"/>
    <w:rsid w:val="00BC045D"/>
    <w:rsid w:val="00BC0E1C"/>
    <w:rsid w:val="00BC1F7D"/>
    <w:rsid w:val="00BC2808"/>
    <w:rsid w:val="00BC46C4"/>
    <w:rsid w:val="00BD1D22"/>
    <w:rsid w:val="00BD1DFF"/>
    <w:rsid w:val="00BD2AA0"/>
    <w:rsid w:val="00BD2B15"/>
    <w:rsid w:val="00BD3B1B"/>
    <w:rsid w:val="00BD4D03"/>
    <w:rsid w:val="00BD585E"/>
    <w:rsid w:val="00BD6945"/>
    <w:rsid w:val="00BD6946"/>
    <w:rsid w:val="00BD6C8D"/>
    <w:rsid w:val="00BD7D2B"/>
    <w:rsid w:val="00BE343A"/>
    <w:rsid w:val="00BF013A"/>
    <w:rsid w:val="00BF1302"/>
    <w:rsid w:val="00BF1774"/>
    <w:rsid w:val="00BF1D5D"/>
    <w:rsid w:val="00BF2CDC"/>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A38"/>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6EB6"/>
    <w:rsid w:val="00C57302"/>
    <w:rsid w:val="00C57568"/>
    <w:rsid w:val="00C57BCB"/>
    <w:rsid w:val="00C6699F"/>
    <w:rsid w:val="00C70BB5"/>
    <w:rsid w:val="00C70EDB"/>
    <w:rsid w:val="00C70F2A"/>
    <w:rsid w:val="00C72684"/>
    <w:rsid w:val="00C74A1B"/>
    <w:rsid w:val="00C77BE6"/>
    <w:rsid w:val="00C81A14"/>
    <w:rsid w:val="00C83178"/>
    <w:rsid w:val="00C8795E"/>
    <w:rsid w:val="00C946F8"/>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7D54"/>
    <w:rsid w:val="00D009EE"/>
    <w:rsid w:val="00D0187C"/>
    <w:rsid w:val="00D0214C"/>
    <w:rsid w:val="00D038B9"/>
    <w:rsid w:val="00D04071"/>
    <w:rsid w:val="00D05B32"/>
    <w:rsid w:val="00D05BC4"/>
    <w:rsid w:val="00D0600E"/>
    <w:rsid w:val="00D06781"/>
    <w:rsid w:val="00D06EC3"/>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4810"/>
    <w:rsid w:val="00D65652"/>
    <w:rsid w:val="00D6649C"/>
    <w:rsid w:val="00D672B0"/>
    <w:rsid w:val="00D674CE"/>
    <w:rsid w:val="00D70BF8"/>
    <w:rsid w:val="00D7201A"/>
    <w:rsid w:val="00D72CEA"/>
    <w:rsid w:val="00D72F9F"/>
    <w:rsid w:val="00D745C8"/>
    <w:rsid w:val="00D748C8"/>
    <w:rsid w:val="00D74EE9"/>
    <w:rsid w:val="00D76711"/>
    <w:rsid w:val="00D809A6"/>
    <w:rsid w:val="00D83364"/>
    <w:rsid w:val="00D8344E"/>
    <w:rsid w:val="00D83BF0"/>
    <w:rsid w:val="00D840D5"/>
    <w:rsid w:val="00D87221"/>
    <w:rsid w:val="00D914DD"/>
    <w:rsid w:val="00D92EEA"/>
    <w:rsid w:val="00D9332B"/>
    <w:rsid w:val="00D95A26"/>
    <w:rsid w:val="00D962C5"/>
    <w:rsid w:val="00D97745"/>
    <w:rsid w:val="00D97FCF"/>
    <w:rsid w:val="00DA0AD6"/>
    <w:rsid w:val="00DA0F0E"/>
    <w:rsid w:val="00DA3F82"/>
    <w:rsid w:val="00DA527C"/>
    <w:rsid w:val="00DA5BE9"/>
    <w:rsid w:val="00DA7975"/>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4FE"/>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1703"/>
    <w:rsid w:val="00E13B96"/>
    <w:rsid w:val="00E147A9"/>
    <w:rsid w:val="00E14963"/>
    <w:rsid w:val="00E14AC3"/>
    <w:rsid w:val="00E14C0D"/>
    <w:rsid w:val="00E15D39"/>
    <w:rsid w:val="00E17984"/>
    <w:rsid w:val="00E17C20"/>
    <w:rsid w:val="00E2018B"/>
    <w:rsid w:val="00E21763"/>
    <w:rsid w:val="00E25A8C"/>
    <w:rsid w:val="00E279D6"/>
    <w:rsid w:val="00E30E4D"/>
    <w:rsid w:val="00E336B4"/>
    <w:rsid w:val="00E35106"/>
    <w:rsid w:val="00E37C2F"/>
    <w:rsid w:val="00E417DE"/>
    <w:rsid w:val="00E426D5"/>
    <w:rsid w:val="00E43CC0"/>
    <w:rsid w:val="00E44902"/>
    <w:rsid w:val="00E4738F"/>
    <w:rsid w:val="00E47AA6"/>
    <w:rsid w:val="00E5014E"/>
    <w:rsid w:val="00E5115D"/>
    <w:rsid w:val="00E51FFA"/>
    <w:rsid w:val="00E5482E"/>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30D"/>
    <w:rsid w:val="00E77CF0"/>
    <w:rsid w:val="00E81C19"/>
    <w:rsid w:val="00E85708"/>
    <w:rsid w:val="00E85DF0"/>
    <w:rsid w:val="00E9195B"/>
    <w:rsid w:val="00E92338"/>
    <w:rsid w:val="00E9317F"/>
    <w:rsid w:val="00E945A8"/>
    <w:rsid w:val="00E94E28"/>
    <w:rsid w:val="00E9690A"/>
    <w:rsid w:val="00E97BAC"/>
    <w:rsid w:val="00E97CA8"/>
    <w:rsid w:val="00EA18F8"/>
    <w:rsid w:val="00EA25D4"/>
    <w:rsid w:val="00EA2D82"/>
    <w:rsid w:val="00EA40B4"/>
    <w:rsid w:val="00EA7219"/>
    <w:rsid w:val="00EB5346"/>
    <w:rsid w:val="00EB5441"/>
    <w:rsid w:val="00EB614A"/>
    <w:rsid w:val="00EC0182"/>
    <w:rsid w:val="00EC0BB3"/>
    <w:rsid w:val="00EC0C5F"/>
    <w:rsid w:val="00EC0E9E"/>
    <w:rsid w:val="00EC2EEB"/>
    <w:rsid w:val="00EC7F5C"/>
    <w:rsid w:val="00ED2809"/>
    <w:rsid w:val="00ED3014"/>
    <w:rsid w:val="00ED4253"/>
    <w:rsid w:val="00ED4F3B"/>
    <w:rsid w:val="00ED55A0"/>
    <w:rsid w:val="00ED6592"/>
    <w:rsid w:val="00EE0988"/>
    <w:rsid w:val="00EE13A8"/>
    <w:rsid w:val="00EE15D3"/>
    <w:rsid w:val="00EE3BA5"/>
    <w:rsid w:val="00EE3DBE"/>
    <w:rsid w:val="00EE43FF"/>
    <w:rsid w:val="00EE61FD"/>
    <w:rsid w:val="00EE6E70"/>
    <w:rsid w:val="00EF180B"/>
    <w:rsid w:val="00EF2061"/>
    <w:rsid w:val="00EF4CBE"/>
    <w:rsid w:val="00EF6ABC"/>
    <w:rsid w:val="00F005C0"/>
    <w:rsid w:val="00F02C96"/>
    <w:rsid w:val="00F02DB3"/>
    <w:rsid w:val="00F032E4"/>
    <w:rsid w:val="00F0422A"/>
    <w:rsid w:val="00F0492C"/>
    <w:rsid w:val="00F05BAD"/>
    <w:rsid w:val="00F063F4"/>
    <w:rsid w:val="00F1300D"/>
    <w:rsid w:val="00F13BFB"/>
    <w:rsid w:val="00F167E4"/>
    <w:rsid w:val="00F173E6"/>
    <w:rsid w:val="00F17B7E"/>
    <w:rsid w:val="00F17E4A"/>
    <w:rsid w:val="00F20067"/>
    <w:rsid w:val="00F238A0"/>
    <w:rsid w:val="00F23F85"/>
    <w:rsid w:val="00F2468C"/>
    <w:rsid w:val="00F2732C"/>
    <w:rsid w:val="00F30544"/>
    <w:rsid w:val="00F30982"/>
    <w:rsid w:val="00F30AA7"/>
    <w:rsid w:val="00F31EC5"/>
    <w:rsid w:val="00F33232"/>
    <w:rsid w:val="00F334DA"/>
    <w:rsid w:val="00F345FD"/>
    <w:rsid w:val="00F34A01"/>
    <w:rsid w:val="00F3730E"/>
    <w:rsid w:val="00F401DD"/>
    <w:rsid w:val="00F415AE"/>
    <w:rsid w:val="00F42102"/>
    <w:rsid w:val="00F42771"/>
    <w:rsid w:val="00F43362"/>
    <w:rsid w:val="00F43C65"/>
    <w:rsid w:val="00F46BF0"/>
    <w:rsid w:val="00F47928"/>
    <w:rsid w:val="00F5007A"/>
    <w:rsid w:val="00F5146C"/>
    <w:rsid w:val="00F51ADC"/>
    <w:rsid w:val="00F53C17"/>
    <w:rsid w:val="00F53E76"/>
    <w:rsid w:val="00F55C03"/>
    <w:rsid w:val="00F56C9C"/>
    <w:rsid w:val="00F57382"/>
    <w:rsid w:val="00F57693"/>
    <w:rsid w:val="00F6092E"/>
    <w:rsid w:val="00F62058"/>
    <w:rsid w:val="00F62233"/>
    <w:rsid w:val="00F623F2"/>
    <w:rsid w:val="00F65997"/>
    <w:rsid w:val="00F66949"/>
    <w:rsid w:val="00F7048D"/>
    <w:rsid w:val="00F73636"/>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2530"/>
    <w:rsid w:val="00FB43E5"/>
    <w:rsid w:val="00FB51B5"/>
    <w:rsid w:val="00FB622C"/>
    <w:rsid w:val="00FB6790"/>
    <w:rsid w:val="00FB7BD5"/>
    <w:rsid w:val="00FC0450"/>
    <w:rsid w:val="00FC3887"/>
    <w:rsid w:val="00FC38D4"/>
    <w:rsid w:val="00FC3E75"/>
    <w:rsid w:val="00FC59BC"/>
    <w:rsid w:val="00FC7BC6"/>
    <w:rsid w:val="00FD0909"/>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595409405">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3.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4.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305</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7674</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Eddie</cp:lastModifiedBy>
  <cp:revision>15</cp:revision>
  <cp:lastPrinted>2020-01-14T19:02:00Z</cp:lastPrinted>
  <dcterms:created xsi:type="dcterms:W3CDTF">2022-03-18T12:53:00Z</dcterms:created>
  <dcterms:modified xsi:type="dcterms:W3CDTF">2022-03-21T09:16:00Z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