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C77" w:rsidRDefault="00800C77" w:rsidP="00800C77">
      <w:pPr>
        <w:pStyle w:val="Reportcovertitle"/>
        <w:spacing w:before="0"/>
        <w:jc w:val="center"/>
        <w:rPr>
          <w:sz w:val="22"/>
          <w:szCs w:val="22"/>
        </w:rPr>
      </w:pPr>
    </w:p>
    <w:p w:rsidR="00FC2587" w:rsidRPr="00800C77" w:rsidRDefault="00800C77" w:rsidP="00C31692">
      <w:pPr>
        <w:pStyle w:val="Reportcovertitle"/>
        <w:spacing w:before="0"/>
        <w:jc w:val="center"/>
        <w:rPr>
          <w:sz w:val="56"/>
          <w:szCs w:val="56"/>
        </w:rPr>
      </w:pPr>
      <w:r w:rsidRPr="00800C77">
        <w:rPr>
          <w:noProof/>
          <w:sz w:val="56"/>
          <w:szCs w:val="56"/>
          <w:lang w:eastAsia="en-GB"/>
        </w:rPr>
        <w:drawing>
          <wp:anchor distT="0" distB="0" distL="114300" distR="114300" simplePos="0" relativeHeight="251659776" behindDoc="1" locked="0" layoutInCell="1" allowOverlap="1" wp14:anchorId="2285D05A" wp14:editId="0698DF2F">
            <wp:simplePos x="0" y="0"/>
            <wp:positionH relativeFrom="page">
              <wp:align>left</wp:align>
            </wp:positionH>
            <wp:positionV relativeFrom="paragraph">
              <wp:posOffset>411480</wp:posOffset>
            </wp:positionV>
            <wp:extent cx="7562215" cy="824865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ellow_ba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2215" cy="82486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3DE1" w:rsidRPr="00800C77">
        <w:rPr>
          <w:sz w:val="56"/>
          <w:szCs w:val="56"/>
        </w:rPr>
        <w:t>Foundation Training</w:t>
      </w:r>
      <w:r w:rsidRPr="00800C77">
        <w:rPr>
          <w:sz w:val="56"/>
          <w:szCs w:val="56"/>
        </w:rPr>
        <w:t xml:space="preserve"> </w:t>
      </w:r>
      <w:r w:rsidR="00163DE1" w:rsidRPr="00800C77">
        <w:rPr>
          <w:sz w:val="56"/>
          <w:szCs w:val="56"/>
        </w:rPr>
        <w:t>Job Description</w:t>
      </w:r>
    </w:p>
    <w:p w:rsidR="007F2CB8" w:rsidRPr="000643A2" w:rsidRDefault="007F2CB8" w:rsidP="00800C77">
      <w:pPr>
        <w:pStyle w:val="Reportcovertitle"/>
        <w:spacing w:before="0"/>
        <w:rPr>
          <w:sz w:val="22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6"/>
        <w:gridCol w:w="6208"/>
      </w:tblGrid>
      <w:tr w:rsidR="000643A2" w:rsidRPr="00800C77" w:rsidTr="00E41F41">
        <w:trPr>
          <w:trHeight w:val="551"/>
        </w:trPr>
        <w:tc>
          <w:tcPr>
            <w:tcW w:w="4566" w:type="dxa"/>
          </w:tcPr>
          <w:p w:rsidR="000643A2" w:rsidRPr="00C31692" w:rsidRDefault="000643A2" w:rsidP="000643A2">
            <w:pPr>
              <w:pStyle w:val="Introductionparagraphblue"/>
              <w:rPr>
                <w:sz w:val="22"/>
                <w:szCs w:val="22"/>
              </w:rPr>
            </w:pPr>
            <w:r w:rsidRPr="00C31692">
              <w:rPr>
                <w:sz w:val="22"/>
                <w:szCs w:val="22"/>
              </w:rPr>
              <w:t>Grade</w:t>
            </w:r>
          </w:p>
        </w:tc>
        <w:tc>
          <w:tcPr>
            <w:tcW w:w="6208" w:type="dxa"/>
          </w:tcPr>
          <w:p w:rsidR="000643A2" w:rsidRPr="00C31692" w:rsidRDefault="00354859" w:rsidP="00E94EE5">
            <w:pPr>
              <w:rPr>
                <w:rFonts w:cs="Arial"/>
                <w:sz w:val="22"/>
                <w:szCs w:val="22"/>
              </w:rPr>
            </w:pPr>
            <w:r w:rsidRPr="00C31692">
              <w:rPr>
                <w:rFonts w:cs="Arial"/>
                <w:sz w:val="22"/>
                <w:szCs w:val="22"/>
              </w:rPr>
              <w:t>F</w:t>
            </w:r>
            <w:r w:rsidR="003D2C57" w:rsidRPr="00C31692">
              <w:rPr>
                <w:rFonts w:cs="Arial"/>
                <w:sz w:val="22"/>
                <w:szCs w:val="22"/>
              </w:rPr>
              <w:t>1</w:t>
            </w:r>
          </w:p>
        </w:tc>
      </w:tr>
      <w:tr w:rsidR="000643A2" w:rsidRPr="00800C77" w:rsidTr="00E41F41">
        <w:trPr>
          <w:trHeight w:val="144"/>
        </w:trPr>
        <w:tc>
          <w:tcPr>
            <w:tcW w:w="4566" w:type="dxa"/>
          </w:tcPr>
          <w:p w:rsidR="000643A2" w:rsidRPr="00C31692" w:rsidRDefault="000643A2" w:rsidP="000643A2">
            <w:pPr>
              <w:pStyle w:val="Introductionparagraphblue"/>
              <w:rPr>
                <w:sz w:val="22"/>
                <w:szCs w:val="22"/>
              </w:rPr>
            </w:pPr>
            <w:r w:rsidRPr="00C31692">
              <w:rPr>
                <w:sz w:val="22"/>
                <w:szCs w:val="22"/>
              </w:rPr>
              <w:t>Placement</w:t>
            </w:r>
          </w:p>
        </w:tc>
        <w:tc>
          <w:tcPr>
            <w:tcW w:w="6208" w:type="dxa"/>
          </w:tcPr>
          <w:p w:rsidR="000643A2" w:rsidRPr="00C31692" w:rsidRDefault="003D2C57" w:rsidP="000643A2">
            <w:pPr>
              <w:rPr>
                <w:rFonts w:cs="Arial"/>
                <w:sz w:val="22"/>
                <w:szCs w:val="22"/>
              </w:rPr>
            </w:pPr>
            <w:r w:rsidRPr="00C31692">
              <w:rPr>
                <w:rFonts w:cs="Arial"/>
                <w:sz w:val="22"/>
                <w:szCs w:val="22"/>
              </w:rPr>
              <w:t>Neurosurgery</w:t>
            </w:r>
          </w:p>
        </w:tc>
      </w:tr>
      <w:tr w:rsidR="000643A2" w:rsidRPr="00800C77" w:rsidTr="00E41F41">
        <w:trPr>
          <w:trHeight w:val="144"/>
        </w:trPr>
        <w:tc>
          <w:tcPr>
            <w:tcW w:w="4566" w:type="dxa"/>
          </w:tcPr>
          <w:p w:rsidR="000643A2" w:rsidRPr="00C31692" w:rsidRDefault="00410D98" w:rsidP="000643A2">
            <w:pPr>
              <w:pStyle w:val="Introductionparagraphblue"/>
              <w:rPr>
                <w:sz w:val="22"/>
                <w:szCs w:val="22"/>
              </w:rPr>
            </w:pPr>
            <w:r w:rsidRPr="00C31692">
              <w:rPr>
                <w:sz w:val="22"/>
                <w:szCs w:val="22"/>
              </w:rPr>
              <w:t>D</w:t>
            </w:r>
            <w:r w:rsidR="000643A2" w:rsidRPr="00C31692">
              <w:rPr>
                <w:sz w:val="22"/>
                <w:szCs w:val="22"/>
              </w:rPr>
              <w:t>epartment</w:t>
            </w:r>
          </w:p>
        </w:tc>
        <w:tc>
          <w:tcPr>
            <w:tcW w:w="6208" w:type="dxa"/>
          </w:tcPr>
          <w:p w:rsidR="003D2C57" w:rsidRPr="00C31692" w:rsidRDefault="003D2C57" w:rsidP="003D2C57">
            <w:pPr>
              <w:jc w:val="both"/>
              <w:rPr>
                <w:rFonts w:cs="Arial"/>
                <w:sz w:val="22"/>
                <w:szCs w:val="22"/>
              </w:rPr>
            </w:pPr>
            <w:r w:rsidRPr="00C31692">
              <w:rPr>
                <w:rFonts w:cs="Arial"/>
                <w:sz w:val="22"/>
                <w:szCs w:val="22"/>
              </w:rPr>
              <w:t xml:space="preserve">Neurosurgical wards (4 &amp; 40 HOB area).  Care is supported by Neurosurgical specialist nurse practitioners who are available to help with duties such as venesection, ECGs, catheterization and IDLs. </w:t>
            </w:r>
          </w:p>
          <w:p w:rsidR="003D2C57" w:rsidRPr="00C31692" w:rsidRDefault="003D2C57" w:rsidP="003D2C57">
            <w:pPr>
              <w:jc w:val="both"/>
              <w:rPr>
                <w:rFonts w:cs="Arial"/>
                <w:sz w:val="22"/>
                <w:szCs w:val="22"/>
              </w:rPr>
            </w:pPr>
          </w:p>
          <w:p w:rsidR="003D2C57" w:rsidRPr="00C31692" w:rsidRDefault="003D2C57" w:rsidP="003D2C57">
            <w:pPr>
              <w:jc w:val="both"/>
              <w:rPr>
                <w:rFonts w:cs="Arial"/>
                <w:sz w:val="22"/>
                <w:szCs w:val="22"/>
              </w:rPr>
            </w:pPr>
            <w:r w:rsidRPr="00C31692">
              <w:rPr>
                <w:rFonts w:cs="Arial"/>
                <w:sz w:val="22"/>
                <w:szCs w:val="22"/>
              </w:rPr>
              <w:t>Neurosurgical registrars work in teams on shifts and would be available to assist in daily duties.</w:t>
            </w:r>
          </w:p>
          <w:p w:rsidR="003D2C57" w:rsidRPr="00C31692" w:rsidRDefault="003D2C57" w:rsidP="003D2C57">
            <w:pPr>
              <w:jc w:val="both"/>
              <w:rPr>
                <w:rFonts w:cs="Arial"/>
                <w:sz w:val="22"/>
                <w:szCs w:val="22"/>
              </w:rPr>
            </w:pPr>
          </w:p>
          <w:p w:rsidR="003D2C57" w:rsidRPr="00C31692" w:rsidRDefault="003D2C57" w:rsidP="003D2C57">
            <w:pPr>
              <w:jc w:val="both"/>
              <w:rPr>
                <w:rFonts w:cs="Arial"/>
                <w:sz w:val="22"/>
                <w:szCs w:val="22"/>
              </w:rPr>
            </w:pPr>
            <w:r w:rsidRPr="00C31692">
              <w:rPr>
                <w:rFonts w:cs="Arial"/>
                <w:sz w:val="22"/>
                <w:szCs w:val="22"/>
              </w:rPr>
              <w:t>The successful candidate will be based in ward 40 and 4 and participate in a full shift system.</w:t>
            </w:r>
          </w:p>
          <w:p w:rsidR="003D2C57" w:rsidRPr="00C31692" w:rsidRDefault="003D2C57" w:rsidP="003D2C57">
            <w:pPr>
              <w:jc w:val="both"/>
              <w:rPr>
                <w:rFonts w:cs="Arial"/>
                <w:sz w:val="22"/>
                <w:szCs w:val="22"/>
              </w:rPr>
            </w:pPr>
          </w:p>
          <w:p w:rsidR="003D2C57" w:rsidRPr="00C31692" w:rsidRDefault="003D2C57" w:rsidP="003D2C57">
            <w:pPr>
              <w:pStyle w:val="CommentText"/>
              <w:rPr>
                <w:rFonts w:ascii="Arial" w:hAnsi="Arial" w:cs="Arial"/>
                <w:sz w:val="22"/>
                <w:szCs w:val="22"/>
              </w:rPr>
            </w:pPr>
            <w:r w:rsidRPr="00C31692">
              <w:rPr>
                <w:rFonts w:ascii="Arial" w:hAnsi="Arial" w:cs="Arial"/>
                <w:sz w:val="22"/>
                <w:szCs w:val="22"/>
              </w:rPr>
              <w:t>Annual and study leave is built in to the rota to ensure adequate cover at all times. The rota does not include night shifts but cross cover of O</w:t>
            </w:r>
            <w:r w:rsidR="00005DA5" w:rsidRPr="00C31692">
              <w:rPr>
                <w:rFonts w:ascii="Arial" w:hAnsi="Arial" w:cs="Arial"/>
                <w:sz w:val="22"/>
                <w:szCs w:val="22"/>
              </w:rPr>
              <w:t>rthopaedic wards a</w:t>
            </w:r>
            <w:r w:rsidRPr="00C31692">
              <w:rPr>
                <w:rFonts w:ascii="Arial" w:hAnsi="Arial" w:cs="Arial"/>
                <w:sz w:val="22"/>
                <w:szCs w:val="22"/>
              </w:rPr>
              <w:t>t weekends is expected.</w:t>
            </w:r>
          </w:p>
          <w:p w:rsidR="00800C77" w:rsidRPr="00C31692" w:rsidRDefault="00800C77" w:rsidP="00354859">
            <w:pPr>
              <w:widowControl w:val="0"/>
              <w:rPr>
                <w:sz w:val="22"/>
                <w:szCs w:val="22"/>
              </w:rPr>
            </w:pPr>
          </w:p>
        </w:tc>
      </w:tr>
      <w:tr w:rsidR="000643A2" w:rsidRPr="00800C77" w:rsidTr="00EE7176">
        <w:trPr>
          <w:trHeight w:val="786"/>
        </w:trPr>
        <w:tc>
          <w:tcPr>
            <w:tcW w:w="4566" w:type="dxa"/>
          </w:tcPr>
          <w:p w:rsidR="000643A2" w:rsidRPr="00800C77" w:rsidRDefault="000643A2" w:rsidP="000643A2">
            <w:pPr>
              <w:pStyle w:val="Introductionparagraphblue"/>
              <w:rPr>
                <w:sz w:val="22"/>
                <w:szCs w:val="22"/>
              </w:rPr>
            </w:pPr>
            <w:r w:rsidRPr="00800C77">
              <w:rPr>
                <w:sz w:val="22"/>
                <w:szCs w:val="22"/>
              </w:rPr>
              <w:t>The type of work to expect and learning opportunities</w:t>
            </w:r>
          </w:p>
        </w:tc>
        <w:tc>
          <w:tcPr>
            <w:tcW w:w="6208" w:type="dxa"/>
          </w:tcPr>
          <w:p w:rsidR="003D2C57" w:rsidRPr="009A1C41" w:rsidRDefault="003D2C57" w:rsidP="003D2C57">
            <w:pPr>
              <w:numPr>
                <w:ilvl w:val="0"/>
                <w:numId w:val="2"/>
              </w:numPr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 xml:space="preserve">To build upon undergraduate </w:t>
            </w:r>
            <w:r w:rsidRPr="009A1C41">
              <w:rPr>
                <w:rFonts w:cs="Arial"/>
                <w:sz w:val="22"/>
                <w:szCs w:val="22"/>
              </w:rPr>
              <w:t>education.</w:t>
            </w:r>
          </w:p>
          <w:p w:rsidR="003D2C57" w:rsidRPr="009A1C41" w:rsidRDefault="003D2C57" w:rsidP="003D2C57">
            <w:pPr>
              <w:numPr>
                <w:ilvl w:val="0"/>
                <w:numId w:val="2"/>
              </w:numPr>
              <w:rPr>
                <w:rFonts w:cs="Arial"/>
              </w:rPr>
            </w:pPr>
            <w:r w:rsidRPr="009A1C41">
              <w:rPr>
                <w:rFonts w:cs="Arial"/>
                <w:sz w:val="22"/>
                <w:szCs w:val="22"/>
              </w:rPr>
              <w:t>To gain experience and familiarity in dealing with a wide variety of medical conditions.</w:t>
            </w:r>
          </w:p>
          <w:p w:rsidR="003D2C57" w:rsidRPr="009A1C41" w:rsidRDefault="003D2C57" w:rsidP="003D2C57">
            <w:pPr>
              <w:numPr>
                <w:ilvl w:val="0"/>
                <w:numId w:val="2"/>
              </w:numPr>
              <w:rPr>
                <w:rFonts w:cs="Arial"/>
              </w:rPr>
            </w:pPr>
            <w:r w:rsidRPr="009A1C41">
              <w:rPr>
                <w:rFonts w:cs="Arial"/>
                <w:sz w:val="22"/>
                <w:szCs w:val="22"/>
              </w:rPr>
              <w:t xml:space="preserve">To develop the skills of history taking, physical examination, appropriate investigation and rational prescribing.  </w:t>
            </w:r>
          </w:p>
          <w:p w:rsidR="003D2C57" w:rsidRPr="009A1C41" w:rsidRDefault="003D2C57" w:rsidP="003D2C57">
            <w:pPr>
              <w:numPr>
                <w:ilvl w:val="0"/>
                <w:numId w:val="2"/>
              </w:numPr>
              <w:rPr>
                <w:rFonts w:cs="Arial"/>
              </w:rPr>
            </w:pPr>
            <w:r w:rsidRPr="009A1C41">
              <w:rPr>
                <w:rFonts w:cs="Arial"/>
                <w:sz w:val="22"/>
                <w:szCs w:val="22"/>
              </w:rPr>
              <w:t>To master several basic medical techniques.</w:t>
            </w:r>
          </w:p>
          <w:p w:rsidR="003D2C57" w:rsidRPr="009A1C41" w:rsidRDefault="003D2C57" w:rsidP="003D2C57">
            <w:pPr>
              <w:numPr>
                <w:ilvl w:val="0"/>
                <w:numId w:val="2"/>
              </w:numPr>
              <w:rPr>
                <w:rFonts w:cs="Arial"/>
              </w:rPr>
            </w:pPr>
            <w:r w:rsidRPr="009A1C41">
              <w:rPr>
                <w:rFonts w:cs="Arial"/>
                <w:sz w:val="22"/>
                <w:szCs w:val="22"/>
              </w:rPr>
              <w:t>To improve communication skills with patients, relatives and colleagues.</w:t>
            </w:r>
          </w:p>
          <w:p w:rsidR="003D2C57" w:rsidRDefault="003D2C57" w:rsidP="003D2C57">
            <w:pPr>
              <w:numPr>
                <w:ilvl w:val="0"/>
                <w:numId w:val="2"/>
              </w:numPr>
              <w:rPr>
                <w:rFonts w:cs="Times New Roman"/>
              </w:rPr>
            </w:pPr>
            <w:r w:rsidRPr="009A1C41">
              <w:rPr>
                <w:rFonts w:cs="Arial"/>
                <w:sz w:val="22"/>
                <w:szCs w:val="22"/>
              </w:rPr>
              <w:t>To develop skills in managing time and</w:t>
            </w:r>
            <w:r>
              <w:rPr>
                <w:sz w:val="22"/>
                <w:szCs w:val="22"/>
              </w:rPr>
              <w:t xml:space="preserve"> </w:t>
            </w:r>
            <w:r w:rsidRPr="009A1C41">
              <w:rPr>
                <w:rFonts w:cs="Arial"/>
                <w:sz w:val="22"/>
                <w:szCs w:val="22"/>
              </w:rPr>
              <w:t>conflicting priorities.</w:t>
            </w:r>
          </w:p>
          <w:p w:rsidR="003D2C57" w:rsidRDefault="003D2C57" w:rsidP="003D2C57">
            <w:pPr>
              <w:rPr>
                <w:rFonts w:cs="Times New Roman"/>
              </w:rPr>
            </w:pPr>
          </w:p>
          <w:p w:rsidR="003D2C57" w:rsidRPr="009A1C41" w:rsidRDefault="003D2C57" w:rsidP="003D2C57">
            <w:pPr>
              <w:rPr>
                <w:rFonts w:cs="Arial"/>
              </w:rPr>
            </w:pPr>
            <w:r w:rsidRPr="009A1C41">
              <w:rPr>
                <w:rFonts w:cs="Arial"/>
                <w:sz w:val="22"/>
                <w:szCs w:val="22"/>
              </w:rPr>
              <w:t xml:space="preserve">At the end </w:t>
            </w:r>
            <w:r>
              <w:rPr>
                <w:rFonts w:cs="Arial"/>
                <w:sz w:val="22"/>
                <w:szCs w:val="22"/>
              </w:rPr>
              <w:t>of the four month period the FY1</w:t>
            </w:r>
            <w:r w:rsidRPr="009A1C41">
              <w:rPr>
                <w:rFonts w:cs="Arial"/>
                <w:sz w:val="22"/>
                <w:szCs w:val="22"/>
              </w:rPr>
              <w:t xml:space="preserve"> will have obtained experience in the following:</w:t>
            </w:r>
          </w:p>
          <w:p w:rsidR="003D2C57" w:rsidRPr="009A1C41" w:rsidRDefault="003D2C57" w:rsidP="003D2C57">
            <w:pPr>
              <w:numPr>
                <w:ilvl w:val="0"/>
                <w:numId w:val="1"/>
              </w:numPr>
              <w:rPr>
                <w:rFonts w:cs="Arial"/>
              </w:rPr>
            </w:pPr>
            <w:r w:rsidRPr="009A1C41">
              <w:rPr>
                <w:rFonts w:cs="Arial"/>
                <w:sz w:val="22"/>
                <w:szCs w:val="22"/>
              </w:rPr>
              <w:t>Diagnosing a wide range of common conditions</w:t>
            </w:r>
          </w:p>
          <w:p w:rsidR="003D2C57" w:rsidRPr="009A1C41" w:rsidRDefault="003D2C57" w:rsidP="003D2C57">
            <w:pPr>
              <w:numPr>
                <w:ilvl w:val="0"/>
                <w:numId w:val="1"/>
              </w:numPr>
              <w:rPr>
                <w:rFonts w:cs="Arial"/>
              </w:rPr>
            </w:pPr>
            <w:r w:rsidRPr="009A1C41">
              <w:rPr>
                <w:rFonts w:cs="Arial"/>
                <w:sz w:val="22"/>
                <w:szCs w:val="22"/>
              </w:rPr>
              <w:t>Treatment of a wide range of common conditions</w:t>
            </w:r>
          </w:p>
          <w:p w:rsidR="003D2C57" w:rsidRPr="00C978B6" w:rsidRDefault="003D2C57" w:rsidP="003D2C57">
            <w:pPr>
              <w:numPr>
                <w:ilvl w:val="0"/>
                <w:numId w:val="1"/>
              </w:numPr>
              <w:rPr>
                <w:rFonts w:cs="Arial"/>
              </w:rPr>
            </w:pPr>
            <w:r w:rsidRPr="009A1C41">
              <w:rPr>
                <w:rFonts w:cs="Arial"/>
                <w:sz w:val="22"/>
                <w:szCs w:val="22"/>
              </w:rPr>
              <w:t>Management of a wide range of common conditions</w:t>
            </w:r>
          </w:p>
          <w:p w:rsidR="003D2C57" w:rsidRPr="009A1C41" w:rsidRDefault="003D2C57" w:rsidP="003D2C57">
            <w:pPr>
              <w:numPr>
                <w:ilvl w:val="0"/>
                <w:numId w:val="1"/>
              </w:numPr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Be trained in neurological assessment and management.</w:t>
            </w:r>
          </w:p>
          <w:p w:rsidR="00800C77" w:rsidRPr="00354859" w:rsidRDefault="00800C77" w:rsidP="00005DA5">
            <w:pPr>
              <w:rPr>
                <w:sz w:val="20"/>
                <w:szCs w:val="20"/>
              </w:rPr>
            </w:pPr>
          </w:p>
        </w:tc>
      </w:tr>
      <w:tr w:rsidR="000643A2" w:rsidRPr="00800C77" w:rsidTr="00E41F41">
        <w:trPr>
          <w:trHeight w:val="144"/>
        </w:trPr>
        <w:tc>
          <w:tcPr>
            <w:tcW w:w="4566" w:type="dxa"/>
          </w:tcPr>
          <w:p w:rsidR="000643A2" w:rsidRPr="00800C77" w:rsidRDefault="000643A2" w:rsidP="000643A2">
            <w:pPr>
              <w:pStyle w:val="Introductionparagraphblue"/>
              <w:rPr>
                <w:sz w:val="22"/>
                <w:szCs w:val="22"/>
              </w:rPr>
            </w:pPr>
            <w:r w:rsidRPr="00800C77">
              <w:rPr>
                <w:sz w:val="22"/>
                <w:szCs w:val="22"/>
              </w:rPr>
              <w:lastRenderedPageBreak/>
              <w:t>Where the placement is based</w:t>
            </w:r>
          </w:p>
        </w:tc>
        <w:tc>
          <w:tcPr>
            <w:tcW w:w="6208" w:type="dxa"/>
          </w:tcPr>
          <w:p w:rsidR="000643A2" w:rsidRPr="00C35255" w:rsidRDefault="00354859" w:rsidP="000643A2">
            <w:pPr>
              <w:jc w:val="both"/>
              <w:rPr>
                <w:rFonts w:cs="Arial"/>
                <w:sz w:val="22"/>
                <w:szCs w:val="22"/>
              </w:rPr>
            </w:pPr>
            <w:r w:rsidRPr="00C35255">
              <w:rPr>
                <w:rFonts w:cs="Arial"/>
                <w:sz w:val="22"/>
                <w:szCs w:val="22"/>
              </w:rPr>
              <w:t xml:space="preserve">Hull Royal Infirmary </w:t>
            </w:r>
          </w:p>
        </w:tc>
      </w:tr>
      <w:tr w:rsidR="000643A2" w:rsidRPr="00800C77" w:rsidTr="00E41F41">
        <w:trPr>
          <w:trHeight w:val="144"/>
        </w:trPr>
        <w:tc>
          <w:tcPr>
            <w:tcW w:w="4566" w:type="dxa"/>
          </w:tcPr>
          <w:p w:rsidR="000643A2" w:rsidRPr="00800C77" w:rsidRDefault="008502F8" w:rsidP="000643A2">
            <w:pPr>
              <w:pStyle w:val="Introductionparagraphblue"/>
              <w:rPr>
                <w:sz w:val="22"/>
                <w:szCs w:val="22"/>
              </w:rPr>
            </w:pPr>
            <w:r w:rsidRPr="00800C77">
              <w:rPr>
                <w:sz w:val="22"/>
                <w:szCs w:val="22"/>
              </w:rPr>
              <w:t xml:space="preserve">Educational and </w:t>
            </w:r>
            <w:r w:rsidR="000643A2" w:rsidRPr="00800C77">
              <w:rPr>
                <w:sz w:val="22"/>
                <w:szCs w:val="22"/>
              </w:rPr>
              <w:t>Clinical Supervisor(s) for the placement</w:t>
            </w:r>
          </w:p>
        </w:tc>
        <w:tc>
          <w:tcPr>
            <w:tcW w:w="6208" w:type="dxa"/>
          </w:tcPr>
          <w:p w:rsidR="00800C77" w:rsidRPr="00C35255" w:rsidRDefault="00354859" w:rsidP="00E94EE5">
            <w:pPr>
              <w:jc w:val="both"/>
              <w:rPr>
                <w:sz w:val="22"/>
                <w:szCs w:val="22"/>
              </w:rPr>
            </w:pPr>
            <w:r w:rsidRPr="00C35255">
              <w:rPr>
                <w:sz w:val="22"/>
                <w:szCs w:val="22"/>
              </w:rPr>
              <w:t>Will be allocated when you join the training programme.</w:t>
            </w:r>
          </w:p>
        </w:tc>
      </w:tr>
      <w:tr w:rsidR="000643A2" w:rsidRPr="00800C77" w:rsidTr="00E41F41">
        <w:trPr>
          <w:trHeight w:val="144"/>
        </w:trPr>
        <w:tc>
          <w:tcPr>
            <w:tcW w:w="4566" w:type="dxa"/>
          </w:tcPr>
          <w:p w:rsidR="000643A2" w:rsidRPr="00800C77" w:rsidRDefault="000643A2" w:rsidP="000643A2">
            <w:pPr>
              <w:pStyle w:val="Introductionparagraphblue"/>
              <w:rPr>
                <w:sz w:val="22"/>
                <w:szCs w:val="22"/>
              </w:rPr>
            </w:pPr>
            <w:r w:rsidRPr="00800C77">
              <w:rPr>
                <w:sz w:val="22"/>
                <w:szCs w:val="22"/>
              </w:rPr>
              <w:t>Main duties of the placement</w:t>
            </w:r>
          </w:p>
        </w:tc>
        <w:tc>
          <w:tcPr>
            <w:tcW w:w="6208" w:type="dxa"/>
          </w:tcPr>
          <w:p w:rsidR="003D2C57" w:rsidRDefault="003D2C57" w:rsidP="003D2C57">
            <w:pPr>
              <w:jc w:val="both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Together with CTs and Specialty Trainees in neurosurgery the successful candidate will be responsible for initial clerking and investigations of Neurosurgical inpatients providing continuing care supervised by a middle grade doctor. The post holder would also assess minor head injury patients in A&amp;E and admit them on the request of the on-call neurosurgery registrar.</w:t>
            </w:r>
          </w:p>
          <w:p w:rsidR="003D2C57" w:rsidRDefault="003D2C57" w:rsidP="003D2C57">
            <w:pPr>
              <w:jc w:val="both"/>
              <w:rPr>
                <w:rFonts w:cs="Arial"/>
              </w:rPr>
            </w:pPr>
          </w:p>
          <w:p w:rsidR="003D2C57" w:rsidRDefault="003D2C57" w:rsidP="003D2C57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The post holder will be based in ward 40 and or ward 4 and will participate in a full shift system.</w:t>
            </w:r>
          </w:p>
          <w:p w:rsidR="003F71F6" w:rsidRDefault="003F71F6" w:rsidP="003D2C57">
            <w:pPr>
              <w:jc w:val="both"/>
              <w:rPr>
                <w:rFonts w:cs="Arial"/>
                <w:sz w:val="22"/>
                <w:szCs w:val="22"/>
              </w:rPr>
            </w:pPr>
          </w:p>
          <w:p w:rsidR="003F71F6" w:rsidRPr="00DB4204" w:rsidRDefault="003F71F6" w:rsidP="003D2C57">
            <w:pPr>
              <w:jc w:val="both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The post is also supported by ACP’s.</w:t>
            </w:r>
          </w:p>
          <w:p w:rsidR="000643A2" w:rsidRPr="00354859" w:rsidRDefault="000643A2" w:rsidP="00354859">
            <w:pPr>
              <w:rPr>
                <w:rFonts w:cs="Arial"/>
                <w:sz w:val="20"/>
                <w:szCs w:val="20"/>
              </w:rPr>
            </w:pPr>
          </w:p>
        </w:tc>
      </w:tr>
      <w:tr w:rsidR="000643A2" w:rsidRPr="00800C77" w:rsidTr="00E41F41">
        <w:trPr>
          <w:trHeight w:val="144"/>
        </w:trPr>
        <w:tc>
          <w:tcPr>
            <w:tcW w:w="4566" w:type="dxa"/>
          </w:tcPr>
          <w:p w:rsidR="000643A2" w:rsidRPr="00800C77" w:rsidRDefault="000643A2" w:rsidP="000643A2">
            <w:pPr>
              <w:pStyle w:val="Introductionparagraphblue"/>
              <w:rPr>
                <w:sz w:val="22"/>
                <w:szCs w:val="22"/>
              </w:rPr>
            </w:pPr>
            <w:r w:rsidRPr="00800C77">
              <w:rPr>
                <w:sz w:val="22"/>
                <w:szCs w:val="22"/>
              </w:rPr>
              <w:t>Typical working pattern in this placement</w:t>
            </w:r>
          </w:p>
        </w:tc>
        <w:tc>
          <w:tcPr>
            <w:tcW w:w="6208" w:type="dxa"/>
          </w:tcPr>
          <w:p w:rsidR="003D2C57" w:rsidRDefault="003D2C57" w:rsidP="003D2C57">
            <w:pPr>
              <w:rPr>
                <w:rFonts w:cs="Arial"/>
                <w:sz w:val="22"/>
                <w:szCs w:val="22"/>
              </w:rPr>
            </w:pPr>
            <w:r w:rsidRPr="00DB4204">
              <w:rPr>
                <w:rFonts w:cs="Arial"/>
                <w:sz w:val="22"/>
                <w:szCs w:val="22"/>
              </w:rPr>
              <w:t>Typica</w:t>
            </w:r>
            <w:r>
              <w:rPr>
                <w:rFonts w:cs="Arial"/>
                <w:sz w:val="22"/>
                <w:szCs w:val="22"/>
              </w:rPr>
              <w:t xml:space="preserve">l working pattern in this post </w:t>
            </w:r>
            <w:r w:rsidRPr="00DB4204">
              <w:rPr>
                <w:rFonts w:cs="Arial"/>
                <w:sz w:val="22"/>
                <w:szCs w:val="22"/>
              </w:rPr>
              <w:t xml:space="preserve">e.g. </w:t>
            </w:r>
            <w:r>
              <w:rPr>
                <w:rFonts w:cs="Arial"/>
                <w:sz w:val="22"/>
                <w:szCs w:val="22"/>
              </w:rPr>
              <w:t xml:space="preserve">daily </w:t>
            </w:r>
            <w:r w:rsidRPr="00DB4204">
              <w:rPr>
                <w:rFonts w:cs="Arial"/>
                <w:sz w:val="22"/>
                <w:szCs w:val="22"/>
              </w:rPr>
              <w:t xml:space="preserve">ward rounds, </w:t>
            </w:r>
            <w:r>
              <w:rPr>
                <w:rFonts w:cs="Arial"/>
                <w:sz w:val="22"/>
                <w:szCs w:val="22"/>
              </w:rPr>
              <w:t xml:space="preserve">and access to </w:t>
            </w:r>
            <w:r w:rsidRPr="00DB4204">
              <w:rPr>
                <w:rFonts w:cs="Arial"/>
                <w:sz w:val="22"/>
                <w:szCs w:val="22"/>
              </w:rPr>
              <w:t>clinics</w:t>
            </w:r>
            <w:r>
              <w:rPr>
                <w:rFonts w:cs="Arial"/>
                <w:sz w:val="22"/>
                <w:szCs w:val="22"/>
              </w:rPr>
              <w:t xml:space="preserve"> and theatre for minor cases depending on trainees needs.</w:t>
            </w:r>
          </w:p>
          <w:p w:rsidR="00C35255" w:rsidRDefault="00C35255" w:rsidP="003D2C57">
            <w:pPr>
              <w:rPr>
                <w:rFonts w:cs="Arial"/>
                <w:sz w:val="22"/>
                <w:szCs w:val="22"/>
              </w:rPr>
            </w:pPr>
          </w:p>
          <w:p w:rsidR="00C35255" w:rsidRPr="00DB4204" w:rsidRDefault="00C35255" w:rsidP="003D2C57">
            <w:pPr>
              <w:rPr>
                <w:rFonts w:cs="Arial"/>
              </w:rPr>
            </w:pPr>
            <w:r w:rsidRPr="00D76ED4"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  <w:t>Out of hours work could be in any other specialty and will be reflected in your work schedule with adequate notice</w:t>
            </w:r>
          </w:p>
          <w:p w:rsidR="000643A2" w:rsidRPr="00354859" w:rsidRDefault="000643A2" w:rsidP="00354859">
            <w:pPr>
              <w:rPr>
                <w:rFonts w:cs="Arial"/>
                <w:sz w:val="20"/>
                <w:szCs w:val="20"/>
              </w:rPr>
            </w:pPr>
          </w:p>
        </w:tc>
      </w:tr>
      <w:tr w:rsidR="000643A2" w:rsidRPr="00800C77" w:rsidTr="00E41F41">
        <w:trPr>
          <w:trHeight w:val="144"/>
        </w:trPr>
        <w:tc>
          <w:tcPr>
            <w:tcW w:w="4566" w:type="dxa"/>
          </w:tcPr>
          <w:p w:rsidR="000643A2" w:rsidRPr="00800C77" w:rsidRDefault="000643A2" w:rsidP="000643A2">
            <w:pPr>
              <w:pStyle w:val="Introductionparagraphblue"/>
              <w:rPr>
                <w:sz w:val="22"/>
                <w:szCs w:val="22"/>
              </w:rPr>
            </w:pPr>
            <w:r w:rsidRPr="00800C77">
              <w:rPr>
                <w:sz w:val="22"/>
                <w:szCs w:val="22"/>
              </w:rPr>
              <w:t>Employer</w:t>
            </w:r>
          </w:p>
        </w:tc>
        <w:tc>
          <w:tcPr>
            <w:tcW w:w="6208" w:type="dxa"/>
          </w:tcPr>
          <w:p w:rsidR="000643A2" w:rsidRPr="00C35255" w:rsidRDefault="00354859" w:rsidP="00EE7176">
            <w:pPr>
              <w:widowControl w:val="0"/>
              <w:rPr>
                <w:rFonts w:cs="Arial"/>
                <w:sz w:val="22"/>
                <w:szCs w:val="22"/>
              </w:rPr>
            </w:pPr>
            <w:r w:rsidRPr="00C35255">
              <w:rPr>
                <w:rFonts w:cs="Arial"/>
                <w:sz w:val="22"/>
                <w:szCs w:val="22"/>
              </w:rPr>
              <w:t xml:space="preserve">Hull </w:t>
            </w:r>
            <w:r w:rsidR="00F17C78" w:rsidRPr="00C35255">
              <w:rPr>
                <w:rFonts w:cs="Arial"/>
                <w:sz w:val="22"/>
                <w:szCs w:val="22"/>
              </w:rPr>
              <w:t>University Teaching Hospitals NHS Trust</w:t>
            </w:r>
          </w:p>
        </w:tc>
      </w:tr>
    </w:tbl>
    <w:p w:rsidR="000643A2" w:rsidRPr="00800C77" w:rsidRDefault="000643A2" w:rsidP="000643A2">
      <w:pPr>
        <w:ind w:left="-284"/>
        <w:rPr>
          <w:rFonts w:cs="Arial"/>
          <w:sz w:val="22"/>
          <w:szCs w:val="22"/>
        </w:rPr>
      </w:pPr>
    </w:p>
    <w:p w:rsidR="003D2C57" w:rsidRPr="00800C77" w:rsidRDefault="003D2C57" w:rsidP="003D2C57">
      <w:pPr>
        <w:jc w:val="both"/>
        <w:rPr>
          <w:sz w:val="22"/>
          <w:szCs w:val="22"/>
        </w:rPr>
      </w:pPr>
      <w:bookmarkStart w:id="0" w:name="_GoBack"/>
      <w:r w:rsidRPr="00800C77">
        <w:rPr>
          <w:sz w:val="22"/>
          <w:szCs w:val="22"/>
        </w:rPr>
        <w:t>It is important to note that this description is a typical example of your placement and may be subject to change.</w:t>
      </w:r>
    </w:p>
    <w:bookmarkEnd w:id="0"/>
    <w:p w:rsidR="00800C77" w:rsidRDefault="00800C77" w:rsidP="000643A2">
      <w:pPr>
        <w:jc w:val="both"/>
        <w:rPr>
          <w:sz w:val="22"/>
          <w:szCs w:val="22"/>
        </w:rPr>
      </w:pPr>
    </w:p>
    <w:sectPr w:rsidR="00800C77" w:rsidSect="009040CB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40"/>
      <w:pgMar w:top="851" w:right="851" w:bottom="1134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15E9" w:rsidRDefault="00D815E9" w:rsidP="00AC72FD">
      <w:r>
        <w:separator/>
      </w:r>
    </w:p>
  </w:endnote>
  <w:endnote w:type="continuationSeparator" w:id="0">
    <w:p w:rsidR="00D815E9" w:rsidRDefault="00D815E9" w:rsidP="00AC7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809" w:rsidRDefault="00ED2809" w:rsidP="0018413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D2809" w:rsidRDefault="00ED2809" w:rsidP="0091039C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809" w:rsidRPr="0091039C" w:rsidRDefault="00ED2809" w:rsidP="009D32F5">
    <w:pPr>
      <w:pStyle w:val="Footer"/>
      <w:framePr w:wrap="around" w:vAnchor="text" w:hAnchor="margin" w:xAlign="center" w:y="1"/>
      <w:jc w:val="right"/>
      <w:rPr>
        <w:rStyle w:val="PageNumber"/>
        <w:color w:val="7F7F7F" w:themeColor="text1" w:themeTint="80"/>
      </w:rPr>
    </w:pPr>
    <w:r w:rsidRPr="0091039C">
      <w:rPr>
        <w:rStyle w:val="PageNumber"/>
        <w:color w:val="7F7F7F" w:themeColor="text1" w:themeTint="80"/>
      </w:rPr>
      <w:fldChar w:fldCharType="begin"/>
    </w:r>
    <w:r w:rsidRPr="0091039C">
      <w:rPr>
        <w:rStyle w:val="PageNumber"/>
        <w:color w:val="7F7F7F" w:themeColor="text1" w:themeTint="80"/>
      </w:rPr>
      <w:instrText xml:space="preserve">PAGE  </w:instrText>
    </w:r>
    <w:r w:rsidRPr="0091039C">
      <w:rPr>
        <w:rStyle w:val="PageNumber"/>
        <w:color w:val="7F7F7F" w:themeColor="text1" w:themeTint="80"/>
      </w:rPr>
      <w:fldChar w:fldCharType="separate"/>
    </w:r>
    <w:r w:rsidR="00C31692">
      <w:rPr>
        <w:rStyle w:val="PageNumber"/>
        <w:noProof/>
        <w:color w:val="7F7F7F" w:themeColor="text1" w:themeTint="80"/>
      </w:rPr>
      <w:t>2</w:t>
    </w:r>
    <w:r w:rsidRPr="0091039C">
      <w:rPr>
        <w:rStyle w:val="PageNumber"/>
        <w:color w:val="7F7F7F" w:themeColor="text1" w:themeTint="80"/>
      </w:rPr>
      <w:fldChar w:fldCharType="end"/>
    </w:r>
  </w:p>
  <w:p w:rsidR="00ED2809" w:rsidRDefault="000643A2" w:rsidP="007F2CB8">
    <w:pPr>
      <w:pStyle w:val="Footer"/>
      <w:ind w:right="360" w:firstLine="360"/>
      <w:jc w:val="center"/>
    </w:pPr>
    <w:r>
      <w:rPr>
        <w:noProof/>
        <w:lang w:eastAsia="en-GB"/>
      </w:rPr>
      <w:drawing>
        <wp:anchor distT="0" distB="0" distL="114300" distR="114300" simplePos="0" relativeHeight="251661824" behindDoc="0" locked="0" layoutInCell="1" allowOverlap="1" wp14:anchorId="2933F9EF" wp14:editId="4A0806C9">
          <wp:simplePos x="0" y="0"/>
          <wp:positionH relativeFrom="page">
            <wp:align>left</wp:align>
          </wp:positionH>
          <wp:positionV relativeFrom="paragraph">
            <wp:posOffset>-360045</wp:posOffset>
          </wp:positionV>
          <wp:extent cx="7562215" cy="1402080"/>
          <wp:effectExtent l="0" t="0" r="0" b="7620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nding_bottom_ba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215" cy="140208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27C" w:rsidRDefault="00DA527C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6B38A69A" wp14:editId="775C3FFA">
          <wp:simplePos x="0" y="0"/>
          <wp:positionH relativeFrom="column">
            <wp:posOffset>-540385</wp:posOffset>
          </wp:positionH>
          <wp:positionV relativeFrom="paragraph">
            <wp:posOffset>-1322705</wp:posOffset>
          </wp:positionV>
          <wp:extent cx="7562215" cy="1402080"/>
          <wp:effectExtent l="0" t="0" r="0" b="0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nding_bottom_ba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215" cy="140208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15E9" w:rsidRDefault="00D815E9" w:rsidP="00AC72FD">
      <w:r>
        <w:separator/>
      </w:r>
    </w:p>
  </w:footnote>
  <w:footnote w:type="continuationSeparator" w:id="0">
    <w:p w:rsidR="00D815E9" w:rsidRDefault="00D815E9" w:rsidP="00AC72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809" w:rsidRPr="00AC72FD" w:rsidRDefault="00800C77" w:rsidP="002D6889">
    <w:pPr>
      <w:pStyle w:val="Heading2"/>
      <w:spacing w:after="400"/>
      <w:jc w:val="right"/>
    </w:pPr>
    <w:r>
      <w:rPr>
        <w:noProof/>
        <w:lang w:eastAsia="en-GB"/>
      </w:rPr>
      <w:drawing>
        <wp:anchor distT="0" distB="0" distL="114300" distR="114300" simplePos="0" relativeHeight="251663872" behindDoc="1" locked="0" layoutInCell="1" allowOverlap="1" wp14:anchorId="40559157" wp14:editId="2DB58ECC">
          <wp:simplePos x="0" y="0"/>
          <wp:positionH relativeFrom="column">
            <wp:posOffset>145415</wp:posOffset>
          </wp:positionH>
          <wp:positionV relativeFrom="paragraph">
            <wp:posOffset>-360045</wp:posOffset>
          </wp:positionV>
          <wp:extent cx="6972300" cy="657225"/>
          <wp:effectExtent l="0" t="0" r="0" b="9525"/>
          <wp:wrapNone/>
          <wp:docPr id="2" name="Picture 2" descr="letterheads Jpeg template-2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etterheads Jpeg template-2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7974" cy="66058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809" w:rsidRDefault="00ED2809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0" wp14:anchorId="30F9395E" wp14:editId="641A97A6">
          <wp:simplePos x="0" y="0"/>
          <wp:positionH relativeFrom="page">
            <wp:posOffset>4360545</wp:posOffset>
          </wp:positionH>
          <wp:positionV relativeFrom="page">
            <wp:posOffset>314325</wp:posOffset>
          </wp:positionV>
          <wp:extent cx="2788920" cy="652145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_logo_cropp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88920" cy="6521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805143"/>
    <w:multiLevelType w:val="hybridMultilevel"/>
    <w:tmpl w:val="BF60649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563F4F"/>
    <w:multiLevelType w:val="hybridMultilevel"/>
    <w:tmpl w:val="FC7E019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194"/>
    <w:rsid w:val="00005DA5"/>
    <w:rsid w:val="000643A2"/>
    <w:rsid w:val="000C7C00"/>
    <w:rsid w:val="00163DE1"/>
    <w:rsid w:val="00184133"/>
    <w:rsid w:val="001D4F3A"/>
    <w:rsid w:val="0025038D"/>
    <w:rsid w:val="002D6889"/>
    <w:rsid w:val="002E49BA"/>
    <w:rsid w:val="00354859"/>
    <w:rsid w:val="003D2C57"/>
    <w:rsid w:val="003F71F6"/>
    <w:rsid w:val="00403B72"/>
    <w:rsid w:val="00410D98"/>
    <w:rsid w:val="00413194"/>
    <w:rsid w:val="0043667F"/>
    <w:rsid w:val="004B2321"/>
    <w:rsid w:val="00681D45"/>
    <w:rsid w:val="00767042"/>
    <w:rsid w:val="007F2CB8"/>
    <w:rsid w:val="00800C77"/>
    <w:rsid w:val="00832F64"/>
    <w:rsid w:val="008502F8"/>
    <w:rsid w:val="00861C74"/>
    <w:rsid w:val="009040CB"/>
    <w:rsid w:val="00906015"/>
    <w:rsid w:val="0091039C"/>
    <w:rsid w:val="009D32F5"/>
    <w:rsid w:val="009E2641"/>
    <w:rsid w:val="00A030ED"/>
    <w:rsid w:val="00A76867"/>
    <w:rsid w:val="00AC72FD"/>
    <w:rsid w:val="00AD3004"/>
    <w:rsid w:val="00B44DC5"/>
    <w:rsid w:val="00BC1C8D"/>
    <w:rsid w:val="00BE34D2"/>
    <w:rsid w:val="00C31692"/>
    <w:rsid w:val="00C35255"/>
    <w:rsid w:val="00CA7EEA"/>
    <w:rsid w:val="00D815E9"/>
    <w:rsid w:val="00DA527C"/>
    <w:rsid w:val="00DF6A80"/>
    <w:rsid w:val="00E41F41"/>
    <w:rsid w:val="00ED2809"/>
    <w:rsid w:val="00EE7176"/>
    <w:rsid w:val="00F17C78"/>
    <w:rsid w:val="00FC2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04F95A1E"/>
  <w14:defaultImageDpi w14:val="300"/>
  <w15:docId w15:val="{66E0086E-E897-4696-839E-C4F1C1F8E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6889"/>
  </w:style>
  <w:style w:type="paragraph" w:styleId="Heading1">
    <w:name w:val="heading 1"/>
    <w:basedOn w:val="Normal"/>
    <w:next w:val="Normal"/>
    <w:link w:val="Heading1Char"/>
    <w:uiPriority w:val="9"/>
    <w:qFormat/>
    <w:rsid w:val="002E49BA"/>
    <w:pPr>
      <w:keepNext/>
      <w:keepLines/>
      <w:spacing w:before="400" w:after="100" w:afterAutospacing="1"/>
      <w:outlineLvl w:val="0"/>
    </w:pPr>
    <w:rPr>
      <w:rFonts w:eastAsiaTheme="majorEastAsia" w:cs="Arial"/>
      <w:b/>
      <w:bCs/>
      <w:color w:val="A00054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49BA"/>
    <w:pPr>
      <w:keepNext/>
      <w:keepLines/>
      <w:spacing w:after="100" w:afterAutospacing="1"/>
      <w:outlineLvl w:val="1"/>
    </w:pPr>
    <w:rPr>
      <w:rFonts w:eastAsiaTheme="majorEastAsia" w:cstheme="majorBidi"/>
      <w:b/>
      <w:bCs/>
      <w:color w:val="003893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49BA"/>
    <w:pPr>
      <w:spacing w:after="100" w:afterAutospacing="1"/>
      <w:outlineLvl w:val="2"/>
    </w:pPr>
    <w:rPr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72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72FD"/>
  </w:style>
  <w:style w:type="paragraph" w:styleId="Footer">
    <w:name w:val="footer"/>
    <w:basedOn w:val="Normal"/>
    <w:link w:val="FooterChar"/>
    <w:uiPriority w:val="99"/>
    <w:unhideWhenUsed/>
    <w:rsid w:val="00AC72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72FD"/>
  </w:style>
  <w:style w:type="paragraph" w:customStyle="1" w:styleId="BasicParagraph">
    <w:name w:val="[Basic Paragraph]"/>
    <w:basedOn w:val="Normal"/>
    <w:uiPriority w:val="99"/>
    <w:rsid w:val="00AC72F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PageNumber">
    <w:name w:val="page number"/>
    <w:basedOn w:val="DefaultParagraphFont"/>
    <w:uiPriority w:val="99"/>
    <w:semiHidden/>
    <w:unhideWhenUsed/>
    <w:rsid w:val="0091039C"/>
  </w:style>
  <w:style w:type="character" w:customStyle="1" w:styleId="Heading1Char">
    <w:name w:val="Heading 1 Char"/>
    <w:basedOn w:val="DefaultParagraphFont"/>
    <w:link w:val="Heading1"/>
    <w:uiPriority w:val="9"/>
    <w:rsid w:val="002E49BA"/>
    <w:rPr>
      <w:rFonts w:eastAsiaTheme="majorEastAsia" w:cs="Arial"/>
      <w:b/>
      <w:bCs/>
      <w:color w:val="A00054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2E49BA"/>
    <w:rPr>
      <w:rFonts w:eastAsiaTheme="majorEastAsia" w:cstheme="majorBidi"/>
      <w:b/>
      <w:bCs/>
      <w:color w:val="003893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E49BA"/>
    <w:rPr>
      <w:b/>
      <w:szCs w:val="22"/>
    </w:rPr>
  </w:style>
  <w:style w:type="paragraph" w:customStyle="1" w:styleId="Introductionparagraphpink">
    <w:name w:val="Introduction paragraph pink"/>
    <w:basedOn w:val="Normal"/>
    <w:qFormat/>
    <w:rsid w:val="002D6889"/>
    <w:rPr>
      <w:color w:val="A00054"/>
    </w:rPr>
  </w:style>
  <w:style w:type="paragraph" w:customStyle="1" w:styleId="Introductionparagraphblue">
    <w:name w:val="Introduction paragraph blue"/>
    <w:basedOn w:val="Normal"/>
    <w:qFormat/>
    <w:rsid w:val="007F2CB8"/>
    <w:pPr>
      <w:spacing w:after="400"/>
    </w:pPr>
    <w:rPr>
      <w:color w:val="003893"/>
      <w:sz w:val="32"/>
      <w:szCs w:val="32"/>
    </w:rPr>
  </w:style>
  <w:style w:type="paragraph" w:customStyle="1" w:styleId="Reporttitleinheader">
    <w:name w:val="Report title in header"/>
    <w:basedOn w:val="Heading2"/>
    <w:qFormat/>
    <w:rsid w:val="00DF6A80"/>
    <w:pPr>
      <w:spacing w:after="400"/>
    </w:pPr>
    <w:rPr>
      <w:sz w:val="48"/>
    </w:rPr>
  </w:style>
  <w:style w:type="paragraph" w:styleId="NormalWeb">
    <w:name w:val="Normal (Web)"/>
    <w:basedOn w:val="Normal"/>
    <w:uiPriority w:val="99"/>
    <w:semiHidden/>
    <w:unhideWhenUsed/>
    <w:rsid w:val="002D6889"/>
    <w:pPr>
      <w:spacing w:before="100" w:beforeAutospacing="1" w:after="100" w:afterAutospacing="1"/>
    </w:pPr>
    <w:rPr>
      <w:rFonts w:ascii="Times" w:hAnsi="Times" w:cs="Times New Roman"/>
      <w:sz w:val="20"/>
    </w:rPr>
  </w:style>
  <w:style w:type="paragraph" w:customStyle="1" w:styleId="Quotestyle">
    <w:name w:val="Quote style"/>
    <w:basedOn w:val="Normal"/>
    <w:qFormat/>
    <w:rsid w:val="002E49BA"/>
    <w:pPr>
      <w:spacing w:after="100" w:afterAutospacing="1"/>
    </w:pPr>
    <w:rPr>
      <w:color w:val="A00054"/>
      <w:sz w:val="28"/>
      <w:szCs w:val="28"/>
    </w:rPr>
  </w:style>
  <w:style w:type="paragraph" w:customStyle="1" w:styleId="Reportcovertitle">
    <w:name w:val="Report cover title"/>
    <w:basedOn w:val="Normal"/>
    <w:qFormat/>
    <w:rsid w:val="00DF6A80"/>
    <w:pPr>
      <w:spacing w:before="1200"/>
    </w:pPr>
    <w:rPr>
      <w:b/>
      <w:color w:val="A00054"/>
      <w:sz w:val="64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4DC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DC5"/>
    <w:rPr>
      <w:rFonts w:ascii="Lucida Grande" w:hAnsi="Lucida Grande" w:cs="Lucida Grande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3D2C57"/>
    <w:rPr>
      <w:rFonts w:ascii="Cambria" w:eastAsia="Times New Roman" w:hAnsi="Cambria" w:cs="Cambria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D2C57"/>
    <w:rPr>
      <w:rFonts w:ascii="Cambria" w:eastAsia="Times New Roman" w:hAnsi="Cambria" w:cs="Cambria"/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C1C8D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1C8D"/>
    <w:rPr>
      <w:rFonts w:ascii="Arial" w:eastAsiaTheme="minorEastAsia" w:hAnsi="Arial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1C8D"/>
    <w:rPr>
      <w:rFonts w:ascii="Cambria" w:eastAsia="Times New Roman" w:hAnsi="Cambria" w:cs="Cambria"/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005D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7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ew\Downloads\Word%20document%20template%20-%20A4%20portrait%20report%20-%20text%20in%20one%20column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6D1D81C3682249A995C98E4698A982" ma:contentTypeVersion="10" ma:contentTypeDescription="Create a new document." ma:contentTypeScope="" ma:versionID="747362746e6d5ca9895f7639bab9109c">
  <xsd:schema xmlns:xsd="http://www.w3.org/2001/XMLSchema" xmlns:xs="http://www.w3.org/2001/XMLSchema" xmlns:p="http://schemas.microsoft.com/office/2006/metadata/properties" xmlns:ns2="d9ec428e-c277-4cc7-aa2d-77638d739a69" xmlns:ns3="8cecdbde-4e11-4cbf-b3cc-446beb51543b" targetNamespace="http://schemas.microsoft.com/office/2006/metadata/properties" ma:root="true" ma:fieldsID="fe813de363147a4224238ae575faefdf" ns2:_="" ns3:_="">
    <xsd:import namespace="d9ec428e-c277-4cc7-aa2d-77638d739a69"/>
    <xsd:import namespace="8cecdbde-4e11-4cbf-b3cc-446beb5154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ec428e-c277-4cc7-aa2d-77638d739a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ecdbde-4e11-4cbf-b3cc-446beb51543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F8DE2AC-68EE-4196-AE7E-2746AE50450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270CF2E-C31A-428C-A11A-9CD00615616D}"/>
</file>

<file path=customXml/itemProps3.xml><?xml version="1.0" encoding="utf-8"?>
<ds:datastoreItem xmlns:ds="http://schemas.openxmlformats.org/officeDocument/2006/customXml" ds:itemID="{66F63812-5363-4DDC-AFF5-AD6B9141239A}"/>
</file>

<file path=customXml/itemProps4.xml><?xml version="1.0" encoding="utf-8"?>
<ds:datastoreItem xmlns:ds="http://schemas.openxmlformats.org/officeDocument/2006/customXml" ds:itemID="{83CC0EBF-4F51-4926-8522-567AE503E652}"/>
</file>

<file path=docProps/app.xml><?xml version="1.0" encoding="utf-8"?>
<Properties xmlns="http://schemas.openxmlformats.org/officeDocument/2006/extended-properties" xmlns:vt="http://schemas.openxmlformats.org/officeDocument/2006/docPropsVTypes">
  <Template>Word document template - A4 portrait report - text in one column (2)</Template>
  <TotalTime>6</TotalTime>
  <Pages>2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Whatever</Company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 Luke</dc:creator>
  <cp:lastModifiedBy>ROGERS, Carole (HULL UNIVERSITY TEACHING HOSPITALS NHS TRUST)</cp:lastModifiedBy>
  <cp:revision>5</cp:revision>
  <dcterms:created xsi:type="dcterms:W3CDTF">2019-05-08T13:38:00Z</dcterms:created>
  <dcterms:modified xsi:type="dcterms:W3CDTF">2022-12-01T15:25:00Z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0x010100366D1D81C3682249A995C98E4698A982</vt:lpwstr>
  </property>
</Properties>
</file>