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069" w:rsidRPr="00564BEC" w:rsidRDefault="0082442D" w:rsidP="0082442D">
      <w:pPr>
        <w:rPr>
          <w:rFonts w:eastAsia="MS Gothic"/>
          <w:b/>
          <w:bCs/>
          <w:color w:val="A00054"/>
          <w:sz w:val="28"/>
          <w:szCs w:val="28"/>
        </w:rPr>
      </w:pPr>
      <w:r w:rsidRPr="00564BEC">
        <w:rPr>
          <w:rFonts w:eastAsia="MS Gothic"/>
          <w:b/>
          <w:bCs/>
          <w:color w:val="A00054"/>
          <w:sz w:val="28"/>
          <w:szCs w:val="28"/>
        </w:rPr>
        <w:t>Application form for approval of a new clinical supervisor or trainer</w:t>
      </w:r>
    </w:p>
    <w:p w:rsidR="00FB7069" w:rsidRDefault="00FB7069" w:rsidP="00FB7069">
      <w:pPr>
        <w:jc w:val="center"/>
        <w:rPr>
          <w:rFonts w:eastAsia="MS Gothic"/>
          <w:b/>
          <w:bCs/>
          <w:color w:val="A00054"/>
          <w:sz w:val="22"/>
          <w:szCs w:val="22"/>
          <w:u w:val="single"/>
        </w:rPr>
      </w:pPr>
    </w:p>
    <w:p w:rsidR="00FB7069" w:rsidRDefault="0082442D" w:rsidP="00564BEC">
      <w:pPr>
        <w:pStyle w:val="Heading2"/>
        <w:rPr>
          <w:sz w:val="24"/>
        </w:rPr>
      </w:pPr>
      <w:r w:rsidRPr="00564BEC">
        <w:rPr>
          <w:sz w:val="24"/>
        </w:rPr>
        <w:t>Please read and provide/complete the following before submitting to the psych</w:t>
      </w:r>
      <w:r>
        <w:rPr>
          <w:sz w:val="24"/>
        </w:rPr>
        <w:t>iatry head of school for review</w:t>
      </w:r>
    </w:p>
    <w:p w:rsidR="00D37E7B" w:rsidRDefault="00D37E7B" w:rsidP="00D37E7B"/>
    <w:p w:rsidR="00D37E7B" w:rsidRPr="00D37E7B" w:rsidRDefault="00D37E7B" w:rsidP="00D37E7B">
      <w:pPr>
        <w:rPr>
          <w:b/>
          <w:color w:val="FF0000"/>
        </w:rPr>
      </w:pPr>
      <w:r w:rsidRPr="00D37E7B">
        <w:rPr>
          <w:b/>
          <w:color w:val="FF0000"/>
        </w:rPr>
        <w:t xml:space="preserve">*This form </w:t>
      </w:r>
      <w:r w:rsidRPr="00D37E7B">
        <w:rPr>
          <w:b/>
          <w:color w:val="FF0000"/>
          <w:u w:val="single"/>
        </w:rPr>
        <w:t>must</w:t>
      </w:r>
      <w:r w:rsidRPr="00D37E7B">
        <w:rPr>
          <w:b/>
          <w:color w:val="FF0000"/>
        </w:rPr>
        <w:t xml:space="preserve"> be completed electronically*</w:t>
      </w:r>
    </w:p>
    <w:p w:rsidR="00564BEC" w:rsidRPr="00564BEC" w:rsidRDefault="00564BEC" w:rsidP="00564BEC"/>
    <w:p w:rsidR="00FB7069" w:rsidRDefault="00FB7069" w:rsidP="00FB7069">
      <w:pPr>
        <w:numPr>
          <w:ilvl w:val="0"/>
          <w:numId w:val="3"/>
        </w:numPr>
        <w:rPr>
          <w:rFonts w:eastAsia="MS Gothic"/>
          <w:b/>
          <w:bCs/>
          <w:sz w:val="22"/>
          <w:szCs w:val="22"/>
        </w:rPr>
      </w:pPr>
      <w:r>
        <w:rPr>
          <w:rFonts w:eastAsia="MS Gothic"/>
          <w:b/>
          <w:bCs/>
          <w:sz w:val="22"/>
          <w:szCs w:val="22"/>
        </w:rPr>
        <w:t>Job Description: T</w:t>
      </w:r>
      <w:r w:rsidRPr="00FB7069">
        <w:rPr>
          <w:rFonts w:eastAsia="MS Gothic"/>
          <w:b/>
          <w:bCs/>
          <w:sz w:val="22"/>
          <w:szCs w:val="22"/>
        </w:rPr>
        <w:t>his should include all of the following detail</w:t>
      </w:r>
      <w:bookmarkStart w:id="0" w:name="_GoBack"/>
      <w:bookmarkEnd w:id="0"/>
      <w:r w:rsidRPr="00FB7069">
        <w:rPr>
          <w:rFonts w:eastAsia="MS Gothic"/>
          <w:b/>
          <w:bCs/>
          <w:sz w:val="22"/>
          <w:szCs w:val="22"/>
        </w:rPr>
        <w:t>s:</w:t>
      </w:r>
    </w:p>
    <w:p w:rsidR="00265214" w:rsidRPr="00265214" w:rsidRDefault="00265214" w:rsidP="00265214">
      <w:pPr>
        <w:pStyle w:val="ListParagraph"/>
        <w:numPr>
          <w:ilvl w:val="0"/>
          <w:numId w:val="9"/>
        </w:numPr>
        <w:rPr>
          <w:rFonts w:eastAsia="MS Gothic"/>
          <w:b/>
          <w:bCs/>
          <w:sz w:val="22"/>
          <w:szCs w:val="22"/>
        </w:rPr>
      </w:pPr>
      <w:r>
        <w:rPr>
          <w:rFonts w:eastAsia="MS Gothic"/>
          <w:bCs/>
          <w:sz w:val="22"/>
          <w:szCs w:val="22"/>
        </w:rPr>
        <w:t>The name and type of the post</w:t>
      </w:r>
    </w:p>
    <w:p w:rsidR="00265214" w:rsidRPr="00265214" w:rsidRDefault="00265214" w:rsidP="00265214">
      <w:pPr>
        <w:pStyle w:val="ListParagraph"/>
        <w:numPr>
          <w:ilvl w:val="0"/>
          <w:numId w:val="9"/>
        </w:numPr>
        <w:rPr>
          <w:rFonts w:eastAsia="MS Gothic"/>
          <w:b/>
          <w:bCs/>
          <w:sz w:val="22"/>
          <w:szCs w:val="22"/>
        </w:rPr>
      </w:pPr>
      <w:r>
        <w:rPr>
          <w:rFonts w:eastAsia="MS Gothic"/>
          <w:bCs/>
          <w:sz w:val="22"/>
          <w:szCs w:val="22"/>
        </w:rPr>
        <w:t>Name of employer</w:t>
      </w:r>
    </w:p>
    <w:p w:rsidR="00265214" w:rsidRPr="00265214" w:rsidRDefault="00265214" w:rsidP="00265214">
      <w:pPr>
        <w:pStyle w:val="ListParagraph"/>
        <w:numPr>
          <w:ilvl w:val="0"/>
          <w:numId w:val="9"/>
        </w:numPr>
        <w:rPr>
          <w:rFonts w:eastAsia="MS Gothic"/>
          <w:b/>
          <w:bCs/>
          <w:sz w:val="22"/>
          <w:szCs w:val="22"/>
        </w:rPr>
      </w:pPr>
      <w:r>
        <w:rPr>
          <w:rFonts w:eastAsia="MS Gothic"/>
          <w:bCs/>
          <w:sz w:val="22"/>
          <w:szCs w:val="22"/>
        </w:rPr>
        <w:t>Name of existing clinical supervisor(s) or trainer(s)</w:t>
      </w:r>
    </w:p>
    <w:p w:rsidR="00265214" w:rsidRPr="00265214" w:rsidRDefault="00265214" w:rsidP="00265214">
      <w:pPr>
        <w:pStyle w:val="ListParagraph"/>
        <w:numPr>
          <w:ilvl w:val="0"/>
          <w:numId w:val="9"/>
        </w:numPr>
        <w:rPr>
          <w:rFonts w:eastAsia="MS Gothic"/>
          <w:b/>
          <w:bCs/>
          <w:sz w:val="22"/>
          <w:szCs w:val="22"/>
        </w:rPr>
      </w:pPr>
      <w:r>
        <w:rPr>
          <w:rFonts w:eastAsia="MS Gothic"/>
          <w:bCs/>
          <w:sz w:val="22"/>
          <w:szCs w:val="22"/>
        </w:rPr>
        <w:t>The roles and responsibilities of the trainee</w:t>
      </w:r>
    </w:p>
    <w:p w:rsidR="00265214" w:rsidRPr="00690ED0" w:rsidRDefault="00265214" w:rsidP="00265214">
      <w:pPr>
        <w:pStyle w:val="ListParagraph"/>
        <w:numPr>
          <w:ilvl w:val="0"/>
          <w:numId w:val="9"/>
        </w:numPr>
        <w:rPr>
          <w:rFonts w:eastAsia="MS Gothic"/>
          <w:b/>
          <w:bCs/>
          <w:sz w:val="22"/>
          <w:szCs w:val="22"/>
        </w:rPr>
      </w:pPr>
      <w:r>
        <w:rPr>
          <w:rFonts w:eastAsia="MS Gothic"/>
          <w:bCs/>
          <w:sz w:val="22"/>
          <w:szCs w:val="22"/>
        </w:rPr>
        <w:t>The core clinical duties (please include all work settings</w:t>
      </w:r>
      <w:r w:rsidR="005A6E7E">
        <w:rPr>
          <w:rFonts w:eastAsia="MS Gothic"/>
          <w:bCs/>
          <w:sz w:val="22"/>
          <w:szCs w:val="22"/>
        </w:rPr>
        <w:t>, types of assessments/therapies which the trainee will be responsible for and details of any on call duties</w:t>
      </w:r>
      <w:r w:rsidR="00690ED0">
        <w:rPr>
          <w:rFonts w:eastAsia="MS Gothic"/>
          <w:bCs/>
          <w:sz w:val="22"/>
          <w:szCs w:val="22"/>
        </w:rPr>
        <w:t>)</w:t>
      </w:r>
    </w:p>
    <w:p w:rsidR="00690ED0" w:rsidRPr="00690ED0" w:rsidRDefault="00690ED0" w:rsidP="00265214">
      <w:pPr>
        <w:pStyle w:val="ListParagraph"/>
        <w:numPr>
          <w:ilvl w:val="0"/>
          <w:numId w:val="9"/>
        </w:numPr>
        <w:rPr>
          <w:rFonts w:eastAsia="MS Gothic"/>
          <w:b/>
          <w:bCs/>
          <w:sz w:val="22"/>
          <w:szCs w:val="22"/>
        </w:rPr>
      </w:pPr>
      <w:r>
        <w:rPr>
          <w:rFonts w:eastAsia="MS Gothic"/>
          <w:bCs/>
          <w:sz w:val="22"/>
          <w:szCs w:val="22"/>
        </w:rPr>
        <w:t>Academic activities including opportunities within directorate/trust/peer group meetings</w:t>
      </w:r>
    </w:p>
    <w:p w:rsidR="00690ED0" w:rsidRDefault="006123A3" w:rsidP="00265214">
      <w:pPr>
        <w:pStyle w:val="ListParagraph"/>
        <w:numPr>
          <w:ilvl w:val="0"/>
          <w:numId w:val="9"/>
        </w:numPr>
        <w:rPr>
          <w:rFonts w:eastAsia="MS Gothic"/>
          <w:bCs/>
          <w:sz w:val="22"/>
          <w:szCs w:val="22"/>
        </w:rPr>
      </w:pPr>
      <w:r w:rsidRPr="006123A3">
        <w:rPr>
          <w:rFonts w:eastAsia="MS Gothic"/>
          <w:bCs/>
          <w:sz w:val="22"/>
          <w:szCs w:val="22"/>
        </w:rPr>
        <w:t>Timetabled supervision plan</w:t>
      </w:r>
    </w:p>
    <w:p w:rsidR="006123A3" w:rsidRDefault="00F15B4C" w:rsidP="00265214">
      <w:pPr>
        <w:pStyle w:val="ListParagraph"/>
        <w:numPr>
          <w:ilvl w:val="0"/>
          <w:numId w:val="9"/>
        </w:numPr>
        <w:rPr>
          <w:rFonts w:eastAsia="MS Gothic"/>
          <w:bCs/>
          <w:sz w:val="22"/>
          <w:szCs w:val="22"/>
        </w:rPr>
      </w:pPr>
      <w:r>
        <w:rPr>
          <w:rFonts w:eastAsia="MS Gothic"/>
          <w:bCs/>
          <w:sz w:val="22"/>
          <w:szCs w:val="22"/>
        </w:rPr>
        <w:t>How will learning outcomes be achieved (linking curriculum and clinical experience)</w:t>
      </w:r>
    </w:p>
    <w:p w:rsidR="00F15B4C" w:rsidRPr="006123A3" w:rsidRDefault="00F15B4C" w:rsidP="00F15B4C">
      <w:pPr>
        <w:pStyle w:val="ListParagraph"/>
        <w:ind w:left="1080"/>
        <w:rPr>
          <w:rFonts w:eastAsia="MS Gothic"/>
          <w:bCs/>
          <w:sz w:val="22"/>
          <w:szCs w:val="22"/>
        </w:rPr>
      </w:pPr>
    </w:p>
    <w:p w:rsidR="00FB7069" w:rsidRDefault="00FB7069" w:rsidP="00FB7069">
      <w:pPr>
        <w:numPr>
          <w:ilvl w:val="0"/>
          <w:numId w:val="3"/>
        </w:numPr>
        <w:rPr>
          <w:rFonts w:eastAsia="MS Gothic"/>
          <w:b/>
          <w:bCs/>
          <w:sz w:val="22"/>
          <w:szCs w:val="22"/>
        </w:rPr>
      </w:pPr>
      <w:r w:rsidRPr="00FB7069">
        <w:rPr>
          <w:rFonts w:eastAsia="MS Gothic"/>
          <w:b/>
          <w:bCs/>
          <w:sz w:val="22"/>
          <w:szCs w:val="22"/>
        </w:rPr>
        <w:t>Curriculum Vitae of Trainer (no more than 2 sides of A4): This should include all of the following details:</w:t>
      </w:r>
    </w:p>
    <w:p w:rsidR="00C735EC" w:rsidRPr="00C735EC" w:rsidRDefault="00C735EC" w:rsidP="00C735EC">
      <w:pPr>
        <w:pStyle w:val="ListParagraph"/>
        <w:numPr>
          <w:ilvl w:val="0"/>
          <w:numId w:val="10"/>
        </w:numPr>
        <w:rPr>
          <w:rFonts w:eastAsia="MS Gothic"/>
          <w:b/>
          <w:bCs/>
          <w:sz w:val="22"/>
          <w:szCs w:val="22"/>
        </w:rPr>
      </w:pPr>
      <w:r>
        <w:rPr>
          <w:rFonts w:eastAsia="MS Gothic"/>
          <w:bCs/>
          <w:sz w:val="22"/>
          <w:szCs w:val="22"/>
        </w:rPr>
        <w:t xml:space="preserve">Date of appointment to current consultant post </w:t>
      </w:r>
    </w:p>
    <w:p w:rsidR="00C735EC" w:rsidRPr="00C735EC" w:rsidRDefault="00C735EC" w:rsidP="00C735EC">
      <w:pPr>
        <w:pStyle w:val="ListParagraph"/>
        <w:numPr>
          <w:ilvl w:val="0"/>
          <w:numId w:val="10"/>
        </w:numPr>
        <w:rPr>
          <w:rFonts w:eastAsia="MS Gothic"/>
          <w:b/>
          <w:bCs/>
          <w:sz w:val="22"/>
          <w:szCs w:val="22"/>
        </w:rPr>
      </w:pPr>
      <w:r>
        <w:rPr>
          <w:rFonts w:eastAsia="MS Gothic"/>
          <w:bCs/>
          <w:sz w:val="22"/>
          <w:szCs w:val="22"/>
        </w:rPr>
        <w:t>Previous consultant posts if relevant</w:t>
      </w:r>
    </w:p>
    <w:p w:rsidR="00C735EC" w:rsidRPr="00C735EC" w:rsidRDefault="00C735EC" w:rsidP="00C735EC">
      <w:pPr>
        <w:pStyle w:val="ListParagraph"/>
        <w:numPr>
          <w:ilvl w:val="0"/>
          <w:numId w:val="10"/>
        </w:numPr>
        <w:rPr>
          <w:rFonts w:eastAsia="MS Gothic"/>
          <w:b/>
          <w:bCs/>
          <w:sz w:val="22"/>
          <w:szCs w:val="22"/>
        </w:rPr>
      </w:pPr>
      <w:r>
        <w:rPr>
          <w:rFonts w:eastAsia="MS Gothic"/>
          <w:bCs/>
          <w:sz w:val="22"/>
          <w:szCs w:val="22"/>
        </w:rPr>
        <w:t>Date and specialty of CCT (including any endorsements)</w:t>
      </w:r>
    </w:p>
    <w:p w:rsidR="00C735EC" w:rsidRPr="00C735EC" w:rsidRDefault="00C735EC" w:rsidP="00C735EC">
      <w:pPr>
        <w:pStyle w:val="ListParagraph"/>
        <w:numPr>
          <w:ilvl w:val="0"/>
          <w:numId w:val="10"/>
        </w:numPr>
        <w:rPr>
          <w:rFonts w:eastAsia="MS Gothic"/>
          <w:b/>
          <w:bCs/>
          <w:sz w:val="22"/>
          <w:szCs w:val="22"/>
        </w:rPr>
      </w:pPr>
      <w:r>
        <w:rPr>
          <w:rFonts w:eastAsia="MS Gothic"/>
          <w:bCs/>
          <w:sz w:val="22"/>
          <w:szCs w:val="22"/>
        </w:rPr>
        <w:t>Details of own higher training including any relevant qualifications</w:t>
      </w:r>
    </w:p>
    <w:p w:rsidR="00C735EC" w:rsidRPr="00C735EC" w:rsidRDefault="00C735EC" w:rsidP="00C735EC">
      <w:pPr>
        <w:pStyle w:val="ListParagraph"/>
        <w:numPr>
          <w:ilvl w:val="0"/>
          <w:numId w:val="10"/>
        </w:numPr>
        <w:rPr>
          <w:rFonts w:eastAsia="MS Gothic"/>
          <w:b/>
          <w:bCs/>
          <w:sz w:val="22"/>
          <w:szCs w:val="22"/>
        </w:rPr>
      </w:pPr>
      <w:r>
        <w:rPr>
          <w:rFonts w:eastAsia="MS Gothic"/>
          <w:bCs/>
          <w:sz w:val="22"/>
          <w:szCs w:val="22"/>
        </w:rPr>
        <w:t>Confirmation of registration with college and in good standing for CPD</w:t>
      </w:r>
    </w:p>
    <w:p w:rsidR="00C735EC" w:rsidRPr="00C735EC" w:rsidRDefault="00C735EC" w:rsidP="00C735EC">
      <w:pPr>
        <w:pStyle w:val="ListParagraph"/>
        <w:numPr>
          <w:ilvl w:val="0"/>
          <w:numId w:val="10"/>
        </w:numPr>
        <w:rPr>
          <w:rFonts w:eastAsia="MS Gothic"/>
          <w:b/>
          <w:bCs/>
          <w:sz w:val="22"/>
          <w:szCs w:val="22"/>
        </w:rPr>
      </w:pPr>
      <w:r>
        <w:rPr>
          <w:rFonts w:eastAsia="MS Gothic"/>
          <w:bCs/>
          <w:sz w:val="22"/>
          <w:szCs w:val="22"/>
        </w:rPr>
        <w:t>Details of any previous experience in training posts (as a trainer)</w:t>
      </w:r>
    </w:p>
    <w:p w:rsidR="00FB7069" w:rsidRDefault="00FB7069" w:rsidP="00FB7069">
      <w:pPr>
        <w:ind w:left="360"/>
        <w:rPr>
          <w:rFonts w:eastAsia="MS Gothic"/>
          <w:bCs/>
          <w:i/>
          <w:sz w:val="22"/>
          <w:szCs w:val="22"/>
        </w:rPr>
      </w:pPr>
    </w:p>
    <w:p w:rsidR="00FB7069" w:rsidRPr="00FB7069" w:rsidRDefault="00FB7069" w:rsidP="00FB7069">
      <w:pPr>
        <w:numPr>
          <w:ilvl w:val="0"/>
          <w:numId w:val="3"/>
        </w:numPr>
        <w:rPr>
          <w:rFonts w:eastAsia="MS Gothic"/>
          <w:b/>
          <w:bCs/>
          <w:sz w:val="22"/>
          <w:szCs w:val="22"/>
        </w:rPr>
      </w:pPr>
      <w:r w:rsidRPr="00FB7069">
        <w:rPr>
          <w:rFonts w:eastAsia="MS Gothic"/>
          <w:b/>
          <w:bCs/>
          <w:sz w:val="22"/>
          <w:szCs w:val="22"/>
        </w:rPr>
        <w:t xml:space="preserve">Letter(s) of </w:t>
      </w:r>
      <w:r w:rsidR="002C6269">
        <w:rPr>
          <w:rFonts w:eastAsia="MS Gothic"/>
          <w:b/>
          <w:bCs/>
          <w:sz w:val="22"/>
          <w:szCs w:val="22"/>
        </w:rPr>
        <w:t>confirmation of Trust support, f</w:t>
      </w:r>
      <w:r w:rsidRPr="00FB7069">
        <w:rPr>
          <w:rFonts w:eastAsia="MS Gothic"/>
          <w:b/>
          <w:bCs/>
          <w:sz w:val="22"/>
          <w:szCs w:val="22"/>
        </w:rPr>
        <w:t>or example:</w:t>
      </w:r>
    </w:p>
    <w:p w:rsidR="00FB7069" w:rsidRPr="004563E0" w:rsidRDefault="00FB7069" w:rsidP="004563E0">
      <w:pPr>
        <w:pStyle w:val="ListParagraph"/>
        <w:numPr>
          <w:ilvl w:val="0"/>
          <w:numId w:val="11"/>
        </w:numPr>
        <w:rPr>
          <w:rFonts w:eastAsia="MS Gothic"/>
          <w:bCs/>
          <w:sz w:val="22"/>
          <w:szCs w:val="22"/>
        </w:rPr>
      </w:pPr>
      <w:r w:rsidRPr="004563E0">
        <w:rPr>
          <w:rFonts w:eastAsia="MS Gothic"/>
          <w:bCs/>
          <w:sz w:val="22"/>
          <w:szCs w:val="22"/>
        </w:rPr>
        <w:t>If a new training post is linked to a new consultant post, confirmation from the Medical Director that the new consultant’s job plan will include time for teaching and training.</w:t>
      </w:r>
    </w:p>
    <w:p w:rsidR="00FB7069" w:rsidRPr="004563E0" w:rsidRDefault="00FB7069" w:rsidP="004563E0">
      <w:pPr>
        <w:pStyle w:val="ListParagraph"/>
        <w:numPr>
          <w:ilvl w:val="0"/>
          <w:numId w:val="11"/>
        </w:numPr>
        <w:rPr>
          <w:rFonts w:eastAsia="MS Gothic"/>
          <w:bCs/>
          <w:sz w:val="22"/>
          <w:szCs w:val="22"/>
        </w:rPr>
      </w:pPr>
      <w:r w:rsidRPr="004563E0">
        <w:rPr>
          <w:rFonts w:eastAsia="MS Gothic"/>
          <w:bCs/>
          <w:sz w:val="22"/>
          <w:szCs w:val="22"/>
        </w:rPr>
        <w:t>If the creation of a new post depends on funding from the Trust, confirmation from the chief executive that the Trust is committed to all the required funding on an ongoing basis.</w:t>
      </w:r>
    </w:p>
    <w:p w:rsidR="00FB7069" w:rsidRDefault="00FB7069" w:rsidP="00FB7069">
      <w:pPr>
        <w:ind w:left="360"/>
        <w:rPr>
          <w:rFonts w:eastAsia="MS Gothic"/>
          <w:bCs/>
          <w:i/>
          <w:sz w:val="22"/>
          <w:szCs w:val="22"/>
        </w:rPr>
      </w:pPr>
    </w:p>
    <w:p w:rsidR="00FB7069" w:rsidRPr="00FB7069" w:rsidRDefault="00FB7069" w:rsidP="00FB7069">
      <w:pPr>
        <w:numPr>
          <w:ilvl w:val="0"/>
          <w:numId w:val="3"/>
        </w:numPr>
        <w:rPr>
          <w:rFonts w:eastAsia="MS Gothic"/>
          <w:b/>
          <w:bCs/>
          <w:sz w:val="22"/>
          <w:szCs w:val="22"/>
        </w:rPr>
      </w:pPr>
      <w:r w:rsidRPr="00FB7069">
        <w:rPr>
          <w:rFonts w:eastAsia="MS Gothic"/>
          <w:b/>
          <w:bCs/>
          <w:sz w:val="22"/>
          <w:szCs w:val="22"/>
        </w:rPr>
        <w:t>Weekly Timetable for the trainee and Clinical Supervisor/Trainer which should show:</w:t>
      </w:r>
    </w:p>
    <w:p w:rsidR="00FB7069" w:rsidRPr="004563E0" w:rsidRDefault="00FB7069" w:rsidP="004563E0">
      <w:pPr>
        <w:pStyle w:val="ListParagraph"/>
        <w:numPr>
          <w:ilvl w:val="0"/>
          <w:numId w:val="12"/>
        </w:numPr>
        <w:rPr>
          <w:rFonts w:eastAsia="MS Gothic"/>
          <w:bCs/>
          <w:sz w:val="22"/>
          <w:szCs w:val="22"/>
        </w:rPr>
      </w:pPr>
      <w:r w:rsidRPr="004563E0">
        <w:rPr>
          <w:rFonts w:eastAsia="MS Gothic"/>
          <w:bCs/>
          <w:sz w:val="22"/>
          <w:szCs w:val="22"/>
        </w:rPr>
        <w:t>An overlapping pattern of clinical work.</w:t>
      </w:r>
    </w:p>
    <w:p w:rsidR="00FB7069" w:rsidRPr="004563E0" w:rsidRDefault="00FB7069" w:rsidP="004563E0">
      <w:pPr>
        <w:pStyle w:val="ListParagraph"/>
        <w:numPr>
          <w:ilvl w:val="0"/>
          <w:numId w:val="12"/>
        </w:numPr>
        <w:rPr>
          <w:rFonts w:eastAsia="MS Gothic"/>
          <w:bCs/>
          <w:sz w:val="22"/>
          <w:szCs w:val="22"/>
        </w:rPr>
      </w:pPr>
      <w:r w:rsidRPr="004563E0">
        <w:rPr>
          <w:rFonts w:eastAsia="MS Gothic"/>
          <w:bCs/>
          <w:sz w:val="22"/>
          <w:szCs w:val="22"/>
        </w:rPr>
        <w:t>(ST 4-6 only): Two sessions for research or special interest sessions (preferably on the same day).</w:t>
      </w:r>
    </w:p>
    <w:p w:rsidR="00FB7069" w:rsidRPr="004563E0" w:rsidRDefault="00FB7069" w:rsidP="004563E0">
      <w:pPr>
        <w:pStyle w:val="ListParagraph"/>
        <w:numPr>
          <w:ilvl w:val="0"/>
          <w:numId w:val="12"/>
        </w:numPr>
        <w:rPr>
          <w:rFonts w:eastAsia="MS Gothic"/>
          <w:bCs/>
          <w:sz w:val="22"/>
          <w:szCs w:val="22"/>
        </w:rPr>
      </w:pPr>
      <w:r w:rsidRPr="004563E0">
        <w:rPr>
          <w:rFonts w:eastAsia="MS Gothic"/>
          <w:bCs/>
          <w:sz w:val="22"/>
          <w:szCs w:val="22"/>
        </w:rPr>
        <w:t>Opportunities for clinical supervision.</w:t>
      </w:r>
    </w:p>
    <w:p w:rsidR="00FB7069" w:rsidRPr="004563E0" w:rsidRDefault="00FB7069" w:rsidP="004563E0">
      <w:pPr>
        <w:pStyle w:val="ListParagraph"/>
        <w:numPr>
          <w:ilvl w:val="0"/>
          <w:numId w:val="12"/>
        </w:numPr>
        <w:rPr>
          <w:rFonts w:eastAsia="MS Gothic"/>
          <w:bCs/>
          <w:sz w:val="22"/>
          <w:szCs w:val="22"/>
        </w:rPr>
      </w:pPr>
      <w:r w:rsidRPr="004563E0">
        <w:rPr>
          <w:rFonts w:eastAsia="MS Gothic"/>
          <w:bCs/>
          <w:sz w:val="22"/>
          <w:szCs w:val="22"/>
        </w:rPr>
        <w:t>Attendance at an appropriate academic programme (CT1-3).</w:t>
      </w:r>
    </w:p>
    <w:p w:rsidR="00FB7069" w:rsidRPr="004563E0" w:rsidRDefault="00FB7069" w:rsidP="004563E0">
      <w:pPr>
        <w:pStyle w:val="ListParagraph"/>
        <w:numPr>
          <w:ilvl w:val="0"/>
          <w:numId w:val="12"/>
        </w:numPr>
        <w:rPr>
          <w:rFonts w:eastAsia="MS Gothic"/>
          <w:bCs/>
          <w:sz w:val="22"/>
          <w:szCs w:val="22"/>
        </w:rPr>
      </w:pPr>
      <w:r w:rsidRPr="004563E0">
        <w:rPr>
          <w:rFonts w:eastAsia="MS Gothic"/>
          <w:bCs/>
          <w:sz w:val="22"/>
          <w:szCs w:val="22"/>
        </w:rPr>
        <w:t>Regular scheduled educational supervision by the Consultant Trainer of one hour (please specify time).</w:t>
      </w:r>
    </w:p>
    <w:p w:rsidR="00FB7069" w:rsidRPr="004563E0" w:rsidRDefault="00FB7069" w:rsidP="004563E0">
      <w:pPr>
        <w:pStyle w:val="ListParagraph"/>
        <w:numPr>
          <w:ilvl w:val="0"/>
          <w:numId w:val="12"/>
        </w:numPr>
        <w:rPr>
          <w:rFonts w:eastAsia="MS Gothic"/>
          <w:bCs/>
          <w:sz w:val="22"/>
          <w:szCs w:val="22"/>
        </w:rPr>
      </w:pPr>
      <w:r w:rsidRPr="004563E0">
        <w:rPr>
          <w:rFonts w:eastAsia="MS Gothic"/>
          <w:bCs/>
          <w:sz w:val="22"/>
          <w:szCs w:val="22"/>
        </w:rPr>
        <w:t>Details of on-call work (including nature of duties and arrangements for clinical supervision).</w:t>
      </w:r>
    </w:p>
    <w:p w:rsidR="00327E2B" w:rsidRDefault="00327E2B" w:rsidP="00FB7069">
      <w:pPr>
        <w:ind w:left="360"/>
        <w:rPr>
          <w:rFonts w:eastAsia="MS Gothic"/>
          <w:bCs/>
          <w:i/>
          <w:sz w:val="22"/>
          <w:szCs w:val="22"/>
        </w:rPr>
      </w:pPr>
    </w:p>
    <w:p w:rsidR="00327E2B" w:rsidRPr="00564BEC" w:rsidRDefault="0082442D" w:rsidP="00564BEC">
      <w:pPr>
        <w:pStyle w:val="Heading2"/>
      </w:pPr>
      <w:r w:rsidRPr="0082442D">
        <w:rPr>
          <w:sz w:val="24"/>
        </w:rPr>
        <w:lastRenderedPageBreak/>
        <w:t>Please complete the following sections</w:t>
      </w:r>
      <w:r w:rsidR="004939DC" w:rsidRPr="00564BEC">
        <w:br/>
      </w:r>
    </w:p>
    <w:tbl>
      <w:tblPr>
        <w:tblW w:w="9126" w:type="dxa"/>
        <w:tblLook w:val="04A0" w:firstRow="1" w:lastRow="0" w:firstColumn="1" w:lastColumn="0" w:noHBand="0" w:noVBand="1"/>
      </w:tblPr>
      <w:tblGrid>
        <w:gridCol w:w="3315"/>
        <w:gridCol w:w="5811"/>
      </w:tblGrid>
      <w:tr w:rsidR="00B9039D" w:rsidRPr="00B9039D" w:rsidTr="0076337F">
        <w:trPr>
          <w:trHeight w:val="609"/>
        </w:trPr>
        <w:tc>
          <w:tcPr>
            <w:tcW w:w="33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Level of training i.e. CT1-3, ST4-6</w:t>
            </w:r>
          </w:p>
        </w:tc>
        <w:tc>
          <w:tcPr>
            <w:tcW w:w="5811" w:type="dxa"/>
            <w:tcBorders>
              <w:top w:val="single" w:sz="8" w:space="0" w:color="auto"/>
              <w:left w:val="nil"/>
              <w:bottom w:val="single" w:sz="4"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r w:rsidR="00B9039D" w:rsidRPr="00B9039D" w:rsidTr="0076337F">
        <w:trPr>
          <w:trHeight w:val="609"/>
        </w:trPr>
        <w:tc>
          <w:tcPr>
            <w:tcW w:w="3315" w:type="dxa"/>
            <w:tcBorders>
              <w:top w:val="nil"/>
              <w:left w:val="single" w:sz="8" w:space="0" w:color="auto"/>
              <w:bottom w:val="single" w:sz="4"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Specialty/Subspecialty</w:t>
            </w:r>
          </w:p>
        </w:tc>
        <w:tc>
          <w:tcPr>
            <w:tcW w:w="5811" w:type="dxa"/>
            <w:tcBorders>
              <w:top w:val="nil"/>
              <w:left w:val="nil"/>
              <w:bottom w:val="single" w:sz="4"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r w:rsidR="00B9039D" w:rsidRPr="00B9039D" w:rsidTr="0076337F">
        <w:trPr>
          <w:trHeight w:val="609"/>
        </w:trPr>
        <w:tc>
          <w:tcPr>
            <w:tcW w:w="3315" w:type="dxa"/>
            <w:tcBorders>
              <w:top w:val="nil"/>
              <w:left w:val="single" w:sz="8" w:space="0" w:color="auto"/>
              <w:bottom w:val="single" w:sz="4"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Location of placement</w:t>
            </w:r>
          </w:p>
        </w:tc>
        <w:tc>
          <w:tcPr>
            <w:tcW w:w="5811" w:type="dxa"/>
            <w:tcBorders>
              <w:top w:val="nil"/>
              <w:left w:val="nil"/>
              <w:bottom w:val="single" w:sz="4"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r w:rsidR="00B9039D" w:rsidRPr="00B9039D" w:rsidTr="0076337F">
        <w:trPr>
          <w:trHeight w:val="609"/>
        </w:trPr>
        <w:tc>
          <w:tcPr>
            <w:tcW w:w="3315" w:type="dxa"/>
            <w:tcBorders>
              <w:top w:val="nil"/>
              <w:left w:val="single" w:sz="8" w:space="0" w:color="auto"/>
              <w:bottom w:val="single" w:sz="4"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Academic (Y/N)</w:t>
            </w:r>
          </w:p>
        </w:tc>
        <w:tc>
          <w:tcPr>
            <w:tcW w:w="5811" w:type="dxa"/>
            <w:tcBorders>
              <w:top w:val="nil"/>
              <w:left w:val="nil"/>
              <w:bottom w:val="single" w:sz="4"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r w:rsidR="00B9039D" w:rsidRPr="00B9039D" w:rsidTr="0076337F">
        <w:trPr>
          <w:trHeight w:val="609"/>
        </w:trPr>
        <w:tc>
          <w:tcPr>
            <w:tcW w:w="3315" w:type="dxa"/>
            <w:tcBorders>
              <w:top w:val="nil"/>
              <w:left w:val="single" w:sz="8" w:space="0" w:color="auto"/>
              <w:bottom w:val="single" w:sz="4"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Name of postgraduate deanery</w:t>
            </w:r>
          </w:p>
        </w:tc>
        <w:tc>
          <w:tcPr>
            <w:tcW w:w="5811" w:type="dxa"/>
            <w:tcBorders>
              <w:top w:val="nil"/>
              <w:left w:val="nil"/>
              <w:bottom w:val="single" w:sz="4"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r w:rsidR="00B9039D" w:rsidRPr="00B9039D" w:rsidTr="0076337F">
        <w:trPr>
          <w:trHeight w:val="609"/>
        </w:trPr>
        <w:tc>
          <w:tcPr>
            <w:tcW w:w="3315" w:type="dxa"/>
            <w:tcBorders>
              <w:top w:val="nil"/>
              <w:left w:val="single" w:sz="8" w:space="0" w:color="auto"/>
              <w:bottom w:val="single" w:sz="4"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Name of Head of School</w:t>
            </w:r>
          </w:p>
        </w:tc>
        <w:tc>
          <w:tcPr>
            <w:tcW w:w="5811" w:type="dxa"/>
            <w:tcBorders>
              <w:top w:val="nil"/>
              <w:left w:val="nil"/>
              <w:bottom w:val="single" w:sz="4"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r w:rsidR="00B9039D" w:rsidRPr="00B9039D" w:rsidTr="0076337F">
        <w:trPr>
          <w:trHeight w:val="609"/>
        </w:trPr>
        <w:tc>
          <w:tcPr>
            <w:tcW w:w="3315" w:type="dxa"/>
            <w:tcBorders>
              <w:top w:val="nil"/>
              <w:left w:val="single" w:sz="8" w:space="0" w:color="auto"/>
              <w:bottom w:val="single" w:sz="4"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Training Programme Director(s)</w:t>
            </w:r>
          </w:p>
        </w:tc>
        <w:tc>
          <w:tcPr>
            <w:tcW w:w="5811" w:type="dxa"/>
            <w:tcBorders>
              <w:top w:val="nil"/>
              <w:left w:val="nil"/>
              <w:bottom w:val="single" w:sz="4"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r w:rsidR="00B9039D" w:rsidRPr="00B9039D" w:rsidTr="0076337F">
        <w:trPr>
          <w:trHeight w:val="609"/>
        </w:trPr>
        <w:tc>
          <w:tcPr>
            <w:tcW w:w="3315" w:type="dxa"/>
            <w:tcBorders>
              <w:top w:val="nil"/>
              <w:left w:val="single" w:sz="8" w:space="0" w:color="auto"/>
              <w:bottom w:val="single" w:sz="4"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Number of trainees (if known)</w:t>
            </w:r>
          </w:p>
        </w:tc>
        <w:tc>
          <w:tcPr>
            <w:tcW w:w="5811" w:type="dxa"/>
            <w:tcBorders>
              <w:top w:val="nil"/>
              <w:left w:val="nil"/>
              <w:bottom w:val="single" w:sz="4"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r w:rsidR="00B9039D" w:rsidRPr="00B9039D" w:rsidTr="0076337F">
        <w:trPr>
          <w:trHeight w:val="609"/>
        </w:trPr>
        <w:tc>
          <w:tcPr>
            <w:tcW w:w="3315" w:type="dxa"/>
            <w:tcBorders>
              <w:top w:val="nil"/>
              <w:left w:val="single" w:sz="8" w:space="0" w:color="auto"/>
              <w:bottom w:val="single" w:sz="4"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Previous Trainer</w:t>
            </w:r>
          </w:p>
        </w:tc>
        <w:tc>
          <w:tcPr>
            <w:tcW w:w="5811" w:type="dxa"/>
            <w:tcBorders>
              <w:top w:val="nil"/>
              <w:left w:val="nil"/>
              <w:bottom w:val="single" w:sz="4"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r w:rsidR="00B9039D" w:rsidRPr="00B9039D" w:rsidTr="0076337F">
        <w:trPr>
          <w:trHeight w:val="609"/>
        </w:trPr>
        <w:tc>
          <w:tcPr>
            <w:tcW w:w="3315" w:type="dxa"/>
            <w:tcBorders>
              <w:top w:val="nil"/>
              <w:left w:val="single" w:sz="8" w:space="0" w:color="auto"/>
              <w:bottom w:val="single" w:sz="4"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Proposed new Trainer</w:t>
            </w:r>
          </w:p>
        </w:tc>
        <w:tc>
          <w:tcPr>
            <w:tcW w:w="5811" w:type="dxa"/>
            <w:tcBorders>
              <w:top w:val="nil"/>
              <w:left w:val="nil"/>
              <w:bottom w:val="single" w:sz="4"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r w:rsidR="00B9039D" w:rsidRPr="00B9039D" w:rsidTr="0076337F">
        <w:trPr>
          <w:trHeight w:val="609"/>
        </w:trPr>
        <w:tc>
          <w:tcPr>
            <w:tcW w:w="3315" w:type="dxa"/>
            <w:tcBorders>
              <w:top w:val="nil"/>
              <w:left w:val="single" w:sz="8" w:space="0" w:color="auto"/>
              <w:bottom w:val="single" w:sz="8" w:space="0" w:color="auto"/>
              <w:right w:val="single" w:sz="4" w:space="0" w:color="auto"/>
            </w:tcBorders>
            <w:shd w:val="clear" w:color="auto" w:fill="auto"/>
            <w:noWrap/>
            <w:vAlign w:val="center"/>
            <w:hideMark/>
          </w:tcPr>
          <w:p w:rsidR="00B9039D" w:rsidRPr="00B9039D" w:rsidRDefault="00B9039D" w:rsidP="00B9039D">
            <w:pPr>
              <w:rPr>
                <w:rFonts w:eastAsia="Times New Roman" w:cs="Arial"/>
                <w:b/>
                <w:bCs/>
                <w:color w:val="000000"/>
                <w:sz w:val="22"/>
                <w:szCs w:val="22"/>
                <w:lang w:eastAsia="en-GB"/>
              </w:rPr>
            </w:pPr>
            <w:r w:rsidRPr="00B9039D">
              <w:rPr>
                <w:rFonts w:eastAsia="Times New Roman" w:cs="Arial"/>
                <w:b/>
                <w:bCs/>
                <w:color w:val="000000"/>
                <w:sz w:val="22"/>
                <w:szCs w:val="22"/>
                <w:lang w:eastAsia="en-GB"/>
              </w:rPr>
              <w:t>Has the proposed trainer provided supervision previously? (Y/N)</w:t>
            </w:r>
          </w:p>
        </w:tc>
        <w:tc>
          <w:tcPr>
            <w:tcW w:w="5811" w:type="dxa"/>
            <w:tcBorders>
              <w:top w:val="nil"/>
              <w:left w:val="nil"/>
              <w:bottom w:val="single" w:sz="8" w:space="0" w:color="auto"/>
              <w:right w:val="single" w:sz="8" w:space="0" w:color="auto"/>
            </w:tcBorders>
            <w:shd w:val="clear" w:color="auto" w:fill="auto"/>
            <w:noWrap/>
            <w:vAlign w:val="bottom"/>
            <w:hideMark/>
          </w:tcPr>
          <w:p w:rsidR="00B9039D" w:rsidRDefault="00B9039D" w:rsidP="00B9039D">
            <w:pPr>
              <w:rPr>
                <w:rFonts w:ascii="Calibri" w:eastAsia="Times New Roman" w:hAnsi="Calibri" w:cs="Calibri"/>
                <w:color w:val="000000"/>
                <w:sz w:val="22"/>
                <w:szCs w:val="22"/>
                <w:lang w:eastAsia="en-GB"/>
              </w:rPr>
            </w:pPr>
            <w:r w:rsidRPr="00B9039D">
              <w:rPr>
                <w:rFonts w:ascii="Calibri" w:eastAsia="Times New Roman" w:hAnsi="Calibri" w:cs="Calibri"/>
                <w:color w:val="000000"/>
                <w:sz w:val="22"/>
                <w:szCs w:val="22"/>
                <w:lang w:eastAsia="en-GB"/>
              </w:rPr>
              <w:t> </w:t>
            </w: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Default="00B9039D" w:rsidP="00B9039D">
            <w:pPr>
              <w:rPr>
                <w:rFonts w:ascii="Calibri" w:eastAsia="Times New Roman" w:hAnsi="Calibri" w:cs="Calibri"/>
                <w:color w:val="000000"/>
                <w:sz w:val="22"/>
                <w:szCs w:val="22"/>
                <w:lang w:eastAsia="en-GB"/>
              </w:rPr>
            </w:pPr>
          </w:p>
          <w:p w:rsidR="00B9039D" w:rsidRPr="00B9039D" w:rsidRDefault="00B9039D" w:rsidP="00B9039D">
            <w:pPr>
              <w:rPr>
                <w:rFonts w:ascii="Calibri" w:eastAsia="Times New Roman" w:hAnsi="Calibri" w:cs="Calibri"/>
                <w:color w:val="000000"/>
                <w:sz w:val="22"/>
                <w:szCs w:val="22"/>
                <w:lang w:eastAsia="en-GB"/>
              </w:rPr>
            </w:pPr>
          </w:p>
        </w:tc>
      </w:tr>
    </w:tbl>
    <w:p w:rsidR="0076337F" w:rsidRDefault="0076337F" w:rsidP="0076337F">
      <w:pPr>
        <w:rPr>
          <w:rFonts w:eastAsia="MS Gothic"/>
          <w:b/>
          <w:bCs/>
          <w:sz w:val="22"/>
          <w:szCs w:val="22"/>
        </w:rPr>
      </w:pPr>
    </w:p>
    <w:p w:rsidR="0076337F" w:rsidRPr="00DF0BEB" w:rsidRDefault="0082442D" w:rsidP="0076337F">
      <w:pPr>
        <w:pStyle w:val="Heading1"/>
        <w:rPr>
          <w:sz w:val="28"/>
          <w:szCs w:val="28"/>
        </w:rPr>
      </w:pPr>
      <w:r w:rsidRPr="00DF0BEB">
        <w:rPr>
          <w:sz w:val="28"/>
          <w:szCs w:val="28"/>
        </w:rPr>
        <w:lastRenderedPageBreak/>
        <w:t xml:space="preserve">Section </w:t>
      </w:r>
      <w:r>
        <w:rPr>
          <w:sz w:val="28"/>
          <w:szCs w:val="28"/>
        </w:rPr>
        <w:t>A</w:t>
      </w:r>
    </w:p>
    <w:p w:rsidR="0076337F" w:rsidRPr="00DF0BEB" w:rsidRDefault="0082442D" w:rsidP="0076337F">
      <w:pPr>
        <w:pStyle w:val="Heading1"/>
        <w:rPr>
          <w:sz w:val="28"/>
          <w:szCs w:val="28"/>
        </w:rPr>
      </w:pPr>
      <w:r>
        <w:rPr>
          <w:sz w:val="28"/>
          <w:szCs w:val="28"/>
        </w:rPr>
        <w:t>C</w:t>
      </w:r>
      <w:r w:rsidRPr="00DF0BEB">
        <w:rPr>
          <w:sz w:val="28"/>
          <w:szCs w:val="28"/>
        </w:rPr>
        <w:t>omplete if new placement only</w:t>
      </w:r>
    </w:p>
    <w:p w:rsidR="0076337F" w:rsidRPr="00DF0BEB" w:rsidRDefault="0082442D" w:rsidP="0076337F">
      <w:pPr>
        <w:pStyle w:val="Heading2"/>
      </w:pPr>
      <w:r w:rsidRPr="00DF0BEB">
        <w:rPr>
          <w:sz w:val="24"/>
        </w:rPr>
        <w:t xml:space="preserve">Please ensure a </w:t>
      </w:r>
      <w:r>
        <w:rPr>
          <w:sz w:val="24"/>
        </w:rPr>
        <w:t>CV</w:t>
      </w:r>
      <w:r w:rsidRPr="00DF0BEB">
        <w:rPr>
          <w:sz w:val="24"/>
        </w:rPr>
        <w:t xml:space="preserve"> of no more than 2 sides of </w:t>
      </w:r>
      <w:r>
        <w:rPr>
          <w:sz w:val="24"/>
        </w:rPr>
        <w:t>A</w:t>
      </w:r>
      <w:r w:rsidRPr="00DF0BEB">
        <w:rPr>
          <w:sz w:val="24"/>
        </w:rPr>
        <w:t>4 is enclosed</w:t>
      </w:r>
    </w:p>
    <w:p w:rsidR="0076337F" w:rsidRDefault="0076337F" w:rsidP="0076337F">
      <w:pPr>
        <w:rPr>
          <w:b/>
        </w:rPr>
      </w:pPr>
    </w:p>
    <w:p w:rsidR="0076337F" w:rsidRPr="00DF0BEB" w:rsidRDefault="0076337F" w:rsidP="0076337F">
      <w:pPr>
        <w:rPr>
          <w:b/>
        </w:rPr>
      </w:pPr>
    </w:p>
    <w:tbl>
      <w:tblPr>
        <w:tblStyle w:val="TableGrid"/>
        <w:tblW w:w="0" w:type="auto"/>
        <w:tblLook w:val="04A0" w:firstRow="1" w:lastRow="0" w:firstColumn="1" w:lastColumn="0" w:noHBand="0" w:noVBand="1"/>
      </w:tblPr>
      <w:tblGrid>
        <w:gridCol w:w="4831"/>
        <w:gridCol w:w="4299"/>
      </w:tblGrid>
      <w:tr w:rsidR="0076337F" w:rsidTr="0076337F">
        <w:trPr>
          <w:trHeight w:val="290"/>
        </w:trPr>
        <w:tc>
          <w:tcPr>
            <w:tcW w:w="4831" w:type="dxa"/>
          </w:tcPr>
          <w:p w:rsidR="0076337F" w:rsidRDefault="0082442D" w:rsidP="00D8798E">
            <w:r>
              <w:t>Name of clinical supervisor/trainer</w:t>
            </w:r>
          </w:p>
        </w:tc>
        <w:tc>
          <w:tcPr>
            <w:tcW w:w="4299" w:type="dxa"/>
          </w:tcPr>
          <w:p w:rsidR="0076337F" w:rsidRDefault="0076337F" w:rsidP="00D8798E"/>
        </w:tc>
      </w:tr>
      <w:tr w:rsidR="0076337F" w:rsidTr="0076337F">
        <w:trPr>
          <w:trHeight w:val="565"/>
        </w:trPr>
        <w:tc>
          <w:tcPr>
            <w:tcW w:w="4831" w:type="dxa"/>
          </w:tcPr>
          <w:p w:rsidR="0076337F" w:rsidRDefault="0082442D" w:rsidP="00D8798E">
            <w:r>
              <w:t>Location of placement (employing organisation)</w:t>
            </w:r>
          </w:p>
        </w:tc>
        <w:tc>
          <w:tcPr>
            <w:tcW w:w="4299" w:type="dxa"/>
          </w:tcPr>
          <w:p w:rsidR="0076337F" w:rsidRDefault="0076337F" w:rsidP="00D8798E"/>
        </w:tc>
      </w:tr>
    </w:tbl>
    <w:p w:rsidR="0076337F" w:rsidRDefault="0076337F" w:rsidP="0076337F"/>
    <w:p w:rsidR="0076337F" w:rsidRDefault="0076337F" w:rsidP="0076337F"/>
    <w:p w:rsidR="000F62A9" w:rsidRPr="0082442D" w:rsidRDefault="0076337F" w:rsidP="0082442D">
      <w:pPr>
        <w:pStyle w:val="Heading1"/>
        <w:rPr>
          <w:sz w:val="24"/>
          <w:szCs w:val="24"/>
        </w:rPr>
      </w:pPr>
      <w:r w:rsidRPr="0082442D">
        <w:rPr>
          <w:sz w:val="24"/>
          <w:szCs w:val="24"/>
        </w:rPr>
        <w:t>T</w:t>
      </w:r>
      <w:r w:rsidR="0082442D" w:rsidRPr="0082442D">
        <w:rPr>
          <w:sz w:val="24"/>
          <w:szCs w:val="24"/>
        </w:rPr>
        <w:t>imetables</w:t>
      </w:r>
    </w:p>
    <w:p w:rsidR="0076337F" w:rsidRDefault="0076337F" w:rsidP="0076337F">
      <w:pPr>
        <w:pStyle w:val="NoSpacing"/>
        <w:rPr>
          <w:b/>
        </w:rPr>
      </w:pPr>
      <w:r w:rsidRPr="00DF0BEB">
        <w:rPr>
          <w:b/>
        </w:rPr>
        <w:t>Trainee Timetable</w:t>
      </w:r>
    </w:p>
    <w:p w:rsidR="0076337F" w:rsidRDefault="0076337F" w:rsidP="0076337F">
      <w:pPr>
        <w:pStyle w:val="NoSpacing"/>
      </w:pPr>
    </w:p>
    <w:p w:rsidR="0076337F" w:rsidRDefault="0076337F" w:rsidP="0076337F">
      <w:pPr>
        <w:pStyle w:val="NoSpacing"/>
      </w:pPr>
      <w:r w:rsidRPr="00DF0BEB">
        <w:t>Please complete the proposed timetable for the trainee. This timetable must indicate the arrangements for clinical supervision</w:t>
      </w:r>
    </w:p>
    <w:p w:rsidR="0076337F" w:rsidRDefault="0076337F" w:rsidP="0076337F">
      <w:pPr>
        <w:pStyle w:val="NoSpacing"/>
      </w:pPr>
    </w:p>
    <w:p w:rsidR="0076337F" w:rsidRDefault="0076337F" w:rsidP="0076337F">
      <w:pPr>
        <w:pStyle w:val="NoSpacing"/>
      </w:pPr>
    </w:p>
    <w:tbl>
      <w:tblPr>
        <w:tblW w:w="9118" w:type="dxa"/>
        <w:tblLook w:val="04A0" w:firstRow="1" w:lastRow="0" w:firstColumn="1" w:lastColumn="0" w:noHBand="0" w:noVBand="1"/>
      </w:tblPr>
      <w:tblGrid>
        <w:gridCol w:w="713"/>
        <w:gridCol w:w="1681"/>
        <w:gridCol w:w="1681"/>
        <w:gridCol w:w="1681"/>
        <w:gridCol w:w="1681"/>
        <w:gridCol w:w="1681"/>
      </w:tblGrid>
      <w:tr w:rsidR="0076337F" w:rsidRPr="00315279" w:rsidTr="0076337F">
        <w:trPr>
          <w:trHeight w:val="418"/>
        </w:trPr>
        <w:tc>
          <w:tcPr>
            <w:tcW w:w="7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c>
          <w:tcPr>
            <w:tcW w:w="1681" w:type="dxa"/>
            <w:tcBorders>
              <w:top w:val="single" w:sz="8" w:space="0" w:color="auto"/>
              <w:left w:val="nil"/>
              <w:bottom w:val="single" w:sz="8" w:space="0" w:color="auto"/>
              <w:right w:val="single" w:sz="4" w:space="0" w:color="auto"/>
            </w:tcBorders>
            <w:shd w:val="clear" w:color="auto" w:fill="auto"/>
            <w:noWrap/>
            <w:vAlign w:val="center"/>
            <w:hideMark/>
          </w:tcPr>
          <w:p w:rsidR="0076337F" w:rsidRPr="00DF0BEB" w:rsidRDefault="0076337F" w:rsidP="00D8798E">
            <w:pPr>
              <w:jc w:val="center"/>
              <w:rPr>
                <w:rFonts w:eastAsia="Times New Roman" w:cs="Arial"/>
                <w:b/>
                <w:bCs/>
                <w:color w:val="000000"/>
                <w:lang w:eastAsia="en-GB"/>
              </w:rPr>
            </w:pPr>
            <w:r w:rsidRPr="00DF0BEB">
              <w:rPr>
                <w:rFonts w:eastAsia="Times New Roman" w:cs="Arial"/>
                <w:b/>
                <w:bCs/>
                <w:color w:val="000000"/>
                <w:lang w:eastAsia="en-GB"/>
              </w:rPr>
              <w:t>Monday</w:t>
            </w:r>
          </w:p>
        </w:tc>
        <w:tc>
          <w:tcPr>
            <w:tcW w:w="1681" w:type="dxa"/>
            <w:tcBorders>
              <w:top w:val="single" w:sz="8" w:space="0" w:color="auto"/>
              <w:left w:val="nil"/>
              <w:bottom w:val="single" w:sz="8" w:space="0" w:color="auto"/>
              <w:right w:val="single" w:sz="4" w:space="0" w:color="auto"/>
            </w:tcBorders>
            <w:shd w:val="clear" w:color="auto" w:fill="auto"/>
            <w:noWrap/>
            <w:vAlign w:val="center"/>
            <w:hideMark/>
          </w:tcPr>
          <w:p w:rsidR="0076337F" w:rsidRPr="00DF0BEB" w:rsidRDefault="0076337F" w:rsidP="00D8798E">
            <w:pPr>
              <w:jc w:val="center"/>
              <w:rPr>
                <w:rFonts w:eastAsia="Times New Roman" w:cs="Arial"/>
                <w:b/>
                <w:bCs/>
                <w:color w:val="000000"/>
                <w:lang w:eastAsia="en-GB"/>
              </w:rPr>
            </w:pPr>
            <w:r w:rsidRPr="00DF0BEB">
              <w:rPr>
                <w:rFonts w:eastAsia="Times New Roman" w:cs="Arial"/>
                <w:b/>
                <w:bCs/>
                <w:color w:val="000000"/>
                <w:lang w:eastAsia="en-GB"/>
              </w:rPr>
              <w:t>Tuesday</w:t>
            </w:r>
          </w:p>
        </w:tc>
        <w:tc>
          <w:tcPr>
            <w:tcW w:w="1681" w:type="dxa"/>
            <w:tcBorders>
              <w:top w:val="single" w:sz="8" w:space="0" w:color="auto"/>
              <w:left w:val="nil"/>
              <w:bottom w:val="single" w:sz="8" w:space="0" w:color="auto"/>
              <w:right w:val="single" w:sz="4" w:space="0" w:color="auto"/>
            </w:tcBorders>
            <w:shd w:val="clear" w:color="auto" w:fill="auto"/>
            <w:noWrap/>
            <w:vAlign w:val="center"/>
            <w:hideMark/>
          </w:tcPr>
          <w:p w:rsidR="0076337F" w:rsidRPr="00DF0BEB" w:rsidRDefault="0076337F" w:rsidP="00D8798E">
            <w:pPr>
              <w:jc w:val="center"/>
              <w:rPr>
                <w:rFonts w:eastAsia="Times New Roman" w:cs="Arial"/>
                <w:b/>
                <w:bCs/>
                <w:color w:val="000000"/>
                <w:lang w:eastAsia="en-GB"/>
              </w:rPr>
            </w:pPr>
            <w:r w:rsidRPr="00DF0BEB">
              <w:rPr>
                <w:rFonts w:eastAsia="Times New Roman" w:cs="Arial"/>
                <w:b/>
                <w:bCs/>
                <w:color w:val="000000"/>
                <w:lang w:eastAsia="en-GB"/>
              </w:rPr>
              <w:t>Wednesday</w:t>
            </w:r>
          </w:p>
        </w:tc>
        <w:tc>
          <w:tcPr>
            <w:tcW w:w="1681" w:type="dxa"/>
            <w:tcBorders>
              <w:top w:val="single" w:sz="8" w:space="0" w:color="auto"/>
              <w:left w:val="nil"/>
              <w:bottom w:val="single" w:sz="8" w:space="0" w:color="auto"/>
              <w:right w:val="single" w:sz="4" w:space="0" w:color="auto"/>
            </w:tcBorders>
            <w:shd w:val="clear" w:color="auto" w:fill="auto"/>
            <w:noWrap/>
            <w:vAlign w:val="center"/>
            <w:hideMark/>
          </w:tcPr>
          <w:p w:rsidR="0076337F" w:rsidRPr="00DF0BEB" w:rsidRDefault="0076337F" w:rsidP="00D8798E">
            <w:pPr>
              <w:jc w:val="center"/>
              <w:rPr>
                <w:rFonts w:eastAsia="Times New Roman" w:cs="Arial"/>
                <w:b/>
                <w:bCs/>
                <w:color w:val="000000"/>
                <w:lang w:eastAsia="en-GB"/>
              </w:rPr>
            </w:pPr>
            <w:r w:rsidRPr="00DF0BEB">
              <w:rPr>
                <w:rFonts w:eastAsia="Times New Roman" w:cs="Arial"/>
                <w:b/>
                <w:bCs/>
                <w:color w:val="000000"/>
                <w:lang w:eastAsia="en-GB"/>
              </w:rPr>
              <w:t>Thursday</w:t>
            </w:r>
          </w:p>
        </w:tc>
        <w:tc>
          <w:tcPr>
            <w:tcW w:w="1681" w:type="dxa"/>
            <w:tcBorders>
              <w:top w:val="single" w:sz="8" w:space="0" w:color="auto"/>
              <w:left w:val="nil"/>
              <w:bottom w:val="single" w:sz="8" w:space="0" w:color="auto"/>
              <w:right w:val="single" w:sz="8" w:space="0" w:color="auto"/>
            </w:tcBorders>
            <w:shd w:val="clear" w:color="auto" w:fill="auto"/>
            <w:noWrap/>
            <w:vAlign w:val="center"/>
            <w:hideMark/>
          </w:tcPr>
          <w:p w:rsidR="0076337F" w:rsidRPr="00DF0BEB" w:rsidRDefault="0076337F" w:rsidP="00D8798E">
            <w:pPr>
              <w:jc w:val="center"/>
              <w:rPr>
                <w:rFonts w:eastAsia="Times New Roman" w:cs="Arial"/>
                <w:b/>
                <w:bCs/>
                <w:color w:val="000000"/>
                <w:lang w:eastAsia="en-GB"/>
              </w:rPr>
            </w:pPr>
            <w:r w:rsidRPr="00DF0BEB">
              <w:rPr>
                <w:rFonts w:eastAsia="Times New Roman" w:cs="Arial"/>
                <w:b/>
                <w:bCs/>
                <w:color w:val="000000"/>
                <w:lang w:eastAsia="en-GB"/>
              </w:rPr>
              <w:t>Friday</w:t>
            </w:r>
          </w:p>
        </w:tc>
      </w:tr>
      <w:tr w:rsidR="0076337F" w:rsidRPr="00315279" w:rsidTr="0076337F">
        <w:trPr>
          <w:trHeight w:val="1474"/>
        </w:trPr>
        <w:tc>
          <w:tcPr>
            <w:tcW w:w="713" w:type="dxa"/>
            <w:tcBorders>
              <w:top w:val="nil"/>
              <w:left w:val="single" w:sz="8" w:space="0" w:color="auto"/>
              <w:bottom w:val="single" w:sz="4" w:space="0" w:color="auto"/>
              <w:right w:val="single" w:sz="8" w:space="0" w:color="auto"/>
            </w:tcBorders>
            <w:shd w:val="clear" w:color="auto" w:fill="auto"/>
            <w:noWrap/>
            <w:vAlign w:val="center"/>
            <w:hideMark/>
          </w:tcPr>
          <w:p w:rsidR="0076337F" w:rsidRPr="00DF0BEB" w:rsidRDefault="0076337F" w:rsidP="00D8798E">
            <w:pPr>
              <w:jc w:val="center"/>
              <w:rPr>
                <w:rFonts w:eastAsia="Times New Roman" w:cs="Arial"/>
                <w:b/>
                <w:bCs/>
                <w:color w:val="000000"/>
                <w:lang w:eastAsia="en-GB"/>
              </w:rPr>
            </w:pPr>
            <w:r w:rsidRPr="00DF0BEB">
              <w:rPr>
                <w:rFonts w:eastAsia="Times New Roman" w:cs="Arial"/>
                <w:b/>
                <w:bCs/>
                <w:color w:val="000000"/>
                <w:lang w:eastAsia="en-GB"/>
              </w:rPr>
              <w:t>am</w:t>
            </w:r>
          </w:p>
        </w:tc>
        <w:tc>
          <w:tcPr>
            <w:tcW w:w="1681" w:type="dxa"/>
            <w:tcBorders>
              <w:top w:val="nil"/>
              <w:left w:val="nil"/>
              <w:bottom w:val="single" w:sz="4" w:space="0" w:color="auto"/>
              <w:right w:val="single" w:sz="4"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c>
          <w:tcPr>
            <w:tcW w:w="1681" w:type="dxa"/>
            <w:tcBorders>
              <w:top w:val="nil"/>
              <w:left w:val="nil"/>
              <w:bottom w:val="single" w:sz="4" w:space="0" w:color="auto"/>
              <w:right w:val="single" w:sz="4"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c>
          <w:tcPr>
            <w:tcW w:w="1681" w:type="dxa"/>
            <w:tcBorders>
              <w:top w:val="nil"/>
              <w:left w:val="nil"/>
              <w:bottom w:val="single" w:sz="4" w:space="0" w:color="auto"/>
              <w:right w:val="single" w:sz="4"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c>
          <w:tcPr>
            <w:tcW w:w="1681" w:type="dxa"/>
            <w:tcBorders>
              <w:top w:val="nil"/>
              <w:left w:val="nil"/>
              <w:bottom w:val="single" w:sz="4" w:space="0" w:color="auto"/>
              <w:right w:val="single" w:sz="4"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c>
          <w:tcPr>
            <w:tcW w:w="1681" w:type="dxa"/>
            <w:tcBorders>
              <w:top w:val="nil"/>
              <w:left w:val="nil"/>
              <w:bottom w:val="single" w:sz="4" w:space="0" w:color="auto"/>
              <w:right w:val="single" w:sz="8"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r>
      <w:tr w:rsidR="0076337F" w:rsidRPr="00315279" w:rsidTr="0076337F">
        <w:trPr>
          <w:trHeight w:val="1653"/>
        </w:trPr>
        <w:tc>
          <w:tcPr>
            <w:tcW w:w="713" w:type="dxa"/>
            <w:tcBorders>
              <w:top w:val="nil"/>
              <w:left w:val="single" w:sz="8" w:space="0" w:color="auto"/>
              <w:bottom w:val="single" w:sz="8" w:space="0" w:color="auto"/>
              <w:right w:val="single" w:sz="8" w:space="0" w:color="auto"/>
            </w:tcBorders>
            <w:shd w:val="clear" w:color="auto" w:fill="auto"/>
            <w:noWrap/>
            <w:vAlign w:val="center"/>
            <w:hideMark/>
          </w:tcPr>
          <w:p w:rsidR="0076337F" w:rsidRPr="00DF0BEB" w:rsidRDefault="0076337F" w:rsidP="00D8798E">
            <w:pPr>
              <w:jc w:val="center"/>
              <w:rPr>
                <w:rFonts w:eastAsia="Times New Roman" w:cs="Arial"/>
                <w:b/>
                <w:bCs/>
                <w:color w:val="000000"/>
                <w:lang w:eastAsia="en-GB"/>
              </w:rPr>
            </w:pPr>
            <w:r w:rsidRPr="00DF0BEB">
              <w:rPr>
                <w:rFonts w:eastAsia="Times New Roman" w:cs="Arial"/>
                <w:b/>
                <w:bCs/>
                <w:color w:val="000000"/>
                <w:lang w:eastAsia="en-GB"/>
              </w:rPr>
              <w:t>pm</w:t>
            </w:r>
          </w:p>
        </w:tc>
        <w:tc>
          <w:tcPr>
            <w:tcW w:w="1681" w:type="dxa"/>
            <w:tcBorders>
              <w:top w:val="nil"/>
              <w:left w:val="nil"/>
              <w:bottom w:val="single" w:sz="8" w:space="0" w:color="auto"/>
              <w:right w:val="single" w:sz="4"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c>
          <w:tcPr>
            <w:tcW w:w="1681" w:type="dxa"/>
            <w:tcBorders>
              <w:top w:val="nil"/>
              <w:left w:val="nil"/>
              <w:bottom w:val="single" w:sz="8" w:space="0" w:color="auto"/>
              <w:right w:val="single" w:sz="4"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c>
          <w:tcPr>
            <w:tcW w:w="1681" w:type="dxa"/>
            <w:tcBorders>
              <w:top w:val="nil"/>
              <w:left w:val="nil"/>
              <w:bottom w:val="single" w:sz="8" w:space="0" w:color="auto"/>
              <w:right w:val="single" w:sz="4"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c>
          <w:tcPr>
            <w:tcW w:w="1681" w:type="dxa"/>
            <w:tcBorders>
              <w:top w:val="nil"/>
              <w:left w:val="nil"/>
              <w:bottom w:val="single" w:sz="8" w:space="0" w:color="auto"/>
              <w:right w:val="single" w:sz="4"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c>
          <w:tcPr>
            <w:tcW w:w="1681" w:type="dxa"/>
            <w:tcBorders>
              <w:top w:val="nil"/>
              <w:left w:val="nil"/>
              <w:bottom w:val="single" w:sz="8" w:space="0" w:color="auto"/>
              <w:right w:val="single" w:sz="8" w:space="0" w:color="auto"/>
            </w:tcBorders>
            <w:shd w:val="clear" w:color="auto" w:fill="auto"/>
            <w:noWrap/>
            <w:vAlign w:val="bottom"/>
            <w:hideMark/>
          </w:tcPr>
          <w:p w:rsidR="0076337F" w:rsidRPr="00DF0BEB" w:rsidRDefault="0076337F" w:rsidP="00D8798E">
            <w:pPr>
              <w:rPr>
                <w:rFonts w:eastAsia="Times New Roman" w:cs="Arial"/>
                <w:color w:val="000000"/>
                <w:lang w:eastAsia="en-GB"/>
              </w:rPr>
            </w:pPr>
            <w:r w:rsidRPr="00DF0BEB">
              <w:rPr>
                <w:rFonts w:eastAsia="Times New Roman" w:cs="Arial"/>
                <w:color w:val="000000"/>
                <w:lang w:eastAsia="en-GB"/>
              </w:rPr>
              <w:t> </w:t>
            </w:r>
          </w:p>
        </w:tc>
      </w:tr>
    </w:tbl>
    <w:p w:rsidR="0076337F" w:rsidRDefault="0076337F" w:rsidP="0076337F">
      <w:pPr>
        <w:pStyle w:val="NoSpacing"/>
      </w:pPr>
    </w:p>
    <w:p w:rsidR="0076337F" w:rsidRDefault="0076337F" w:rsidP="00EB4549">
      <w:pPr>
        <w:pStyle w:val="NoSpacing"/>
        <w:rPr>
          <w:b/>
        </w:rPr>
      </w:pPr>
      <w:r w:rsidRPr="00EB4549">
        <w:rPr>
          <w:b/>
        </w:rPr>
        <w:t>On-call</w:t>
      </w:r>
    </w:p>
    <w:p w:rsidR="0076337F" w:rsidRDefault="0076337F" w:rsidP="0076337F">
      <w:pPr>
        <w:pStyle w:val="NoSpacing"/>
      </w:pPr>
    </w:p>
    <w:tbl>
      <w:tblPr>
        <w:tblStyle w:val="TableGrid"/>
        <w:tblpPr w:leftFromText="180" w:rightFromText="180" w:vertAnchor="text" w:horzAnchor="margin" w:tblpY="1009"/>
        <w:tblW w:w="0" w:type="auto"/>
        <w:tblLook w:val="04A0" w:firstRow="1" w:lastRow="0" w:firstColumn="1" w:lastColumn="0" w:noHBand="0" w:noVBand="1"/>
      </w:tblPr>
      <w:tblGrid>
        <w:gridCol w:w="4565"/>
        <w:gridCol w:w="4565"/>
      </w:tblGrid>
      <w:tr w:rsidR="000F62A9" w:rsidTr="000F62A9">
        <w:trPr>
          <w:trHeight w:val="2068"/>
        </w:trPr>
        <w:tc>
          <w:tcPr>
            <w:tcW w:w="4565" w:type="dxa"/>
          </w:tcPr>
          <w:p w:rsidR="000F62A9" w:rsidRDefault="000F62A9" w:rsidP="000F62A9">
            <w:pPr>
              <w:pStyle w:val="NoSpacing"/>
            </w:pPr>
            <w:r w:rsidRPr="00DF0BEB">
              <w:t>Please state frequency of on-call and nature of duties plus arrangements for clinical supervision</w:t>
            </w:r>
          </w:p>
          <w:p w:rsidR="000F62A9" w:rsidRDefault="000F62A9" w:rsidP="000F62A9">
            <w:pPr>
              <w:pStyle w:val="NoSpacing"/>
            </w:pPr>
          </w:p>
        </w:tc>
        <w:tc>
          <w:tcPr>
            <w:tcW w:w="4565" w:type="dxa"/>
          </w:tcPr>
          <w:p w:rsidR="000F62A9" w:rsidRDefault="000F62A9" w:rsidP="000F62A9">
            <w:pPr>
              <w:pStyle w:val="NoSpacing"/>
            </w:pPr>
          </w:p>
        </w:tc>
      </w:tr>
    </w:tbl>
    <w:p w:rsidR="0076337F" w:rsidRDefault="0076337F" w:rsidP="0076337F">
      <w:pPr>
        <w:pStyle w:val="NoSpacing"/>
        <w:rPr>
          <w:b/>
        </w:rPr>
      </w:pPr>
      <w:r w:rsidRPr="00DF0BEB">
        <w:rPr>
          <w:b/>
        </w:rPr>
        <w:lastRenderedPageBreak/>
        <w:t>Traine</w:t>
      </w:r>
      <w:r>
        <w:rPr>
          <w:b/>
        </w:rPr>
        <w:t>r</w:t>
      </w:r>
      <w:r w:rsidRPr="00DF0BEB">
        <w:rPr>
          <w:b/>
        </w:rPr>
        <w:t xml:space="preserve"> Timetable</w:t>
      </w:r>
    </w:p>
    <w:p w:rsidR="0076337F" w:rsidRDefault="0076337F" w:rsidP="0076337F">
      <w:pPr>
        <w:pStyle w:val="NoSpacing"/>
      </w:pPr>
    </w:p>
    <w:p w:rsidR="0076337F" w:rsidRDefault="0076337F" w:rsidP="0076337F">
      <w:pPr>
        <w:pStyle w:val="NoSpacing"/>
      </w:pPr>
      <w:r>
        <w:t>Please complete the timetable for the trainer. This should show:</w:t>
      </w:r>
    </w:p>
    <w:p w:rsidR="0076337F" w:rsidRDefault="0076337F" w:rsidP="0076337F">
      <w:pPr>
        <w:pStyle w:val="NoSpacing"/>
      </w:pPr>
      <w:r>
        <w:t>a.</w:t>
      </w:r>
      <w:r>
        <w:tab/>
        <w:t>Regular scheduled consultant supervision of one hour per week.</w:t>
      </w:r>
    </w:p>
    <w:p w:rsidR="0076337F" w:rsidRDefault="0076337F" w:rsidP="0076337F">
      <w:pPr>
        <w:pStyle w:val="NoSpacing"/>
      </w:pPr>
      <w:r>
        <w:t>b.</w:t>
      </w:r>
      <w:r>
        <w:tab/>
        <w:t>A substantial overlap with that of the Doctor in Training.</w:t>
      </w:r>
    </w:p>
    <w:p w:rsidR="0076337F" w:rsidRDefault="0076337F" w:rsidP="0076337F">
      <w:pPr>
        <w:pStyle w:val="NoSpacing"/>
      </w:pPr>
    </w:p>
    <w:p w:rsidR="0076337F" w:rsidRDefault="0076337F" w:rsidP="0076337F">
      <w:pPr>
        <w:pStyle w:val="NoSpacing"/>
      </w:pPr>
    </w:p>
    <w:tbl>
      <w:tblPr>
        <w:tblW w:w="9119" w:type="dxa"/>
        <w:tblLook w:val="04A0" w:firstRow="1" w:lastRow="0" w:firstColumn="1" w:lastColumn="0" w:noHBand="0" w:noVBand="1"/>
      </w:tblPr>
      <w:tblGrid>
        <w:gridCol w:w="714"/>
        <w:gridCol w:w="1681"/>
        <w:gridCol w:w="1681"/>
        <w:gridCol w:w="1681"/>
        <w:gridCol w:w="1681"/>
        <w:gridCol w:w="1681"/>
      </w:tblGrid>
      <w:tr w:rsidR="0076337F" w:rsidRPr="00315279" w:rsidTr="0076337F">
        <w:trPr>
          <w:trHeight w:val="399"/>
        </w:trPr>
        <w:tc>
          <w:tcPr>
            <w:tcW w:w="7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c>
          <w:tcPr>
            <w:tcW w:w="1681" w:type="dxa"/>
            <w:tcBorders>
              <w:top w:val="single" w:sz="8" w:space="0" w:color="auto"/>
              <w:left w:val="nil"/>
              <w:bottom w:val="single" w:sz="8" w:space="0" w:color="auto"/>
              <w:right w:val="single" w:sz="4" w:space="0" w:color="auto"/>
            </w:tcBorders>
            <w:shd w:val="clear" w:color="auto" w:fill="auto"/>
            <w:noWrap/>
            <w:vAlign w:val="center"/>
            <w:hideMark/>
          </w:tcPr>
          <w:p w:rsidR="0076337F" w:rsidRPr="00B23310" w:rsidRDefault="0076337F" w:rsidP="00D8798E">
            <w:pPr>
              <w:jc w:val="center"/>
              <w:rPr>
                <w:rFonts w:eastAsia="Times New Roman" w:cs="Arial"/>
                <w:b/>
                <w:bCs/>
                <w:color w:val="000000"/>
                <w:lang w:eastAsia="en-GB"/>
              </w:rPr>
            </w:pPr>
            <w:r w:rsidRPr="00B23310">
              <w:rPr>
                <w:rFonts w:eastAsia="Times New Roman" w:cs="Arial"/>
                <w:b/>
                <w:bCs/>
                <w:color w:val="000000"/>
                <w:lang w:eastAsia="en-GB"/>
              </w:rPr>
              <w:t>Monday</w:t>
            </w:r>
          </w:p>
        </w:tc>
        <w:tc>
          <w:tcPr>
            <w:tcW w:w="1681" w:type="dxa"/>
            <w:tcBorders>
              <w:top w:val="single" w:sz="8" w:space="0" w:color="auto"/>
              <w:left w:val="nil"/>
              <w:bottom w:val="single" w:sz="8" w:space="0" w:color="auto"/>
              <w:right w:val="single" w:sz="4" w:space="0" w:color="auto"/>
            </w:tcBorders>
            <w:shd w:val="clear" w:color="auto" w:fill="auto"/>
            <w:noWrap/>
            <w:vAlign w:val="center"/>
            <w:hideMark/>
          </w:tcPr>
          <w:p w:rsidR="0076337F" w:rsidRPr="00B23310" w:rsidRDefault="0076337F" w:rsidP="00D8798E">
            <w:pPr>
              <w:jc w:val="center"/>
              <w:rPr>
                <w:rFonts w:eastAsia="Times New Roman" w:cs="Arial"/>
                <w:b/>
                <w:bCs/>
                <w:color w:val="000000"/>
                <w:lang w:eastAsia="en-GB"/>
              </w:rPr>
            </w:pPr>
            <w:r w:rsidRPr="00B23310">
              <w:rPr>
                <w:rFonts w:eastAsia="Times New Roman" w:cs="Arial"/>
                <w:b/>
                <w:bCs/>
                <w:color w:val="000000"/>
                <w:lang w:eastAsia="en-GB"/>
              </w:rPr>
              <w:t>Tuesday</w:t>
            </w:r>
          </w:p>
        </w:tc>
        <w:tc>
          <w:tcPr>
            <w:tcW w:w="1681" w:type="dxa"/>
            <w:tcBorders>
              <w:top w:val="single" w:sz="8" w:space="0" w:color="auto"/>
              <w:left w:val="nil"/>
              <w:bottom w:val="single" w:sz="8" w:space="0" w:color="auto"/>
              <w:right w:val="single" w:sz="4" w:space="0" w:color="auto"/>
            </w:tcBorders>
            <w:shd w:val="clear" w:color="auto" w:fill="auto"/>
            <w:noWrap/>
            <w:vAlign w:val="center"/>
            <w:hideMark/>
          </w:tcPr>
          <w:p w:rsidR="0076337F" w:rsidRPr="00B23310" w:rsidRDefault="0076337F" w:rsidP="00D8798E">
            <w:pPr>
              <w:jc w:val="center"/>
              <w:rPr>
                <w:rFonts w:eastAsia="Times New Roman" w:cs="Arial"/>
                <w:b/>
                <w:bCs/>
                <w:color w:val="000000"/>
                <w:lang w:eastAsia="en-GB"/>
              </w:rPr>
            </w:pPr>
            <w:r w:rsidRPr="00B23310">
              <w:rPr>
                <w:rFonts w:eastAsia="Times New Roman" w:cs="Arial"/>
                <w:b/>
                <w:bCs/>
                <w:color w:val="000000"/>
                <w:lang w:eastAsia="en-GB"/>
              </w:rPr>
              <w:t>Wednesday</w:t>
            </w:r>
          </w:p>
        </w:tc>
        <w:tc>
          <w:tcPr>
            <w:tcW w:w="1681" w:type="dxa"/>
            <w:tcBorders>
              <w:top w:val="single" w:sz="8" w:space="0" w:color="auto"/>
              <w:left w:val="nil"/>
              <w:bottom w:val="single" w:sz="8" w:space="0" w:color="auto"/>
              <w:right w:val="single" w:sz="4" w:space="0" w:color="auto"/>
            </w:tcBorders>
            <w:shd w:val="clear" w:color="auto" w:fill="auto"/>
            <w:noWrap/>
            <w:vAlign w:val="center"/>
            <w:hideMark/>
          </w:tcPr>
          <w:p w:rsidR="0076337F" w:rsidRPr="00B23310" w:rsidRDefault="0076337F" w:rsidP="00D8798E">
            <w:pPr>
              <w:jc w:val="center"/>
              <w:rPr>
                <w:rFonts w:eastAsia="Times New Roman" w:cs="Arial"/>
                <w:b/>
                <w:bCs/>
                <w:color w:val="000000"/>
                <w:lang w:eastAsia="en-GB"/>
              </w:rPr>
            </w:pPr>
            <w:r w:rsidRPr="00B23310">
              <w:rPr>
                <w:rFonts w:eastAsia="Times New Roman" w:cs="Arial"/>
                <w:b/>
                <w:bCs/>
                <w:color w:val="000000"/>
                <w:lang w:eastAsia="en-GB"/>
              </w:rPr>
              <w:t>Thursday</w:t>
            </w:r>
          </w:p>
        </w:tc>
        <w:tc>
          <w:tcPr>
            <w:tcW w:w="1681" w:type="dxa"/>
            <w:tcBorders>
              <w:top w:val="single" w:sz="8" w:space="0" w:color="auto"/>
              <w:left w:val="nil"/>
              <w:bottom w:val="single" w:sz="8" w:space="0" w:color="auto"/>
              <w:right w:val="single" w:sz="8" w:space="0" w:color="auto"/>
            </w:tcBorders>
            <w:shd w:val="clear" w:color="auto" w:fill="auto"/>
            <w:noWrap/>
            <w:vAlign w:val="center"/>
            <w:hideMark/>
          </w:tcPr>
          <w:p w:rsidR="0076337F" w:rsidRPr="00B23310" w:rsidRDefault="0076337F" w:rsidP="00D8798E">
            <w:pPr>
              <w:jc w:val="center"/>
              <w:rPr>
                <w:rFonts w:eastAsia="Times New Roman" w:cs="Arial"/>
                <w:b/>
                <w:bCs/>
                <w:color w:val="000000"/>
                <w:lang w:eastAsia="en-GB"/>
              </w:rPr>
            </w:pPr>
            <w:r w:rsidRPr="00B23310">
              <w:rPr>
                <w:rFonts w:eastAsia="Times New Roman" w:cs="Arial"/>
                <w:b/>
                <w:bCs/>
                <w:color w:val="000000"/>
                <w:lang w:eastAsia="en-GB"/>
              </w:rPr>
              <w:t>Friday</w:t>
            </w:r>
          </w:p>
        </w:tc>
      </w:tr>
      <w:tr w:rsidR="0076337F" w:rsidRPr="00315279" w:rsidTr="0076337F">
        <w:trPr>
          <w:trHeight w:val="1408"/>
        </w:trPr>
        <w:tc>
          <w:tcPr>
            <w:tcW w:w="714" w:type="dxa"/>
            <w:tcBorders>
              <w:top w:val="nil"/>
              <w:left w:val="single" w:sz="8" w:space="0" w:color="auto"/>
              <w:bottom w:val="single" w:sz="4" w:space="0" w:color="auto"/>
              <w:right w:val="single" w:sz="8" w:space="0" w:color="auto"/>
            </w:tcBorders>
            <w:shd w:val="clear" w:color="auto" w:fill="auto"/>
            <w:noWrap/>
            <w:vAlign w:val="center"/>
            <w:hideMark/>
          </w:tcPr>
          <w:p w:rsidR="0076337F" w:rsidRPr="00B23310" w:rsidRDefault="0076337F" w:rsidP="00D8798E">
            <w:pPr>
              <w:jc w:val="center"/>
              <w:rPr>
                <w:rFonts w:eastAsia="Times New Roman" w:cs="Arial"/>
                <w:b/>
                <w:bCs/>
                <w:color w:val="000000"/>
                <w:lang w:eastAsia="en-GB"/>
              </w:rPr>
            </w:pPr>
            <w:r w:rsidRPr="00B23310">
              <w:rPr>
                <w:rFonts w:eastAsia="Times New Roman" w:cs="Arial"/>
                <w:b/>
                <w:bCs/>
                <w:color w:val="000000"/>
                <w:lang w:eastAsia="en-GB"/>
              </w:rPr>
              <w:t>am</w:t>
            </w:r>
          </w:p>
        </w:tc>
        <w:tc>
          <w:tcPr>
            <w:tcW w:w="1681" w:type="dxa"/>
            <w:tcBorders>
              <w:top w:val="nil"/>
              <w:left w:val="nil"/>
              <w:bottom w:val="single" w:sz="4" w:space="0" w:color="auto"/>
              <w:right w:val="single" w:sz="4"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c>
          <w:tcPr>
            <w:tcW w:w="1681" w:type="dxa"/>
            <w:tcBorders>
              <w:top w:val="nil"/>
              <w:left w:val="nil"/>
              <w:bottom w:val="single" w:sz="4" w:space="0" w:color="auto"/>
              <w:right w:val="single" w:sz="4"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c>
          <w:tcPr>
            <w:tcW w:w="1681" w:type="dxa"/>
            <w:tcBorders>
              <w:top w:val="nil"/>
              <w:left w:val="nil"/>
              <w:bottom w:val="single" w:sz="4" w:space="0" w:color="auto"/>
              <w:right w:val="single" w:sz="4"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c>
          <w:tcPr>
            <w:tcW w:w="1681" w:type="dxa"/>
            <w:tcBorders>
              <w:top w:val="nil"/>
              <w:left w:val="nil"/>
              <w:bottom w:val="single" w:sz="4" w:space="0" w:color="auto"/>
              <w:right w:val="single" w:sz="4"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c>
          <w:tcPr>
            <w:tcW w:w="1681" w:type="dxa"/>
            <w:tcBorders>
              <w:top w:val="nil"/>
              <w:left w:val="nil"/>
              <w:bottom w:val="single" w:sz="4" w:space="0" w:color="auto"/>
              <w:right w:val="single" w:sz="8"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r>
      <w:tr w:rsidR="0076337F" w:rsidRPr="00315279" w:rsidTr="0076337F">
        <w:trPr>
          <w:trHeight w:val="1580"/>
        </w:trPr>
        <w:tc>
          <w:tcPr>
            <w:tcW w:w="714" w:type="dxa"/>
            <w:tcBorders>
              <w:top w:val="nil"/>
              <w:left w:val="single" w:sz="8" w:space="0" w:color="auto"/>
              <w:bottom w:val="single" w:sz="8" w:space="0" w:color="auto"/>
              <w:right w:val="single" w:sz="8" w:space="0" w:color="auto"/>
            </w:tcBorders>
            <w:shd w:val="clear" w:color="auto" w:fill="auto"/>
            <w:noWrap/>
            <w:vAlign w:val="center"/>
            <w:hideMark/>
          </w:tcPr>
          <w:p w:rsidR="0076337F" w:rsidRPr="00B23310" w:rsidRDefault="0076337F" w:rsidP="00D8798E">
            <w:pPr>
              <w:jc w:val="center"/>
              <w:rPr>
                <w:rFonts w:eastAsia="Times New Roman" w:cs="Arial"/>
                <w:b/>
                <w:bCs/>
                <w:color w:val="000000"/>
                <w:lang w:eastAsia="en-GB"/>
              </w:rPr>
            </w:pPr>
            <w:r w:rsidRPr="00B23310">
              <w:rPr>
                <w:rFonts w:eastAsia="Times New Roman" w:cs="Arial"/>
                <w:b/>
                <w:bCs/>
                <w:color w:val="000000"/>
                <w:lang w:eastAsia="en-GB"/>
              </w:rPr>
              <w:t>pm</w:t>
            </w:r>
          </w:p>
        </w:tc>
        <w:tc>
          <w:tcPr>
            <w:tcW w:w="1681" w:type="dxa"/>
            <w:tcBorders>
              <w:top w:val="nil"/>
              <w:left w:val="nil"/>
              <w:bottom w:val="single" w:sz="8" w:space="0" w:color="auto"/>
              <w:right w:val="single" w:sz="4"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c>
          <w:tcPr>
            <w:tcW w:w="1681" w:type="dxa"/>
            <w:tcBorders>
              <w:top w:val="nil"/>
              <w:left w:val="nil"/>
              <w:bottom w:val="single" w:sz="8" w:space="0" w:color="auto"/>
              <w:right w:val="single" w:sz="4"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c>
          <w:tcPr>
            <w:tcW w:w="1681" w:type="dxa"/>
            <w:tcBorders>
              <w:top w:val="nil"/>
              <w:left w:val="nil"/>
              <w:bottom w:val="single" w:sz="8" w:space="0" w:color="auto"/>
              <w:right w:val="single" w:sz="4"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c>
          <w:tcPr>
            <w:tcW w:w="1681" w:type="dxa"/>
            <w:tcBorders>
              <w:top w:val="nil"/>
              <w:left w:val="nil"/>
              <w:bottom w:val="single" w:sz="8" w:space="0" w:color="auto"/>
              <w:right w:val="single" w:sz="4"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c>
          <w:tcPr>
            <w:tcW w:w="1681" w:type="dxa"/>
            <w:tcBorders>
              <w:top w:val="nil"/>
              <w:left w:val="nil"/>
              <w:bottom w:val="single" w:sz="8" w:space="0" w:color="auto"/>
              <w:right w:val="single" w:sz="8" w:space="0" w:color="auto"/>
            </w:tcBorders>
            <w:shd w:val="clear" w:color="auto" w:fill="auto"/>
            <w:noWrap/>
            <w:vAlign w:val="bottom"/>
            <w:hideMark/>
          </w:tcPr>
          <w:p w:rsidR="0076337F" w:rsidRPr="00B23310" w:rsidRDefault="0076337F" w:rsidP="00D8798E">
            <w:pPr>
              <w:rPr>
                <w:rFonts w:eastAsia="Times New Roman" w:cs="Arial"/>
                <w:color w:val="000000"/>
                <w:lang w:eastAsia="en-GB"/>
              </w:rPr>
            </w:pPr>
            <w:r w:rsidRPr="00B23310">
              <w:rPr>
                <w:rFonts w:eastAsia="Times New Roman" w:cs="Arial"/>
                <w:color w:val="000000"/>
                <w:lang w:eastAsia="en-GB"/>
              </w:rPr>
              <w:t> </w:t>
            </w:r>
          </w:p>
        </w:tc>
      </w:tr>
    </w:tbl>
    <w:p w:rsidR="0076337F" w:rsidRDefault="0076337F" w:rsidP="0076337F">
      <w:pPr>
        <w:pStyle w:val="NoSpacing"/>
      </w:pPr>
    </w:p>
    <w:p w:rsidR="0076337F" w:rsidRDefault="0076337F" w:rsidP="0076337F">
      <w:pPr>
        <w:pStyle w:val="NoSpacing"/>
      </w:pPr>
    </w:p>
    <w:p w:rsidR="008B6D52" w:rsidRDefault="0082442D" w:rsidP="008B6D52">
      <w:pPr>
        <w:pStyle w:val="Heading2"/>
        <w:rPr>
          <w:sz w:val="24"/>
        </w:rPr>
      </w:pPr>
      <w:r w:rsidRPr="00B82374">
        <w:rPr>
          <w:sz w:val="24"/>
        </w:rPr>
        <w:t>Plea</w:t>
      </w:r>
      <w:r>
        <w:rPr>
          <w:sz w:val="24"/>
        </w:rPr>
        <w:t>se enclose a new job description</w:t>
      </w:r>
    </w:p>
    <w:p w:rsidR="008B6D52" w:rsidRPr="00EB4549" w:rsidRDefault="008B6D52" w:rsidP="00EB4549">
      <w:pPr>
        <w:pStyle w:val="NoSpacing"/>
      </w:pPr>
    </w:p>
    <w:p w:rsidR="008B6D52" w:rsidRPr="00EB4549" w:rsidRDefault="008B6D52" w:rsidP="00EB4549">
      <w:pPr>
        <w:pStyle w:val="NoSpacing"/>
      </w:pPr>
    </w:p>
    <w:p w:rsidR="008B6D52" w:rsidRPr="00EB4549" w:rsidRDefault="008B6D52" w:rsidP="00EB4549">
      <w:pPr>
        <w:pStyle w:val="NoSpacing"/>
      </w:pPr>
    </w:p>
    <w:p w:rsidR="008B6D52" w:rsidRPr="00EB4549" w:rsidRDefault="008B6D52" w:rsidP="00EB4549">
      <w:pPr>
        <w:pStyle w:val="NoSpacing"/>
      </w:pPr>
    </w:p>
    <w:p w:rsidR="008B6D52" w:rsidRPr="00EB4549" w:rsidRDefault="008B6D52" w:rsidP="00EB4549">
      <w:pPr>
        <w:pStyle w:val="NoSpacing"/>
      </w:pPr>
    </w:p>
    <w:p w:rsidR="008B6D52" w:rsidRPr="00EB4549" w:rsidRDefault="008B6D52" w:rsidP="00EB4549">
      <w:pPr>
        <w:pStyle w:val="NoSpacing"/>
      </w:pPr>
    </w:p>
    <w:p w:rsidR="00EB4549" w:rsidRPr="00EB4549" w:rsidRDefault="00EB4549" w:rsidP="00EB4549">
      <w:pPr>
        <w:pStyle w:val="NoSpacing"/>
      </w:pPr>
    </w:p>
    <w:p w:rsidR="00EB4549" w:rsidRPr="00EB4549" w:rsidRDefault="00EB4549" w:rsidP="00EB4549">
      <w:pPr>
        <w:pStyle w:val="NoSpacing"/>
      </w:pPr>
    </w:p>
    <w:p w:rsidR="00EB4549" w:rsidRPr="00EB4549" w:rsidRDefault="00EB4549" w:rsidP="00EB4549">
      <w:pPr>
        <w:pStyle w:val="NoSpacing"/>
      </w:pPr>
    </w:p>
    <w:p w:rsidR="00EB4549" w:rsidRPr="00EB4549" w:rsidRDefault="00EB4549" w:rsidP="00EB4549">
      <w:pPr>
        <w:pStyle w:val="NoSpacing"/>
      </w:pPr>
    </w:p>
    <w:p w:rsidR="00EB4549" w:rsidRPr="00EB4549" w:rsidRDefault="00EB4549" w:rsidP="00EB4549">
      <w:pPr>
        <w:pStyle w:val="NoSpacing"/>
      </w:pPr>
    </w:p>
    <w:p w:rsidR="00EB4549" w:rsidRPr="00EB4549" w:rsidRDefault="00EB4549" w:rsidP="00EB4549">
      <w:pPr>
        <w:pStyle w:val="NoSpacing"/>
      </w:pPr>
    </w:p>
    <w:p w:rsidR="00EB4549" w:rsidRDefault="00EB4549" w:rsidP="00EB4549">
      <w:pPr>
        <w:pStyle w:val="NoSpacing"/>
      </w:pPr>
    </w:p>
    <w:p w:rsidR="00EB4549" w:rsidRDefault="00EB4549" w:rsidP="00EB4549">
      <w:pPr>
        <w:pStyle w:val="NoSpacing"/>
      </w:pPr>
    </w:p>
    <w:p w:rsidR="00EB4549" w:rsidRPr="00EB4549" w:rsidRDefault="00EB4549" w:rsidP="00EB4549">
      <w:pPr>
        <w:pStyle w:val="NoSpacing"/>
      </w:pPr>
    </w:p>
    <w:p w:rsidR="00EB4549" w:rsidRPr="00EB4549" w:rsidRDefault="00EB4549" w:rsidP="00EB4549">
      <w:pPr>
        <w:pStyle w:val="NoSpacing"/>
      </w:pPr>
    </w:p>
    <w:p w:rsidR="00EB4549" w:rsidRPr="00EB4549" w:rsidRDefault="00EB4549" w:rsidP="00EB4549">
      <w:pPr>
        <w:pStyle w:val="NoSpacing"/>
      </w:pPr>
    </w:p>
    <w:p w:rsidR="008B6D52" w:rsidRPr="00DF0BEB" w:rsidRDefault="0082442D" w:rsidP="008B6D52">
      <w:pPr>
        <w:pStyle w:val="Heading1"/>
        <w:rPr>
          <w:sz w:val="28"/>
          <w:szCs w:val="28"/>
        </w:rPr>
      </w:pPr>
      <w:r w:rsidRPr="00DF0BEB">
        <w:rPr>
          <w:sz w:val="28"/>
          <w:szCs w:val="28"/>
        </w:rPr>
        <w:lastRenderedPageBreak/>
        <w:t>Section</w:t>
      </w:r>
      <w:r w:rsidR="008B6D52" w:rsidRPr="00DF0BEB">
        <w:rPr>
          <w:sz w:val="28"/>
          <w:szCs w:val="28"/>
        </w:rPr>
        <w:t xml:space="preserve"> </w:t>
      </w:r>
      <w:r w:rsidR="008B6D52">
        <w:rPr>
          <w:sz w:val="28"/>
          <w:szCs w:val="28"/>
        </w:rPr>
        <w:t>B</w:t>
      </w:r>
    </w:p>
    <w:p w:rsidR="008B6D52" w:rsidRPr="00F56968" w:rsidRDefault="0082442D" w:rsidP="008B6D52">
      <w:pPr>
        <w:pStyle w:val="Heading1"/>
        <w:rPr>
          <w:sz w:val="28"/>
          <w:szCs w:val="28"/>
        </w:rPr>
      </w:pPr>
      <w:r w:rsidRPr="00F56968">
        <w:rPr>
          <w:sz w:val="28"/>
          <w:szCs w:val="28"/>
        </w:rPr>
        <w:t>Amendments to an existing post that affects the training opportunities</w:t>
      </w:r>
    </w:p>
    <w:p w:rsidR="008B6D52" w:rsidRPr="000775E3" w:rsidRDefault="008B6D52" w:rsidP="000775E3">
      <w:pPr>
        <w:pStyle w:val="Heading2"/>
        <w:rPr>
          <w:sz w:val="24"/>
        </w:rPr>
      </w:pPr>
      <w:r w:rsidRPr="000775E3">
        <w:rPr>
          <w:sz w:val="24"/>
        </w:rPr>
        <w:t>Please specify the reason why the current post requires re-approval. This could include a change of employing organisation. Please write clearly and legibly. If a new employing organisation is not already listed in section 2 of the existing Form A, PMETB approval will be required. Please note a change of clinical supervisor/trainer alone does not require a post to be re-approved therefore does not require PMETB approval.</w:t>
      </w:r>
    </w:p>
    <w:p w:rsidR="008B6D52" w:rsidRPr="0058557C" w:rsidRDefault="008B6D52" w:rsidP="008B6D52"/>
    <w:p w:rsidR="008B6D52" w:rsidRDefault="008B6D52" w:rsidP="008B6D52">
      <w:pPr>
        <w:rPr>
          <w:b/>
        </w:rPr>
      </w:pPr>
    </w:p>
    <w:tbl>
      <w:tblPr>
        <w:tblStyle w:val="TableGrid"/>
        <w:tblW w:w="0" w:type="auto"/>
        <w:tblLook w:val="04A0" w:firstRow="1" w:lastRow="0" w:firstColumn="1" w:lastColumn="0" w:noHBand="0" w:noVBand="1"/>
      </w:tblPr>
      <w:tblGrid>
        <w:gridCol w:w="4687"/>
        <w:gridCol w:w="4444"/>
      </w:tblGrid>
      <w:tr w:rsidR="008B6D52" w:rsidTr="008B6D52">
        <w:trPr>
          <w:trHeight w:val="1283"/>
        </w:trPr>
        <w:tc>
          <w:tcPr>
            <w:tcW w:w="4687" w:type="dxa"/>
          </w:tcPr>
          <w:p w:rsidR="008B6D52" w:rsidRDefault="008B6D52" w:rsidP="00CA11B4">
            <w:r w:rsidRPr="0058557C">
              <w:t xml:space="preserve">Level of existing post </w:t>
            </w:r>
            <w:proofErr w:type="spellStart"/>
            <w:r w:rsidRPr="0058557C">
              <w:t>eg</w:t>
            </w:r>
            <w:proofErr w:type="spellEnd"/>
            <w:r w:rsidRPr="0058557C">
              <w:t>. CT1 etc.</w:t>
            </w:r>
          </w:p>
        </w:tc>
        <w:tc>
          <w:tcPr>
            <w:tcW w:w="4444" w:type="dxa"/>
          </w:tcPr>
          <w:p w:rsidR="008B6D52" w:rsidRDefault="008B6D52" w:rsidP="00CA11B4"/>
        </w:tc>
      </w:tr>
      <w:tr w:rsidR="008B6D52" w:rsidTr="008B6D52">
        <w:trPr>
          <w:trHeight w:val="1209"/>
        </w:trPr>
        <w:tc>
          <w:tcPr>
            <w:tcW w:w="4687" w:type="dxa"/>
          </w:tcPr>
          <w:p w:rsidR="008B6D52" w:rsidRDefault="008B6D52" w:rsidP="00CA11B4">
            <w:r w:rsidRPr="0058557C">
              <w:t>Psychiatric Specialty</w:t>
            </w:r>
          </w:p>
        </w:tc>
        <w:tc>
          <w:tcPr>
            <w:tcW w:w="4444" w:type="dxa"/>
          </w:tcPr>
          <w:p w:rsidR="008B6D52" w:rsidRDefault="008B6D52" w:rsidP="00CA11B4"/>
        </w:tc>
      </w:tr>
      <w:tr w:rsidR="008B6D52" w:rsidTr="008B6D52">
        <w:trPr>
          <w:trHeight w:val="1197"/>
        </w:trPr>
        <w:tc>
          <w:tcPr>
            <w:tcW w:w="4687" w:type="dxa"/>
          </w:tcPr>
          <w:p w:rsidR="008B6D52" w:rsidRDefault="008B6D52" w:rsidP="00CA11B4">
            <w:r>
              <w:t>Name of Clinical Supervisor/Trainer</w:t>
            </w:r>
          </w:p>
        </w:tc>
        <w:tc>
          <w:tcPr>
            <w:tcW w:w="4444" w:type="dxa"/>
          </w:tcPr>
          <w:p w:rsidR="008B6D52" w:rsidRDefault="008B6D52" w:rsidP="00CA11B4"/>
        </w:tc>
      </w:tr>
      <w:tr w:rsidR="008B6D52" w:rsidTr="008B6D52">
        <w:trPr>
          <w:trHeight w:val="1214"/>
        </w:trPr>
        <w:tc>
          <w:tcPr>
            <w:tcW w:w="4687" w:type="dxa"/>
          </w:tcPr>
          <w:p w:rsidR="008B6D52" w:rsidRDefault="008B6D52" w:rsidP="00CA11B4">
            <w:r w:rsidRPr="0058557C">
              <w:t>Location of existing placement</w:t>
            </w:r>
          </w:p>
        </w:tc>
        <w:tc>
          <w:tcPr>
            <w:tcW w:w="4444" w:type="dxa"/>
          </w:tcPr>
          <w:p w:rsidR="008B6D52" w:rsidRDefault="008B6D52" w:rsidP="00CA11B4"/>
        </w:tc>
      </w:tr>
    </w:tbl>
    <w:p w:rsidR="008B6D52" w:rsidRDefault="008B6D52" w:rsidP="008B6D52"/>
    <w:p w:rsidR="008B6D52" w:rsidRDefault="008B6D52" w:rsidP="008B6D52">
      <w:pPr>
        <w:rPr>
          <w:rFonts w:eastAsiaTheme="majorEastAsia" w:cstheme="majorBidi"/>
          <w:b/>
          <w:bCs/>
          <w:color w:val="003893"/>
        </w:rPr>
      </w:pPr>
    </w:p>
    <w:p w:rsidR="0082442D" w:rsidRDefault="0082442D" w:rsidP="008B6D52">
      <w:pPr>
        <w:rPr>
          <w:rFonts w:eastAsiaTheme="majorEastAsia" w:cstheme="majorBidi"/>
          <w:b/>
          <w:bCs/>
          <w:color w:val="003893"/>
        </w:rPr>
      </w:pPr>
    </w:p>
    <w:p w:rsidR="0082442D" w:rsidRDefault="0082442D" w:rsidP="008B6D52">
      <w:pPr>
        <w:rPr>
          <w:rFonts w:eastAsiaTheme="majorEastAsia" w:cstheme="majorBidi"/>
          <w:b/>
          <w:bCs/>
          <w:color w:val="003893"/>
        </w:rPr>
      </w:pPr>
    </w:p>
    <w:p w:rsidR="0082442D" w:rsidRDefault="0082442D" w:rsidP="008B6D52">
      <w:pPr>
        <w:rPr>
          <w:rFonts w:eastAsiaTheme="majorEastAsia" w:cstheme="majorBidi"/>
          <w:b/>
          <w:bCs/>
          <w:color w:val="003893"/>
        </w:rPr>
      </w:pPr>
    </w:p>
    <w:p w:rsidR="0082442D" w:rsidRDefault="0082442D" w:rsidP="008B6D52">
      <w:pPr>
        <w:rPr>
          <w:rFonts w:eastAsiaTheme="majorEastAsia" w:cstheme="majorBidi"/>
          <w:b/>
          <w:bCs/>
          <w:color w:val="003893"/>
        </w:rPr>
      </w:pPr>
    </w:p>
    <w:p w:rsidR="0082442D" w:rsidRDefault="0082442D" w:rsidP="008B6D52">
      <w:pPr>
        <w:rPr>
          <w:rFonts w:eastAsiaTheme="majorEastAsia" w:cstheme="majorBidi"/>
          <w:b/>
          <w:bCs/>
          <w:color w:val="003893"/>
        </w:rPr>
      </w:pPr>
    </w:p>
    <w:p w:rsidR="0082442D" w:rsidRDefault="0082442D" w:rsidP="008B6D52">
      <w:pPr>
        <w:rPr>
          <w:rFonts w:eastAsiaTheme="majorEastAsia" w:cstheme="majorBidi"/>
          <w:b/>
          <w:bCs/>
          <w:color w:val="003893"/>
        </w:rPr>
      </w:pPr>
    </w:p>
    <w:p w:rsidR="0082442D" w:rsidRDefault="0082442D" w:rsidP="0082442D">
      <w:pPr>
        <w:pStyle w:val="Reportcovertitle"/>
        <w:rPr>
          <w:rFonts w:eastAsiaTheme="majorEastAsia" w:cstheme="majorBidi"/>
          <w:bCs/>
          <w:color w:val="003893"/>
          <w:sz w:val="24"/>
          <w:szCs w:val="24"/>
        </w:rPr>
      </w:pPr>
    </w:p>
    <w:p w:rsidR="008B6D52" w:rsidRPr="0082442D" w:rsidRDefault="0082442D" w:rsidP="0082442D">
      <w:pPr>
        <w:pStyle w:val="Heading1"/>
        <w:rPr>
          <w:sz w:val="24"/>
          <w:szCs w:val="24"/>
        </w:rPr>
      </w:pPr>
      <w:r w:rsidRPr="0082442D">
        <w:rPr>
          <w:sz w:val="24"/>
          <w:szCs w:val="24"/>
        </w:rPr>
        <w:lastRenderedPageBreak/>
        <w:t>Proposed new timetables</w:t>
      </w:r>
    </w:p>
    <w:p w:rsidR="008B6D52" w:rsidRDefault="008B6D52" w:rsidP="008B6D52">
      <w:pPr>
        <w:pStyle w:val="NoSpacing"/>
        <w:rPr>
          <w:b/>
        </w:rPr>
      </w:pPr>
      <w:r w:rsidRPr="00DF0BEB">
        <w:rPr>
          <w:b/>
        </w:rPr>
        <w:t>Trainee Timetable</w:t>
      </w:r>
    </w:p>
    <w:p w:rsidR="008B6D52" w:rsidRDefault="008B6D52" w:rsidP="008B6D52">
      <w:pPr>
        <w:pStyle w:val="NoSpacing"/>
      </w:pPr>
    </w:p>
    <w:p w:rsidR="008B6D52" w:rsidRDefault="008B6D52" w:rsidP="008B6D52">
      <w:pPr>
        <w:pStyle w:val="NoSpacing"/>
      </w:pPr>
      <w:r w:rsidRPr="00F56968">
        <w:t>Please complete the proposed timetable for the trainee. This timetable must indicate the arrangements for clinical supervision</w:t>
      </w:r>
    </w:p>
    <w:p w:rsidR="008B6D52" w:rsidRDefault="008B6D52" w:rsidP="008B6D52">
      <w:pPr>
        <w:pStyle w:val="NoSpacing"/>
      </w:pPr>
    </w:p>
    <w:tbl>
      <w:tblPr>
        <w:tblW w:w="9124" w:type="dxa"/>
        <w:tblLook w:val="04A0" w:firstRow="1" w:lastRow="0" w:firstColumn="1" w:lastColumn="0" w:noHBand="0" w:noVBand="1"/>
      </w:tblPr>
      <w:tblGrid>
        <w:gridCol w:w="648"/>
        <w:gridCol w:w="1620"/>
        <w:gridCol w:w="1620"/>
        <w:gridCol w:w="1800"/>
        <w:gridCol w:w="1620"/>
        <w:gridCol w:w="1816"/>
      </w:tblGrid>
      <w:tr w:rsidR="008B6D52" w:rsidRPr="00315279" w:rsidTr="00EB4549">
        <w:trPr>
          <w:trHeight w:val="432"/>
        </w:trPr>
        <w:tc>
          <w:tcPr>
            <w:tcW w:w="6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8B6D52" w:rsidRPr="00DF0BEB" w:rsidRDefault="008B6D52" w:rsidP="00CA11B4">
            <w:pPr>
              <w:jc w:val="center"/>
              <w:rPr>
                <w:rFonts w:eastAsia="Times New Roman" w:cs="Arial"/>
                <w:b/>
                <w:bCs/>
                <w:color w:val="000000"/>
                <w:lang w:eastAsia="en-GB"/>
              </w:rPr>
            </w:pPr>
            <w:r w:rsidRPr="00DF0BEB">
              <w:rPr>
                <w:rFonts w:eastAsia="Times New Roman" w:cs="Arial"/>
                <w:b/>
                <w:bCs/>
                <w:color w:val="000000"/>
                <w:lang w:eastAsia="en-GB"/>
              </w:rPr>
              <w:t>Monday</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8B6D52" w:rsidRPr="00DF0BEB" w:rsidRDefault="008B6D52" w:rsidP="00CA11B4">
            <w:pPr>
              <w:jc w:val="center"/>
              <w:rPr>
                <w:rFonts w:eastAsia="Times New Roman" w:cs="Arial"/>
                <w:b/>
                <w:bCs/>
                <w:color w:val="000000"/>
                <w:lang w:eastAsia="en-GB"/>
              </w:rPr>
            </w:pPr>
            <w:r w:rsidRPr="00DF0BEB">
              <w:rPr>
                <w:rFonts w:eastAsia="Times New Roman" w:cs="Arial"/>
                <w:b/>
                <w:bCs/>
                <w:color w:val="000000"/>
                <w:lang w:eastAsia="en-GB"/>
              </w:rPr>
              <w:t>Tuesday</w:t>
            </w:r>
          </w:p>
        </w:tc>
        <w:tc>
          <w:tcPr>
            <w:tcW w:w="1800" w:type="dxa"/>
            <w:tcBorders>
              <w:top w:val="single" w:sz="8" w:space="0" w:color="auto"/>
              <w:left w:val="nil"/>
              <w:bottom w:val="single" w:sz="8" w:space="0" w:color="auto"/>
              <w:right w:val="single" w:sz="4" w:space="0" w:color="auto"/>
            </w:tcBorders>
            <w:shd w:val="clear" w:color="auto" w:fill="auto"/>
            <w:noWrap/>
            <w:vAlign w:val="center"/>
            <w:hideMark/>
          </w:tcPr>
          <w:p w:rsidR="008B6D52" w:rsidRPr="00DF0BEB" w:rsidRDefault="008B6D52" w:rsidP="00CA11B4">
            <w:pPr>
              <w:jc w:val="center"/>
              <w:rPr>
                <w:rFonts w:eastAsia="Times New Roman" w:cs="Arial"/>
                <w:b/>
                <w:bCs/>
                <w:color w:val="000000"/>
                <w:lang w:eastAsia="en-GB"/>
              </w:rPr>
            </w:pPr>
            <w:r w:rsidRPr="00DF0BEB">
              <w:rPr>
                <w:rFonts w:eastAsia="Times New Roman" w:cs="Arial"/>
                <w:b/>
                <w:bCs/>
                <w:color w:val="000000"/>
                <w:lang w:eastAsia="en-GB"/>
              </w:rPr>
              <w:t>Wednesday</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8B6D52" w:rsidRPr="00DF0BEB" w:rsidRDefault="008B6D52" w:rsidP="00CA11B4">
            <w:pPr>
              <w:jc w:val="center"/>
              <w:rPr>
                <w:rFonts w:eastAsia="Times New Roman" w:cs="Arial"/>
                <w:b/>
                <w:bCs/>
                <w:color w:val="000000"/>
                <w:lang w:eastAsia="en-GB"/>
              </w:rPr>
            </w:pPr>
            <w:r w:rsidRPr="00DF0BEB">
              <w:rPr>
                <w:rFonts w:eastAsia="Times New Roman" w:cs="Arial"/>
                <w:b/>
                <w:bCs/>
                <w:color w:val="000000"/>
                <w:lang w:eastAsia="en-GB"/>
              </w:rPr>
              <w:t>Thursday</w:t>
            </w:r>
          </w:p>
        </w:tc>
        <w:tc>
          <w:tcPr>
            <w:tcW w:w="1816" w:type="dxa"/>
            <w:tcBorders>
              <w:top w:val="single" w:sz="8" w:space="0" w:color="auto"/>
              <w:left w:val="nil"/>
              <w:bottom w:val="single" w:sz="8" w:space="0" w:color="auto"/>
              <w:right w:val="single" w:sz="8" w:space="0" w:color="auto"/>
            </w:tcBorders>
            <w:shd w:val="clear" w:color="auto" w:fill="auto"/>
            <w:noWrap/>
            <w:vAlign w:val="center"/>
            <w:hideMark/>
          </w:tcPr>
          <w:p w:rsidR="008B6D52" w:rsidRPr="00DF0BEB" w:rsidRDefault="008B6D52" w:rsidP="00CA11B4">
            <w:pPr>
              <w:jc w:val="center"/>
              <w:rPr>
                <w:rFonts w:eastAsia="Times New Roman" w:cs="Arial"/>
                <w:b/>
                <w:bCs/>
                <w:color w:val="000000"/>
                <w:lang w:eastAsia="en-GB"/>
              </w:rPr>
            </w:pPr>
            <w:r w:rsidRPr="00DF0BEB">
              <w:rPr>
                <w:rFonts w:eastAsia="Times New Roman" w:cs="Arial"/>
                <w:b/>
                <w:bCs/>
                <w:color w:val="000000"/>
                <w:lang w:eastAsia="en-GB"/>
              </w:rPr>
              <w:t>Friday</w:t>
            </w:r>
          </w:p>
        </w:tc>
      </w:tr>
      <w:tr w:rsidR="008B6D52" w:rsidRPr="00315279" w:rsidTr="00EB4549">
        <w:trPr>
          <w:trHeight w:val="1047"/>
        </w:trPr>
        <w:tc>
          <w:tcPr>
            <w:tcW w:w="648" w:type="dxa"/>
            <w:tcBorders>
              <w:top w:val="nil"/>
              <w:left w:val="single" w:sz="8" w:space="0" w:color="auto"/>
              <w:bottom w:val="single" w:sz="4" w:space="0" w:color="auto"/>
              <w:right w:val="single" w:sz="8" w:space="0" w:color="auto"/>
            </w:tcBorders>
            <w:shd w:val="clear" w:color="auto" w:fill="auto"/>
            <w:noWrap/>
            <w:vAlign w:val="center"/>
            <w:hideMark/>
          </w:tcPr>
          <w:p w:rsidR="008B6D52" w:rsidRPr="00DF0BEB" w:rsidRDefault="008B6D52" w:rsidP="00CA11B4">
            <w:pPr>
              <w:jc w:val="center"/>
              <w:rPr>
                <w:rFonts w:eastAsia="Times New Roman" w:cs="Arial"/>
                <w:b/>
                <w:bCs/>
                <w:color w:val="000000"/>
                <w:lang w:eastAsia="en-GB"/>
              </w:rPr>
            </w:pPr>
            <w:r w:rsidRPr="00DF0BEB">
              <w:rPr>
                <w:rFonts w:eastAsia="Times New Roman" w:cs="Arial"/>
                <w:b/>
                <w:bCs/>
                <w:color w:val="000000"/>
                <w:lang w:eastAsia="en-GB"/>
              </w:rPr>
              <w:t>am</w:t>
            </w:r>
          </w:p>
        </w:tc>
        <w:tc>
          <w:tcPr>
            <w:tcW w:w="1620" w:type="dxa"/>
            <w:tcBorders>
              <w:top w:val="nil"/>
              <w:left w:val="nil"/>
              <w:bottom w:val="single" w:sz="4" w:space="0" w:color="auto"/>
              <w:right w:val="single" w:sz="4"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c>
          <w:tcPr>
            <w:tcW w:w="1816" w:type="dxa"/>
            <w:tcBorders>
              <w:top w:val="nil"/>
              <w:left w:val="nil"/>
              <w:bottom w:val="single" w:sz="4" w:space="0" w:color="auto"/>
              <w:right w:val="single" w:sz="8"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r>
      <w:tr w:rsidR="008B6D52" w:rsidRPr="00315279" w:rsidTr="00EB4549">
        <w:trPr>
          <w:trHeight w:val="1263"/>
        </w:trPr>
        <w:tc>
          <w:tcPr>
            <w:tcW w:w="648" w:type="dxa"/>
            <w:tcBorders>
              <w:top w:val="nil"/>
              <w:left w:val="single" w:sz="8" w:space="0" w:color="auto"/>
              <w:bottom w:val="single" w:sz="8" w:space="0" w:color="auto"/>
              <w:right w:val="single" w:sz="8" w:space="0" w:color="auto"/>
            </w:tcBorders>
            <w:shd w:val="clear" w:color="auto" w:fill="auto"/>
            <w:noWrap/>
            <w:vAlign w:val="center"/>
            <w:hideMark/>
          </w:tcPr>
          <w:p w:rsidR="008B6D52" w:rsidRPr="00DF0BEB" w:rsidRDefault="008B6D52" w:rsidP="00CA11B4">
            <w:pPr>
              <w:jc w:val="center"/>
              <w:rPr>
                <w:rFonts w:eastAsia="Times New Roman" w:cs="Arial"/>
                <w:b/>
                <w:bCs/>
                <w:color w:val="000000"/>
                <w:lang w:eastAsia="en-GB"/>
              </w:rPr>
            </w:pPr>
            <w:r w:rsidRPr="00DF0BEB">
              <w:rPr>
                <w:rFonts w:eastAsia="Times New Roman" w:cs="Arial"/>
                <w:b/>
                <w:bCs/>
                <w:color w:val="000000"/>
                <w:lang w:eastAsia="en-GB"/>
              </w:rPr>
              <w:t>pm</w:t>
            </w:r>
          </w:p>
        </w:tc>
        <w:tc>
          <w:tcPr>
            <w:tcW w:w="1620" w:type="dxa"/>
            <w:tcBorders>
              <w:top w:val="nil"/>
              <w:left w:val="nil"/>
              <w:bottom w:val="single" w:sz="8" w:space="0" w:color="auto"/>
              <w:right w:val="single" w:sz="4"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c>
          <w:tcPr>
            <w:tcW w:w="1620" w:type="dxa"/>
            <w:tcBorders>
              <w:top w:val="nil"/>
              <w:left w:val="nil"/>
              <w:bottom w:val="single" w:sz="8" w:space="0" w:color="auto"/>
              <w:right w:val="single" w:sz="4"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c>
          <w:tcPr>
            <w:tcW w:w="1800" w:type="dxa"/>
            <w:tcBorders>
              <w:top w:val="nil"/>
              <w:left w:val="nil"/>
              <w:bottom w:val="single" w:sz="8" w:space="0" w:color="auto"/>
              <w:right w:val="single" w:sz="4"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c>
          <w:tcPr>
            <w:tcW w:w="1620" w:type="dxa"/>
            <w:tcBorders>
              <w:top w:val="nil"/>
              <w:left w:val="nil"/>
              <w:bottom w:val="single" w:sz="8" w:space="0" w:color="auto"/>
              <w:right w:val="single" w:sz="4"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c>
          <w:tcPr>
            <w:tcW w:w="1816" w:type="dxa"/>
            <w:tcBorders>
              <w:top w:val="nil"/>
              <w:left w:val="nil"/>
              <w:bottom w:val="single" w:sz="8" w:space="0" w:color="auto"/>
              <w:right w:val="single" w:sz="8" w:space="0" w:color="auto"/>
            </w:tcBorders>
            <w:shd w:val="clear" w:color="auto" w:fill="auto"/>
            <w:noWrap/>
            <w:vAlign w:val="bottom"/>
            <w:hideMark/>
          </w:tcPr>
          <w:p w:rsidR="008B6D52" w:rsidRPr="00DF0BEB" w:rsidRDefault="008B6D52" w:rsidP="00CA11B4">
            <w:pPr>
              <w:rPr>
                <w:rFonts w:eastAsia="Times New Roman" w:cs="Arial"/>
                <w:color w:val="000000"/>
                <w:lang w:eastAsia="en-GB"/>
              </w:rPr>
            </w:pPr>
            <w:r w:rsidRPr="00DF0BEB">
              <w:rPr>
                <w:rFonts w:eastAsia="Times New Roman" w:cs="Arial"/>
                <w:color w:val="000000"/>
                <w:lang w:eastAsia="en-GB"/>
              </w:rPr>
              <w:t> </w:t>
            </w:r>
          </w:p>
        </w:tc>
      </w:tr>
    </w:tbl>
    <w:p w:rsidR="008B6D52" w:rsidRDefault="008B6D52" w:rsidP="008B6D52">
      <w:pPr>
        <w:pStyle w:val="NoSpacing"/>
      </w:pPr>
    </w:p>
    <w:p w:rsidR="0032071D" w:rsidRDefault="0032071D" w:rsidP="008B6D52">
      <w:pPr>
        <w:pStyle w:val="NoSpacing"/>
      </w:pPr>
    </w:p>
    <w:p w:rsidR="008B6D52" w:rsidRDefault="008B6D52" w:rsidP="008B6D52">
      <w:pPr>
        <w:pStyle w:val="NoSpacing"/>
        <w:rPr>
          <w:b/>
        </w:rPr>
      </w:pPr>
      <w:r>
        <w:rPr>
          <w:b/>
        </w:rPr>
        <w:t>On-call</w:t>
      </w:r>
    </w:p>
    <w:p w:rsidR="008B6D52" w:rsidRDefault="008B6D52" w:rsidP="008B6D52">
      <w:pPr>
        <w:pStyle w:val="NoSpacing"/>
      </w:pPr>
    </w:p>
    <w:p w:rsidR="008B6D52" w:rsidRDefault="008B6D52" w:rsidP="008B6D52">
      <w:pPr>
        <w:pStyle w:val="NoSpacing"/>
      </w:pPr>
      <w:r w:rsidRPr="00DF0BEB">
        <w:t>Please state frequency of on-call and nature of duties plus arrangements for clinical supervision</w:t>
      </w:r>
    </w:p>
    <w:p w:rsidR="008B6D52" w:rsidRDefault="008B6D52" w:rsidP="008B6D52">
      <w:pPr>
        <w:pStyle w:val="NoSpacing"/>
      </w:pPr>
    </w:p>
    <w:p w:rsidR="0032071D" w:rsidRDefault="0032071D" w:rsidP="008B6D52">
      <w:pPr>
        <w:pStyle w:val="NoSpacing"/>
      </w:pPr>
    </w:p>
    <w:tbl>
      <w:tblPr>
        <w:tblStyle w:val="TableGrid"/>
        <w:tblW w:w="9127" w:type="dxa"/>
        <w:tblLook w:val="04A0" w:firstRow="1" w:lastRow="0" w:firstColumn="1" w:lastColumn="0" w:noHBand="0" w:noVBand="1"/>
      </w:tblPr>
      <w:tblGrid>
        <w:gridCol w:w="9127"/>
      </w:tblGrid>
      <w:tr w:rsidR="008B6D52" w:rsidTr="00EB4549">
        <w:trPr>
          <w:trHeight w:val="1730"/>
        </w:trPr>
        <w:tc>
          <w:tcPr>
            <w:tcW w:w="9127" w:type="dxa"/>
          </w:tcPr>
          <w:p w:rsidR="008B6D52" w:rsidRDefault="008B6D52" w:rsidP="00CA11B4">
            <w:pPr>
              <w:pStyle w:val="NoSpacing"/>
            </w:pPr>
          </w:p>
        </w:tc>
      </w:tr>
    </w:tbl>
    <w:p w:rsidR="008B6D52" w:rsidRDefault="008B6D52"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2442D" w:rsidRDefault="0082442D" w:rsidP="008B6D52">
      <w:pPr>
        <w:pStyle w:val="NoSpacing"/>
        <w:rPr>
          <w:b/>
        </w:rPr>
      </w:pPr>
    </w:p>
    <w:p w:rsidR="008B6D52" w:rsidRDefault="008B6D52" w:rsidP="008B6D52">
      <w:pPr>
        <w:pStyle w:val="NoSpacing"/>
        <w:rPr>
          <w:b/>
        </w:rPr>
      </w:pPr>
      <w:r w:rsidRPr="00DF0BEB">
        <w:rPr>
          <w:b/>
        </w:rPr>
        <w:lastRenderedPageBreak/>
        <w:t>Traine</w:t>
      </w:r>
      <w:r>
        <w:rPr>
          <w:b/>
        </w:rPr>
        <w:t>r</w:t>
      </w:r>
      <w:r w:rsidRPr="00DF0BEB">
        <w:rPr>
          <w:b/>
        </w:rPr>
        <w:t xml:space="preserve"> Timetable</w:t>
      </w:r>
    </w:p>
    <w:p w:rsidR="008B6D52" w:rsidRDefault="008B6D52" w:rsidP="008B6D52">
      <w:pPr>
        <w:pStyle w:val="NoSpacing"/>
      </w:pPr>
    </w:p>
    <w:p w:rsidR="008B6D52" w:rsidRDefault="008B6D52" w:rsidP="008B6D52">
      <w:pPr>
        <w:pStyle w:val="NoSpacing"/>
      </w:pPr>
      <w:r>
        <w:t>Please complete the timetable for the trainer. This should show:</w:t>
      </w:r>
    </w:p>
    <w:p w:rsidR="008B6D52" w:rsidRDefault="008B6D52" w:rsidP="008B6D52">
      <w:pPr>
        <w:pStyle w:val="NoSpacing"/>
      </w:pPr>
      <w:r>
        <w:t>a.</w:t>
      </w:r>
      <w:r>
        <w:tab/>
        <w:t>Regular scheduled consultant supervision of one hour per week.</w:t>
      </w:r>
    </w:p>
    <w:p w:rsidR="008B6D52" w:rsidRDefault="008B6D52" w:rsidP="008B6D52">
      <w:pPr>
        <w:pStyle w:val="NoSpacing"/>
      </w:pPr>
      <w:r>
        <w:t>b.</w:t>
      </w:r>
      <w:r>
        <w:tab/>
        <w:t>A substantial overlap with that of the Doctor in Training.</w:t>
      </w:r>
    </w:p>
    <w:p w:rsidR="008B6D52" w:rsidRDefault="008B6D52" w:rsidP="008B6D52">
      <w:pPr>
        <w:pStyle w:val="NoSpacing"/>
      </w:pPr>
    </w:p>
    <w:tbl>
      <w:tblPr>
        <w:tblW w:w="9119" w:type="dxa"/>
        <w:tblLook w:val="04A0" w:firstRow="1" w:lastRow="0" w:firstColumn="1" w:lastColumn="0" w:noHBand="0" w:noVBand="1"/>
      </w:tblPr>
      <w:tblGrid>
        <w:gridCol w:w="648"/>
        <w:gridCol w:w="1620"/>
        <w:gridCol w:w="1620"/>
        <w:gridCol w:w="1620"/>
        <w:gridCol w:w="1800"/>
        <w:gridCol w:w="1811"/>
      </w:tblGrid>
      <w:tr w:rsidR="008B6D52" w:rsidRPr="00315279" w:rsidTr="00EB4549">
        <w:trPr>
          <w:trHeight w:val="420"/>
        </w:trPr>
        <w:tc>
          <w:tcPr>
            <w:tcW w:w="64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8B6D52" w:rsidRPr="00B23310" w:rsidRDefault="008B6D52" w:rsidP="00CA11B4">
            <w:pPr>
              <w:jc w:val="center"/>
              <w:rPr>
                <w:rFonts w:eastAsia="Times New Roman" w:cs="Arial"/>
                <w:b/>
                <w:bCs/>
                <w:color w:val="000000"/>
                <w:lang w:eastAsia="en-GB"/>
              </w:rPr>
            </w:pPr>
            <w:r w:rsidRPr="00B23310">
              <w:rPr>
                <w:rFonts w:eastAsia="Times New Roman" w:cs="Arial"/>
                <w:b/>
                <w:bCs/>
                <w:color w:val="000000"/>
                <w:lang w:eastAsia="en-GB"/>
              </w:rPr>
              <w:t>Monday</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8B6D52" w:rsidRPr="00B23310" w:rsidRDefault="008B6D52" w:rsidP="00CA11B4">
            <w:pPr>
              <w:jc w:val="center"/>
              <w:rPr>
                <w:rFonts w:eastAsia="Times New Roman" w:cs="Arial"/>
                <w:b/>
                <w:bCs/>
                <w:color w:val="000000"/>
                <w:lang w:eastAsia="en-GB"/>
              </w:rPr>
            </w:pPr>
            <w:r w:rsidRPr="00B23310">
              <w:rPr>
                <w:rFonts w:eastAsia="Times New Roman" w:cs="Arial"/>
                <w:b/>
                <w:bCs/>
                <w:color w:val="000000"/>
                <w:lang w:eastAsia="en-GB"/>
              </w:rPr>
              <w:t>Tuesday</w:t>
            </w: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8B6D52" w:rsidRPr="00B23310" w:rsidRDefault="008B6D52" w:rsidP="00CA11B4">
            <w:pPr>
              <w:jc w:val="center"/>
              <w:rPr>
                <w:rFonts w:eastAsia="Times New Roman" w:cs="Arial"/>
                <w:b/>
                <w:bCs/>
                <w:color w:val="000000"/>
                <w:lang w:eastAsia="en-GB"/>
              </w:rPr>
            </w:pPr>
            <w:r w:rsidRPr="00B23310">
              <w:rPr>
                <w:rFonts w:eastAsia="Times New Roman" w:cs="Arial"/>
                <w:b/>
                <w:bCs/>
                <w:color w:val="000000"/>
                <w:lang w:eastAsia="en-GB"/>
              </w:rPr>
              <w:t>Wednesday</w:t>
            </w:r>
          </w:p>
        </w:tc>
        <w:tc>
          <w:tcPr>
            <w:tcW w:w="1800" w:type="dxa"/>
            <w:tcBorders>
              <w:top w:val="single" w:sz="8" w:space="0" w:color="auto"/>
              <w:left w:val="nil"/>
              <w:bottom w:val="single" w:sz="8" w:space="0" w:color="auto"/>
              <w:right w:val="single" w:sz="4" w:space="0" w:color="auto"/>
            </w:tcBorders>
            <w:shd w:val="clear" w:color="auto" w:fill="auto"/>
            <w:noWrap/>
            <w:vAlign w:val="center"/>
            <w:hideMark/>
          </w:tcPr>
          <w:p w:rsidR="008B6D52" w:rsidRPr="00B23310" w:rsidRDefault="008B6D52" w:rsidP="00CA11B4">
            <w:pPr>
              <w:jc w:val="center"/>
              <w:rPr>
                <w:rFonts w:eastAsia="Times New Roman" w:cs="Arial"/>
                <w:b/>
                <w:bCs/>
                <w:color w:val="000000"/>
                <w:lang w:eastAsia="en-GB"/>
              </w:rPr>
            </w:pPr>
            <w:r w:rsidRPr="00B23310">
              <w:rPr>
                <w:rFonts w:eastAsia="Times New Roman" w:cs="Arial"/>
                <w:b/>
                <w:bCs/>
                <w:color w:val="000000"/>
                <w:lang w:eastAsia="en-GB"/>
              </w:rPr>
              <w:t>Thursday</w:t>
            </w:r>
          </w:p>
        </w:tc>
        <w:tc>
          <w:tcPr>
            <w:tcW w:w="1811" w:type="dxa"/>
            <w:tcBorders>
              <w:top w:val="single" w:sz="8" w:space="0" w:color="auto"/>
              <w:left w:val="nil"/>
              <w:bottom w:val="single" w:sz="8" w:space="0" w:color="auto"/>
              <w:right w:val="single" w:sz="8" w:space="0" w:color="auto"/>
            </w:tcBorders>
            <w:shd w:val="clear" w:color="auto" w:fill="auto"/>
            <w:noWrap/>
            <w:vAlign w:val="center"/>
            <w:hideMark/>
          </w:tcPr>
          <w:p w:rsidR="008B6D52" w:rsidRPr="00B23310" w:rsidRDefault="008B6D52" w:rsidP="00CA11B4">
            <w:pPr>
              <w:jc w:val="center"/>
              <w:rPr>
                <w:rFonts w:eastAsia="Times New Roman" w:cs="Arial"/>
                <w:b/>
                <w:bCs/>
                <w:color w:val="000000"/>
                <w:lang w:eastAsia="en-GB"/>
              </w:rPr>
            </w:pPr>
            <w:r w:rsidRPr="00B23310">
              <w:rPr>
                <w:rFonts w:eastAsia="Times New Roman" w:cs="Arial"/>
                <w:b/>
                <w:bCs/>
                <w:color w:val="000000"/>
                <w:lang w:eastAsia="en-GB"/>
              </w:rPr>
              <w:t>Friday</w:t>
            </w:r>
          </w:p>
        </w:tc>
      </w:tr>
      <w:tr w:rsidR="008B6D52" w:rsidRPr="00315279" w:rsidTr="00EB4549">
        <w:trPr>
          <w:trHeight w:val="1235"/>
        </w:trPr>
        <w:tc>
          <w:tcPr>
            <w:tcW w:w="648" w:type="dxa"/>
            <w:tcBorders>
              <w:top w:val="nil"/>
              <w:left w:val="single" w:sz="8" w:space="0" w:color="auto"/>
              <w:bottom w:val="single" w:sz="4" w:space="0" w:color="auto"/>
              <w:right w:val="single" w:sz="8" w:space="0" w:color="auto"/>
            </w:tcBorders>
            <w:shd w:val="clear" w:color="auto" w:fill="auto"/>
            <w:noWrap/>
            <w:vAlign w:val="center"/>
            <w:hideMark/>
          </w:tcPr>
          <w:p w:rsidR="008B6D52" w:rsidRPr="00B23310" w:rsidRDefault="008B6D52" w:rsidP="00CA11B4">
            <w:pPr>
              <w:jc w:val="center"/>
              <w:rPr>
                <w:rFonts w:eastAsia="Times New Roman" w:cs="Arial"/>
                <w:b/>
                <w:bCs/>
                <w:color w:val="000000"/>
                <w:lang w:eastAsia="en-GB"/>
              </w:rPr>
            </w:pPr>
            <w:r w:rsidRPr="00B23310">
              <w:rPr>
                <w:rFonts w:eastAsia="Times New Roman" w:cs="Arial"/>
                <w:b/>
                <w:bCs/>
                <w:color w:val="000000"/>
                <w:lang w:eastAsia="en-GB"/>
              </w:rPr>
              <w:t>am</w:t>
            </w:r>
          </w:p>
        </w:tc>
        <w:tc>
          <w:tcPr>
            <w:tcW w:w="1620" w:type="dxa"/>
            <w:tcBorders>
              <w:top w:val="nil"/>
              <w:left w:val="nil"/>
              <w:bottom w:val="single" w:sz="4" w:space="0" w:color="auto"/>
              <w:right w:val="single" w:sz="4"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c>
          <w:tcPr>
            <w:tcW w:w="1800" w:type="dxa"/>
            <w:tcBorders>
              <w:top w:val="nil"/>
              <w:left w:val="nil"/>
              <w:bottom w:val="single" w:sz="4" w:space="0" w:color="auto"/>
              <w:right w:val="single" w:sz="4"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c>
          <w:tcPr>
            <w:tcW w:w="1811" w:type="dxa"/>
            <w:tcBorders>
              <w:top w:val="nil"/>
              <w:left w:val="nil"/>
              <w:bottom w:val="single" w:sz="4" w:space="0" w:color="auto"/>
              <w:right w:val="single" w:sz="8"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r>
      <w:tr w:rsidR="008B6D52" w:rsidRPr="00315279" w:rsidTr="00EB4549">
        <w:trPr>
          <w:trHeight w:val="1211"/>
        </w:trPr>
        <w:tc>
          <w:tcPr>
            <w:tcW w:w="648" w:type="dxa"/>
            <w:tcBorders>
              <w:top w:val="nil"/>
              <w:left w:val="single" w:sz="8" w:space="0" w:color="auto"/>
              <w:bottom w:val="single" w:sz="8" w:space="0" w:color="auto"/>
              <w:right w:val="single" w:sz="8" w:space="0" w:color="auto"/>
            </w:tcBorders>
            <w:shd w:val="clear" w:color="auto" w:fill="auto"/>
            <w:noWrap/>
            <w:vAlign w:val="center"/>
            <w:hideMark/>
          </w:tcPr>
          <w:p w:rsidR="008B6D52" w:rsidRPr="00B23310" w:rsidRDefault="008B6D52" w:rsidP="00CA11B4">
            <w:pPr>
              <w:jc w:val="center"/>
              <w:rPr>
                <w:rFonts w:eastAsia="Times New Roman" w:cs="Arial"/>
                <w:b/>
                <w:bCs/>
                <w:color w:val="000000"/>
                <w:lang w:eastAsia="en-GB"/>
              </w:rPr>
            </w:pPr>
            <w:r w:rsidRPr="00B23310">
              <w:rPr>
                <w:rFonts w:eastAsia="Times New Roman" w:cs="Arial"/>
                <w:b/>
                <w:bCs/>
                <w:color w:val="000000"/>
                <w:lang w:eastAsia="en-GB"/>
              </w:rPr>
              <w:t>pm</w:t>
            </w:r>
          </w:p>
        </w:tc>
        <w:tc>
          <w:tcPr>
            <w:tcW w:w="1620" w:type="dxa"/>
            <w:tcBorders>
              <w:top w:val="nil"/>
              <w:left w:val="nil"/>
              <w:bottom w:val="single" w:sz="8" w:space="0" w:color="auto"/>
              <w:right w:val="single" w:sz="4"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c>
          <w:tcPr>
            <w:tcW w:w="1620" w:type="dxa"/>
            <w:tcBorders>
              <w:top w:val="nil"/>
              <w:left w:val="nil"/>
              <w:bottom w:val="single" w:sz="8" w:space="0" w:color="auto"/>
              <w:right w:val="single" w:sz="4"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c>
          <w:tcPr>
            <w:tcW w:w="1620" w:type="dxa"/>
            <w:tcBorders>
              <w:top w:val="nil"/>
              <w:left w:val="nil"/>
              <w:bottom w:val="single" w:sz="8" w:space="0" w:color="auto"/>
              <w:right w:val="single" w:sz="4"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c>
          <w:tcPr>
            <w:tcW w:w="1800" w:type="dxa"/>
            <w:tcBorders>
              <w:top w:val="nil"/>
              <w:left w:val="nil"/>
              <w:bottom w:val="single" w:sz="8" w:space="0" w:color="auto"/>
              <w:right w:val="single" w:sz="4"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c>
          <w:tcPr>
            <w:tcW w:w="1811" w:type="dxa"/>
            <w:tcBorders>
              <w:top w:val="nil"/>
              <w:left w:val="nil"/>
              <w:bottom w:val="single" w:sz="8" w:space="0" w:color="auto"/>
              <w:right w:val="single" w:sz="8" w:space="0" w:color="auto"/>
            </w:tcBorders>
            <w:shd w:val="clear" w:color="auto" w:fill="auto"/>
            <w:noWrap/>
            <w:vAlign w:val="bottom"/>
            <w:hideMark/>
          </w:tcPr>
          <w:p w:rsidR="008B6D52" w:rsidRPr="00B23310" w:rsidRDefault="008B6D52" w:rsidP="00CA11B4">
            <w:pPr>
              <w:rPr>
                <w:rFonts w:eastAsia="Times New Roman" w:cs="Arial"/>
                <w:color w:val="000000"/>
                <w:lang w:eastAsia="en-GB"/>
              </w:rPr>
            </w:pPr>
            <w:r w:rsidRPr="00B23310">
              <w:rPr>
                <w:rFonts w:eastAsia="Times New Roman" w:cs="Arial"/>
                <w:color w:val="000000"/>
                <w:lang w:eastAsia="en-GB"/>
              </w:rPr>
              <w:t> </w:t>
            </w:r>
          </w:p>
        </w:tc>
      </w:tr>
    </w:tbl>
    <w:p w:rsidR="0082442D" w:rsidRDefault="0082442D" w:rsidP="008B6D52">
      <w:pPr>
        <w:pStyle w:val="Heading2"/>
        <w:rPr>
          <w:sz w:val="24"/>
        </w:rPr>
      </w:pPr>
    </w:p>
    <w:p w:rsidR="0082442D" w:rsidRDefault="0082442D" w:rsidP="008B6D52">
      <w:pPr>
        <w:pStyle w:val="Heading2"/>
        <w:rPr>
          <w:sz w:val="24"/>
        </w:rPr>
      </w:pPr>
    </w:p>
    <w:p w:rsidR="008B6D52" w:rsidRPr="00F56968" w:rsidRDefault="00CA2D06" w:rsidP="008B6D52">
      <w:pPr>
        <w:pStyle w:val="Heading2"/>
        <w:rPr>
          <w:sz w:val="24"/>
        </w:rPr>
      </w:pPr>
      <w:r w:rsidRPr="00B82374">
        <w:rPr>
          <w:sz w:val="24"/>
        </w:rPr>
        <w:t>Plea</w:t>
      </w:r>
      <w:r>
        <w:rPr>
          <w:sz w:val="24"/>
        </w:rPr>
        <w:t>se enclose a new job description</w:t>
      </w:r>
    </w:p>
    <w:p w:rsidR="00EB4549" w:rsidRDefault="00EB4549" w:rsidP="00EB4549">
      <w:pPr>
        <w:pStyle w:val="Heading1"/>
        <w:rPr>
          <w:sz w:val="28"/>
          <w:szCs w:val="28"/>
        </w:rPr>
      </w:pPr>
    </w:p>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Default="0082442D" w:rsidP="0082442D"/>
    <w:p w:rsidR="0082442D" w:rsidRPr="0082442D" w:rsidRDefault="0082442D" w:rsidP="0082442D"/>
    <w:p w:rsidR="00EB4549" w:rsidRPr="00EB4549" w:rsidRDefault="00EB4549" w:rsidP="00EB4549"/>
    <w:p w:rsidR="00EB4549" w:rsidRPr="0082442D" w:rsidRDefault="00EB4549" w:rsidP="0082442D">
      <w:pPr>
        <w:pStyle w:val="Introductionparagraphpink"/>
        <w:rPr>
          <w:b/>
          <w:sz w:val="28"/>
        </w:rPr>
      </w:pPr>
      <w:r w:rsidRPr="0082442D">
        <w:rPr>
          <w:b/>
          <w:sz w:val="28"/>
        </w:rPr>
        <w:lastRenderedPageBreak/>
        <w:t>SECTION C</w:t>
      </w:r>
    </w:p>
    <w:p w:rsidR="00EB4549" w:rsidRPr="006538D4" w:rsidRDefault="00EB4549" w:rsidP="00EB4549">
      <w:pPr>
        <w:pStyle w:val="Heading1"/>
        <w:rPr>
          <w:sz w:val="28"/>
          <w:szCs w:val="28"/>
        </w:rPr>
      </w:pPr>
      <w:r w:rsidRPr="006538D4">
        <w:rPr>
          <w:sz w:val="28"/>
          <w:szCs w:val="28"/>
        </w:rPr>
        <w:t>CHANGE TO CLINICAL SUPERVISOR/TRAINER</w:t>
      </w:r>
    </w:p>
    <w:p w:rsidR="00EB4549" w:rsidRDefault="00EB4549" w:rsidP="00EB4549">
      <w:pPr>
        <w:pStyle w:val="NoSpacing"/>
      </w:pPr>
    </w:p>
    <w:tbl>
      <w:tblPr>
        <w:tblStyle w:val="TableGrid"/>
        <w:tblpPr w:leftFromText="180" w:rightFromText="180" w:vertAnchor="text" w:horzAnchor="margin" w:tblpY="749"/>
        <w:tblW w:w="0" w:type="auto"/>
        <w:tblLook w:val="04A0" w:firstRow="1" w:lastRow="0" w:firstColumn="1" w:lastColumn="0" w:noHBand="0" w:noVBand="1"/>
      </w:tblPr>
      <w:tblGrid>
        <w:gridCol w:w="4608"/>
        <w:gridCol w:w="4523"/>
      </w:tblGrid>
      <w:tr w:rsidR="00EB4549" w:rsidTr="00EB4549">
        <w:trPr>
          <w:trHeight w:val="892"/>
        </w:trPr>
        <w:tc>
          <w:tcPr>
            <w:tcW w:w="4608" w:type="dxa"/>
          </w:tcPr>
          <w:p w:rsidR="00EB4549" w:rsidRDefault="00EB4549" w:rsidP="00EB4549">
            <w:pPr>
              <w:pStyle w:val="NoSpacing"/>
            </w:pPr>
            <w:r w:rsidRPr="00D90F86">
              <w:t>Specialty of Placement</w:t>
            </w:r>
          </w:p>
        </w:tc>
        <w:tc>
          <w:tcPr>
            <w:tcW w:w="4523" w:type="dxa"/>
          </w:tcPr>
          <w:p w:rsidR="00EB4549" w:rsidRDefault="00EB4549" w:rsidP="00EB4549">
            <w:pPr>
              <w:pStyle w:val="NoSpacing"/>
            </w:pPr>
          </w:p>
        </w:tc>
      </w:tr>
      <w:tr w:rsidR="00EB4549" w:rsidTr="00EB4549">
        <w:trPr>
          <w:trHeight w:val="868"/>
        </w:trPr>
        <w:tc>
          <w:tcPr>
            <w:tcW w:w="4608" w:type="dxa"/>
          </w:tcPr>
          <w:p w:rsidR="00EB4549" w:rsidRDefault="00EB4549" w:rsidP="00EB4549">
            <w:pPr>
              <w:pStyle w:val="NoSpacing"/>
            </w:pPr>
            <w:r w:rsidRPr="00D90F86">
              <w:t>Location of Placement</w:t>
            </w:r>
          </w:p>
        </w:tc>
        <w:tc>
          <w:tcPr>
            <w:tcW w:w="4523" w:type="dxa"/>
          </w:tcPr>
          <w:p w:rsidR="00EB4549" w:rsidRDefault="00EB4549" w:rsidP="00EB4549">
            <w:pPr>
              <w:pStyle w:val="NoSpacing"/>
            </w:pPr>
          </w:p>
        </w:tc>
      </w:tr>
      <w:tr w:rsidR="00EB4549" w:rsidTr="00EB4549">
        <w:trPr>
          <w:trHeight w:val="905"/>
        </w:trPr>
        <w:tc>
          <w:tcPr>
            <w:tcW w:w="4608" w:type="dxa"/>
          </w:tcPr>
          <w:p w:rsidR="00EB4549" w:rsidRDefault="00EB4549" w:rsidP="00EB4549">
            <w:pPr>
              <w:pStyle w:val="NoSpacing"/>
            </w:pPr>
            <w:r>
              <w:t>Name of Clinical Supervisor/Trainer</w:t>
            </w:r>
          </w:p>
        </w:tc>
        <w:tc>
          <w:tcPr>
            <w:tcW w:w="4523" w:type="dxa"/>
          </w:tcPr>
          <w:p w:rsidR="00EB4549" w:rsidRDefault="00EB4549" w:rsidP="00EB4549">
            <w:pPr>
              <w:pStyle w:val="NoSpacing"/>
            </w:pPr>
          </w:p>
        </w:tc>
      </w:tr>
      <w:tr w:rsidR="00EB4549" w:rsidTr="00EB4549">
        <w:trPr>
          <w:trHeight w:val="876"/>
        </w:trPr>
        <w:tc>
          <w:tcPr>
            <w:tcW w:w="4608" w:type="dxa"/>
          </w:tcPr>
          <w:p w:rsidR="00EB4549" w:rsidRDefault="00EB4549" w:rsidP="00EB4549">
            <w:pPr>
              <w:pStyle w:val="NoSpacing"/>
            </w:pPr>
            <w:r w:rsidRPr="00D90F86">
              <w:t>Previous Trainer</w:t>
            </w:r>
          </w:p>
        </w:tc>
        <w:tc>
          <w:tcPr>
            <w:tcW w:w="4523" w:type="dxa"/>
          </w:tcPr>
          <w:p w:rsidR="00EB4549" w:rsidRDefault="00EB4549" w:rsidP="00EB4549">
            <w:pPr>
              <w:pStyle w:val="NoSpacing"/>
            </w:pPr>
          </w:p>
        </w:tc>
      </w:tr>
      <w:tr w:rsidR="00EB4549" w:rsidTr="00EB4549">
        <w:trPr>
          <w:trHeight w:val="894"/>
        </w:trPr>
        <w:tc>
          <w:tcPr>
            <w:tcW w:w="4608" w:type="dxa"/>
          </w:tcPr>
          <w:p w:rsidR="00EB4549" w:rsidRDefault="00EB4549" w:rsidP="00EB4549">
            <w:pPr>
              <w:pStyle w:val="NoSpacing"/>
            </w:pPr>
            <w:r w:rsidRPr="00D90F86">
              <w:t>Proposed New Trainer</w:t>
            </w:r>
          </w:p>
        </w:tc>
        <w:tc>
          <w:tcPr>
            <w:tcW w:w="4523" w:type="dxa"/>
          </w:tcPr>
          <w:p w:rsidR="00EB4549" w:rsidRDefault="00EB4549" w:rsidP="00EB4549">
            <w:pPr>
              <w:pStyle w:val="NoSpacing"/>
            </w:pPr>
          </w:p>
        </w:tc>
      </w:tr>
      <w:tr w:rsidR="00EB4549" w:rsidTr="00EB4549">
        <w:trPr>
          <w:trHeight w:val="897"/>
        </w:trPr>
        <w:tc>
          <w:tcPr>
            <w:tcW w:w="4608" w:type="dxa"/>
          </w:tcPr>
          <w:p w:rsidR="00EB4549" w:rsidRDefault="00EB4549" w:rsidP="00EB4549">
            <w:pPr>
              <w:pStyle w:val="NoSpacing"/>
            </w:pPr>
            <w:r w:rsidRPr="00D90F86">
              <w:t>Has the Proposed new Trainer provided supervision previously?</w:t>
            </w:r>
            <w:r>
              <w:t xml:space="preserve"> (Y/N)</w:t>
            </w:r>
          </w:p>
          <w:p w:rsidR="00EB4549" w:rsidRDefault="00EB4549" w:rsidP="00EB4549">
            <w:pPr>
              <w:pStyle w:val="NoSpacing"/>
            </w:pPr>
            <w:r>
              <w:t>If so, in which scheme.</w:t>
            </w:r>
          </w:p>
        </w:tc>
        <w:tc>
          <w:tcPr>
            <w:tcW w:w="4523" w:type="dxa"/>
          </w:tcPr>
          <w:p w:rsidR="00EB4549" w:rsidRDefault="00EB4549" w:rsidP="00EB4549">
            <w:pPr>
              <w:pStyle w:val="NoSpacing"/>
            </w:pPr>
          </w:p>
        </w:tc>
      </w:tr>
    </w:tbl>
    <w:p w:rsidR="0082442D" w:rsidRDefault="0082442D" w:rsidP="00EB4549">
      <w:pPr>
        <w:pStyle w:val="NoSpacing"/>
      </w:pPr>
    </w:p>
    <w:p w:rsidR="0032071D" w:rsidRDefault="0032071D" w:rsidP="00EB4549">
      <w:pPr>
        <w:pStyle w:val="NoSpacing"/>
      </w:pPr>
    </w:p>
    <w:p w:rsidR="00EB4549" w:rsidRDefault="00EB4549" w:rsidP="00EB4549">
      <w:pPr>
        <w:pStyle w:val="NoSpacing"/>
        <w:rPr>
          <w:b/>
        </w:rPr>
      </w:pPr>
      <w:r w:rsidRPr="00D90F86">
        <w:t>Please ensure a CV for the proposed new supervisor is</w:t>
      </w:r>
      <w:r>
        <w:t xml:space="preserve"> enclosed with this application. </w:t>
      </w:r>
      <w:r w:rsidRPr="00D90F86">
        <w:rPr>
          <w:b/>
        </w:rPr>
        <w:t xml:space="preserve">Please ensure PMETB’s four standards for trainers are met when approving a new supervisor for an existing </w:t>
      </w:r>
      <w:proofErr w:type="spellStart"/>
      <w:r w:rsidRPr="00D90F86">
        <w:rPr>
          <w:b/>
        </w:rPr>
        <w:t>placement.</w:t>
      </w:r>
      <w:r>
        <w:rPr>
          <w:b/>
        </w:rPr>
        <w:t>B</w:t>
      </w:r>
      <w:proofErr w:type="spellEnd"/>
    </w:p>
    <w:p w:rsidR="00EB4549" w:rsidRDefault="00EB4549" w:rsidP="00EB4549">
      <w:pPr>
        <w:pStyle w:val="NoSpacing"/>
        <w:rPr>
          <w:b/>
        </w:rPr>
      </w:pPr>
    </w:p>
    <w:p w:rsidR="00EB4549" w:rsidRDefault="00EB4549" w:rsidP="00EB4549">
      <w:pPr>
        <w:pStyle w:val="NoSpacing"/>
        <w:rPr>
          <w:b/>
        </w:rPr>
      </w:pPr>
      <w:r>
        <w:rPr>
          <w:b/>
        </w:rPr>
        <w:t xml:space="preserve">PLEASE NOTE: </w:t>
      </w:r>
      <w:r w:rsidRPr="00D90F86">
        <w:rPr>
          <w:b/>
        </w:rPr>
        <w:t>PMETB or Postgraduate Dean’s approval is not required for a change of Trainer.</w:t>
      </w:r>
      <w:r>
        <w:rPr>
          <w:b/>
        </w:rPr>
        <w:t xml:space="preserve"> </w:t>
      </w:r>
      <w:r w:rsidRPr="00D90F86">
        <w:rPr>
          <w:b/>
        </w:rPr>
        <w:t>If the Head of School of Psychiatry is satisfied that the proposed new supervisor is appropriate for the role, the Head of School should write to the Professional Standards Department at the College informing them of the change.</w:t>
      </w:r>
    </w:p>
    <w:p w:rsidR="00EB4549" w:rsidRDefault="00EB4549" w:rsidP="00EB4549">
      <w:pPr>
        <w:pStyle w:val="NoSpacing"/>
        <w:rPr>
          <w:b/>
        </w:rPr>
      </w:pPr>
    </w:p>
    <w:p w:rsidR="0032071D" w:rsidRDefault="0032071D" w:rsidP="00EB4549">
      <w:pPr>
        <w:pStyle w:val="NoSpacing"/>
        <w:rPr>
          <w:b/>
        </w:rPr>
      </w:pPr>
    </w:p>
    <w:p w:rsidR="0032071D" w:rsidRDefault="0032071D" w:rsidP="00EB4549">
      <w:pPr>
        <w:pStyle w:val="NoSpacing"/>
        <w:rPr>
          <w:b/>
        </w:rPr>
      </w:pPr>
    </w:p>
    <w:p w:rsidR="0032071D" w:rsidRDefault="0032071D" w:rsidP="00EB4549">
      <w:pPr>
        <w:pStyle w:val="NoSpacing"/>
        <w:rPr>
          <w:b/>
        </w:rPr>
      </w:pPr>
    </w:p>
    <w:p w:rsidR="0032071D" w:rsidRDefault="0032071D" w:rsidP="00EB4549">
      <w:pPr>
        <w:pStyle w:val="NoSpacing"/>
        <w:rPr>
          <w:b/>
        </w:rPr>
      </w:pPr>
    </w:p>
    <w:p w:rsidR="0032071D" w:rsidRDefault="0032071D" w:rsidP="00EB4549">
      <w:pPr>
        <w:pStyle w:val="NoSpacing"/>
        <w:rPr>
          <w:b/>
        </w:rPr>
      </w:pPr>
    </w:p>
    <w:p w:rsidR="0032071D" w:rsidRDefault="0032071D" w:rsidP="00EB4549">
      <w:pPr>
        <w:pStyle w:val="NoSpacing"/>
        <w:rPr>
          <w:b/>
        </w:rPr>
      </w:pPr>
    </w:p>
    <w:p w:rsidR="0032071D" w:rsidRDefault="0032071D" w:rsidP="00EB4549">
      <w:pPr>
        <w:pStyle w:val="NoSpacing"/>
        <w:rPr>
          <w:b/>
        </w:rPr>
      </w:pPr>
    </w:p>
    <w:p w:rsidR="0032071D" w:rsidRDefault="0032071D" w:rsidP="00EB4549">
      <w:pPr>
        <w:pStyle w:val="NoSpacing"/>
        <w:rPr>
          <w:b/>
        </w:rPr>
      </w:pPr>
    </w:p>
    <w:p w:rsidR="0032071D" w:rsidRDefault="0032071D" w:rsidP="00EB4549">
      <w:pPr>
        <w:pStyle w:val="NoSpacing"/>
        <w:rPr>
          <w:b/>
        </w:rPr>
      </w:pPr>
    </w:p>
    <w:p w:rsidR="00EB4549" w:rsidRDefault="00EB4549" w:rsidP="00EB4549">
      <w:pPr>
        <w:pStyle w:val="NoSpacing"/>
        <w:rPr>
          <w:b/>
        </w:rPr>
      </w:pPr>
    </w:p>
    <w:p w:rsidR="00EB4549" w:rsidRPr="0032071D" w:rsidRDefault="00EB4549" w:rsidP="0032071D">
      <w:pPr>
        <w:pStyle w:val="Quotestyle"/>
        <w:rPr>
          <w:b/>
          <w:sz w:val="24"/>
          <w:szCs w:val="24"/>
        </w:rPr>
      </w:pPr>
      <w:r w:rsidRPr="0032071D">
        <w:rPr>
          <w:b/>
          <w:sz w:val="24"/>
          <w:szCs w:val="24"/>
        </w:rPr>
        <w:lastRenderedPageBreak/>
        <w:t>SUMMARY OF PROGRAMME DIRECTOR’S/TUTOR’S VIEWS</w:t>
      </w:r>
    </w:p>
    <w:p w:rsidR="00EB4549" w:rsidRDefault="00EB4549" w:rsidP="00EB4549">
      <w:pPr>
        <w:pStyle w:val="NoSpacing"/>
      </w:pPr>
      <w:r w:rsidRPr="00D90F86">
        <w:t>The Programme Director/Tutor should outline below how this post/placement contributes to the programming of training including the delivery of the curriculum. Any other comments of relevance to the application should also be made here.</w:t>
      </w:r>
    </w:p>
    <w:p w:rsidR="00EB4549" w:rsidRDefault="00EB4549" w:rsidP="00EB4549">
      <w:pPr>
        <w:pStyle w:val="NoSpacing"/>
      </w:pPr>
    </w:p>
    <w:tbl>
      <w:tblPr>
        <w:tblStyle w:val="TableGrid"/>
        <w:tblW w:w="9133" w:type="dxa"/>
        <w:tblLook w:val="04A0" w:firstRow="1" w:lastRow="0" w:firstColumn="1" w:lastColumn="0" w:noHBand="0" w:noVBand="1"/>
      </w:tblPr>
      <w:tblGrid>
        <w:gridCol w:w="9133"/>
      </w:tblGrid>
      <w:tr w:rsidR="00EB4549" w:rsidTr="00EB4549">
        <w:trPr>
          <w:trHeight w:val="2206"/>
        </w:trPr>
        <w:tc>
          <w:tcPr>
            <w:tcW w:w="9133" w:type="dxa"/>
          </w:tcPr>
          <w:p w:rsidR="00EB4549" w:rsidRDefault="00EB4549" w:rsidP="002B320F">
            <w:pPr>
              <w:pStyle w:val="NoSpacing"/>
            </w:pPr>
          </w:p>
        </w:tc>
      </w:tr>
    </w:tbl>
    <w:p w:rsidR="0032071D" w:rsidRDefault="0032071D" w:rsidP="0032071D">
      <w:pPr>
        <w:pStyle w:val="Introductionparagraphpink"/>
        <w:rPr>
          <w:rStyle w:val="Heading2Char"/>
          <w:rFonts w:eastAsia="MS Mincho"/>
          <w:bCs w:val="0"/>
          <w:color w:val="A00054"/>
          <w:sz w:val="24"/>
          <w:szCs w:val="24"/>
        </w:rPr>
      </w:pPr>
    </w:p>
    <w:p w:rsidR="0032071D" w:rsidRDefault="0032071D" w:rsidP="0032071D">
      <w:pPr>
        <w:pStyle w:val="Introductionparagraphpink"/>
        <w:rPr>
          <w:rStyle w:val="Heading2Char"/>
          <w:rFonts w:eastAsia="MS Mincho"/>
          <w:bCs w:val="0"/>
          <w:color w:val="A00054"/>
          <w:sz w:val="24"/>
          <w:szCs w:val="24"/>
        </w:rPr>
      </w:pPr>
    </w:p>
    <w:p w:rsidR="00EB4549" w:rsidRPr="0032071D" w:rsidRDefault="00EB4549" w:rsidP="0032071D">
      <w:pPr>
        <w:pStyle w:val="Introductionparagraphpink"/>
      </w:pPr>
      <w:r w:rsidRPr="0032071D">
        <w:rPr>
          <w:rStyle w:val="Heading2Char"/>
          <w:rFonts w:eastAsia="MS Mincho"/>
          <w:bCs w:val="0"/>
          <w:color w:val="A00054"/>
          <w:sz w:val="24"/>
          <w:szCs w:val="24"/>
        </w:rPr>
        <w:t>CHECKLIST</w:t>
      </w:r>
    </w:p>
    <w:p w:rsidR="00EB4549" w:rsidRDefault="00EB4549" w:rsidP="00EB4549">
      <w:pPr>
        <w:pStyle w:val="NoSpacing"/>
      </w:pPr>
    </w:p>
    <w:tbl>
      <w:tblPr>
        <w:tblStyle w:val="TableGrid"/>
        <w:tblpPr w:leftFromText="180" w:rightFromText="180" w:vertAnchor="page" w:horzAnchor="margin" w:tblpY="6900"/>
        <w:tblW w:w="0" w:type="auto"/>
        <w:tblLook w:val="04A0" w:firstRow="1" w:lastRow="0" w:firstColumn="1" w:lastColumn="0" w:noHBand="0" w:noVBand="1"/>
      </w:tblPr>
      <w:tblGrid>
        <w:gridCol w:w="4608"/>
        <w:gridCol w:w="4518"/>
      </w:tblGrid>
      <w:tr w:rsidR="0032071D" w:rsidTr="0032071D">
        <w:trPr>
          <w:trHeight w:val="879"/>
        </w:trPr>
        <w:tc>
          <w:tcPr>
            <w:tcW w:w="4608" w:type="dxa"/>
          </w:tcPr>
          <w:p w:rsidR="0032071D" w:rsidRDefault="0032071D" w:rsidP="0032071D">
            <w:pPr>
              <w:pStyle w:val="NoSpacing"/>
            </w:pPr>
            <w:r w:rsidRPr="006538D4">
              <w:t>Has the application form been completed in full?</w:t>
            </w:r>
          </w:p>
        </w:tc>
        <w:tc>
          <w:tcPr>
            <w:tcW w:w="4518" w:type="dxa"/>
          </w:tcPr>
          <w:p w:rsidR="0032071D" w:rsidRDefault="0032071D" w:rsidP="0032071D">
            <w:pPr>
              <w:pStyle w:val="NoSpacing"/>
            </w:pPr>
          </w:p>
        </w:tc>
      </w:tr>
      <w:tr w:rsidR="0032071D" w:rsidTr="0032071D">
        <w:trPr>
          <w:trHeight w:val="854"/>
        </w:trPr>
        <w:tc>
          <w:tcPr>
            <w:tcW w:w="4608" w:type="dxa"/>
          </w:tcPr>
          <w:p w:rsidR="0032071D" w:rsidRDefault="0032071D" w:rsidP="0032071D">
            <w:pPr>
              <w:pStyle w:val="NoSpacing"/>
            </w:pPr>
            <w:r w:rsidRPr="006538D4">
              <w:t>Has the trainee timetable been completed according to the guidelines?</w:t>
            </w:r>
          </w:p>
        </w:tc>
        <w:tc>
          <w:tcPr>
            <w:tcW w:w="4518" w:type="dxa"/>
          </w:tcPr>
          <w:p w:rsidR="0032071D" w:rsidRDefault="0032071D" w:rsidP="0032071D">
            <w:pPr>
              <w:pStyle w:val="NoSpacing"/>
            </w:pPr>
          </w:p>
        </w:tc>
      </w:tr>
      <w:tr w:rsidR="0032071D" w:rsidTr="0032071D">
        <w:trPr>
          <w:trHeight w:val="876"/>
        </w:trPr>
        <w:tc>
          <w:tcPr>
            <w:tcW w:w="4608" w:type="dxa"/>
          </w:tcPr>
          <w:p w:rsidR="0032071D" w:rsidRDefault="0032071D" w:rsidP="0032071D">
            <w:pPr>
              <w:pStyle w:val="NoSpacing"/>
            </w:pPr>
            <w:r w:rsidRPr="006538D4">
              <w:t>Has the proposed trainer’s timetable been completed according to the guidelines?</w:t>
            </w:r>
          </w:p>
        </w:tc>
        <w:tc>
          <w:tcPr>
            <w:tcW w:w="4518" w:type="dxa"/>
          </w:tcPr>
          <w:p w:rsidR="0032071D" w:rsidRDefault="0032071D" w:rsidP="0032071D">
            <w:pPr>
              <w:pStyle w:val="NoSpacing"/>
            </w:pPr>
          </w:p>
        </w:tc>
      </w:tr>
      <w:tr w:rsidR="0032071D" w:rsidTr="0032071D">
        <w:trPr>
          <w:trHeight w:val="902"/>
        </w:trPr>
        <w:tc>
          <w:tcPr>
            <w:tcW w:w="4608" w:type="dxa"/>
          </w:tcPr>
          <w:p w:rsidR="0032071D" w:rsidRDefault="0032071D" w:rsidP="0032071D">
            <w:pPr>
              <w:pStyle w:val="NoSpacing"/>
            </w:pPr>
            <w:r w:rsidRPr="006538D4">
              <w:t>Is the job description enclosed including all details outlines in the notes?</w:t>
            </w:r>
          </w:p>
        </w:tc>
        <w:tc>
          <w:tcPr>
            <w:tcW w:w="4518" w:type="dxa"/>
          </w:tcPr>
          <w:p w:rsidR="0032071D" w:rsidRDefault="0032071D" w:rsidP="0032071D">
            <w:pPr>
              <w:pStyle w:val="NoSpacing"/>
            </w:pPr>
          </w:p>
        </w:tc>
      </w:tr>
      <w:tr w:rsidR="0032071D" w:rsidTr="0032071D">
        <w:trPr>
          <w:trHeight w:val="888"/>
        </w:trPr>
        <w:tc>
          <w:tcPr>
            <w:tcW w:w="4608" w:type="dxa"/>
          </w:tcPr>
          <w:p w:rsidR="0032071D" w:rsidRDefault="0032071D" w:rsidP="0032071D">
            <w:pPr>
              <w:pStyle w:val="NoSpacing"/>
            </w:pPr>
            <w:r w:rsidRPr="006538D4">
              <w:t>Is the proposed trainer’s curriculum vitae enclosed including all details outlined in the notes?</w:t>
            </w:r>
          </w:p>
        </w:tc>
        <w:tc>
          <w:tcPr>
            <w:tcW w:w="4518" w:type="dxa"/>
          </w:tcPr>
          <w:p w:rsidR="0032071D" w:rsidRDefault="0032071D" w:rsidP="0032071D">
            <w:pPr>
              <w:pStyle w:val="NoSpacing"/>
            </w:pPr>
          </w:p>
        </w:tc>
      </w:tr>
      <w:tr w:rsidR="0032071D" w:rsidTr="0032071D">
        <w:trPr>
          <w:trHeight w:val="842"/>
        </w:trPr>
        <w:tc>
          <w:tcPr>
            <w:tcW w:w="4608" w:type="dxa"/>
          </w:tcPr>
          <w:p w:rsidR="0032071D" w:rsidRDefault="0032071D" w:rsidP="0032071D">
            <w:pPr>
              <w:pStyle w:val="NoSpacing"/>
            </w:pPr>
            <w:r w:rsidRPr="006538D4">
              <w:t>If supporting letters from the trust are required, are they attached?</w:t>
            </w:r>
          </w:p>
        </w:tc>
        <w:tc>
          <w:tcPr>
            <w:tcW w:w="4518" w:type="dxa"/>
          </w:tcPr>
          <w:p w:rsidR="0032071D" w:rsidRDefault="0032071D" w:rsidP="0032071D">
            <w:pPr>
              <w:pStyle w:val="NoSpacing"/>
            </w:pPr>
          </w:p>
        </w:tc>
      </w:tr>
    </w:tbl>
    <w:p w:rsidR="00EB4549" w:rsidRDefault="00EB4549" w:rsidP="00EB4549">
      <w:pPr>
        <w:pStyle w:val="NoSpacing"/>
      </w:pPr>
    </w:p>
    <w:p w:rsidR="00EB4549" w:rsidRDefault="00EB4549" w:rsidP="00EB4549">
      <w:pPr>
        <w:pStyle w:val="NoSpacing"/>
      </w:pPr>
    </w:p>
    <w:tbl>
      <w:tblPr>
        <w:tblStyle w:val="TableGrid"/>
        <w:tblW w:w="0" w:type="auto"/>
        <w:tblLook w:val="04A0" w:firstRow="1" w:lastRow="0" w:firstColumn="1" w:lastColumn="0" w:noHBand="0" w:noVBand="1"/>
      </w:tblPr>
      <w:tblGrid>
        <w:gridCol w:w="4608"/>
        <w:gridCol w:w="4515"/>
      </w:tblGrid>
      <w:tr w:rsidR="00EB4549" w:rsidTr="0082442D">
        <w:trPr>
          <w:trHeight w:val="613"/>
        </w:trPr>
        <w:tc>
          <w:tcPr>
            <w:tcW w:w="4608" w:type="dxa"/>
          </w:tcPr>
          <w:p w:rsidR="00EB4549" w:rsidRDefault="00EB4549" w:rsidP="002B320F">
            <w:pPr>
              <w:pStyle w:val="NoSpacing"/>
            </w:pPr>
            <w:r w:rsidRPr="006538D4">
              <w:t>Signature of Programme Director/Tutor</w:t>
            </w:r>
          </w:p>
        </w:tc>
        <w:tc>
          <w:tcPr>
            <w:tcW w:w="4515" w:type="dxa"/>
          </w:tcPr>
          <w:p w:rsidR="00EB4549" w:rsidRDefault="00EB4549" w:rsidP="002B320F">
            <w:pPr>
              <w:pStyle w:val="NoSpacing"/>
            </w:pPr>
          </w:p>
        </w:tc>
      </w:tr>
      <w:tr w:rsidR="00EB4549" w:rsidTr="0082442D">
        <w:trPr>
          <w:trHeight w:val="640"/>
        </w:trPr>
        <w:tc>
          <w:tcPr>
            <w:tcW w:w="4608" w:type="dxa"/>
          </w:tcPr>
          <w:p w:rsidR="00EB4549" w:rsidRDefault="00EB4549" w:rsidP="002B320F">
            <w:pPr>
              <w:pStyle w:val="NoSpacing"/>
            </w:pPr>
            <w:r w:rsidRPr="006538D4">
              <w:t>Date</w:t>
            </w:r>
          </w:p>
        </w:tc>
        <w:tc>
          <w:tcPr>
            <w:tcW w:w="4515" w:type="dxa"/>
          </w:tcPr>
          <w:p w:rsidR="00EB4549" w:rsidRDefault="00EB4549" w:rsidP="002B320F">
            <w:pPr>
              <w:pStyle w:val="NoSpacing"/>
            </w:pPr>
          </w:p>
        </w:tc>
      </w:tr>
    </w:tbl>
    <w:p w:rsidR="00EB4549" w:rsidRDefault="00EB4549" w:rsidP="00EB4549">
      <w:pPr>
        <w:pStyle w:val="NoSpacing"/>
      </w:pPr>
    </w:p>
    <w:p w:rsidR="00EB4549" w:rsidRDefault="00EB4549" w:rsidP="00EB4549">
      <w:pPr>
        <w:pStyle w:val="NoSpacing"/>
      </w:pPr>
    </w:p>
    <w:p w:rsidR="00EB4549" w:rsidRPr="006538D4" w:rsidRDefault="00EB4549" w:rsidP="00EB4549">
      <w:pPr>
        <w:pStyle w:val="NoSpacing"/>
        <w:rPr>
          <w:b/>
        </w:rPr>
      </w:pPr>
      <w:r w:rsidRPr="006538D4">
        <w:rPr>
          <w:b/>
        </w:rPr>
        <w:t>Please complete sand return this form to the Deanery Head of School</w:t>
      </w:r>
    </w:p>
    <w:p w:rsidR="008B6D52" w:rsidRPr="008B6D52" w:rsidRDefault="008B6D52" w:rsidP="008B6D52"/>
    <w:sectPr w:rsidR="008B6D52" w:rsidRPr="008B6D52" w:rsidSect="000F1A77">
      <w:headerReference w:type="default" r:id="rId8"/>
      <w:footerReference w:type="even" r:id="rId9"/>
      <w:footerReference w:type="default" r:id="rId10"/>
      <w:pgSz w:w="11900" w:h="16840"/>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420" w:rsidRDefault="00DA1420" w:rsidP="00AC72FD">
      <w:r>
        <w:separator/>
      </w:r>
    </w:p>
  </w:endnote>
  <w:endnote w:type="continuationSeparator" w:id="0">
    <w:p w:rsidR="00DA1420" w:rsidRDefault="00DA1420"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Default="002C6269" w:rsidP="00F401DD">
    <w:pPr>
      <w:pStyle w:val="Footer"/>
      <w:ind w:right="360"/>
      <w:jc w:val="center"/>
    </w:pPr>
    <w:r>
      <w:rPr>
        <w:noProof/>
        <w:lang w:eastAsia="en-GB"/>
      </w:rPr>
      <w:drawing>
        <wp:anchor distT="0" distB="0" distL="114300" distR="114300" simplePos="0" relativeHeight="251657728" behindDoc="0" locked="0" layoutInCell="1" allowOverlap="1">
          <wp:simplePos x="0" y="0"/>
          <wp:positionH relativeFrom="column">
            <wp:posOffset>-89535</wp:posOffset>
          </wp:positionH>
          <wp:positionV relativeFrom="paragraph">
            <wp:posOffset>-299720</wp:posOffset>
          </wp:positionV>
          <wp:extent cx="3028950" cy="51435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column">
            <wp:posOffset>-155575</wp:posOffset>
          </wp:positionH>
          <wp:positionV relativeFrom="paragraph">
            <wp:posOffset>9582785</wp:posOffset>
          </wp:positionV>
          <wp:extent cx="7559040" cy="1016000"/>
          <wp:effectExtent l="0" t="0" r="3810" b="0"/>
          <wp:wrapNone/>
          <wp:docPr id="1" name="Picture 1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420" w:rsidRDefault="00DA1420" w:rsidP="00AC72FD">
      <w:r>
        <w:separator/>
      </w:r>
    </w:p>
  </w:footnote>
  <w:footnote w:type="continuationSeparator" w:id="0">
    <w:p w:rsidR="00DA1420" w:rsidRDefault="00DA1420"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09" w:rsidRPr="000F1A77" w:rsidRDefault="002C6269" w:rsidP="000F1A77">
    <w:pPr>
      <w:pStyle w:val="Header"/>
    </w:pPr>
    <w:r>
      <w:rPr>
        <w:noProof/>
        <w:lang w:eastAsia="en-GB"/>
      </w:rPr>
      <w:drawing>
        <wp:anchor distT="0" distB="252095" distL="114300" distR="114300" simplePos="0" relativeHeight="251656704" behindDoc="0" locked="0" layoutInCell="1" allowOverlap="1">
          <wp:simplePos x="0" y="0"/>
          <wp:positionH relativeFrom="column">
            <wp:posOffset>3247390</wp:posOffset>
          </wp:positionH>
          <wp:positionV relativeFrom="paragraph">
            <wp:posOffset>121285</wp:posOffset>
          </wp:positionV>
          <wp:extent cx="2790190" cy="65151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7D2"/>
    <w:multiLevelType w:val="hybridMultilevel"/>
    <w:tmpl w:val="531848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1258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6BD03A0"/>
    <w:multiLevelType w:val="hybridMultilevel"/>
    <w:tmpl w:val="1692454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E351DAB"/>
    <w:multiLevelType w:val="hybridMultilevel"/>
    <w:tmpl w:val="E0CA508C"/>
    <w:lvl w:ilvl="0" w:tplc="1452F7A2">
      <w:start w:val="1"/>
      <w:numFmt w:val="decimal"/>
      <w:lvlText w:val="%1."/>
      <w:lvlJc w:val="left"/>
      <w:pPr>
        <w:ind w:left="360" w:hanging="360"/>
      </w:pPr>
      <w:rPr>
        <w:rFonts w:hint="default"/>
        <w:b w:val="0"/>
        <w:color w:val="auto"/>
        <w:sz w:val="22"/>
        <w:u w:val="none"/>
      </w:rPr>
    </w:lvl>
    <w:lvl w:ilvl="1" w:tplc="61E63BD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372B89"/>
    <w:multiLevelType w:val="hybridMultilevel"/>
    <w:tmpl w:val="ABCA14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40409C"/>
    <w:multiLevelType w:val="hybridMultilevel"/>
    <w:tmpl w:val="E4926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BA37402"/>
    <w:multiLevelType w:val="hybridMultilevel"/>
    <w:tmpl w:val="95267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85967"/>
    <w:multiLevelType w:val="hybridMultilevel"/>
    <w:tmpl w:val="017658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628C609C"/>
    <w:multiLevelType w:val="hybridMultilevel"/>
    <w:tmpl w:val="7EF4FAE4"/>
    <w:lvl w:ilvl="0" w:tplc="B63CA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BD22F4"/>
    <w:multiLevelType w:val="hybridMultilevel"/>
    <w:tmpl w:val="6B541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7"/>
  </w:num>
  <w:num w:numId="6">
    <w:abstractNumId w:val="1"/>
  </w:num>
  <w:num w:numId="7">
    <w:abstractNumId w:val="10"/>
  </w:num>
  <w:num w:numId="8">
    <w:abstractNumId w:val="9"/>
  </w:num>
  <w:num w:numId="9">
    <w:abstractNumId w:val="1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069"/>
    <w:rsid w:val="000775E3"/>
    <w:rsid w:val="00082F48"/>
    <w:rsid w:val="000F1A77"/>
    <w:rsid w:val="000F62A9"/>
    <w:rsid w:val="00181E49"/>
    <w:rsid w:val="00184133"/>
    <w:rsid w:val="001D4F3A"/>
    <w:rsid w:val="0025038D"/>
    <w:rsid w:val="00265214"/>
    <w:rsid w:val="002C6269"/>
    <w:rsid w:val="002D6889"/>
    <w:rsid w:val="002F097F"/>
    <w:rsid w:val="0032071D"/>
    <w:rsid w:val="00327E2B"/>
    <w:rsid w:val="004563E0"/>
    <w:rsid w:val="004717FF"/>
    <w:rsid w:val="004939DC"/>
    <w:rsid w:val="00564BEC"/>
    <w:rsid w:val="005A6E7E"/>
    <w:rsid w:val="005C45F2"/>
    <w:rsid w:val="006123A3"/>
    <w:rsid w:val="00690ED0"/>
    <w:rsid w:val="006A28C6"/>
    <w:rsid w:val="0076337F"/>
    <w:rsid w:val="007B0A59"/>
    <w:rsid w:val="007F2CB8"/>
    <w:rsid w:val="00807565"/>
    <w:rsid w:val="0082442D"/>
    <w:rsid w:val="00832F64"/>
    <w:rsid w:val="00855FD0"/>
    <w:rsid w:val="00861C74"/>
    <w:rsid w:val="008B62EC"/>
    <w:rsid w:val="008B6D52"/>
    <w:rsid w:val="008D228D"/>
    <w:rsid w:val="00906015"/>
    <w:rsid w:val="0091039C"/>
    <w:rsid w:val="009E2641"/>
    <w:rsid w:val="00A34976"/>
    <w:rsid w:val="00A625A8"/>
    <w:rsid w:val="00A76867"/>
    <w:rsid w:val="00AB72E0"/>
    <w:rsid w:val="00AC72FD"/>
    <w:rsid w:val="00AD3004"/>
    <w:rsid w:val="00B44DC5"/>
    <w:rsid w:val="00B9039D"/>
    <w:rsid w:val="00BB6655"/>
    <w:rsid w:val="00BC6C62"/>
    <w:rsid w:val="00C735EC"/>
    <w:rsid w:val="00CA2D06"/>
    <w:rsid w:val="00D37E7B"/>
    <w:rsid w:val="00D40910"/>
    <w:rsid w:val="00D948FC"/>
    <w:rsid w:val="00DA1420"/>
    <w:rsid w:val="00DA527C"/>
    <w:rsid w:val="00E0540D"/>
    <w:rsid w:val="00E362B5"/>
    <w:rsid w:val="00EB4549"/>
    <w:rsid w:val="00ED2809"/>
    <w:rsid w:val="00F15B4C"/>
    <w:rsid w:val="00F401DD"/>
    <w:rsid w:val="00F71439"/>
    <w:rsid w:val="00FB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9276E"/>
  <w14:defaultImageDpi w14:val="300"/>
  <w15:docId w15:val="{DE43D7A3-D1DE-4830-8A4A-697C82BB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E49"/>
    <w:pPr>
      <w:ind w:left="720"/>
      <w:contextualSpacing/>
    </w:pPr>
  </w:style>
  <w:style w:type="paragraph" w:styleId="NoSpacing">
    <w:name w:val="No Spacing"/>
    <w:uiPriority w:val="1"/>
    <w:qFormat/>
    <w:rsid w:val="00564BE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1533">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johnson\Downloads\Agenda%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7CFF-D218-410D-87EE-4A2D9F64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 (1)</Template>
  <TotalTime>179</TotalTime>
  <Pages>9</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Johnson</dc:creator>
  <cp:lastModifiedBy>Andrew Woolston</cp:lastModifiedBy>
  <cp:revision>19</cp:revision>
  <dcterms:created xsi:type="dcterms:W3CDTF">2017-01-11T11:40:00Z</dcterms:created>
  <dcterms:modified xsi:type="dcterms:W3CDTF">2017-12-28T11:07:00Z</dcterms:modified>
</cp:coreProperties>
</file>