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394" w:rsidP="00DA527C" w:rsidRDefault="00933394" w14:paraId="48889A4E" w14:textId="77777777"/>
    <w:p w:rsidRPr="006045D5" w:rsidR="006045D5" w:rsidP="006045D5" w:rsidRDefault="00BA6F7F" w14:paraId="1004F305" w14:textId="416BE5B3">
      <w:pPr>
        <w:pStyle w:val="Heading1"/>
      </w:pPr>
      <w:r w:rsidR="2CA1B36F">
        <w:rPr/>
        <w:t xml:space="preserve">OOH </w:t>
      </w:r>
      <w:r w:rsidR="2CA1B36F">
        <w:rPr/>
        <w:t>Session Recording and Feedback Form</w:t>
      </w:r>
      <w:bookmarkStart w:name="_GoBack" w:id="0"/>
      <w:bookmarkEnd w:id="0"/>
    </w:p>
    <w:p w:rsidRPr="00943536" w:rsidR="006045D5" w:rsidP="006045D5" w:rsidRDefault="006045D5" w14:paraId="79935C4F" w14:textId="77777777">
      <w:pPr>
        <w:rPr>
          <w:rFonts w:eastAsia="Times New Roman" w:cs="Arial"/>
          <w:b/>
        </w:rPr>
      </w:pPr>
      <w:r w:rsidRPr="00943536">
        <w:rPr>
          <w:rFonts w:eastAsia="Times New Roman" w:cs="Arial"/>
          <w:b/>
        </w:rPr>
        <w:t>GP Trainee Name:</w:t>
      </w:r>
    </w:p>
    <w:p w:rsidRPr="00943536" w:rsidR="006045D5" w:rsidP="006045D5" w:rsidRDefault="006045D5" w14:paraId="254948AC" w14:textId="77777777">
      <w:pPr>
        <w:rPr>
          <w:rFonts w:eastAsia="Times New Roman" w:cs="Arial"/>
          <w:b/>
        </w:rPr>
      </w:pPr>
    </w:p>
    <w:p w:rsidRPr="00943536" w:rsidR="006045D5" w:rsidP="006045D5" w:rsidRDefault="006045D5" w14:paraId="0775BFA3" w14:textId="77777777">
      <w:pPr>
        <w:rPr>
          <w:rFonts w:eastAsia="Times New Roman" w:cs="Arial"/>
          <w:b/>
        </w:rPr>
      </w:pPr>
      <w:r w:rsidRPr="00943536">
        <w:rPr>
          <w:rFonts w:eastAsia="Times New Roman" w:cs="Arial"/>
          <w:b/>
        </w:rPr>
        <w:t>GP ES Name:</w:t>
      </w:r>
    </w:p>
    <w:p w:rsidRPr="00943536" w:rsidR="006045D5" w:rsidP="006045D5" w:rsidRDefault="006045D5" w14:paraId="4B4578D3" w14:textId="77777777">
      <w:pPr>
        <w:rPr>
          <w:rFonts w:eastAsia="Times New Roman" w:cs="Arial"/>
          <w:b/>
        </w:rPr>
      </w:pPr>
      <w:r w:rsidRPr="00943536">
        <w:rPr>
          <w:rFonts w:eastAsia="Times New Roman" w:cs="Arial"/>
          <w:b/>
        </w:rPr>
        <w:tab/>
      </w:r>
      <w:r w:rsidRPr="00943536">
        <w:rPr>
          <w:rFonts w:eastAsia="Times New Roman" w:cs="Arial"/>
          <w:b/>
        </w:rPr>
        <w:tab/>
      </w:r>
      <w:r w:rsidRPr="00943536">
        <w:rPr>
          <w:rFonts w:eastAsia="Times New Roman" w:cs="Arial"/>
          <w:b/>
        </w:rPr>
        <w:tab/>
      </w:r>
    </w:p>
    <w:p w:rsidRPr="00943536" w:rsidR="006045D5" w:rsidP="006045D5" w:rsidRDefault="006045D5" w14:paraId="433921BA" w14:textId="77777777">
      <w:pPr>
        <w:rPr>
          <w:rFonts w:eastAsia="Times New Roman" w:cs="Arial"/>
          <w:b/>
        </w:rPr>
      </w:pPr>
      <w:r w:rsidRPr="00943536">
        <w:rPr>
          <w:rFonts w:eastAsia="Times New Roman" w:cs="Arial"/>
          <w:b/>
        </w:rPr>
        <w:t>Contact Details for Practice:</w:t>
      </w:r>
    </w:p>
    <w:p w:rsidRPr="00943536" w:rsidR="006045D5" w:rsidP="006045D5" w:rsidRDefault="006045D5" w14:paraId="01CFA5B4" w14:textId="77777777">
      <w:pPr>
        <w:rPr>
          <w:rFonts w:eastAsia="Times New Roman" w:cs="Arial"/>
          <w:b/>
        </w:rPr>
      </w:pPr>
    </w:p>
    <w:p w:rsidRPr="00943536" w:rsidR="006045D5" w:rsidP="006045D5" w:rsidRDefault="006045D5" w14:paraId="1614A8A9" w14:textId="77777777">
      <w:pPr>
        <w:rPr>
          <w:rFonts w:eastAsia="Times New Roman" w:cs="Times New Roman"/>
        </w:rPr>
      </w:pPr>
    </w:p>
    <w:tbl>
      <w:tblPr>
        <w:tblW w:w="102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4673"/>
        <w:gridCol w:w="2126"/>
        <w:gridCol w:w="3402"/>
      </w:tblGrid>
      <w:tr w:rsidRPr="00943536" w:rsidR="006045D5" w:rsidTr="00F85311" w14:paraId="4B4EF44E" w14:textId="77777777">
        <w:tc>
          <w:tcPr>
            <w:tcW w:w="4673" w:type="dxa"/>
          </w:tcPr>
          <w:p w:rsidRPr="00943536" w:rsidR="006045D5" w:rsidP="00941BE6" w:rsidRDefault="006045D5" w14:paraId="31970CB3" w14:textId="77777777">
            <w:pPr>
              <w:rPr>
                <w:rFonts w:eastAsia="Times New Roman" w:cs="Arial"/>
                <w:b/>
                <w:bCs/>
              </w:rPr>
            </w:pPr>
            <w:r w:rsidRPr="00943536">
              <w:rPr>
                <w:rFonts w:eastAsia="Times New Roman" w:cs="Arial"/>
                <w:b/>
                <w:bCs/>
              </w:rPr>
              <w:t>Date of session:</w:t>
            </w:r>
          </w:p>
          <w:p w:rsidRPr="00943536" w:rsidR="006045D5" w:rsidP="00941BE6" w:rsidRDefault="006045D5" w14:paraId="0ACF0D71" w14:textId="77777777">
            <w:pPr>
              <w:rPr>
                <w:rFonts w:eastAsia="Times New Roman" w:cs="Arial"/>
                <w:b/>
                <w:bCs/>
              </w:rPr>
            </w:pPr>
          </w:p>
        </w:tc>
        <w:tc>
          <w:tcPr>
            <w:tcW w:w="5528" w:type="dxa"/>
            <w:gridSpan w:val="2"/>
          </w:tcPr>
          <w:p w:rsidRPr="00F85311" w:rsidR="006045D5" w:rsidP="00941BE6" w:rsidRDefault="006045D5" w14:paraId="4443566E" w14:textId="77777777">
            <w:pPr>
              <w:rPr>
                <w:rFonts w:eastAsia="Times New Roman" w:cs="Arial"/>
              </w:rPr>
            </w:pPr>
            <w:r w:rsidRPr="00943536">
              <w:rPr>
                <w:rFonts w:eastAsia="Times New Roman" w:cs="Arial"/>
                <w:b/>
                <w:bCs/>
              </w:rPr>
              <w:t xml:space="preserve">Time:  </w:t>
            </w:r>
            <w:r w:rsidRPr="00F85311">
              <w:rPr>
                <w:rFonts w:eastAsia="Times New Roman" w:cs="Arial"/>
              </w:rPr>
              <w:t xml:space="preserve">Daytime </w:t>
            </w:r>
            <w:r w:rsidRPr="00F85311">
              <w:rPr>
                <w:rFonts w:eastAsia="Times New Roman" w:cs="Arial"/>
              </w:rPr>
              <w:sym w:font="Wingdings" w:char="F0A8"/>
            </w:r>
            <w:r w:rsidRPr="00F85311">
              <w:rPr>
                <w:rFonts w:eastAsia="Times New Roman" w:cs="Arial"/>
              </w:rPr>
              <w:t xml:space="preserve">  Evening </w:t>
            </w:r>
            <w:r w:rsidRPr="00F85311">
              <w:rPr>
                <w:rFonts w:eastAsia="Times New Roman" w:cs="Arial"/>
              </w:rPr>
              <w:sym w:font="Wingdings" w:char="F0A8"/>
            </w:r>
            <w:r w:rsidRPr="00F85311">
              <w:rPr>
                <w:rFonts w:eastAsia="Times New Roman" w:cs="Arial"/>
              </w:rPr>
              <w:t xml:space="preserve">  Overnight </w:t>
            </w:r>
            <w:r w:rsidRPr="00F85311">
              <w:rPr>
                <w:rFonts w:eastAsia="Times New Roman" w:cs="Arial"/>
              </w:rPr>
              <w:sym w:font="Wingdings" w:char="F0A8"/>
            </w:r>
          </w:p>
          <w:p w:rsidRPr="00943536" w:rsidR="006045D5" w:rsidP="00941BE6" w:rsidRDefault="006045D5" w14:paraId="6657A482" w14:textId="77777777">
            <w:pPr>
              <w:rPr>
                <w:rFonts w:eastAsia="Times New Roman" w:cs="Arial"/>
                <w:b/>
                <w:bCs/>
              </w:rPr>
            </w:pPr>
            <w:r w:rsidRPr="00F85311">
              <w:rPr>
                <w:rFonts w:eastAsia="Times New Roman" w:cs="Arial"/>
              </w:rPr>
              <w:t xml:space="preserve">            Weekday </w:t>
            </w:r>
            <w:r w:rsidRPr="00F85311">
              <w:rPr>
                <w:rFonts w:eastAsia="Times New Roman" w:cs="Arial"/>
              </w:rPr>
              <w:sym w:font="Wingdings" w:char="F0A8"/>
            </w:r>
            <w:r w:rsidRPr="00F85311">
              <w:rPr>
                <w:rFonts w:eastAsia="Times New Roman" w:cs="Arial"/>
              </w:rPr>
              <w:t xml:space="preserve">  Weekend </w:t>
            </w:r>
            <w:r w:rsidRPr="00F85311">
              <w:rPr>
                <w:rFonts w:eastAsia="Times New Roman" w:cs="Arial"/>
              </w:rPr>
              <w:sym w:font="Wingdings" w:char="F0A8"/>
            </w:r>
          </w:p>
        </w:tc>
      </w:tr>
      <w:tr w:rsidRPr="00943536" w:rsidR="006045D5" w:rsidTr="00F85311" w14:paraId="63E33213" w14:textId="77777777">
        <w:tc>
          <w:tcPr>
            <w:tcW w:w="10201" w:type="dxa"/>
            <w:gridSpan w:val="3"/>
          </w:tcPr>
          <w:p w:rsidRPr="00943536" w:rsidR="006045D5" w:rsidP="00941BE6" w:rsidRDefault="006045D5" w14:paraId="2EFF2F73" w14:textId="77777777">
            <w:pPr>
              <w:rPr>
                <w:rFonts w:eastAsia="Times New Roman" w:cs="Arial"/>
                <w:b/>
                <w:bCs/>
              </w:rPr>
            </w:pPr>
            <w:r w:rsidRPr="00943536">
              <w:rPr>
                <w:rFonts w:eastAsia="Times New Roman" w:cs="Arial"/>
                <w:b/>
                <w:bCs/>
              </w:rPr>
              <w:t>Session activities: (Tick all that apply)</w:t>
            </w:r>
          </w:p>
          <w:p w:rsidRPr="00943536" w:rsidR="006045D5" w:rsidP="00941BE6" w:rsidRDefault="006045D5" w14:paraId="0ECC23D3" w14:textId="77777777">
            <w:pPr>
              <w:rPr>
                <w:rFonts w:eastAsia="Times New Roman" w:cs="Arial"/>
                <w:b/>
                <w:bCs/>
              </w:rPr>
            </w:pPr>
          </w:p>
          <w:p w:rsidRPr="00F85311" w:rsidR="006045D5" w:rsidP="00941BE6" w:rsidRDefault="006045D5" w14:paraId="48870F59" w14:textId="77777777">
            <w:pPr>
              <w:rPr>
                <w:rFonts w:eastAsia="Times New Roman" w:cs="Arial"/>
              </w:rPr>
            </w:pPr>
            <w:r w:rsidRPr="00F85311">
              <w:rPr>
                <w:rFonts w:eastAsia="Times New Roman" w:cs="Arial"/>
              </w:rPr>
              <w:t xml:space="preserve">Primary Care Centre  </w:t>
            </w:r>
            <w:r w:rsidRPr="00F85311">
              <w:rPr>
                <w:rFonts w:eastAsia="Times New Roman" w:cs="Arial"/>
              </w:rPr>
              <w:sym w:font="Wingdings" w:char="F0A8"/>
            </w:r>
            <w:r w:rsidRPr="00F85311">
              <w:rPr>
                <w:rFonts w:eastAsia="Times New Roman" w:cs="Arial"/>
              </w:rPr>
              <w:t xml:space="preserve">    Visiting Doctor </w:t>
            </w:r>
            <w:r w:rsidRPr="00F85311">
              <w:rPr>
                <w:rFonts w:eastAsia="Times New Roman" w:cs="Arial"/>
              </w:rPr>
              <w:sym w:font="Wingdings" w:char="F0A8"/>
            </w:r>
            <w:r w:rsidRPr="00F85311">
              <w:rPr>
                <w:rFonts w:eastAsia="Times New Roman" w:cs="Arial"/>
              </w:rPr>
              <w:t xml:space="preserve">  Telephone Triage </w:t>
            </w:r>
            <w:r w:rsidRPr="00F85311">
              <w:rPr>
                <w:rFonts w:eastAsia="Times New Roman" w:cs="Arial"/>
              </w:rPr>
              <w:sym w:font="Wingdings" w:char="F0A8"/>
            </w:r>
          </w:p>
          <w:p w:rsidRPr="00F85311" w:rsidR="006045D5" w:rsidP="00941BE6" w:rsidRDefault="006045D5" w14:paraId="00649DEE" w14:textId="77777777">
            <w:pPr>
              <w:rPr>
                <w:rFonts w:eastAsia="Times New Roman" w:cs="Arial"/>
              </w:rPr>
            </w:pPr>
            <w:r w:rsidRPr="00F85311">
              <w:rPr>
                <w:rFonts w:eastAsia="Times New Roman" w:cs="Arial"/>
              </w:rPr>
              <w:t xml:space="preserve">Minor Injuries Centre </w:t>
            </w:r>
            <w:r w:rsidRPr="00F85311">
              <w:rPr>
                <w:rFonts w:eastAsia="Times New Roman" w:cs="Arial"/>
              </w:rPr>
              <w:sym w:font="Wingdings" w:char="F0A8"/>
            </w:r>
            <w:r w:rsidRPr="00F85311">
              <w:rPr>
                <w:rFonts w:eastAsia="Times New Roman" w:cs="Arial"/>
              </w:rPr>
              <w:t xml:space="preserve">    Other:</w:t>
            </w:r>
          </w:p>
          <w:p w:rsidRPr="00943536" w:rsidR="006045D5" w:rsidP="00941BE6" w:rsidRDefault="006045D5" w14:paraId="2F0B69B6" w14:textId="77777777">
            <w:pPr>
              <w:rPr>
                <w:rFonts w:eastAsia="Times New Roman" w:cs="Arial"/>
                <w:b/>
                <w:bCs/>
              </w:rPr>
            </w:pPr>
          </w:p>
        </w:tc>
      </w:tr>
      <w:tr w:rsidRPr="00943536" w:rsidR="006045D5" w:rsidTr="00F85311" w14:paraId="21A653AA" w14:textId="77777777">
        <w:tc>
          <w:tcPr>
            <w:tcW w:w="10201" w:type="dxa"/>
            <w:gridSpan w:val="3"/>
          </w:tcPr>
          <w:p w:rsidRPr="00943536" w:rsidR="006045D5" w:rsidP="00941BE6" w:rsidRDefault="006045D5" w14:paraId="3DD13CF6" w14:textId="77777777">
            <w:pPr>
              <w:rPr>
                <w:rFonts w:eastAsia="Times New Roman" w:cs="Arial"/>
                <w:b/>
                <w:bCs/>
              </w:rPr>
            </w:pPr>
            <w:r w:rsidRPr="00943536">
              <w:rPr>
                <w:rFonts w:eastAsia="Times New Roman" w:cs="Arial"/>
                <w:b/>
                <w:bCs/>
              </w:rPr>
              <w:t xml:space="preserve">Name of Supervising Clinician: </w:t>
            </w:r>
          </w:p>
          <w:p w:rsidR="006045D5" w:rsidP="00941BE6" w:rsidRDefault="006045D5" w14:paraId="54AB2380" w14:textId="77777777">
            <w:pPr>
              <w:rPr>
                <w:rFonts w:eastAsia="Times New Roman" w:cs="Arial"/>
                <w:b/>
                <w:bCs/>
              </w:rPr>
            </w:pPr>
          </w:p>
          <w:p w:rsidRPr="00943536" w:rsidR="00F85311" w:rsidP="00941BE6" w:rsidRDefault="00F85311" w14:paraId="1F1C744C" w14:textId="187B7E5B">
            <w:pPr>
              <w:rPr>
                <w:rFonts w:eastAsia="Times New Roman" w:cs="Arial"/>
                <w:b/>
                <w:bCs/>
              </w:rPr>
            </w:pPr>
          </w:p>
        </w:tc>
      </w:tr>
      <w:tr w:rsidRPr="00943536" w:rsidR="006045D5" w:rsidTr="00F85311" w14:paraId="21A9BEE2" w14:textId="77777777">
        <w:trPr>
          <w:trHeight w:val="1152"/>
        </w:trPr>
        <w:tc>
          <w:tcPr>
            <w:tcW w:w="10201" w:type="dxa"/>
            <w:gridSpan w:val="3"/>
          </w:tcPr>
          <w:p w:rsidRPr="00943536" w:rsidR="006045D5" w:rsidP="00941BE6" w:rsidRDefault="006045D5" w14:paraId="04E46240" w14:textId="77777777">
            <w:pPr>
              <w:rPr>
                <w:rFonts w:eastAsia="Times New Roman" w:cs="Arial"/>
                <w:b/>
                <w:bCs/>
              </w:rPr>
            </w:pPr>
            <w:r w:rsidRPr="00943536">
              <w:rPr>
                <w:rFonts w:eastAsia="Times New Roman" w:cs="Arial"/>
                <w:b/>
                <w:bCs/>
              </w:rPr>
              <w:t>Level of supervision:</w:t>
            </w:r>
          </w:p>
          <w:p w:rsidR="00F85311" w:rsidP="00941BE6" w:rsidRDefault="00F85311" w14:paraId="1437FC8F" w14:textId="42E0B6A4">
            <w:pPr>
              <w:rPr>
                <w:rFonts w:eastAsia="Times New Roman" w:cs="Arial"/>
              </w:rPr>
            </w:pPr>
          </w:p>
          <w:tbl>
            <w:tblPr>
              <w:tblStyle w:val="TableGrid"/>
              <w:tblW w:w="0" w:type="auto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ook w:val="04A0" w:firstRow="1" w:lastRow="0" w:firstColumn="1" w:lastColumn="0" w:noHBand="0" w:noVBand="1"/>
            </w:tblPr>
            <w:tblGrid>
              <w:gridCol w:w="6968"/>
              <w:gridCol w:w="3007"/>
            </w:tblGrid>
            <w:tr w:rsidR="00F85311" w:rsidTr="00F85311" w14:paraId="587CA386" w14:textId="77777777">
              <w:tc>
                <w:tcPr>
                  <w:tcW w:w="6968" w:type="dxa"/>
                </w:tcPr>
                <w:p w:rsidR="00F85311" w:rsidP="00F85311" w:rsidRDefault="00F85311" w14:paraId="01AA6FF8" w14:textId="4AC7AAB0">
                  <w:pPr>
                    <w:rPr>
                      <w:rFonts w:eastAsia="Times New Roman" w:cs="Arial"/>
                    </w:rPr>
                  </w:pPr>
                  <w:r w:rsidRPr="0090528A">
                    <w:rPr>
                      <w:rFonts w:eastAsia="Times New Roman" w:cs="Arial"/>
                    </w:rPr>
                    <w:t>All patients reviewed by Supervising Clinician or joint consulting</w:t>
                  </w:r>
                </w:p>
              </w:tc>
              <w:tc>
                <w:tcPr>
                  <w:tcW w:w="3007" w:type="dxa"/>
                </w:tcPr>
                <w:p w:rsidRPr="00F85311" w:rsidR="00F85311" w:rsidP="00F85311" w:rsidRDefault="00F85311" w14:paraId="02963BB1" w14:textId="57E37B62">
                  <w:pPr>
                    <w:rPr>
                      <w:rFonts w:eastAsia="Times New Roman" w:cs="Arial"/>
                    </w:rPr>
                  </w:pPr>
                  <w:r w:rsidRPr="00F85311">
                    <w:rPr>
                      <w:rFonts w:eastAsia="Times New Roman" w:cs="Arial"/>
                    </w:rPr>
                    <w:sym w:font="Wingdings" w:char="F0A8"/>
                  </w:r>
                </w:p>
              </w:tc>
            </w:tr>
            <w:tr w:rsidR="00F85311" w:rsidTr="00F85311" w14:paraId="64C1EF17" w14:textId="77777777">
              <w:tc>
                <w:tcPr>
                  <w:tcW w:w="6968" w:type="dxa"/>
                </w:tcPr>
                <w:p w:rsidR="00F85311" w:rsidP="00F85311" w:rsidRDefault="00F85311" w14:paraId="409A3008" w14:textId="68EC0EE2">
                  <w:pPr>
                    <w:rPr>
                      <w:rFonts w:eastAsia="Times New Roman" w:cs="Arial"/>
                    </w:rPr>
                  </w:pPr>
                  <w:r w:rsidRPr="0090528A">
                    <w:rPr>
                      <w:rFonts w:eastAsia="Times New Roman" w:cs="Arial"/>
                    </w:rPr>
                    <w:t>Close supervision, case management discussed when required</w:t>
                  </w:r>
                </w:p>
              </w:tc>
              <w:tc>
                <w:tcPr>
                  <w:tcW w:w="3007" w:type="dxa"/>
                </w:tcPr>
                <w:p w:rsidRPr="00F85311" w:rsidR="00F85311" w:rsidP="00F85311" w:rsidRDefault="00F85311" w14:paraId="763184D6" w14:textId="65E6AD76">
                  <w:pPr>
                    <w:rPr>
                      <w:rFonts w:eastAsia="Times New Roman" w:cs="Arial"/>
                    </w:rPr>
                  </w:pPr>
                  <w:r w:rsidRPr="00F85311">
                    <w:rPr>
                      <w:rFonts w:eastAsia="Times New Roman" w:cs="Arial"/>
                    </w:rPr>
                    <w:sym w:font="Wingdings" w:char="F0A8"/>
                  </w:r>
                </w:p>
              </w:tc>
            </w:tr>
            <w:tr w:rsidR="00F85311" w:rsidTr="00F85311" w14:paraId="0FB3AF6B" w14:textId="77777777">
              <w:tc>
                <w:tcPr>
                  <w:tcW w:w="6968" w:type="dxa"/>
                </w:tcPr>
                <w:p w:rsidR="00F85311" w:rsidP="00F85311" w:rsidRDefault="00F85311" w14:paraId="7EFE2E2D" w14:textId="4303D1FD">
                  <w:pPr>
                    <w:rPr>
                      <w:rFonts w:eastAsia="Times New Roman" w:cs="Arial"/>
                    </w:rPr>
                  </w:pPr>
                  <w:r w:rsidRPr="0090528A">
                    <w:rPr>
                      <w:rFonts w:eastAsia="Times New Roman" w:cs="Arial"/>
                    </w:rPr>
                    <w:t>Mainly consulting independently with end debrief</w:t>
                  </w:r>
                </w:p>
              </w:tc>
              <w:tc>
                <w:tcPr>
                  <w:tcW w:w="3007" w:type="dxa"/>
                </w:tcPr>
                <w:p w:rsidRPr="00F85311" w:rsidR="00F85311" w:rsidP="00F85311" w:rsidRDefault="00F85311" w14:paraId="783E78F8" w14:textId="18A5EE3F">
                  <w:pPr>
                    <w:rPr>
                      <w:rFonts w:eastAsia="Times New Roman" w:cs="Arial"/>
                    </w:rPr>
                  </w:pPr>
                  <w:r w:rsidRPr="00F85311">
                    <w:rPr>
                      <w:rFonts w:eastAsia="Times New Roman" w:cs="Arial"/>
                    </w:rPr>
                    <w:sym w:font="Wingdings" w:char="F0A8"/>
                  </w:r>
                </w:p>
              </w:tc>
            </w:tr>
            <w:tr w:rsidR="00F85311" w:rsidTr="00F85311" w14:paraId="7846DE06" w14:textId="77777777">
              <w:tc>
                <w:tcPr>
                  <w:tcW w:w="6968" w:type="dxa"/>
                </w:tcPr>
                <w:p w:rsidR="00F85311" w:rsidP="00F85311" w:rsidRDefault="00F85311" w14:paraId="7B5D4FF1" w14:textId="049BA13E">
                  <w:pPr>
                    <w:rPr>
                      <w:rFonts w:eastAsia="Times New Roman" w:cs="Arial"/>
                    </w:rPr>
                  </w:pPr>
                  <w:r w:rsidRPr="0090528A">
                    <w:rPr>
                      <w:rFonts w:eastAsia="Times New Roman" w:cs="Arial"/>
                    </w:rPr>
                    <w:t>Remote (telephone) supervision</w:t>
                  </w:r>
                </w:p>
              </w:tc>
              <w:tc>
                <w:tcPr>
                  <w:tcW w:w="3007" w:type="dxa"/>
                </w:tcPr>
                <w:p w:rsidR="00F85311" w:rsidP="00F85311" w:rsidRDefault="00F85311" w14:paraId="2B0A9146" w14:textId="77777777">
                  <w:pPr>
                    <w:rPr>
                      <w:rFonts w:eastAsia="Times New Roman" w:cs="Arial"/>
                    </w:rPr>
                  </w:pPr>
                  <w:r w:rsidRPr="00F85311">
                    <w:rPr>
                      <w:rFonts w:eastAsia="Times New Roman" w:cs="Arial"/>
                    </w:rPr>
                    <w:sym w:font="Wingdings" w:char="F0A8"/>
                  </w:r>
                </w:p>
                <w:p w:rsidRPr="00F85311" w:rsidR="00F85311" w:rsidP="00F85311" w:rsidRDefault="00F85311" w14:paraId="45D0D9F8" w14:textId="447DD96A">
                  <w:pPr>
                    <w:rPr>
                      <w:rFonts w:eastAsia="Times New Roman" w:cs="Arial"/>
                    </w:rPr>
                  </w:pPr>
                </w:p>
              </w:tc>
            </w:tr>
          </w:tbl>
          <w:p w:rsidRPr="00F85311" w:rsidR="00F85311" w:rsidP="00941BE6" w:rsidRDefault="00F85311" w14:paraId="25EA1EBB" w14:textId="5E23A4F0">
            <w:pPr>
              <w:rPr>
                <w:rFonts w:eastAsia="Times New Roman" w:cs="Arial"/>
              </w:rPr>
            </w:pPr>
          </w:p>
        </w:tc>
      </w:tr>
      <w:tr w:rsidRPr="00943536" w:rsidR="006045D5" w:rsidTr="00F85311" w14:paraId="5322A08C" w14:textId="77777777">
        <w:trPr>
          <w:trHeight w:val="2184"/>
        </w:trPr>
        <w:tc>
          <w:tcPr>
            <w:tcW w:w="10201" w:type="dxa"/>
            <w:gridSpan w:val="3"/>
          </w:tcPr>
          <w:p w:rsidR="006045D5" w:rsidP="00941BE6" w:rsidRDefault="006045D5" w14:paraId="080C9A81" w14:textId="13F99D7F">
            <w:pPr>
              <w:rPr>
                <w:rFonts w:eastAsia="Times New Roman" w:cs="Arial"/>
                <w:b/>
                <w:bCs/>
              </w:rPr>
            </w:pPr>
            <w:r w:rsidRPr="00943536">
              <w:rPr>
                <w:rFonts w:eastAsia="Times New Roman" w:cs="Arial"/>
                <w:b/>
                <w:bCs/>
              </w:rPr>
              <w:t>Debriefing notes from Supervising Clinician:</w:t>
            </w:r>
          </w:p>
          <w:p w:rsidR="00F85311" w:rsidP="00941BE6" w:rsidRDefault="00F85311" w14:paraId="6A1BC9C8" w14:textId="4718E3C9">
            <w:pPr>
              <w:rPr>
                <w:rFonts w:eastAsia="Times New Roman" w:cs="Arial"/>
                <w:b/>
                <w:bCs/>
              </w:rPr>
            </w:pPr>
          </w:p>
          <w:p w:rsidRPr="00943536" w:rsidR="00F85311" w:rsidP="00941BE6" w:rsidRDefault="00F85311" w14:paraId="20E75F9A" w14:textId="77777777">
            <w:pPr>
              <w:rPr>
                <w:rFonts w:eastAsia="Times New Roman" w:cs="Arial"/>
                <w:b/>
                <w:bCs/>
              </w:rPr>
            </w:pPr>
          </w:p>
          <w:p w:rsidRPr="00943536" w:rsidR="006045D5" w:rsidP="00941BE6" w:rsidRDefault="006045D5" w14:paraId="668FF564" w14:textId="77777777">
            <w:pPr>
              <w:rPr>
                <w:rFonts w:eastAsia="Times New Roman" w:cs="Arial"/>
                <w:b/>
                <w:bCs/>
              </w:rPr>
            </w:pPr>
          </w:p>
          <w:p w:rsidRPr="00943536" w:rsidR="006045D5" w:rsidP="00941BE6" w:rsidRDefault="006045D5" w14:paraId="3BC5F5D0" w14:textId="77777777">
            <w:pPr>
              <w:rPr>
                <w:rFonts w:eastAsia="Times New Roman" w:cs="Arial"/>
                <w:b/>
                <w:bCs/>
              </w:rPr>
            </w:pPr>
          </w:p>
          <w:p w:rsidRPr="00943536" w:rsidR="006045D5" w:rsidP="00941BE6" w:rsidRDefault="006045D5" w14:paraId="34740966" w14:textId="77777777">
            <w:pPr>
              <w:rPr>
                <w:rFonts w:eastAsia="Times New Roman" w:cs="Arial"/>
                <w:b/>
                <w:bCs/>
              </w:rPr>
            </w:pPr>
          </w:p>
          <w:p w:rsidRPr="00943536" w:rsidR="006045D5" w:rsidP="00941BE6" w:rsidRDefault="006045D5" w14:paraId="629969EA" w14:textId="77777777">
            <w:pPr>
              <w:rPr>
                <w:rFonts w:eastAsia="Times New Roman" w:cs="Arial"/>
                <w:b/>
                <w:bCs/>
              </w:rPr>
            </w:pPr>
          </w:p>
          <w:p w:rsidRPr="00943536" w:rsidR="006045D5" w:rsidP="00941BE6" w:rsidRDefault="006045D5" w14:paraId="32812A5F" w14:textId="77777777">
            <w:pPr>
              <w:rPr>
                <w:rFonts w:eastAsia="Times New Roman" w:cs="Arial"/>
                <w:b/>
                <w:bCs/>
              </w:rPr>
            </w:pPr>
          </w:p>
          <w:p w:rsidR="006045D5" w:rsidP="00941BE6" w:rsidRDefault="006045D5" w14:paraId="50950A55" w14:textId="77777777">
            <w:pPr>
              <w:rPr>
                <w:rFonts w:eastAsia="Times New Roman" w:cs="Arial"/>
                <w:b/>
                <w:bCs/>
              </w:rPr>
            </w:pPr>
            <w:r w:rsidRPr="00943536">
              <w:rPr>
                <w:rFonts w:eastAsia="Times New Roman" w:cs="Arial"/>
                <w:b/>
                <w:bCs/>
              </w:rPr>
              <w:t>Signature of Clinical Supervisor ………………………</w:t>
            </w:r>
            <w:proofErr w:type="gramStart"/>
            <w:r w:rsidRPr="00943536">
              <w:rPr>
                <w:rFonts w:eastAsia="Times New Roman" w:cs="Arial"/>
                <w:b/>
                <w:bCs/>
              </w:rPr>
              <w:t>…..</w:t>
            </w:r>
            <w:proofErr w:type="gramEnd"/>
            <w:r w:rsidRPr="00943536">
              <w:rPr>
                <w:rFonts w:eastAsia="Times New Roman" w:cs="Arial"/>
                <w:b/>
                <w:bCs/>
              </w:rPr>
              <w:t xml:space="preserve">  Date …………</w:t>
            </w:r>
            <w:proofErr w:type="gramStart"/>
            <w:r w:rsidRPr="00943536">
              <w:rPr>
                <w:rFonts w:eastAsia="Times New Roman" w:cs="Arial"/>
                <w:b/>
                <w:bCs/>
              </w:rPr>
              <w:t>…..</w:t>
            </w:r>
            <w:proofErr w:type="gramEnd"/>
          </w:p>
          <w:p w:rsidRPr="00943536" w:rsidR="00F85311" w:rsidP="00941BE6" w:rsidRDefault="00F85311" w14:paraId="20435BBA" w14:textId="674B58A8">
            <w:pPr>
              <w:rPr>
                <w:rFonts w:eastAsia="Times New Roman" w:cs="Arial"/>
                <w:b/>
                <w:bCs/>
              </w:rPr>
            </w:pPr>
          </w:p>
        </w:tc>
      </w:tr>
      <w:tr w:rsidRPr="00943536" w:rsidR="006045D5" w:rsidTr="00F85311" w14:paraId="626181DA" w14:textId="77777777">
        <w:trPr>
          <w:trHeight w:val="2642"/>
        </w:trPr>
        <w:tc>
          <w:tcPr>
            <w:tcW w:w="10201" w:type="dxa"/>
            <w:gridSpan w:val="3"/>
          </w:tcPr>
          <w:p w:rsidRPr="00943536" w:rsidR="006045D5" w:rsidP="00941BE6" w:rsidRDefault="006045D5" w14:paraId="7275FA9D" w14:textId="77777777">
            <w:pPr>
              <w:rPr>
                <w:rFonts w:eastAsia="Times New Roman" w:cs="Arial"/>
                <w:b/>
                <w:bCs/>
              </w:rPr>
            </w:pPr>
            <w:r w:rsidRPr="00943536">
              <w:rPr>
                <w:rFonts w:eastAsia="Times New Roman" w:cs="Arial"/>
                <w:b/>
                <w:bCs/>
              </w:rPr>
              <w:t xml:space="preserve">Communication Box:       Educational Supervisor </w:t>
            </w:r>
            <w:proofErr w:type="gramStart"/>
            <w:r w:rsidRPr="00943536">
              <w:rPr>
                <w:rFonts w:eastAsia="Times New Roman" w:cs="Arial"/>
                <w:b/>
                <w:bCs/>
              </w:rPr>
              <w:t>&lt;</w:t>
            </w:r>
            <w:r w:rsidRPr="00943536">
              <w:rPr>
                <w:rFonts w:eastAsia="Times New Roman" w:cs="Arial"/>
                <w:b/>
                <w:bCs/>
                <w:strike/>
              </w:rPr>
              <w:t xml:space="preserve">  </w:t>
            </w:r>
            <w:r w:rsidRPr="00943536">
              <w:rPr>
                <w:rFonts w:eastAsia="Times New Roman" w:cs="Arial"/>
                <w:b/>
                <w:bCs/>
              </w:rPr>
              <w:t>&gt;</w:t>
            </w:r>
            <w:proofErr w:type="gramEnd"/>
            <w:r w:rsidRPr="00943536">
              <w:rPr>
                <w:rFonts w:eastAsia="Times New Roman" w:cs="Arial"/>
                <w:b/>
                <w:bCs/>
              </w:rPr>
              <w:t xml:space="preserve"> Supervising Clinician </w:t>
            </w:r>
          </w:p>
          <w:p w:rsidR="006045D5" w:rsidP="00941BE6" w:rsidRDefault="006045D5" w14:paraId="0671963D" w14:textId="77777777">
            <w:pPr>
              <w:rPr>
                <w:rFonts w:eastAsia="Times New Roman" w:cs="Arial"/>
                <w:b/>
                <w:bCs/>
              </w:rPr>
            </w:pPr>
          </w:p>
          <w:p w:rsidR="00F85311" w:rsidP="00941BE6" w:rsidRDefault="00F85311" w14:paraId="0604DEB7" w14:textId="77777777">
            <w:pPr>
              <w:rPr>
                <w:rFonts w:eastAsia="Times New Roman" w:cs="Arial"/>
                <w:b/>
                <w:bCs/>
              </w:rPr>
            </w:pPr>
          </w:p>
          <w:p w:rsidR="00F85311" w:rsidP="00941BE6" w:rsidRDefault="00F85311" w14:paraId="5F0BF136" w14:textId="77777777">
            <w:pPr>
              <w:rPr>
                <w:rFonts w:eastAsia="Times New Roman" w:cs="Arial"/>
                <w:b/>
                <w:bCs/>
              </w:rPr>
            </w:pPr>
          </w:p>
          <w:p w:rsidR="00F85311" w:rsidP="00941BE6" w:rsidRDefault="00F85311" w14:paraId="50E67C7B" w14:textId="77777777">
            <w:pPr>
              <w:rPr>
                <w:rFonts w:eastAsia="Times New Roman" w:cs="Arial"/>
                <w:b/>
                <w:bCs/>
              </w:rPr>
            </w:pPr>
          </w:p>
          <w:p w:rsidR="00F85311" w:rsidP="00941BE6" w:rsidRDefault="00F85311" w14:paraId="4EA593D9" w14:textId="77777777">
            <w:pPr>
              <w:rPr>
                <w:rFonts w:eastAsia="Times New Roman" w:cs="Arial"/>
                <w:b/>
                <w:bCs/>
              </w:rPr>
            </w:pPr>
          </w:p>
          <w:p w:rsidR="00F85311" w:rsidP="00941BE6" w:rsidRDefault="00F85311" w14:paraId="62D2157F" w14:textId="77777777">
            <w:pPr>
              <w:rPr>
                <w:rFonts w:eastAsia="Times New Roman" w:cs="Arial"/>
                <w:b/>
                <w:bCs/>
              </w:rPr>
            </w:pPr>
          </w:p>
          <w:p w:rsidR="00F85311" w:rsidP="00941BE6" w:rsidRDefault="00F85311" w14:paraId="106C16C9" w14:textId="77777777">
            <w:pPr>
              <w:rPr>
                <w:rFonts w:eastAsia="Times New Roman" w:cs="Arial"/>
                <w:b/>
                <w:bCs/>
              </w:rPr>
            </w:pPr>
          </w:p>
          <w:p w:rsidR="00F85311" w:rsidP="00941BE6" w:rsidRDefault="00F85311" w14:paraId="6E1DFF04" w14:textId="77777777">
            <w:pPr>
              <w:rPr>
                <w:rFonts w:eastAsia="Times New Roman" w:cs="Arial"/>
                <w:b/>
                <w:bCs/>
              </w:rPr>
            </w:pPr>
          </w:p>
          <w:p w:rsidRPr="00943536" w:rsidR="00F85311" w:rsidP="00941BE6" w:rsidRDefault="00F85311" w14:paraId="331C5E7C" w14:textId="1DB2C436">
            <w:pPr>
              <w:rPr>
                <w:rFonts w:eastAsia="Times New Roman" w:cs="Arial"/>
                <w:b/>
                <w:bCs/>
              </w:rPr>
            </w:pPr>
          </w:p>
        </w:tc>
      </w:tr>
      <w:tr w:rsidRPr="00943536" w:rsidR="006045D5" w:rsidTr="00F85311" w14:paraId="13C7E889" w14:textId="77777777">
        <w:trPr>
          <w:trHeight w:val="563"/>
        </w:trPr>
        <w:tc>
          <w:tcPr>
            <w:tcW w:w="6799" w:type="dxa"/>
            <w:gridSpan w:val="2"/>
          </w:tcPr>
          <w:p w:rsidR="006045D5" w:rsidP="00941BE6" w:rsidRDefault="006045D5" w14:paraId="30B2B2C2" w14:textId="77777777">
            <w:pPr>
              <w:rPr>
                <w:rFonts w:eastAsia="Times New Roman" w:cs="Arial"/>
                <w:b/>
                <w:bCs/>
              </w:rPr>
            </w:pPr>
            <w:r w:rsidRPr="00943536">
              <w:rPr>
                <w:rFonts w:eastAsia="Times New Roman" w:cs="Arial"/>
                <w:b/>
                <w:bCs/>
              </w:rPr>
              <w:t>Cumulative OOH completed by the end of this session:</w:t>
            </w:r>
          </w:p>
          <w:p w:rsidR="00F85311" w:rsidP="00941BE6" w:rsidRDefault="00F85311" w14:paraId="40CCA6F1" w14:textId="77777777">
            <w:pPr>
              <w:rPr>
                <w:rFonts w:eastAsia="Times New Roman" w:cs="Arial"/>
                <w:b/>
                <w:bCs/>
              </w:rPr>
            </w:pPr>
          </w:p>
          <w:p w:rsidRPr="00943536" w:rsidR="00F85311" w:rsidP="00941BE6" w:rsidRDefault="00F85311" w14:paraId="51BF7AFC" w14:textId="4FC7D895">
            <w:pPr>
              <w:rPr>
                <w:rFonts w:eastAsia="Times New Roman" w:cs="Arial"/>
                <w:b/>
                <w:bCs/>
              </w:rPr>
            </w:pPr>
          </w:p>
        </w:tc>
        <w:tc>
          <w:tcPr>
            <w:tcW w:w="3402" w:type="dxa"/>
          </w:tcPr>
          <w:p w:rsidRPr="00943536" w:rsidR="006045D5" w:rsidP="00941BE6" w:rsidRDefault="006045D5" w14:paraId="39DDF9E0" w14:textId="77777777">
            <w:pPr>
              <w:rPr>
                <w:rFonts w:eastAsia="Times New Roman" w:cs="Arial"/>
                <w:b/>
                <w:bCs/>
              </w:rPr>
            </w:pPr>
          </w:p>
        </w:tc>
      </w:tr>
      <w:tr w:rsidRPr="00943536" w:rsidR="006045D5" w:rsidTr="00F85311" w14:paraId="36C7EE8A" w14:textId="77777777">
        <w:trPr>
          <w:trHeight w:val="563"/>
        </w:trPr>
        <w:tc>
          <w:tcPr>
            <w:tcW w:w="10201" w:type="dxa"/>
            <w:gridSpan w:val="3"/>
          </w:tcPr>
          <w:p w:rsidRPr="00943536" w:rsidR="006045D5" w:rsidP="00941BE6" w:rsidRDefault="006045D5" w14:paraId="7730814B" w14:textId="77777777">
            <w:pPr>
              <w:rPr>
                <w:rFonts w:eastAsia="Times New Roman" w:cs="Arial"/>
                <w:b/>
                <w:bCs/>
              </w:rPr>
            </w:pPr>
            <w:r w:rsidRPr="00943536">
              <w:rPr>
                <w:rFonts w:eastAsia="Times New Roman" w:cs="Arial"/>
                <w:b/>
                <w:bCs/>
              </w:rPr>
              <w:lastRenderedPageBreak/>
              <w:t>Curriculum Headings Chosen:</w:t>
            </w:r>
          </w:p>
          <w:p w:rsidRPr="00943536" w:rsidR="006045D5" w:rsidP="00941BE6" w:rsidRDefault="006045D5" w14:paraId="1ADD1CEC" w14:textId="77777777">
            <w:pPr>
              <w:rPr>
                <w:rFonts w:eastAsia="Times New Roman" w:cs="Arial"/>
                <w:b/>
                <w:bCs/>
              </w:rPr>
            </w:pPr>
          </w:p>
          <w:p w:rsidRPr="00943536" w:rsidR="006045D5" w:rsidP="00941BE6" w:rsidRDefault="006045D5" w14:paraId="2FAB5B2F" w14:textId="77777777">
            <w:pPr>
              <w:rPr>
                <w:rFonts w:eastAsia="Times New Roman" w:cs="Arial"/>
                <w:b/>
                <w:bCs/>
              </w:rPr>
            </w:pPr>
          </w:p>
          <w:p w:rsidR="006045D5" w:rsidP="00941BE6" w:rsidRDefault="006045D5" w14:paraId="12A6552D" w14:textId="77777777">
            <w:pPr>
              <w:rPr>
                <w:rFonts w:eastAsia="Times New Roman" w:cs="Arial"/>
                <w:b/>
                <w:bCs/>
              </w:rPr>
            </w:pPr>
          </w:p>
          <w:p w:rsidRPr="00943536" w:rsidR="00F85311" w:rsidP="00941BE6" w:rsidRDefault="00F85311" w14:paraId="5BD5DE8F" w14:textId="121E4C15">
            <w:pPr>
              <w:rPr>
                <w:rFonts w:eastAsia="Times New Roman" w:cs="Arial"/>
                <w:b/>
                <w:bCs/>
              </w:rPr>
            </w:pPr>
          </w:p>
        </w:tc>
      </w:tr>
      <w:tr w:rsidRPr="00943536" w:rsidR="006045D5" w:rsidTr="00F85311" w14:paraId="2D69A48A" w14:textId="77777777">
        <w:trPr>
          <w:trHeight w:val="3204"/>
        </w:trPr>
        <w:tc>
          <w:tcPr>
            <w:tcW w:w="10201" w:type="dxa"/>
            <w:gridSpan w:val="3"/>
          </w:tcPr>
          <w:p w:rsidR="006045D5" w:rsidP="00941BE6" w:rsidRDefault="006045D5" w14:paraId="2F16EEC3" w14:textId="77777777">
            <w:pPr>
              <w:rPr>
                <w:rFonts w:eastAsia="Times New Roman" w:cs="Arial"/>
                <w:b/>
                <w:bCs/>
              </w:rPr>
            </w:pPr>
          </w:p>
          <w:p w:rsidRPr="00943536" w:rsidR="006045D5" w:rsidP="00941BE6" w:rsidRDefault="006045D5" w14:paraId="1DD28562" w14:textId="77777777">
            <w:pPr>
              <w:rPr>
                <w:rFonts w:eastAsia="Times New Roman" w:cs="Arial"/>
                <w:b/>
                <w:bCs/>
              </w:rPr>
            </w:pPr>
            <w:r w:rsidRPr="00943536">
              <w:rPr>
                <w:rFonts w:eastAsia="Times New Roman" w:cs="Arial"/>
                <w:b/>
                <w:bCs/>
              </w:rPr>
              <w:t>What did you learn?</w:t>
            </w:r>
          </w:p>
          <w:p w:rsidRPr="00943536" w:rsidR="006045D5" w:rsidP="00941BE6" w:rsidRDefault="006045D5" w14:paraId="3053D293" w14:textId="77777777">
            <w:pPr>
              <w:rPr>
                <w:rFonts w:eastAsia="Times New Roman" w:cs="Arial"/>
                <w:b/>
                <w:bCs/>
              </w:rPr>
            </w:pPr>
            <w:r w:rsidRPr="00943536">
              <w:rPr>
                <w:rFonts w:eastAsia="Times New Roman" w:cs="Arial"/>
                <w:b/>
                <w:bCs/>
              </w:rPr>
              <w:t>Include relevant cases seen and/or significant events (these may or may not be medical) and what you learned from these.</w:t>
            </w:r>
          </w:p>
          <w:p w:rsidRPr="00943536" w:rsidR="006045D5" w:rsidP="00941BE6" w:rsidRDefault="006045D5" w14:paraId="1AC2204E" w14:textId="77777777">
            <w:pPr>
              <w:rPr>
                <w:rFonts w:eastAsia="Times New Roman" w:cs="Arial"/>
                <w:b/>
                <w:bCs/>
              </w:rPr>
            </w:pPr>
            <w:r w:rsidRPr="00943536">
              <w:rPr>
                <w:rFonts w:eastAsia="Times New Roman" w:cs="Arial"/>
                <w:b/>
                <w:bCs/>
              </w:rPr>
              <w:t>State which capabilities have been demonstrated.</w:t>
            </w:r>
          </w:p>
          <w:p w:rsidRPr="00943536" w:rsidR="006045D5" w:rsidP="00941BE6" w:rsidRDefault="006045D5" w14:paraId="245E0E14" w14:textId="77777777">
            <w:pPr>
              <w:rPr>
                <w:rFonts w:eastAsia="Times New Roman" w:cs="Arial"/>
                <w:b/>
                <w:bCs/>
              </w:rPr>
            </w:pPr>
          </w:p>
          <w:p w:rsidRPr="00943536" w:rsidR="006045D5" w:rsidP="00941BE6" w:rsidRDefault="006045D5" w14:paraId="474EE284" w14:textId="77777777">
            <w:pPr>
              <w:rPr>
                <w:rFonts w:eastAsia="Times New Roman" w:cs="Arial"/>
              </w:rPr>
            </w:pPr>
          </w:p>
          <w:p w:rsidRPr="00943536" w:rsidR="006045D5" w:rsidP="00941BE6" w:rsidRDefault="006045D5" w14:paraId="3854C635" w14:textId="77777777">
            <w:pPr>
              <w:rPr>
                <w:rFonts w:eastAsia="Times New Roman" w:cs="Arial"/>
              </w:rPr>
            </w:pPr>
          </w:p>
          <w:p w:rsidRPr="00943536" w:rsidR="006045D5" w:rsidP="00941BE6" w:rsidRDefault="006045D5" w14:paraId="2744BA72" w14:textId="77777777">
            <w:pPr>
              <w:rPr>
                <w:rFonts w:eastAsia="Times New Roman" w:cs="Arial"/>
              </w:rPr>
            </w:pPr>
          </w:p>
          <w:p w:rsidRPr="00943536" w:rsidR="006045D5" w:rsidP="00941BE6" w:rsidRDefault="006045D5" w14:paraId="12B15D11" w14:textId="77777777">
            <w:pPr>
              <w:rPr>
                <w:rFonts w:eastAsia="Times New Roman" w:cs="Arial"/>
              </w:rPr>
            </w:pPr>
          </w:p>
          <w:p w:rsidRPr="00943536" w:rsidR="006045D5" w:rsidP="00941BE6" w:rsidRDefault="006045D5" w14:paraId="394C0AC0" w14:textId="77777777">
            <w:pPr>
              <w:rPr>
                <w:rFonts w:eastAsia="Times New Roman" w:cs="Arial"/>
              </w:rPr>
            </w:pPr>
          </w:p>
          <w:p w:rsidRPr="00943536" w:rsidR="006045D5" w:rsidP="00941BE6" w:rsidRDefault="006045D5" w14:paraId="35453CB8" w14:textId="77777777">
            <w:pPr>
              <w:rPr>
                <w:rFonts w:eastAsia="Times New Roman" w:cs="Arial"/>
              </w:rPr>
            </w:pPr>
          </w:p>
          <w:p w:rsidRPr="00943536" w:rsidR="006045D5" w:rsidP="00941BE6" w:rsidRDefault="006045D5" w14:paraId="3C3737EF" w14:textId="77777777">
            <w:pPr>
              <w:rPr>
                <w:rFonts w:eastAsia="Times New Roman" w:cs="Arial"/>
              </w:rPr>
            </w:pPr>
          </w:p>
        </w:tc>
      </w:tr>
      <w:tr w:rsidRPr="00943536" w:rsidR="006045D5" w:rsidTr="00F85311" w14:paraId="7B647075" w14:textId="77777777">
        <w:trPr>
          <w:trHeight w:val="952"/>
        </w:trPr>
        <w:tc>
          <w:tcPr>
            <w:tcW w:w="10201" w:type="dxa"/>
            <w:gridSpan w:val="3"/>
          </w:tcPr>
          <w:p w:rsidR="006045D5" w:rsidP="00941BE6" w:rsidRDefault="006045D5" w14:paraId="48DA1E5F" w14:textId="77777777">
            <w:pPr>
              <w:rPr>
                <w:rFonts w:eastAsia="Times New Roman" w:cs="Arial"/>
                <w:b/>
              </w:rPr>
            </w:pPr>
          </w:p>
          <w:p w:rsidRPr="00943536" w:rsidR="006045D5" w:rsidP="00941BE6" w:rsidRDefault="006045D5" w14:paraId="72CBECFD" w14:textId="77777777">
            <w:pPr>
              <w:rPr>
                <w:rFonts w:eastAsia="Times New Roman" w:cs="Arial"/>
                <w:b/>
              </w:rPr>
            </w:pPr>
            <w:r w:rsidRPr="00943536">
              <w:rPr>
                <w:rFonts w:eastAsia="Times New Roman" w:cs="Arial"/>
                <w:b/>
              </w:rPr>
              <w:t>What will you do differently in future?</w:t>
            </w:r>
          </w:p>
          <w:p w:rsidRPr="00943536" w:rsidR="006045D5" w:rsidP="00941BE6" w:rsidRDefault="006045D5" w14:paraId="144F94E2" w14:textId="77777777">
            <w:pPr>
              <w:rPr>
                <w:rFonts w:eastAsia="Times New Roman" w:cs="Arial"/>
                <w:b/>
              </w:rPr>
            </w:pPr>
          </w:p>
          <w:p w:rsidRPr="00943536" w:rsidR="006045D5" w:rsidP="00941BE6" w:rsidRDefault="006045D5" w14:paraId="4C0F5607" w14:textId="77777777">
            <w:pPr>
              <w:rPr>
                <w:rFonts w:eastAsia="Times New Roman" w:cs="Arial"/>
                <w:b/>
              </w:rPr>
            </w:pPr>
          </w:p>
          <w:p w:rsidRPr="00943536" w:rsidR="006045D5" w:rsidP="00941BE6" w:rsidRDefault="006045D5" w14:paraId="03641FAA" w14:textId="77777777">
            <w:pPr>
              <w:rPr>
                <w:rFonts w:eastAsia="Times New Roman" w:cs="Arial"/>
                <w:b/>
              </w:rPr>
            </w:pPr>
          </w:p>
          <w:p w:rsidRPr="00943536" w:rsidR="006045D5" w:rsidP="00941BE6" w:rsidRDefault="006045D5" w14:paraId="331F7D6C" w14:textId="77777777">
            <w:pPr>
              <w:rPr>
                <w:rFonts w:eastAsia="Times New Roman" w:cs="Arial"/>
                <w:b/>
              </w:rPr>
            </w:pPr>
          </w:p>
          <w:p w:rsidRPr="00943536" w:rsidR="006045D5" w:rsidP="00941BE6" w:rsidRDefault="006045D5" w14:paraId="5A1B68B5" w14:textId="77777777">
            <w:pPr>
              <w:rPr>
                <w:rFonts w:eastAsia="Times New Roman" w:cs="Arial"/>
                <w:b/>
              </w:rPr>
            </w:pPr>
          </w:p>
          <w:p w:rsidRPr="00943536" w:rsidR="006045D5" w:rsidP="00941BE6" w:rsidRDefault="006045D5" w14:paraId="688CC4BD" w14:textId="77777777">
            <w:pPr>
              <w:rPr>
                <w:rFonts w:eastAsia="Times New Roman" w:cs="Arial"/>
                <w:b/>
                <w:bCs/>
              </w:rPr>
            </w:pPr>
          </w:p>
        </w:tc>
      </w:tr>
      <w:tr w:rsidRPr="00943536" w:rsidR="006045D5" w:rsidTr="00F85311" w14:paraId="5DAB3C53" w14:textId="77777777">
        <w:tc>
          <w:tcPr>
            <w:tcW w:w="10201" w:type="dxa"/>
            <w:gridSpan w:val="3"/>
          </w:tcPr>
          <w:p w:rsidRPr="00943536" w:rsidR="006045D5" w:rsidP="00941BE6" w:rsidRDefault="006045D5" w14:paraId="573B24A0" w14:textId="77777777">
            <w:pPr>
              <w:keepNext/>
              <w:keepLines/>
              <w:spacing w:before="200"/>
              <w:outlineLvl w:val="1"/>
              <w:rPr>
                <w:rFonts w:cs="Arial" w:eastAsiaTheme="majorEastAsia"/>
                <w:b/>
                <w:bCs/>
              </w:rPr>
            </w:pPr>
            <w:r w:rsidRPr="00943536">
              <w:rPr>
                <w:rFonts w:cs="Arial" w:eastAsiaTheme="majorEastAsia"/>
                <w:b/>
                <w:bCs/>
              </w:rPr>
              <w:t>What future learning needs did you identify?</w:t>
            </w:r>
          </w:p>
          <w:p w:rsidRPr="00943536" w:rsidR="006045D5" w:rsidP="00941BE6" w:rsidRDefault="006045D5" w14:paraId="12F8EC2A" w14:textId="77777777">
            <w:pPr>
              <w:rPr>
                <w:rFonts w:eastAsia="Times New Roman" w:cs="Arial"/>
                <w:b/>
                <w:bCs/>
              </w:rPr>
            </w:pPr>
          </w:p>
          <w:p w:rsidRPr="00943536" w:rsidR="006045D5" w:rsidP="00941BE6" w:rsidRDefault="006045D5" w14:paraId="7288B928" w14:textId="77777777">
            <w:pPr>
              <w:rPr>
                <w:rFonts w:eastAsia="Times New Roman" w:cs="Arial"/>
                <w:b/>
                <w:bCs/>
              </w:rPr>
            </w:pPr>
          </w:p>
          <w:p w:rsidRPr="00943536" w:rsidR="006045D5" w:rsidP="00941BE6" w:rsidRDefault="006045D5" w14:paraId="023432B0" w14:textId="77777777">
            <w:pPr>
              <w:rPr>
                <w:rFonts w:eastAsia="Times New Roman" w:cs="Arial"/>
                <w:b/>
                <w:bCs/>
              </w:rPr>
            </w:pPr>
          </w:p>
          <w:p w:rsidR="00F85311" w:rsidP="00941BE6" w:rsidRDefault="00F85311" w14:paraId="2F19CBD1" w14:textId="0BACCB86">
            <w:pPr>
              <w:rPr>
                <w:rFonts w:eastAsia="Times New Roman" w:cs="Arial"/>
                <w:b/>
                <w:bCs/>
              </w:rPr>
            </w:pPr>
          </w:p>
          <w:p w:rsidRPr="00943536" w:rsidR="00F85311" w:rsidP="00941BE6" w:rsidRDefault="00F85311" w14:paraId="7F0888CD" w14:textId="77777777">
            <w:pPr>
              <w:rPr>
                <w:rFonts w:eastAsia="Times New Roman" w:cs="Arial"/>
                <w:b/>
                <w:bCs/>
              </w:rPr>
            </w:pPr>
          </w:p>
          <w:p w:rsidRPr="00943536" w:rsidR="006045D5" w:rsidP="00941BE6" w:rsidRDefault="006045D5" w14:paraId="58700CE3" w14:textId="77777777">
            <w:pPr>
              <w:rPr>
                <w:rFonts w:eastAsia="Times New Roman" w:cs="Arial"/>
                <w:b/>
                <w:bCs/>
              </w:rPr>
            </w:pPr>
          </w:p>
        </w:tc>
      </w:tr>
      <w:tr w:rsidRPr="00943536" w:rsidR="006045D5" w:rsidTr="00F85311" w14:paraId="110A0D7C" w14:textId="77777777">
        <w:tc>
          <w:tcPr>
            <w:tcW w:w="10201" w:type="dxa"/>
            <w:gridSpan w:val="3"/>
          </w:tcPr>
          <w:p w:rsidRPr="00943536" w:rsidR="006045D5" w:rsidP="00941BE6" w:rsidRDefault="006045D5" w14:paraId="0D363085" w14:textId="77777777">
            <w:pPr>
              <w:keepNext/>
              <w:keepLines/>
              <w:spacing w:before="200"/>
              <w:outlineLvl w:val="1"/>
              <w:rPr>
                <w:rFonts w:cs="Arial" w:eastAsiaTheme="majorEastAsia"/>
                <w:b/>
                <w:bCs/>
              </w:rPr>
            </w:pPr>
            <w:r w:rsidRPr="00943536">
              <w:rPr>
                <w:rFonts w:cs="Arial" w:eastAsiaTheme="majorEastAsia"/>
                <w:b/>
                <w:bCs/>
              </w:rPr>
              <w:t>How will you address these?</w:t>
            </w:r>
          </w:p>
          <w:p w:rsidRPr="00943536" w:rsidR="006045D5" w:rsidP="00941BE6" w:rsidRDefault="006045D5" w14:paraId="72F01529" w14:textId="77777777">
            <w:pPr>
              <w:rPr>
                <w:rFonts w:eastAsia="Times New Roman" w:cs="Times New Roman"/>
              </w:rPr>
            </w:pPr>
          </w:p>
          <w:p w:rsidRPr="00943536" w:rsidR="006045D5" w:rsidP="00941BE6" w:rsidRDefault="006045D5" w14:paraId="7F68C498" w14:textId="77777777">
            <w:pPr>
              <w:rPr>
                <w:rFonts w:eastAsia="Times New Roman" w:cs="Times New Roman"/>
              </w:rPr>
            </w:pPr>
          </w:p>
          <w:p w:rsidR="006045D5" w:rsidP="00941BE6" w:rsidRDefault="006045D5" w14:paraId="714B016A" w14:textId="0FCD2D86">
            <w:pPr>
              <w:rPr>
                <w:rFonts w:eastAsia="Times New Roman" w:cs="Times New Roman"/>
              </w:rPr>
            </w:pPr>
          </w:p>
          <w:p w:rsidRPr="00943536" w:rsidR="00F85311" w:rsidP="00941BE6" w:rsidRDefault="00F85311" w14:paraId="4D5824E7" w14:textId="77777777">
            <w:pPr>
              <w:rPr>
                <w:rFonts w:eastAsia="Times New Roman" w:cs="Times New Roman"/>
              </w:rPr>
            </w:pPr>
          </w:p>
          <w:p w:rsidRPr="00943536" w:rsidR="006045D5" w:rsidP="00941BE6" w:rsidRDefault="006045D5" w14:paraId="658225A2" w14:textId="77777777">
            <w:pPr>
              <w:rPr>
                <w:rFonts w:eastAsia="Times New Roman" w:cs="Times New Roman"/>
              </w:rPr>
            </w:pPr>
          </w:p>
          <w:p w:rsidRPr="00943536" w:rsidR="006045D5" w:rsidP="00941BE6" w:rsidRDefault="006045D5" w14:paraId="4CEAA7DE" w14:textId="77777777">
            <w:pPr>
              <w:rPr>
                <w:rFonts w:eastAsia="Times New Roman" w:cs="Times New Roman"/>
              </w:rPr>
            </w:pPr>
          </w:p>
          <w:p w:rsidRPr="00943536" w:rsidR="006045D5" w:rsidP="00941BE6" w:rsidRDefault="006045D5" w14:paraId="6136DEB1" w14:textId="77777777">
            <w:pPr>
              <w:rPr>
                <w:rFonts w:eastAsia="Times New Roman" w:cs="Arial"/>
                <w:b/>
                <w:bCs/>
              </w:rPr>
            </w:pPr>
          </w:p>
        </w:tc>
      </w:tr>
    </w:tbl>
    <w:p w:rsidRPr="00F81F16" w:rsidR="00F81F16" w:rsidP="00F81F16" w:rsidRDefault="00F81F16" w14:paraId="426EF630" w14:textId="50CC1B50"/>
    <w:sectPr w:rsidRPr="00F81F16" w:rsidR="00F81F16" w:rsidSect="00933394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0" w:h="16840" w:orient="portrait"/>
      <w:pgMar w:top="1134" w:right="851" w:bottom="1134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6D0E" w:rsidP="00AC72FD" w:rsidRDefault="004B6D0E" w14:paraId="67BE968E" w14:textId="77777777">
      <w:r>
        <w:separator/>
      </w:r>
    </w:p>
  </w:endnote>
  <w:endnote w:type="continuationSeparator" w:id="0">
    <w:p w:rsidR="004B6D0E" w:rsidP="00AC72FD" w:rsidRDefault="004B6D0E" w14:paraId="1E15246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2809" w:rsidP="00184133" w:rsidRDefault="00ED2809" w14:paraId="3A40C916" w14:textId="77777777">
    <w:pPr>
      <w:pStyle w:val="Footer"/>
      <w:framePr w:wrap="around" w:hAnchor="margin" w:vAnchor="text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D2809" w:rsidP="0091039C" w:rsidRDefault="00ED2809" w14:paraId="626F1433" w14:textId="77777777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a14="http://schemas.microsoft.com/office/mac/drawingml/2011/main" mc:Ignorable="w14 w15 w16se w16cid wp14">
  <w:p w:rsidRPr="0091039C" w:rsidR="00ED2809" w:rsidP="009D32F5" w:rsidRDefault="00ED2809" w14:paraId="38968422" w14:textId="77777777">
    <w:pPr>
      <w:pStyle w:val="Footer"/>
      <w:framePr w:wrap="around" w:hAnchor="margin" w:vAnchor="text" w:xAlign="center" w:y="1"/>
      <w:jc w:val="right"/>
      <w:rPr>
        <w:rStyle w:val="PageNumber"/>
        <w:color w:val="7F7F7F" w:themeColor="text1" w:themeTint="80"/>
      </w:rPr>
    </w:pPr>
    <w:r w:rsidRPr="0091039C">
      <w:rPr>
        <w:rStyle w:val="PageNumber"/>
        <w:color w:val="7F7F7F" w:themeColor="text1" w:themeTint="80"/>
      </w:rPr>
      <w:fldChar w:fldCharType="begin"/>
    </w:r>
    <w:r w:rsidRPr="0091039C">
      <w:rPr>
        <w:rStyle w:val="PageNumber"/>
        <w:color w:val="7F7F7F" w:themeColor="text1" w:themeTint="80"/>
      </w:rPr>
      <w:instrText xml:space="preserve">PAGE  </w:instrText>
    </w:r>
    <w:r w:rsidRPr="0091039C">
      <w:rPr>
        <w:rStyle w:val="PageNumber"/>
        <w:color w:val="7F7F7F" w:themeColor="text1" w:themeTint="80"/>
      </w:rPr>
      <w:fldChar w:fldCharType="separate"/>
    </w:r>
    <w:r w:rsidR="00933394">
      <w:rPr>
        <w:rStyle w:val="PageNumber"/>
        <w:noProof/>
        <w:color w:val="7F7F7F" w:themeColor="text1" w:themeTint="80"/>
      </w:rPr>
      <w:t>2</w:t>
    </w:r>
    <w:r w:rsidRPr="0091039C">
      <w:rPr>
        <w:rStyle w:val="PageNumber"/>
        <w:color w:val="7F7F7F" w:themeColor="text1" w:themeTint="80"/>
      </w:rPr>
      <w:fldChar w:fldCharType="end"/>
    </w:r>
  </w:p>
  <w:p w:rsidR="00ED2809" w:rsidP="007F2CB8" w:rsidRDefault="00F85311" w14:paraId="0157DC87" w14:textId="5332286D">
    <w:pPr>
      <w:pStyle w:val="Footer"/>
      <w:ind w:right="360" w:firstLine="360"/>
      <w:jc w:val="cent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4645B20B" wp14:editId="7B61A25A">
          <wp:simplePos x="0" y="0"/>
          <wp:positionH relativeFrom="page">
            <wp:align>left</wp:align>
          </wp:positionH>
          <wp:positionV relativeFrom="paragraph">
            <wp:posOffset>-1434465</wp:posOffset>
          </wp:positionV>
          <wp:extent cx="7562215" cy="1402080"/>
          <wp:effectExtent l="0" t="0" r="0" b="762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nding_bottom_ba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215" cy="140208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387130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7538A" w:rsidP="0057538A" w:rsidRDefault="0057538A" w14:paraId="38A0A4B4" w14:textId="4E16C87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7538A" w:rsidRDefault="0057538A" w14:paraId="5EF78DBA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6D0E" w:rsidP="00AC72FD" w:rsidRDefault="004B6D0E" w14:paraId="736D33C8" w14:textId="77777777">
      <w:r>
        <w:separator/>
      </w:r>
    </w:p>
  </w:footnote>
  <w:footnote w:type="continuationSeparator" w:id="0">
    <w:p w:rsidR="004B6D0E" w:rsidP="00AC72FD" w:rsidRDefault="004B6D0E" w14:paraId="246E8A28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45D5" w:rsidP="00F85311" w:rsidRDefault="00CF33D6" w14:paraId="54CCEF5E" w14:textId="795A6C9E">
    <w:pPr>
      <w:pStyle w:val="Heading2"/>
      <w:spacing w:after="0" w:afterAutospacing="0"/>
      <w:jc w:val="right"/>
    </w:pPr>
    <w:r>
      <w:t xml:space="preserve">HEE-YH GP </w:t>
    </w:r>
    <w:r w:rsidR="00F85311">
      <w:t xml:space="preserve">School </w:t>
    </w:r>
  </w:p>
  <w:p w:rsidR="00F85311" w:rsidP="00F85311" w:rsidRDefault="00F85311" w14:paraId="1D05DDEA" w14:textId="5F769D94">
    <w:pPr>
      <w:pStyle w:val="Heading2"/>
      <w:spacing w:after="0" w:afterAutospacing="0"/>
      <w:jc w:val="right"/>
    </w:pPr>
    <w:r>
      <w:t>OOH Session Recording and Feedback Form</w:t>
    </w:r>
  </w:p>
  <w:p w:rsidRPr="00F85311" w:rsidR="00F85311" w:rsidP="00F85311" w:rsidRDefault="00F85311" w14:paraId="64882EE0" w14:textId="7777777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ED2809" w:rsidRDefault="00ED2809" w14:paraId="6ADE1A73" w14:textId="6B3B57E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0" wp14:anchorId="32CB2376" wp14:editId="361C3511">
          <wp:simplePos x="0" y="0"/>
          <wp:positionH relativeFrom="page">
            <wp:posOffset>4360545</wp:posOffset>
          </wp:positionH>
          <wp:positionV relativeFrom="page">
            <wp:posOffset>314325</wp:posOffset>
          </wp:positionV>
          <wp:extent cx="2788920" cy="65214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_logo_cropp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8920" cy="652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5D5"/>
    <w:rsid w:val="00184133"/>
    <w:rsid w:val="001D4F3A"/>
    <w:rsid w:val="0025038D"/>
    <w:rsid w:val="002D6889"/>
    <w:rsid w:val="002E49BA"/>
    <w:rsid w:val="004B6D0E"/>
    <w:rsid w:val="0057538A"/>
    <w:rsid w:val="006045D5"/>
    <w:rsid w:val="007F2CB8"/>
    <w:rsid w:val="00810995"/>
    <w:rsid w:val="00832F64"/>
    <w:rsid w:val="00861C74"/>
    <w:rsid w:val="00906015"/>
    <w:rsid w:val="0091039C"/>
    <w:rsid w:val="00933394"/>
    <w:rsid w:val="009D32F5"/>
    <w:rsid w:val="009E2641"/>
    <w:rsid w:val="00A030ED"/>
    <w:rsid w:val="00A41F17"/>
    <w:rsid w:val="00A76867"/>
    <w:rsid w:val="00AC72FD"/>
    <w:rsid w:val="00AD3004"/>
    <w:rsid w:val="00B44DC5"/>
    <w:rsid w:val="00BA6F7F"/>
    <w:rsid w:val="00CA7EEA"/>
    <w:rsid w:val="00CF33D6"/>
    <w:rsid w:val="00DA527C"/>
    <w:rsid w:val="00DF6A80"/>
    <w:rsid w:val="00ED2809"/>
    <w:rsid w:val="00F5593D"/>
    <w:rsid w:val="00F81F16"/>
    <w:rsid w:val="00F85311"/>
    <w:rsid w:val="2CA1B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3077684"/>
  <w14:defaultImageDpi w14:val="300"/>
  <w15:docId w15:val="{31996C8A-8146-48AD-9410-CFA025972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hAnsi="Arial" w:eastAsiaTheme="minorEastAsia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2D6889"/>
  </w:style>
  <w:style w:type="paragraph" w:styleId="Heading1">
    <w:name w:val="heading 1"/>
    <w:basedOn w:val="Normal"/>
    <w:next w:val="Normal"/>
    <w:link w:val="Heading1Char"/>
    <w:uiPriority w:val="9"/>
    <w:qFormat/>
    <w:rsid w:val="002E49BA"/>
    <w:pPr>
      <w:keepNext/>
      <w:keepLines/>
      <w:spacing w:before="400" w:after="100" w:afterAutospacing="1"/>
      <w:outlineLvl w:val="0"/>
    </w:pPr>
    <w:rPr>
      <w:rFonts w:cs="Arial" w:eastAsiaTheme="majorEastAsia"/>
      <w:b/>
      <w:bCs/>
      <w:color w:val="A00054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49BA"/>
    <w:pPr>
      <w:keepNext/>
      <w:keepLines/>
      <w:spacing w:after="100" w:afterAutospacing="1"/>
      <w:outlineLvl w:val="1"/>
    </w:pPr>
    <w:rPr>
      <w:rFonts w:eastAsiaTheme="majorEastAsia" w:cstheme="majorBidi"/>
      <w:b/>
      <w:bCs/>
      <w:color w:val="003893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49BA"/>
    <w:pPr>
      <w:spacing w:after="100" w:afterAutospacing="1"/>
      <w:outlineLvl w:val="2"/>
    </w:pPr>
    <w:rPr>
      <w:b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AC72FD"/>
  </w:style>
  <w:style w:type="paragraph" w:styleId="Footer">
    <w:name w:val="footer"/>
    <w:basedOn w:val="Normal"/>
    <w:link w:val="Foot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AC72FD"/>
  </w:style>
  <w:style w:type="paragraph" w:styleId="BasicParagraph" w:customStyle="1">
    <w:name w:val="[Basic Paragraph]"/>
    <w:basedOn w:val="Normal"/>
    <w:uiPriority w:val="99"/>
    <w:rsid w:val="00AC72F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91039C"/>
  </w:style>
  <w:style w:type="character" w:styleId="Heading1Char" w:customStyle="1">
    <w:name w:val="Heading 1 Char"/>
    <w:basedOn w:val="DefaultParagraphFont"/>
    <w:link w:val="Heading1"/>
    <w:uiPriority w:val="9"/>
    <w:rsid w:val="002E49BA"/>
    <w:rPr>
      <w:rFonts w:cs="Arial" w:eastAsiaTheme="majorEastAsia"/>
      <w:b/>
      <w:bCs/>
      <w:color w:val="A00054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rsid w:val="002E49BA"/>
    <w:rPr>
      <w:rFonts w:eastAsiaTheme="majorEastAsia" w:cstheme="majorBidi"/>
      <w:b/>
      <w:bCs/>
      <w:color w:val="003893"/>
      <w:sz w:val="28"/>
      <w:szCs w:val="28"/>
    </w:rPr>
  </w:style>
  <w:style w:type="character" w:styleId="Heading3Char" w:customStyle="1">
    <w:name w:val="Heading 3 Char"/>
    <w:basedOn w:val="DefaultParagraphFont"/>
    <w:link w:val="Heading3"/>
    <w:uiPriority w:val="9"/>
    <w:rsid w:val="002E49BA"/>
    <w:rPr>
      <w:b/>
      <w:szCs w:val="22"/>
    </w:rPr>
  </w:style>
  <w:style w:type="paragraph" w:styleId="Introductionparagraphpink" w:customStyle="1">
    <w:name w:val="Introduction paragraph pink"/>
    <w:basedOn w:val="Normal"/>
    <w:qFormat/>
    <w:rsid w:val="002D6889"/>
    <w:rPr>
      <w:color w:val="A00054"/>
    </w:rPr>
  </w:style>
  <w:style w:type="paragraph" w:styleId="Introductionparagraphblue" w:customStyle="1">
    <w:name w:val="Introduction paragraph blue"/>
    <w:basedOn w:val="Normal"/>
    <w:qFormat/>
    <w:rsid w:val="007F2CB8"/>
    <w:pPr>
      <w:spacing w:after="400"/>
    </w:pPr>
    <w:rPr>
      <w:color w:val="003893"/>
      <w:sz w:val="32"/>
      <w:szCs w:val="32"/>
    </w:rPr>
  </w:style>
  <w:style w:type="paragraph" w:styleId="Reporttitleinheader" w:customStyle="1">
    <w:name w:val="Report title in header"/>
    <w:basedOn w:val="Heading2"/>
    <w:qFormat/>
    <w:rsid w:val="00DF6A80"/>
    <w:pPr>
      <w:spacing w:after="400"/>
    </w:pPr>
    <w:rPr>
      <w:sz w:val="48"/>
    </w:rPr>
  </w:style>
  <w:style w:type="paragraph" w:styleId="NormalWeb">
    <w:name w:val="Normal (Web)"/>
    <w:basedOn w:val="Normal"/>
    <w:uiPriority w:val="99"/>
    <w:semiHidden/>
    <w:unhideWhenUsed/>
    <w:rsid w:val="002D6889"/>
    <w:pPr>
      <w:spacing w:before="100" w:beforeAutospacing="1" w:after="100" w:afterAutospacing="1"/>
    </w:pPr>
    <w:rPr>
      <w:rFonts w:ascii="Times" w:hAnsi="Times" w:cs="Times New Roman"/>
      <w:sz w:val="20"/>
    </w:rPr>
  </w:style>
  <w:style w:type="paragraph" w:styleId="Quotestyle" w:customStyle="1">
    <w:name w:val="Quote style"/>
    <w:basedOn w:val="Normal"/>
    <w:qFormat/>
    <w:rsid w:val="002E49BA"/>
    <w:pPr>
      <w:spacing w:after="100" w:afterAutospacing="1"/>
    </w:pPr>
    <w:rPr>
      <w:color w:val="A00054"/>
      <w:sz w:val="28"/>
      <w:szCs w:val="28"/>
    </w:rPr>
  </w:style>
  <w:style w:type="paragraph" w:styleId="Reportcovertitle" w:customStyle="1">
    <w:name w:val="Report cover title"/>
    <w:basedOn w:val="Normal"/>
    <w:qFormat/>
    <w:rsid w:val="00DF6A80"/>
    <w:pPr>
      <w:spacing w:before="1200"/>
    </w:pPr>
    <w:rPr>
      <w:b/>
      <w:color w:val="A00054"/>
      <w:sz w:val="64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DC5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44DC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F8531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7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2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fontTable" Target="fontTable.xml" Id="rId15" /><Relationship Type="http://schemas.openxmlformats.org/officeDocument/2006/relationships/header" Target="header1.xml" Id="rId10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Relationship Type="http://schemas.openxmlformats.org/officeDocument/2006/relationships/footer" Target="footer3.xml" Id="rId14" /><Relationship Type="http://schemas.openxmlformats.org/officeDocument/2006/relationships/glossaryDocument" Target="/word/glossary/document.xml" Id="R6534853c31e74b6a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deep.Birdi\Downloads\Word+document+template+plain+HEE+branded+document+(2).dotx" TargetMode="External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d0120-82d8-4fe8-ba2c-7bbba34db40d}"/>
      </w:docPartPr>
      <w:docPartBody>
        <w:p w14:paraId="7EB460B6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94893c1-b3ce-419a-8e69-08beb892be7f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8A06D4CEBD684B9576899D0820AB67" ma:contentTypeVersion="7" ma:contentTypeDescription="Create a new document." ma:contentTypeScope="" ma:versionID="570fc60fdd5b94b81089a05434ce78ee">
  <xsd:schema xmlns:xsd="http://www.w3.org/2001/XMLSchema" xmlns:xs="http://www.w3.org/2001/XMLSchema" xmlns:p="http://schemas.microsoft.com/office/2006/metadata/properties" xmlns:ns2="caae22c1-e28b-4f26-9b77-3d2184d223e0" xmlns:ns3="094893c1-b3ce-419a-8e69-08beb892be7f" targetNamespace="http://schemas.microsoft.com/office/2006/metadata/properties" ma:root="true" ma:fieldsID="0399b588c27caeb18badb45af692602a" ns2:_="" ns3:_="">
    <xsd:import namespace="caae22c1-e28b-4f26-9b77-3d2184d223e0"/>
    <xsd:import namespace="094893c1-b3ce-419a-8e69-08beb892be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ae22c1-e28b-4f26-9b77-3d2184d223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4893c1-b3ce-419a-8e69-08beb892be7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C8DAEF1-13D0-4486-9ACC-D781019F4C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7DD010-87E7-45B4-845F-4686BD14DEC8}">
  <ds:schemaRefs>
    <ds:schemaRef ds:uri="http://schemas.microsoft.com/office/2006/documentManagement/types"/>
    <ds:schemaRef ds:uri="http://purl.org/dc/dcmitype/"/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9ebc809b-6e0d-4acc-856b-34e01be4d77d"/>
    <ds:schemaRef ds:uri="555dc118-0806-45c7-8810-b0e45194ae07"/>
  </ds:schemaRefs>
</ds:datastoreItem>
</file>

<file path=customXml/itemProps3.xml><?xml version="1.0" encoding="utf-8"?>
<ds:datastoreItem xmlns:ds="http://schemas.openxmlformats.org/officeDocument/2006/customXml" ds:itemID="{FF46A7A7-50EF-49B8-81E3-6321E6DFB877}"/>
</file>

<file path=customXml/itemProps4.xml><?xml version="1.0" encoding="utf-8"?>
<ds:datastoreItem xmlns:ds="http://schemas.openxmlformats.org/officeDocument/2006/customXml" ds:itemID="{68B2A7CF-2472-4A7F-A974-C3D3129A2C6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Word+document+template+plain+HEE+branded+document+(2)</ap:Template>
  <ap:Application>Microsoft Office Word</ap:Application>
  <ap:DocSecurity>0</ap:DocSecurity>
  <ap:ScaleCrop>false</ap:ScaleCrop>
  <ap:Company>Whatever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sandeep.birdi</dc:creator>
  <cp:lastModifiedBy>Caroline Mills</cp:lastModifiedBy>
  <cp:revision>3</cp:revision>
  <dcterms:created xsi:type="dcterms:W3CDTF">2019-09-12T14:34:00Z</dcterms:created>
  <dcterms:modified xsi:type="dcterms:W3CDTF">2019-09-12T14:39:44Z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0x010100EB8A06D4CEBD684B9576899D0820AB67</vt:lpwstr>
  </property>
  <property fmtid="{D5CDD505-2E9C-101B-9397-08002B2CF9AE}" pid="3" name="IsMyDocuments">
    <vt:bool>true</vt:bool>
  </property>
  <property fmtid="{D5CDD505-2E9C-101B-9397-08002B2CF9AE}" pid="4" name="Order">
    <vt:r8>549700</vt:r8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</Properties>
</file>