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7882A" w14:textId="32E53712" w:rsidR="00C70A30" w:rsidRPr="00A56D3B" w:rsidRDefault="00D97DE5" w:rsidP="001B7261">
      <w:pPr>
        <w:pStyle w:val="Introductionparagraphblue"/>
        <w:spacing w:before="200" w:after="24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This document presents the minimum entry and selection criteria for the Future Leaders programme. Please refer to the Person Specification for the post you are considering </w:t>
      </w:r>
      <w:r w:rsidR="00091A38">
        <w:rPr>
          <w:color w:val="auto"/>
          <w:sz w:val="20"/>
          <w:szCs w:val="20"/>
        </w:rPr>
        <w:t>for the full specific requirements for that vacancy.</w:t>
      </w:r>
    </w:p>
    <w:p w14:paraId="48E50593" w14:textId="77777777" w:rsidR="00FA0D40" w:rsidRPr="00A56D3B" w:rsidRDefault="00C70A30" w:rsidP="00B76F41">
      <w:pPr>
        <w:pStyle w:val="Heading1"/>
        <w:spacing w:before="240" w:after="240" w:afterAutospacing="0"/>
        <w:rPr>
          <w:sz w:val="36"/>
        </w:rPr>
      </w:pPr>
      <w:r w:rsidRPr="00A56D3B">
        <w:rPr>
          <w:sz w:val="36"/>
        </w:rPr>
        <w:t>Future Leaders Programme</w:t>
      </w:r>
    </w:p>
    <w:p w14:paraId="37096A29" w14:textId="4812905C" w:rsidR="00BC5E9D" w:rsidRPr="006004C5" w:rsidRDefault="00EE68F7" w:rsidP="006004C5">
      <w:pPr>
        <w:pStyle w:val="Heading1"/>
        <w:spacing w:before="240" w:after="240" w:afterAutospacing="0"/>
        <w:rPr>
          <w:color w:val="auto"/>
          <w:sz w:val="24"/>
          <w:szCs w:val="28"/>
        </w:rPr>
      </w:pPr>
      <w:r>
        <w:rPr>
          <w:color w:val="auto"/>
          <w:sz w:val="24"/>
          <w:szCs w:val="28"/>
        </w:rPr>
        <w:t>Clinical Leadership Fellow in Digital Pathology- Pe</w:t>
      </w:r>
      <w:r w:rsidR="00FA0D40" w:rsidRPr="00A56D3B">
        <w:rPr>
          <w:color w:val="auto"/>
          <w:sz w:val="24"/>
          <w:szCs w:val="28"/>
        </w:rPr>
        <w:t>rson Specification</w:t>
      </w:r>
    </w:p>
    <w:tbl>
      <w:tblPr>
        <w:tblW w:w="10188" w:type="dxa"/>
        <w:tblBorders>
          <w:top w:val="single" w:sz="4" w:space="0" w:color="D5D5D8" w:themeColor="accent6" w:themeShade="E6"/>
          <w:left w:val="single" w:sz="4" w:space="0" w:color="D5D5D8" w:themeColor="accent6" w:themeShade="E6"/>
          <w:bottom w:val="single" w:sz="4" w:space="0" w:color="D5D5D8" w:themeColor="accent6" w:themeShade="E6"/>
          <w:right w:val="single" w:sz="4" w:space="0" w:color="D5D5D8" w:themeColor="accent6" w:themeShade="E6"/>
          <w:insideH w:val="single" w:sz="4" w:space="0" w:color="D5D5D8" w:themeColor="accent6" w:themeShade="E6"/>
          <w:insideV w:val="single" w:sz="4" w:space="0" w:color="D5D5D8" w:themeColor="accent6" w:themeShade="E6"/>
        </w:tblBorders>
        <w:tblLook w:val="0000" w:firstRow="0" w:lastRow="0" w:firstColumn="0" w:lastColumn="0" w:noHBand="0" w:noVBand="0"/>
      </w:tblPr>
      <w:tblGrid>
        <w:gridCol w:w="7650"/>
        <w:gridCol w:w="2538"/>
      </w:tblGrid>
      <w:tr w:rsidR="00F210D7" w:rsidRPr="00D02625" w14:paraId="037B74BB" w14:textId="77777777" w:rsidTr="00A56D3B">
        <w:trPr>
          <w:trHeight w:val="58"/>
        </w:trPr>
        <w:tc>
          <w:tcPr>
            <w:tcW w:w="10188" w:type="dxa"/>
            <w:gridSpan w:val="2"/>
            <w:shd w:val="clear" w:color="auto" w:fill="A00054" w:themeFill="accent2"/>
            <w:vAlign w:val="center"/>
          </w:tcPr>
          <w:p w14:paraId="0506B55F" w14:textId="026ACE31" w:rsidR="00F210D7" w:rsidRPr="00A56D3B" w:rsidRDefault="00B23166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 xml:space="preserve">Entry Criteria – </w:t>
            </w:r>
            <w:r w:rsidR="00BC5E9D">
              <w:rPr>
                <w:rFonts w:cs="Arial"/>
                <w:b/>
                <w:sz w:val="20"/>
                <w:szCs w:val="20"/>
              </w:rPr>
              <w:t>Specialty Trainees</w:t>
            </w:r>
            <w:r w:rsidR="00D97DE5">
              <w:rPr>
                <w:rFonts w:cs="Arial"/>
                <w:b/>
                <w:sz w:val="20"/>
                <w:szCs w:val="20"/>
              </w:rPr>
              <w:t>,</w:t>
            </w:r>
            <w:r w:rsidR="00BC5E9D">
              <w:rPr>
                <w:rFonts w:cs="Arial"/>
                <w:b/>
                <w:sz w:val="20"/>
                <w:szCs w:val="20"/>
              </w:rPr>
              <w:t xml:space="preserve"> and Specialty and Associate Specialist (SAS) Doctors</w:t>
            </w:r>
          </w:p>
        </w:tc>
      </w:tr>
      <w:tr w:rsidR="00F20EEF" w:rsidRPr="00D02625" w14:paraId="3EA18093" w14:textId="77777777" w:rsidTr="00A56D3B">
        <w:trPr>
          <w:trHeight w:val="58"/>
        </w:trPr>
        <w:tc>
          <w:tcPr>
            <w:tcW w:w="7650" w:type="dxa"/>
            <w:shd w:val="clear" w:color="auto" w:fill="F2F2F2" w:themeFill="background1" w:themeFillShade="F2"/>
            <w:vAlign w:val="center"/>
          </w:tcPr>
          <w:p w14:paraId="1F1C1EE4" w14:textId="4E2FDB06" w:rsidR="00F20EEF" w:rsidRPr="00A56D3B" w:rsidRDefault="00F20EEF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Essential Criteria</w:t>
            </w:r>
            <w:r w:rsidR="00BC5E9D">
              <w:rPr>
                <w:rFonts w:cs="Arial"/>
                <w:b/>
                <w:sz w:val="20"/>
                <w:szCs w:val="20"/>
              </w:rPr>
              <w:t xml:space="preserve"> (at post start date)</w:t>
            </w:r>
          </w:p>
        </w:tc>
        <w:tc>
          <w:tcPr>
            <w:tcW w:w="2538" w:type="dxa"/>
            <w:shd w:val="clear" w:color="auto" w:fill="F2F2F2" w:themeFill="background1" w:themeFillShade="F2"/>
            <w:vAlign w:val="center"/>
          </w:tcPr>
          <w:p w14:paraId="23DF0A79" w14:textId="4810408E" w:rsidR="00F20EEF" w:rsidRPr="00A56D3B" w:rsidRDefault="00F20EEF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When evaluated</w:t>
            </w:r>
          </w:p>
        </w:tc>
      </w:tr>
      <w:tr w:rsidR="00F210D7" w:rsidRPr="00D02625" w14:paraId="5B66150F" w14:textId="77777777" w:rsidTr="000D679E">
        <w:trPr>
          <w:trHeight w:val="1134"/>
        </w:trPr>
        <w:tc>
          <w:tcPr>
            <w:tcW w:w="7650" w:type="dxa"/>
            <w:shd w:val="clear" w:color="auto" w:fill="auto"/>
          </w:tcPr>
          <w:p w14:paraId="20E94865" w14:textId="308B1313" w:rsidR="00826310" w:rsidRPr="00826310" w:rsidRDefault="00826310" w:rsidP="00BC5E9D">
            <w:pPr>
              <w:spacing w:before="60" w:after="6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Qualifications</w:t>
            </w:r>
          </w:p>
          <w:p w14:paraId="24F3CF7A" w14:textId="3A4B8185" w:rsidR="00BC5E9D" w:rsidRPr="00BC5E9D" w:rsidRDefault="00BC5E9D" w:rsidP="00BC5E9D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D02B5">
              <w:rPr>
                <w:rFonts w:cs="Arial"/>
                <w:sz w:val="20"/>
                <w:szCs w:val="20"/>
              </w:rPr>
              <w:t>Medical Specialty Trainee: ST3+</w:t>
            </w:r>
            <w:r w:rsidR="009E56B4" w:rsidRPr="00BD02B5">
              <w:rPr>
                <w:rFonts w:cs="Arial"/>
                <w:sz w:val="20"/>
                <w:szCs w:val="20"/>
              </w:rPr>
              <w:t xml:space="preserve"> or GPST2+</w:t>
            </w:r>
          </w:p>
          <w:p w14:paraId="5C9891F3" w14:textId="77777777" w:rsidR="00D97DE5" w:rsidRPr="00BC5E9D" w:rsidRDefault="00D97DE5" w:rsidP="00D97DE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C5E9D">
              <w:rPr>
                <w:rFonts w:cs="Arial"/>
                <w:sz w:val="20"/>
                <w:szCs w:val="20"/>
              </w:rPr>
              <w:t>Dental Specialty Trainee: StR</w:t>
            </w:r>
          </w:p>
          <w:p w14:paraId="54037DE5" w14:textId="4968CA9D" w:rsidR="00BC5E9D" w:rsidRDefault="00BC5E9D" w:rsidP="00BC5E9D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C5E9D">
              <w:rPr>
                <w:rFonts w:cs="Arial"/>
                <w:sz w:val="20"/>
                <w:szCs w:val="20"/>
              </w:rPr>
              <w:t>Public Health Registrars:</w:t>
            </w:r>
            <w:r>
              <w:rPr>
                <w:rFonts w:cs="Arial"/>
                <w:sz w:val="20"/>
                <w:szCs w:val="20"/>
              </w:rPr>
              <w:t xml:space="preserve"> ST3+</w:t>
            </w:r>
          </w:p>
          <w:p w14:paraId="3239A073" w14:textId="46C0B86E" w:rsidR="00BC5E9D" w:rsidRDefault="00BC5E9D" w:rsidP="00BC5E9D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C5E9D">
              <w:rPr>
                <w:rFonts w:cs="Arial"/>
                <w:sz w:val="20"/>
                <w:szCs w:val="20"/>
              </w:rPr>
              <w:t>Specialty and Associate Specialist (SAS) Doctors</w:t>
            </w:r>
          </w:p>
          <w:p w14:paraId="62678536" w14:textId="77777777" w:rsidR="00826310" w:rsidRDefault="00826310" w:rsidP="00BC5E9D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14:paraId="386E4322" w14:textId="79123302" w:rsidR="00826310" w:rsidRPr="00826310" w:rsidRDefault="00826310" w:rsidP="00BC5E9D">
            <w:pPr>
              <w:spacing w:before="60" w:after="6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Eligibility</w:t>
            </w:r>
          </w:p>
          <w:p w14:paraId="79026106" w14:textId="4B0AE685" w:rsidR="00983659" w:rsidRPr="00A56D3B" w:rsidRDefault="000D679E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Full GMC</w:t>
            </w:r>
            <w:r w:rsidR="00BC5E9D">
              <w:rPr>
                <w:rFonts w:cs="Arial"/>
                <w:sz w:val="20"/>
                <w:szCs w:val="20"/>
              </w:rPr>
              <w:t>, GDC or UKPHR</w:t>
            </w:r>
            <w:r w:rsidRPr="00A56D3B">
              <w:rPr>
                <w:rFonts w:cs="Arial"/>
                <w:sz w:val="20"/>
                <w:szCs w:val="20"/>
              </w:rPr>
              <w:t xml:space="preserve"> registration</w:t>
            </w:r>
            <w:r w:rsidR="00BC5E9D">
              <w:rPr>
                <w:rFonts w:cs="Arial"/>
                <w:sz w:val="20"/>
                <w:szCs w:val="20"/>
              </w:rPr>
              <w:t xml:space="preserve"> as applicable</w:t>
            </w:r>
            <w:r w:rsidR="003801E1" w:rsidRPr="00A56D3B">
              <w:rPr>
                <w:rFonts w:cs="Arial"/>
                <w:sz w:val="20"/>
                <w:szCs w:val="20"/>
              </w:rPr>
              <w:t xml:space="preserve"> and current licence</w:t>
            </w:r>
          </w:p>
          <w:p w14:paraId="424F07F9" w14:textId="0E14CAE4" w:rsidR="001D184F" w:rsidRPr="00A56D3B" w:rsidRDefault="001D184F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 xml:space="preserve">Have a satisfactory ARCP outcome </w:t>
            </w:r>
          </w:p>
          <w:p w14:paraId="41F79372" w14:textId="77777777" w:rsidR="00966A2C" w:rsidRDefault="00966A2C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 xml:space="preserve">Have Head of </w:t>
            </w:r>
            <w:r w:rsidR="00C13EC9" w:rsidRPr="00A56D3B">
              <w:rPr>
                <w:rFonts w:cs="Arial"/>
                <w:sz w:val="20"/>
                <w:szCs w:val="20"/>
              </w:rPr>
              <w:t>S</w:t>
            </w:r>
            <w:r w:rsidRPr="00A56D3B">
              <w:rPr>
                <w:rFonts w:cs="Arial"/>
                <w:sz w:val="20"/>
                <w:szCs w:val="20"/>
              </w:rPr>
              <w:t>chool approval for a year Out of Programme</w:t>
            </w:r>
          </w:p>
          <w:p w14:paraId="4A3BD4C1" w14:textId="77777777" w:rsidR="00E419FC" w:rsidRDefault="00E419FC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E419FC">
              <w:rPr>
                <w:rFonts w:cs="Arial"/>
                <w:sz w:val="20"/>
                <w:szCs w:val="20"/>
              </w:rPr>
              <w:t xml:space="preserve">Must not have </w:t>
            </w:r>
            <w:r w:rsidR="00BC5E9D">
              <w:rPr>
                <w:rFonts w:cs="Arial"/>
                <w:sz w:val="20"/>
                <w:szCs w:val="20"/>
              </w:rPr>
              <w:t xml:space="preserve">existing </w:t>
            </w:r>
            <w:r w:rsidRPr="00E419FC">
              <w:rPr>
                <w:rFonts w:cs="Arial"/>
                <w:sz w:val="20"/>
                <w:szCs w:val="20"/>
              </w:rPr>
              <w:t>experience in a senior / significant leadership role</w:t>
            </w:r>
          </w:p>
          <w:p w14:paraId="745DC1DB" w14:textId="77777777" w:rsidR="00826310" w:rsidRDefault="00826310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14:paraId="06519738" w14:textId="77777777" w:rsidR="00826310" w:rsidRDefault="00826310" w:rsidP="00826310">
            <w:pPr>
              <w:spacing w:before="60" w:after="6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Language skills</w:t>
            </w:r>
          </w:p>
          <w:p w14:paraId="0322EDBA" w14:textId="77777777" w:rsidR="00826310" w:rsidRDefault="00826310" w:rsidP="00826310">
            <w:pPr>
              <w:spacing w:before="60" w:after="60"/>
              <w:rPr>
                <w:sz w:val="20"/>
                <w:szCs w:val="20"/>
              </w:rPr>
            </w:pPr>
            <w:r w:rsidRPr="00AB47CC">
              <w:rPr>
                <w:sz w:val="20"/>
                <w:szCs w:val="20"/>
              </w:rPr>
              <w:t>Demonstrable skills in written and spoken English adequate to enable effective communication with colleagues</w:t>
            </w:r>
            <w:r>
              <w:rPr>
                <w:sz w:val="20"/>
                <w:szCs w:val="20"/>
              </w:rPr>
              <w:t>, demonstrated by one of the following:</w:t>
            </w:r>
          </w:p>
          <w:p w14:paraId="6E06BCC1" w14:textId="77777777" w:rsidR="00826310" w:rsidRPr="00AB47CC" w:rsidRDefault="00826310" w:rsidP="00826310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 w:rsidRPr="00AB47CC">
              <w:rPr>
                <w:sz w:val="20"/>
              </w:rPr>
              <w:t>That applicants have undertaken education/training taught in English, such as an undergraduate degree taught in English</w:t>
            </w:r>
          </w:p>
          <w:p w14:paraId="13841D32" w14:textId="77777777" w:rsidR="00826310" w:rsidRPr="00AB47CC" w:rsidRDefault="00826310" w:rsidP="00826310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cs="Arial"/>
                <w:sz w:val="20"/>
                <w:szCs w:val="20"/>
              </w:rPr>
            </w:pPr>
            <w:r w:rsidRPr="00AB47CC">
              <w:rPr>
                <w:sz w:val="20"/>
              </w:rPr>
              <w:t>Have achieved the following scores in the academic International English Language Testing System (IELTS) in a single sitting within 24 months of time of application: overall 7, speaking 7, listening 7, reading 7, writing 7</w:t>
            </w:r>
          </w:p>
          <w:p w14:paraId="335CB326" w14:textId="77777777" w:rsidR="00826310" w:rsidRDefault="00826310" w:rsidP="00826310">
            <w:pPr>
              <w:spacing w:before="60" w:after="60"/>
              <w:rPr>
                <w:rFonts w:cs="Arial"/>
                <w:i/>
                <w:sz w:val="20"/>
                <w:szCs w:val="20"/>
              </w:rPr>
            </w:pPr>
          </w:p>
          <w:p w14:paraId="065952D6" w14:textId="77777777" w:rsidR="00826310" w:rsidRDefault="00826310" w:rsidP="00826310">
            <w:pPr>
              <w:spacing w:before="60" w:after="6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Health</w:t>
            </w:r>
          </w:p>
          <w:p w14:paraId="63548CDB" w14:textId="2BCB8268" w:rsidR="00826310" w:rsidRPr="00A56D3B" w:rsidRDefault="00826310" w:rsidP="00826310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Meet professional health requirements</w:t>
            </w:r>
          </w:p>
        </w:tc>
        <w:tc>
          <w:tcPr>
            <w:tcW w:w="2538" w:type="dxa"/>
          </w:tcPr>
          <w:p w14:paraId="3186FEB7" w14:textId="77777777" w:rsidR="00CD1BD6" w:rsidRDefault="00CD1BD6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Application Form / </w:t>
            </w:r>
          </w:p>
          <w:p w14:paraId="0D45B07D" w14:textId="2676AAE6" w:rsidR="00966A2C" w:rsidRPr="00A56D3B" w:rsidRDefault="00D97DE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By</w:t>
            </w:r>
            <w:r w:rsidR="00966A2C" w:rsidRPr="00A56D3B">
              <w:rPr>
                <w:rFonts w:cs="Arial"/>
                <w:sz w:val="20"/>
                <w:szCs w:val="20"/>
              </w:rPr>
              <w:t xml:space="preserve"> the post start date</w:t>
            </w:r>
          </w:p>
          <w:p w14:paraId="44552501" w14:textId="14E4B4F2" w:rsidR="00966A2C" w:rsidRPr="00A56D3B" w:rsidRDefault="00966A2C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14:paraId="5D04A247" w14:textId="045884A8" w:rsidR="00A0184E" w:rsidRPr="006004C5" w:rsidRDefault="00A0184E" w:rsidP="00A56D3B">
      <w:pPr>
        <w:spacing w:before="60" w:after="60"/>
        <w:rPr>
          <w:rFonts w:cs="Arial"/>
          <w:b/>
          <w:sz w:val="14"/>
          <w:szCs w:val="14"/>
        </w:rPr>
      </w:pPr>
    </w:p>
    <w:p w14:paraId="242B6A13" w14:textId="77777777" w:rsidR="00E419FC" w:rsidRPr="006004C5" w:rsidRDefault="00E419FC" w:rsidP="00A56D3B">
      <w:pPr>
        <w:spacing w:before="60" w:after="60"/>
        <w:rPr>
          <w:rFonts w:cs="Arial"/>
          <w:b/>
          <w:sz w:val="14"/>
          <w:szCs w:val="14"/>
        </w:rPr>
      </w:pPr>
    </w:p>
    <w:tbl>
      <w:tblPr>
        <w:tblW w:w="10188" w:type="dxa"/>
        <w:tblBorders>
          <w:top w:val="single" w:sz="4" w:space="0" w:color="D5D5D8" w:themeColor="accent6" w:themeShade="E6"/>
          <w:left w:val="single" w:sz="4" w:space="0" w:color="D5D5D8" w:themeColor="accent6" w:themeShade="E6"/>
          <w:bottom w:val="single" w:sz="4" w:space="0" w:color="D5D5D8" w:themeColor="accent6" w:themeShade="E6"/>
          <w:right w:val="single" w:sz="4" w:space="0" w:color="D5D5D8" w:themeColor="accent6" w:themeShade="E6"/>
          <w:insideH w:val="single" w:sz="4" w:space="0" w:color="D5D5D8" w:themeColor="accent6" w:themeShade="E6"/>
          <w:insideV w:val="single" w:sz="4" w:space="0" w:color="D5D5D8" w:themeColor="accent6" w:themeShade="E6"/>
        </w:tblBorders>
        <w:tblLook w:val="0000" w:firstRow="0" w:lastRow="0" w:firstColumn="0" w:lastColumn="0" w:noHBand="0" w:noVBand="0"/>
      </w:tblPr>
      <w:tblGrid>
        <w:gridCol w:w="3825"/>
        <w:gridCol w:w="111"/>
        <w:gridCol w:w="3714"/>
        <w:gridCol w:w="2538"/>
      </w:tblGrid>
      <w:tr w:rsidR="00F210D7" w:rsidRPr="00A56D3B" w14:paraId="3304CF2A" w14:textId="77777777" w:rsidTr="00A56D3B">
        <w:trPr>
          <w:trHeight w:val="58"/>
        </w:trPr>
        <w:tc>
          <w:tcPr>
            <w:tcW w:w="10188" w:type="dxa"/>
            <w:gridSpan w:val="4"/>
            <w:shd w:val="clear" w:color="auto" w:fill="A00054" w:themeFill="accent2"/>
            <w:vAlign w:val="center"/>
          </w:tcPr>
          <w:p w14:paraId="006EBAE7" w14:textId="4C360BEC" w:rsidR="00F210D7" w:rsidRPr="00A56D3B" w:rsidRDefault="0078191A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Selection Criteria</w:t>
            </w:r>
          </w:p>
        </w:tc>
      </w:tr>
      <w:tr w:rsidR="00E5644C" w:rsidRPr="00A56D3B" w14:paraId="791160D6" w14:textId="77777777" w:rsidTr="00A56D3B">
        <w:trPr>
          <w:trHeight w:val="58"/>
        </w:trPr>
        <w:tc>
          <w:tcPr>
            <w:tcW w:w="3825" w:type="dxa"/>
            <w:shd w:val="clear" w:color="auto" w:fill="EEEEEF" w:themeFill="accent6"/>
            <w:vAlign w:val="center"/>
          </w:tcPr>
          <w:p w14:paraId="756F090C" w14:textId="4AAEBD19" w:rsidR="00E5644C" w:rsidRPr="00A56D3B" w:rsidRDefault="00E5644C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Essential Criteria</w:t>
            </w:r>
          </w:p>
        </w:tc>
        <w:tc>
          <w:tcPr>
            <w:tcW w:w="3825" w:type="dxa"/>
            <w:gridSpan w:val="2"/>
            <w:shd w:val="clear" w:color="auto" w:fill="EEEEEF" w:themeFill="accent6"/>
            <w:vAlign w:val="center"/>
          </w:tcPr>
          <w:p w14:paraId="56683A03" w14:textId="1299BB12" w:rsidR="00E5644C" w:rsidRPr="00A56D3B" w:rsidRDefault="00E5644C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Desirable Criteria</w:t>
            </w:r>
          </w:p>
        </w:tc>
        <w:tc>
          <w:tcPr>
            <w:tcW w:w="2538" w:type="dxa"/>
            <w:shd w:val="clear" w:color="auto" w:fill="EEEEEF" w:themeFill="accent6"/>
            <w:vAlign w:val="center"/>
          </w:tcPr>
          <w:p w14:paraId="77865FAD" w14:textId="3A220585" w:rsidR="00E5644C" w:rsidRPr="00A56D3B" w:rsidRDefault="00C13EC9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When evaluated</w:t>
            </w:r>
          </w:p>
        </w:tc>
      </w:tr>
      <w:tr w:rsidR="008761D1" w:rsidRPr="00A56D3B" w14:paraId="2C44DA91" w14:textId="77777777" w:rsidTr="0013386A">
        <w:trPr>
          <w:trHeight w:val="58"/>
        </w:trPr>
        <w:tc>
          <w:tcPr>
            <w:tcW w:w="10188" w:type="dxa"/>
            <w:gridSpan w:val="4"/>
            <w:shd w:val="clear" w:color="auto" w:fill="auto"/>
          </w:tcPr>
          <w:p w14:paraId="2D1C285A" w14:textId="79AA9F9A" w:rsidR="008761D1" w:rsidRPr="00A56D3B" w:rsidRDefault="008761D1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Knowledge</w:t>
            </w:r>
            <w:r w:rsidR="00C13EC9" w:rsidRPr="00A56D3B">
              <w:rPr>
                <w:rFonts w:cs="Arial"/>
                <w:b/>
                <w:sz w:val="20"/>
                <w:szCs w:val="20"/>
              </w:rPr>
              <w:t xml:space="preserve"> and achievements</w:t>
            </w:r>
          </w:p>
        </w:tc>
      </w:tr>
      <w:tr w:rsidR="00C13EC9" w:rsidRPr="005371FE" w14:paraId="7130B1EF" w14:textId="77777777" w:rsidTr="006004C5">
        <w:trPr>
          <w:trHeight w:val="668"/>
        </w:trPr>
        <w:tc>
          <w:tcPr>
            <w:tcW w:w="3825" w:type="dxa"/>
            <w:shd w:val="clear" w:color="auto" w:fill="auto"/>
          </w:tcPr>
          <w:p w14:paraId="1E97E309" w14:textId="43ED9B59" w:rsidR="004261EE" w:rsidRPr="005371FE" w:rsidRDefault="004261EE" w:rsidP="004261EE">
            <w:pPr>
              <w:rPr>
                <w:rFonts w:cs="Arial"/>
                <w:i/>
                <w:sz w:val="20"/>
                <w:szCs w:val="20"/>
              </w:rPr>
            </w:pPr>
            <w:r w:rsidRPr="005371FE">
              <w:rPr>
                <w:rFonts w:cs="Arial"/>
                <w:i/>
                <w:sz w:val="20"/>
                <w:szCs w:val="20"/>
              </w:rPr>
              <w:t>Career Progression</w:t>
            </w:r>
          </w:p>
          <w:p w14:paraId="28314E56" w14:textId="6CB57EF2" w:rsidR="004261EE" w:rsidRPr="005371FE" w:rsidRDefault="004261EE" w:rsidP="004261EE">
            <w:pPr>
              <w:rPr>
                <w:rFonts w:cs="Arial"/>
                <w:sz w:val="20"/>
                <w:szCs w:val="20"/>
              </w:rPr>
            </w:pPr>
            <w:r w:rsidRPr="005371FE">
              <w:rPr>
                <w:rFonts w:cs="Arial"/>
                <w:sz w:val="20"/>
                <w:szCs w:val="20"/>
              </w:rPr>
              <w:t xml:space="preserve">Ability to provide a complete employment history. </w:t>
            </w:r>
          </w:p>
          <w:p w14:paraId="09D3F7EA" w14:textId="77777777" w:rsidR="001932C8" w:rsidRPr="005371FE" w:rsidRDefault="004261EE" w:rsidP="004261EE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5371FE">
              <w:rPr>
                <w:rFonts w:cs="Arial"/>
                <w:sz w:val="20"/>
                <w:szCs w:val="20"/>
              </w:rPr>
              <w:t>Evidence that present achievement/ performance is commensurate with totality of period of training.</w:t>
            </w:r>
          </w:p>
          <w:p w14:paraId="0D6D7F53" w14:textId="77777777" w:rsidR="004261EE" w:rsidRPr="005371FE" w:rsidRDefault="004261EE" w:rsidP="004261EE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14:paraId="3CBA4C66" w14:textId="5211B634" w:rsidR="004261EE" w:rsidRPr="005371FE" w:rsidRDefault="004261EE" w:rsidP="004261EE">
            <w:pPr>
              <w:spacing w:before="60" w:after="60"/>
              <w:rPr>
                <w:rFonts w:cs="Arial"/>
                <w:i/>
                <w:sz w:val="20"/>
                <w:szCs w:val="20"/>
              </w:rPr>
            </w:pPr>
            <w:r w:rsidRPr="005371FE">
              <w:rPr>
                <w:rFonts w:cs="Arial"/>
                <w:i/>
                <w:sz w:val="20"/>
                <w:szCs w:val="20"/>
              </w:rPr>
              <w:t>Relevant Experience</w:t>
            </w:r>
          </w:p>
          <w:p w14:paraId="23DA7200" w14:textId="764989DC" w:rsidR="004261EE" w:rsidRPr="005371FE" w:rsidRDefault="004261EE" w:rsidP="004261EE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5371FE">
              <w:rPr>
                <w:rFonts w:cs="Arial"/>
                <w:sz w:val="20"/>
                <w:szCs w:val="20"/>
              </w:rPr>
              <w:t>At least 12 months’ experience at SHO level or equivalent</w:t>
            </w:r>
          </w:p>
          <w:p w14:paraId="7E3AAAB0" w14:textId="77777777" w:rsidR="004261EE" w:rsidRPr="005371FE" w:rsidRDefault="004261EE" w:rsidP="004261EE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14:paraId="0C87B7DE" w14:textId="0ADDB3DB" w:rsidR="004261EE" w:rsidRPr="005371FE" w:rsidRDefault="004261EE" w:rsidP="004261EE">
            <w:pPr>
              <w:rPr>
                <w:rFonts w:cs="Arial"/>
                <w:bCs/>
                <w:i/>
                <w:sz w:val="20"/>
                <w:szCs w:val="20"/>
              </w:rPr>
            </w:pPr>
            <w:r w:rsidRPr="005371FE">
              <w:rPr>
                <w:rFonts w:cs="Arial"/>
                <w:bCs/>
                <w:i/>
                <w:sz w:val="20"/>
                <w:szCs w:val="20"/>
              </w:rPr>
              <w:t>Knowledge</w:t>
            </w:r>
          </w:p>
          <w:p w14:paraId="42FCFEE5" w14:textId="12CCC9D8" w:rsidR="004261EE" w:rsidRPr="005371FE" w:rsidRDefault="004261EE" w:rsidP="004261EE">
            <w:pPr>
              <w:rPr>
                <w:rFonts w:cs="Arial"/>
                <w:color w:val="0091C9" w:themeColor="accent4"/>
                <w:sz w:val="20"/>
                <w:szCs w:val="20"/>
              </w:rPr>
            </w:pPr>
            <w:r w:rsidRPr="005371FE">
              <w:rPr>
                <w:rFonts w:cs="Arial"/>
                <w:bCs/>
                <w:sz w:val="20"/>
                <w:szCs w:val="20"/>
              </w:rPr>
              <w:t>Evidence of</w:t>
            </w:r>
            <w:r w:rsidRPr="005371F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5371FE">
              <w:rPr>
                <w:rFonts w:cs="Arial"/>
                <w:bCs/>
                <w:sz w:val="20"/>
                <w:szCs w:val="20"/>
              </w:rPr>
              <w:t>the ap</w:t>
            </w:r>
            <w:r w:rsidRPr="005371FE">
              <w:rPr>
                <w:rFonts w:cs="Arial"/>
                <w:sz w:val="20"/>
                <w:szCs w:val="20"/>
              </w:rPr>
              <w:t xml:space="preserve">propriate level of knowledge as specified in the syllabus </w:t>
            </w:r>
            <w:r w:rsidRPr="005371FE">
              <w:rPr>
                <w:rFonts w:cs="Arial"/>
                <w:sz w:val="20"/>
                <w:szCs w:val="20"/>
              </w:rPr>
              <w:lastRenderedPageBreak/>
              <w:t>of the Royal College of Pathologists and capacity to apply sound clinical judgement.</w:t>
            </w:r>
          </w:p>
        </w:tc>
        <w:tc>
          <w:tcPr>
            <w:tcW w:w="3825" w:type="dxa"/>
            <w:gridSpan w:val="2"/>
            <w:shd w:val="clear" w:color="auto" w:fill="auto"/>
          </w:tcPr>
          <w:p w14:paraId="51F50F57" w14:textId="77777777" w:rsidR="004261EE" w:rsidRPr="005371FE" w:rsidRDefault="004261EE" w:rsidP="004261EE">
            <w:pPr>
              <w:rPr>
                <w:rFonts w:cs="Arial"/>
                <w:sz w:val="20"/>
                <w:szCs w:val="20"/>
              </w:rPr>
            </w:pPr>
          </w:p>
          <w:p w14:paraId="2BA99214" w14:textId="75CAF787" w:rsidR="004261EE" w:rsidRPr="005371FE" w:rsidRDefault="004261EE" w:rsidP="004261EE">
            <w:pPr>
              <w:rPr>
                <w:rFonts w:cs="Arial"/>
                <w:sz w:val="20"/>
                <w:szCs w:val="20"/>
              </w:rPr>
            </w:pPr>
            <w:r w:rsidRPr="005371FE">
              <w:rPr>
                <w:rFonts w:cs="Arial"/>
                <w:sz w:val="20"/>
                <w:szCs w:val="20"/>
              </w:rPr>
              <w:t>Additional experience as SpR/ ST trainee in Histopathology</w:t>
            </w:r>
            <w:r w:rsidR="003801D3">
              <w:rPr>
                <w:rFonts w:cs="Arial"/>
                <w:sz w:val="20"/>
                <w:szCs w:val="20"/>
              </w:rPr>
              <w:t xml:space="preserve"> and/or e</w:t>
            </w:r>
            <w:r w:rsidRPr="005371FE">
              <w:rPr>
                <w:rFonts w:cs="Arial"/>
                <w:sz w:val="20"/>
                <w:szCs w:val="20"/>
              </w:rPr>
              <w:t>xperience in related specialties including medical imagi</w:t>
            </w:r>
            <w:bookmarkStart w:id="0" w:name="_GoBack"/>
            <w:bookmarkEnd w:id="0"/>
            <w:r w:rsidRPr="005371FE">
              <w:rPr>
                <w:rFonts w:cs="Arial"/>
                <w:sz w:val="20"/>
                <w:szCs w:val="20"/>
              </w:rPr>
              <w:t>ng (eg. radiology)</w:t>
            </w:r>
          </w:p>
          <w:p w14:paraId="2355C164" w14:textId="77777777" w:rsidR="004261EE" w:rsidRPr="005371FE" w:rsidRDefault="004261EE" w:rsidP="004261EE">
            <w:pPr>
              <w:rPr>
                <w:rFonts w:cs="Arial"/>
                <w:sz w:val="20"/>
                <w:szCs w:val="20"/>
              </w:rPr>
            </w:pPr>
          </w:p>
          <w:p w14:paraId="4B0B6254" w14:textId="77777777" w:rsidR="004261EE" w:rsidRPr="005371FE" w:rsidRDefault="004261EE" w:rsidP="004261EE">
            <w:pPr>
              <w:rPr>
                <w:rFonts w:cs="Arial"/>
                <w:sz w:val="20"/>
                <w:szCs w:val="20"/>
              </w:rPr>
            </w:pPr>
            <w:r w:rsidRPr="005371FE">
              <w:rPr>
                <w:rFonts w:cs="Arial"/>
                <w:sz w:val="20"/>
                <w:szCs w:val="20"/>
              </w:rPr>
              <w:t>BSc (other intercalated degree), MSc or PhD</w:t>
            </w:r>
          </w:p>
          <w:p w14:paraId="17645B25" w14:textId="13EB6DA5" w:rsidR="004261EE" w:rsidRPr="005371FE" w:rsidRDefault="004261EE" w:rsidP="004261EE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5371FE">
              <w:rPr>
                <w:rFonts w:cs="Arial"/>
                <w:sz w:val="20"/>
                <w:szCs w:val="20"/>
              </w:rPr>
              <w:t>Other higher level or relevant qualifications</w:t>
            </w:r>
          </w:p>
          <w:p w14:paraId="589FDC28" w14:textId="77777777" w:rsidR="00102F34" w:rsidRDefault="00102F34" w:rsidP="004261EE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14:paraId="7ECB7D9D" w14:textId="38EF8A77" w:rsidR="004261EE" w:rsidRPr="005371FE" w:rsidRDefault="00102F34" w:rsidP="004261EE">
            <w:pPr>
              <w:spacing w:before="60" w:after="60"/>
              <w:rPr>
                <w:rFonts w:cs="Arial"/>
                <w:color w:val="0091C9" w:themeColor="accent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="004261EE" w:rsidRPr="005371FE">
              <w:rPr>
                <w:rFonts w:cs="Arial"/>
                <w:sz w:val="20"/>
                <w:szCs w:val="20"/>
              </w:rPr>
              <w:t xml:space="preserve">ntermediate or advanced knowledge of information technology (e.g. imaging, statistical, planning or digital pathology </w:t>
            </w:r>
            <w:r w:rsidR="004261EE" w:rsidRPr="005371FE">
              <w:rPr>
                <w:rFonts w:cs="Arial"/>
                <w:sz w:val="20"/>
                <w:szCs w:val="20"/>
              </w:rPr>
              <w:lastRenderedPageBreak/>
              <w:t>software)</w:t>
            </w:r>
          </w:p>
        </w:tc>
        <w:tc>
          <w:tcPr>
            <w:tcW w:w="2538" w:type="dxa"/>
          </w:tcPr>
          <w:p w14:paraId="5F9EFBDA" w14:textId="0AB56E13" w:rsidR="00C13EC9" w:rsidRPr="005371FE" w:rsidRDefault="00D0262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5371FE">
              <w:rPr>
                <w:rFonts w:cs="Arial"/>
                <w:sz w:val="20"/>
                <w:szCs w:val="20"/>
              </w:rPr>
              <w:lastRenderedPageBreak/>
              <w:t>Application form / Interview</w:t>
            </w:r>
          </w:p>
        </w:tc>
      </w:tr>
      <w:tr w:rsidR="00C13EC9" w:rsidRPr="005371FE" w14:paraId="6562C8C1" w14:textId="77777777" w:rsidTr="0013386A">
        <w:trPr>
          <w:trHeight w:val="58"/>
        </w:trPr>
        <w:tc>
          <w:tcPr>
            <w:tcW w:w="10188" w:type="dxa"/>
            <w:gridSpan w:val="4"/>
            <w:shd w:val="clear" w:color="auto" w:fill="auto"/>
          </w:tcPr>
          <w:p w14:paraId="48FE7888" w14:textId="69CD79DF" w:rsidR="00C13EC9" w:rsidRPr="005371FE" w:rsidRDefault="00C13EC9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5371FE">
              <w:rPr>
                <w:rFonts w:cs="Arial"/>
                <w:b/>
                <w:sz w:val="20"/>
                <w:szCs w:val="20"/>
              </w:rPr>
              <w:lastRenderedPageBreak/>
              <w:t>Skills and abilities</w:t>
            </w:r>
          </w:p>
        </w:tc>
      </w:tr>
      <w:tr w:rsidR="00C13EC9" w:rsidRPr="005371FE" w14:paraId="542F2114" w14:textId="77777777" w:rsidTr="00826310">
        <w:trPr>
          <w:trHeight w:val="2329"/>
        </w:trPr>
        <w:tc>
          <w:tcPr>
            <w:tcW w:w="3825" w:type="dxa"/>
            <w:shd w:val="clear" w:color="auto" w:fill="auto"/>
          </w:tcPr>
          <w:p w14:paraId="26888919" w14:textId="77777777" w:rsidR="004261EE" w:rsidRPr="005371FE" w:rsidRDefault="004261EE" w:rsidP="004261EE">
            <w:pPr>
              <w:rPr>
                <w:rFonts w:cs="Arial"/>
                <w:sz w:val="20"/>
                <w:szCs w:val="20"/>
              </w:rPr>
            </w:pPr>
            <w:r w:rsidRPr="005371FE">
              <w:rPr>
                <w:rFonts w:cs="Arial"/>
                <w:sz w:val="20"/>
                <w:szCs w:val="20"/>
              </w:rPr>
              <w:t>Shows aptitude for practical skills, eg hand-eye co-ordination, dexterity.</w:t>
            </w:r>
          </w:p>
          <w:p w14:paraId="5F0056F3" w14:textId="77777777" w:rsidR="004261EE" w:rsidRDefault="004261EE" w:rsidP="004261EE">
            <w:pPr>
              <w:rPr>
                <w:rFonts w:cs="Arial"/>
                <w:sz w:val="20"/>
                <w:szCs w:val="20"/>
              </w:rPr>
            </w:pPr>
            <w:r w:rsidRPr="005371FE">
              <w:rPr>
                <w:rFonts w:cs="Arial"/>
                <w:sz w:val="20"/>
                <w:szCs w:val="20"/>
              </w:rPr>
              <w:t>Basic knowledge of information technology (e.g. Windows, Office)</w:t>
            </w:r>
          </w:p>
          <w:p w14:paraId="786B5678" w14:textId="08EC6465" w:rsidR="009C1D6E" w:rsidRPr="005371FE" w:rsidRDefault="00102F34" w:rsidP="00102F34">
            <w:pPr>
              <w:spacing w:before="100" w:beforeAutospacing="1" w:after="100" w:afterAutospacing="1"/>
              <w:rPr>
                <w:rFonts w:cs="Arial"/>
                <w:color w:val="0091C9" w:themeColor="accent4"/>
                <w:sz w:val="20"/>
                <w:szCs w:val="20"/>
              </w:rPr>
            </w:pPr>
            <w:r w:rsidRPr="00102F34">
              <w:rPr>
                <w:rFonts w:cs="Arial"/>
                <w:sz w:val="20"/>
                <w:szCs w:val="20"/>
              </w:rPr>
              <w:t xml:space="preserve">Evidence of effective multi-disciplinary team working and leadership, supported by multi-source feedback or other workplace-based assessments </w:t>
            </w:r>
          </w:p>
        </w:tc>
        <w:tc>
          <w:tcPr>
            <w:tcW w:w="3825" w:type="dxa"/>
            <w:gridSpan w:val="2"/>
            <w:shd w:val="clear" w:color="auto" w:fill="auto"/>
          </w:tcPr>
          <w:p w14:paraId="0839F700" w14:textId="7EE964DD" w:rsidR="004261EE" w:rsidRPr="005371FE" w:rsidRDefault="004261EE" w:rsidP="004261EE">
            <w:pPr>
              <w:rPr>
                <w:rFonts w:cs="Arial"/>
                <w:bCs/>
                <w:sz w:val="20"/>
                <w:szCs w:val="20"/>
              </w:rPr>
            </w:pPr>
            <w:r w:rsidRPr="005371FE">
              <w:rPr>
                <w:rFonts w:cs="Arial"/>
                <w:bCs/>
                <w:sz w:val="20"/>
                <w:szCs w:val="20"/>
              </w:rPr>
              <w:t>Evidence of experience of using digital pathology</w:t>
            </w:r>
          </w:p>
          <w:p w14:paraId="43DDAF21" w14:textId="77777777" w:rsidR="00102F34" w:rsidRPr="00102F34" w:rsidRDefault="00102F34" w:rsidP="00102F3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102F34">
              <w:rPr>
                <w:rFonts w:cs="Arial"/>
                <w:sz w:val="20"/>
                <w:szCs w:val="20"/>
              </w:rPr>
              <w:t>Evidence of involvement in management commensurate with experience</w:t>
            </w:r>
          </w:p>
          <w:p w14:paraId="48E1336D" w14:textId="4E60D2EA" w:rsidR="009C1D6E" w:rsidRPr="005371FE" w:rsidRDefault="00102F34" w:rsidP="00826310">
            <w:pPr>
              <w:spacing w:before="100" w:beforeAutospacing="1" w:after="100" w:afterAutospacing="1"/>
              <w:rPr>
                <w:rFonts w:cs="Arial"/>
                <w:color w:val="0091C9" w:themeColor="accent4"/>
                <w:sz w:val="20"/>
                <w:szCs w:val="20"/>
              </w:rPr>
            </w:pPr>
            <w:r w:rsidRPr="00102F34">
              <w:rPr>
                <w:rFonts w:cs="Arial"/>
                <w:sz w:val="20"/>
                <w:szCs w:val="20"/>
              </w:rPr>
              <w:t xml:space="preserve">Evidence of effective leadership in and outside medicine. </w:t>
            </w:r>
          </w:p>
        </w:tc>
        <w:tc>
          <w:tcPr>
            <w:tcW w:w="2538" w:type="dxa"/>
          </w:tcPr>
          <w:p w14:paraId="027EC3EE" w14:textId="2C354946" w:rsidR="00C13EC9" w:rsidRPr="005371FE" w:rsidRDefault="00D0262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5371FE">
              <w:rPr>
                <w:rFonts w:cs="Arial"/>
                <w:sz w:val="20"/>
                <w:szCs w:val="20"/>
              </w:rPr>
              <w:t>Application form / Interview</w:t>
            </w:r>
          </w:p>
        </w:tc>
      </w:tr>
      <w:tr w:rsidR="00C13EC9" w:rsidRPr="005371FE" w14:paraId="602268EB" w14:textId="77777777" w:rsidTr="0013386A">
        <w:trPr>
          <w:trHeight w:val="58"/>
        </w:trPr>
        <w:tc>
          <w:tcPr>
            <w:tcW w:w="10188" w:type="dxa"/>
            <w:gridSpan w:val="4"/>
            <w:shd w:val="clear" w:color="auto" w:fill="auto"/>
          </w:tcPr>
          <w:p w14:paraId="3E3A5D84" w14:textId="144066BC" w:rsidR="00C13EC9" w:rsidRPr="005371FE" w:rsidRDefault="004261EE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5371FE">
              <w:rPr>
                <w:rFonts w:cs="Arial"/>
                <w:b/>
                <w:sz w:val="20"/>
                <w:szCs w:val="20"/>
              </w:rPr>
              <w:t>Academic/Audit/</w:t>
            </w:r>
            <w:r w:rsidR="00C13EC9" w:rsidRPr="005371FE">
              <w:rPr>
                <w:rFonts w:cs="Arial"/>
                <w:b/>
                <w:sz w:val="20"/>
                <w:szCs w:val="20"/>
              </w:rPr>
              <w:t>Research</w:t>
            </w:r>
            <w:r w:rsidRPr="005371FE">
              <w:rPr>
                <w:rFonts w:cs="Arial"/>
                <w:b/>
                <w:sz w:val="20"/>
                <w:szCs w:val="20"/>
              </w:rPr>
              <w:t xml:space="preserve"> Skills</w:t>
            </w:r>
          </w:p>
        </w:tc>
      </w:tr>
      <w:tr w:rsidR="00C13EC9" w:rsidRPr="005371FE" w14:paraId="6FAFB1FA" w14:textId="77777777" w:rsidTr="00A47471">
        <w:trPr>
          <w:trHeight w:val="621"/>
        </w:trPr>
        <w:tc>
          <w:tcPr>
            <w:tcW w:w="3825" w:type="dxa"/>
            <w:shd w:val="clear" w:color="auto" w:fill="auto"/>
          </w:tcPr>
          <w:p w14:paraId="090F9893" w14:textId="77777777" w:rsidR="003A737F" w:rsidRPr="005371FE" w:rsidRDefault="003A737F" w:rsidP="003A73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5371FE">
              <w:rPr>
                <w:rFonts w:cs="Arial"/>
                <w:sz w:val="20"/>
                <w:szCs w:val="20"/>
              </w:rPr>
              <w:t xml:space="preserve">Demonstrates understanding of research, including awareness of ethical issues </w:t>
            </w:r>
          </w:p>
          <w:p w14:paraId="365CF726" w14:textId="465F136C" w:rsidR="003A737F" w:rsidRPr="005371FE" w:rsidRDefault="003A737F" w:rsidP="003A73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5371FE">
              <w:rPr>
                <w:rFonts w:cs="Arial"/>
                <w:sz w:val="20"/>
                <w:szCs w:val="20"/>
              </w:rPr>
              <w:t xml:space="preserve">Demonstrates understanding of the basic principles of audit, clinical risk management, evidence-based practice, patient safety, and clinical quality improvement initiatives </w:t>
            </w:r>
          </w:p>
          <w:p w14:paraId="27824C0A" w14:textId="2E81097B" w:rsidR="003A737F" w:rsidRPr="005371FE" w:rsidRDefault="003A737F" w:rsidP="003A73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5371FE">
              <w:rPr>
                <w:rFonts w:cs="Arial"/>
                <w:sz w:val="20"/>
                <w:szCs w:val="20"/>
              </w:rPr>
              <w:t xml:space="preserve">Demonstrates knowledge of evidence-informed practice </w:t>
            </w:r>
          </w:p>
          <w:p w14:paraId="16902335" w14:textId="45FF9EDE" w:rsidR="00C13EC9" w:rsidRPr="005371FE" w:rsidRDefault="00C13EC9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14:paraId="64BB4F94" w14:textId="77777777" w:rsidR="003A737F" w:rsidRPr="005371FE" w:rsidRDefault="003A737F" w:rsidP="003A73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5371FE">
              <w:rPr>
                <w:rFonts w:cs="Arial"/>
                <w:sz w:val="20"/>
                <w:szCs w:val="20"/>
              </w:rPr>
              <w:t xml:space="preserve">Evidence of relevant academic and research achievements, e.g. degrees, prizes, awards, distinctions, publications, presentations, other achievements </w:t>
            </w:r>
          </w:p>
          <w:p w14:paraId="00E8D163" w14:textId="6F409A09" w:rsidR="003A737F" w:rsidRPr="005371FE" w:rsidRDefault="003A737F" w:rsidP="003A73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5371FE">
              <w:rPr>
                <w:rFonts w:cs="Arial"/>
                <w:sz w:val="20"/>
                <w:szCs w:val="20"/>
              </w:rPr>
              <w:t>Evidence of involvement in an audit project, a quality improvement project, formal research project</w:t>
            </w:r>
            <w:r w:rsidR="005371FE" w:rsidRPr="005371FE">
              <w:rPr>
                <w:rFonts w:cs="Arial"/>
                <w:sz w:val="20"/>
                <w:szCs w:val="20"/>
              </w:rPr>
              <w:t>.</w:t>
            </w:r>
          </w:p>
          <w:p w14:paraId="7E94F9B4" w14:textId="77777777" w:rsidR="005371FE" w:rsidRPr="005371FE" w:rsidRDefault="005371FE" w:rsidP="005371FE">
            <w:pPr>
              <w:rPr>
                <w:rFonts w:cs="Arial"/>
                <w:bCs/>
                <w:sz w:val="20"/>
                <w:szCs w:val="20"/>
              </w:rPr>
            </w:pPr>
            <w:r w:rsidRPr="005371FE">
              <w:rPr>
                <w:rFonts w:cs="Arial"/>
                <w:bCs/>
                <w:sz w:val="20"/>
                <w:szCs w:val="20"/>
              </w:rPr>
              <w:t>Evidence of experience of using, developing or testing digital pathology</w:t>
            </w:r>
          </w:p>
          <w:p w14:paraId="208C42B7" w14:textId="77777777" w:rsidR="004261EE" w:rsidRPr="005371FE" w:rsidRDefault="004261EE" w:rsidP="005371FE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5371FE">
              <w:rPr>
                <w:rFonts w:cs="Arial"/>
                <w:bCs/>
                <w:sz w:val="20"/>
                <w:szCs w:val="20"/>
              </w:rPr>
              <w:t>Experience of other health informatics projects or systems</w:t>
            </w:r>
          </w:p>
          <w:p w14:paraId="32A35E47" w14:textId="3224DD8C" w:rsidR="004261EE" w:rsidRPr="005371FE" w:rsidRDefault="004261EE" w:rsidP="005371FE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5371FE">
              <w:rPr>
                <w:rFonts w:cs="Arial"/>
                <w:sz w:val="20"/>
                <w:szCs w:val="20"/>
              </w:rPr>
              <w:t>Evidence of development of new teaching/ training tools</w:t>
            </w:r>
          </w:p>
        </w:tc>
        <w:tc>
          <w:tcPr>
            <w:tcW w:w="2538" w:type="dxa"/>
          </w:tcPr>
          <w:p w14:paraId="4064A235" w14:textId="1348C232" w:rsidR="00C13EC9" w:rsidRPr="005371FE" w:rsidRDefault="00D0262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5371FE">
              <w:rPr>
                <w:rFonts w:cs="Arial"/>
                <w:sz w:val="20"/>
                <w:szCs w:val="20"/>
              </w:rPr>
              <w:t>Application form / Interview</w:t>
            </w:r>
          </w:p>
        </w:tc>
      </w:tr>
      <w:tr w:rsidR="00C13EC9" w:rsidRPr="005371FE" w14:paraId="6ADEEA33" w14:textId="77777777" w:rsidTr="0013386A">
        <w:trPr>
          <w:trHeight w:val="58"/>
        </w:trPr>
        <w:tc>
          <w:tcPr>
            <w:tcW w:w="10188" w:type="dxa"/>
            <w:gridSpan w:val="4"/>
            <w:shd w:val="clear" w:color="auto" w:fill="auto"/>
          </w:tcPr>
          <w:p w14:paraId="17CB3C8F" w14:textId="387ED556" w:rsidR="00C13EC9" w:rsidRPr="005371FE" w:rsidRDefault="00C13EC9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5371FE">
              <w:rPr>
                <w:rFonts w:cs="Arial"/>
                <w:b/>
                <w:sz w:val="20"/>
                <w:szCs w:val="20"/>
              </w:rPr>
              <w:t>Teaching</w:t>
            </w:r>
          </w:p>
        </w:tc>
      </w:tr>
      <w:tr w:rsidR="00C13EC9" w:rsidRPr="005371FE" w14:paraId="41C281A3" w14:textId="77777777" w:rsidTr="00A47471">
        <w:trPr>
          <w:trHeight w:val="529"/>
        </w:trPr>
        <w:tc>
          <w:tcPr>
            <w:tcW w:w="3825" w:type="dxa"/>
            <w:shd w:val="clear" w:color="auto" w:fill="auto"/>
          </w:tcPr>
          <w:p w14:paraId="7F3D3CB5" w14:textId="7A7E8981" w:rsidR="00C13EC9" w:rsidRPr="005371FE" w:rsidRDefault="00C13EC9" w:rsidP="006004C5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14:paraId="76F51D08" w14:textId="77777777" w:rsidR="003A737F" w:rsidRPr="005371FE" w:rsidRDefault="003A737F" w:rsidP="003A73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5371FE">
              <w:rPr>
                <w:rFonts w:cs="Arial"/>
                <w:sz w:val="20"/>
                <w:szCs w:val="20"/>
              </w:rPr>
              <w:t xml:space="preserve">Evidence of interest in, and experience of, teaching </w:t>
            </w:r>
          </w:p>
          <w:p w14:paraId="6B4EE223" w14:textId="27558668" w:rsidR="00C13EC9" w:rsidRPr="005371FE" w:rsidRDefault="003A737F" w:rsidP="003A737F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5371FE">
              <w:rPr>
                <w:rFonts w:cs="Arial"/>
                <w:sz w:val="20"/>
                <w:szCs w:val="20"/>
              </w:rPr>
              <w:t xml:space="preserve">Evidence of feedback for teaching </w:t>
            </w:r>
          </w:p>
        </w:tc>
        <w:tc>
          <w:tcPr>
            <w:tcW w:w="2538" w:type="dxa"/>
          </w:tcPr>
          <w:p w14:paraId="4C46589E" w14:textId="694EC1BE" w:rsidR="00C13EC9" w:rsidRPr="005371FE" w:rsidRDefault="00D0262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5371FE">
              <w:rPr>
                <w:rFonts w:cs="Arial"/>
                <w:sz w:val="20"/>
                <w:szCs w:val="20"/>
              </w:rPr>
              <w:t>Application form / Interview</w:t>
            </w:r>
          </w:p>
        </w:tc>
      </w:tr>
      <w:tr w:rsidR="0013386A" w:rsidRPr="005371FE" w14:paraId="346E6D9D" w14:textId="77777777" w:rsidTr="0013386A">
        <w:trPr>
          <w:trHeight w:val="58"/>
        </w:trPr>
        <w:tc>
          <w:tcPr>
            <w:tcW w:w="10188" w:type="dxa"/>
            <w:gridSpan w:val="4"/>
            <w:shd w:val="clear" w:color="auto" w:fill="auto"/>
          </w:tcPr>
          <w:p w14:paraId="3D0CF060" w14:textId="4925C871" w:rsidR="00EE5255" w:rsidRPr="005371FE" w:rsidRDefault="0013386A" w:rsidP="00EE525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5371FE">
              <w:rPr>
                <w:rFonts w:cs="Arial"/>
                <w:b/>
                <w:sz w:val="20"/>
                <w:szCs w:val="20"/>
              </w:rPr>
              <w:t>Personal Attributes</w:t>
            </w:r>
          </w:p>
        </w:tc>
      </w:tr>
      <w:tr w:rsidR="00102F34" w:rsidRPr="005371FE" w14:paraId="580E1662" w14:textId="77777777" w:rsidTr="00102F34">
        <w:trPr>
          <w:trHeight w:val="790"/>
        </w:trPr>
        <w:tc>
          <w:tcPr>
            <w:tcW w:w="3825" w:type="dxa"/>
            <w:shd w:val="clear" w:color="auto" w:fill="auto"/>
          </w:tcPr>
          <w:p w14:paraId="4B74BC66" w14:textId="6470090F" w:rsidR="00102F34" w:rsidRPr="005371FE" w:rsidRDefault="00102F34" w:rsidP="00FC1E72">
            <w:pPr>
              <w:spacing w:before="100" w:beforeAutospacing="1" w:after="100" w:afterAutospacing="1"/>
              <w:rPr>
                <w:rFonts w:cs="Arial"/>
                <w:i/>
                <w:sz w:val="20"/>
                <w:szCs w:val="20"/>
              </w:rPr>
            </w:pPr>
            <w:r w:rsidRPr="005371FE">
              <w:rPr>
                <w:rFonts w:cs="Arial"/>
                <w:i/>
                <w:sz w:val="20"/>
                <w:szCs w:val="20"/>
              </w:rPr>
              <w:t xml:space="preserve">Communication skills: </w:t>
            </w:r>
          </w:p>
          <w:p w14:paraId="586C7B41" w14:textId="1FB9513B" w:rsidR="00102F34" w:rsidRPr="005371FE" w:rsidRDefault="00102F34" w:rsidP="00FC1E7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5371FE">
              <w:rPr>
                <w:rFonts w:cs="Arial"/>
                <w:sz w:val="20"/>
                <w:szCs w:val="20"/>
              </w:rPr>
              <w:t>Demonstrates clarity in written/spoken communication, and capacity to adapt language to the situation, as appropriate.</w:t>
            </w:r>
          </w:p>
          <w:p w14:paraId="54C16386" w14:textId="02DA35DA" w:rsidR="00102F34" w:rsidRPr="005371FE" w:rsidRDefault="00102F34" w:rsidP="00FC1E7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5371FE">
              <w:rPr>
                <w:rFonts w:cs="Arial"/>
                <w:sz w:val="20"/>
                <w:szCs w:val="20"/>
              </w:rPr>
              <w:t xml:space="preserve">Able to build rapport, listen, persuade and negotiate. </w:t>
            </w:r>
          </w:p>
          <w:p w14:paraId="1A13EFA3" w14:textId="77777777" w:rsidR="00102F34" w:rsidRPr="005371FE" w:rsidRDefault="00102F34" w:rsidP="00FC1E72">
            <w:pPr>
              <w:spacing w:before="100" w:beforeAutospacing="1" w:after="100" w:afterAutospacing="1"/>
              <w:rPr>
                <w:rFonts w:cs="Arial"/>
                <w:i/>
                <w:sz w:val="20"/>
                <w:szCs w:val="20"/>
              </w:rPr>
            </w:pPr>
            <w:r w:rsidRPr="005371FE">
              <w:rPr>
                <w:rFonts w:cs="Arial"/>
                <w:i/>
                <w:sz w:val="20"/>
                <w:szCs w:val="20"/>
              </w:rPr>
              <w:t xml:space="preserve">Problem solving and decision making: </w:t>
            </w:r>
          </w:p>
          <w:p w14:paraId="09DCFF88" w14:textId="18F050D1" w:rsidR="00102F34" w:rsidRPr="005371FE" w:rsidRDefault="00102F34" w:rsidP="00FC1E72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5371FE">
              <w:rPr>
                <w:rFonts w:cs="Arial"/>
                <w:sz w:val="20"/>
                <w:szCs w:val="20"/>
              </w:rPr>
              <w:t xml:space="preserve">Capacity to use logical/lateral thinking to solve problems/make decisions, indicating an analytical/scientific approach. </w:t>
            </w:r>
          </w:p>
          <w:p w14:paraId="11AB4560" w14:textId="77777777" w:rsidR="00102F34" w:rsidRPr="005371FE" w:rsidRDefault="00102F34" w:rsidP="00FC1E72">
            <w:pPr>
              <w:spacing w:before="100" w:beforeAutospacing="1" w:after="100" w:afterAutospacing="1"/>
              <w:rPr>
                <w:rFonts w:cs="Arial"/>
                <w:i/>
                <w:sz w:val="20"/>
                <w:szCs w:val="20"/>
              </w:rPr>
            </w:pPr>
            <w:r w:rsidRPr="005371FE">
              <w:rPr>
                <w:rFonts w:cs="Arial"/>
                <w:i/>
                <w:sz w:val="20"/>
                <w:szCs w:val="20"/>
              </w:rPr>
              <w:t xml:space="preserve">Managing others and team involvement: </w:t>
            </w:r>
          </w:p>
          <w:p w14:paraId="729140F9" w14:textId="2784E941" w:rsidR="00102F34" w:rsidRPr="005371FE" w:rsidRDefault="00102F34" w:rsidP="00FC1E72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5371FE">
              <w:rPr>
                <w:rFonts w:cs="Arial"/>
                <w:sz w:val="20"/>
                <w:szCs w:val="20"/>
              </w:rPr>
              <w:t xml:space="preserve">Able to work in multi-professional teams and </w:t>
            </w:r>
            <w:r w:rsidRPr="005371FE">
              <w:rPr>
                <w:rFonts w:cs="Arial"/>
                <w:sz w:val="20"/>
                <w:szCs w:val="20"/>
              </w:rPr>
              <w:lastRenderedPageBreak/>
              <w:t xml:space="preserve">supervise </w:t>
            </w:r>
            <w:r>
              <w:rPr>
                <w:rFonts w:cs="Arial"/>
                <w:sz w:val="20"/>
                <w:szCs w:val="20"/>
              </w:rPr>
              <w:t xml:space="preserve">junior </w:t>
            </w:r>
            <w:r w:rsidRPr="005371FE">
              <w:rPr>
                <w:rFonts w:cs="Arial"/>
                <w:sz w:val="20"/>
                <w:szCs w:val="20"/>
              </w:rPr>
              <w:t xml:space="preserve">staff </w:t>
            </w:r>
          </w:p>
          <w:p w14:paraId="49768D23" w14:textId="15C910C8" w:rsidR="00102F34" w:rsidRPr="005371FE" w:rsidRDefault="00102F34" w:rsidP="00FC1E72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5371FE">
              <w:rPr>
                <w:rFonts w:cs="Arial"/>
                <w:sz w:val="20"/>
                <w:szCs w:val="20"/>
              </w:rPr>
              <w:t xml:space="preserve">Ability to show leadership, </w:t>
            </w:r>
            <w:proofErr w:type="gramStart"/>
            <w:r w:rsidRPr="005371FE">
              <w:rPr>
                <w:rFonts w:cs="Arial"/>
                <w:sz w:val="20"/>
                <w:szCs w:val="20"/>
              </w:rPr>
              <w:t>make</w:t>
            </w:r>
            <w:proofErr w:type="gramEnd"/>
            <w:r w:rsidRPr="005371FE">
              <w:rPr>
                <w:rFonts w:cs="Arial"/>
                <w:sz w:val="20"/>
                <w:szCs w:val="20"/>
              </w:rPr>
              <w:t xml:space="preserve"> decisions, organise a</w:t>
            </w:r>
            <w:r>
              <w:rPr>
                <w:rFonts w:cs="Arial"/>
                <w:sz w:val="20"/>
                <w:szCs w:val="20"/>
              </w:rPr>
              <w:t>nd motivate other team members.</w:t>
            </w:r>
          </w:p>
          <w:p w14:paraId="64115B25" w14:textId="2434F220" w:rsidR="00102F34" w:rsidRPr="005371FE" w:rsidRDefault="00102F34" w:rsidP="00FC1E72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5371FE">
              <w:rPr>
                <w:rFonts w:cs="Arial"/>
                <w:sz w:val="20"/>
                <w:szCs w:val="20"/>
              </w:rPr>
              <w:t xml:space="preserve">Capacity to work effectively with others. </w:t>
            </w:r>
          </w:p>
          <w:p w14:paraId="55594322" w14:textId="77777777" w:rsidR="00102F34" w:rsidRDefault="00102F34" w:rsidP="00FC1E72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5371FE">
              <w:rPr>
                <w:rFonts w:cs="Arial"/>
                <w:sz w:val="20"/>
                <w:szCs w:val="20"/>
              </w:rPr>
              <w:t>Shows initiative/drive and e</w:t>
            </w:r>
            <w:r>
              <w:rPr>
                <w:rFonts w:cs="Arial"/>
                <w:sz w:val="20"/>
                <w:szCs w:val="20"/>
              </w:rPr>
              <w:t>n</w:t>
            </w:r>
            <w:r w:rsidRPr="005371FE">
              <w:rPr>
                <w:rFonts w:cs="Arial"/>
                <w:sz w:val="20"/>
                <w:szCs w:val="20"/>
              </w:rPr>
              <w:t>thusiasm</w:t>
            </w:r>
          </w:p>
          <w:p w14:paraId="6EAC4E2A" w14:textId="77777777" w:rsidR="00102F34" w:rsidRDefault="00102F34" w:rsidP="00102F34">
            <w:pPr>
              <w:spacing w:before="100" w:beforeAutospacing="1" w:after="100" w:afterAutospacing="1"/>
              <w:rPr>
                <w:rFonts w:cs="Arial"/>
                <w:i/>
                <w:sz w:val="20"/>
                <w:szCs w:val="20"/>
              </w:rPr>
            </w:pPr>
            <w:r w:rsidRPr="005371FE">
              <w:rPr>
                <w:rFonts w:cs="Arial"/>
                <w:i/>
                <w:sz w:val="20"/>
                <w:szCs w:val="20"/>
              </w:rPr>
              <w:t xml:space="preserve">Organisation and planning: </w:t>
            </w:r>
          </w:p>
          <w:p w14:paraId="2F53D21D" w14:textId="77777777" w:rsidR="00102F34" w:rsidRDefault="00102F34" w:rsidP="00102F34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102F34">
              <w:rPr>
                <w:rFonts w:cs="Arial"/>
                <w:sz w:val="20"/>
                <w:szCs w:val="20"/>
              </w:rPr>
              <w:t>Capacity to manage/prioritise t</w:t>
            </w:r>
            <w:r>
              <w:rPr>
                <w:rFonts w:cs="Arial"/>
                <w:sz w:val="20"/>
                <w:szCs w:val="20"/>
              </w:rPr>
              <w:t>ime and information effectively</w:t>
            </w:r>
          </w:p>
          <w:p w14:paraId="679BF0C1" w14:textId="77777777" w:rsidR="00102F34" w:rsidRDefault="00102F34" w:rsidP="00102F34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102F34">
              <w:rPr>
                <w:rFonts w:cs="Arial"/>
                <w:sz w:val="20"/>
                <w:szCs w:val="20"/>
              </w:rPr>
              <w:t>Evidence of thoroughness (is well-prepared, shows self-discipline/commitment, is</w:t>
            </w:r>
            <w:r>
              <w:rPr>
                <w:rFonts w:cs="Arial"/>
                <w:sz w:val="20"/>
                <w:szCs w:val="20"/>
              </w:rPr>
              <w:t xml:space="preserve"> punctual and meets deadlines.)</w:t>
            </w:r>
          </w:p>
          <w:p w14:paraId="739653A3" w14:textId="4D0583BE" w:rsidR="00102F34" w:rsidRPr="00102F34" w:rsidRDefault="00102F34" w:rsidP="00102F34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102F34">
              <w:rPr>
                <w:rFonts w:cs="Arial"/>
                <w:sz w:val="20"/>
                <w:szCs w:val="20"/>
              </w:rPr>
              <w:t>Ability to travel to meet the needs of the project</w:t>
            </w:r>
          </w:p>
          <w:p w14:paraId="691392D7" w14:textId="77777777" w:rsidR="00102F34" w:rsidRPr="005371FE" w:rsidRDefault="00102F34" w:rsidP="00102F34">
            <w:pPr>
              <w:spacing w:before="100" w:beforeAutospacing="1" w:after="100" w:afterAutospacing="1"/>
              <w:rPr>
                <w:rFonts w:cs="Arial"/>
                <w:i/>
                <w:sz w:val="20"/>
                <w:szCs w:val="20"/>
              </w:rPr>
            </w:pPr>
            <w:r w:rsidRPr="005371FE">
              <w:rPr>
                <w:rFonts w:cs="Arial"/>
                <w:i/>
                <w:sz w:val="20"/>
                <w:szCs w:val="20"/>
              </w:rPr>
              <w:t>Management and leadership skills</w:t>
            </w:r>
          </w:p>
          <w:p w14:paraId="2EF54169" w14:textId="77777777" w:rsidR="00102F34" w:rsidRPr="005371FE" w:rsidRDefault="00102F34" w:rsidP="00102F34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5371FE">
              <w:rPr>
                <w:rFonts w:cs="Arial"/>
                <w:sz w:val="20"/>
                <w:szCs w:val="20"/>
              </w:rPr>
              <w:t>Evidence of involvement in management commensurate with experience</w:t>
            </w:r>
          </w:p>
          <w:p w14:paraId="11DB23ED" w14:textId="77777777" w:rsidR="00102F34" w:rsidRPr="005371FE" w:rsidRDefault="00102F34" w:rsidP="00102F34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5371FE">
              <w:rPr>
                <w:rFonts w:cs="Arial"/>
                <w:sz w:val="20"/>
                <w:szCs w:val="20"/>
              </w:rPr>
              <w:t xml:space="preserve">Demonstrates an understanding of NHS management and resources </w:t>
            </w:r>
          </w:p>
          <w:p w14:paraId="1EFDF937" w14:textId="77777777" w:rsidR="00102F34" w:rsidRPr="005371FE" w:rsidRDefault="00102F34" w:rsidP="00102F34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5371FE">
              <w:rPr>
                <w:rFonts w:cs="Arial"/>
                <w:sz w:val="20"/>
                <w:szCs w:val="20"/>
              </w:rPr>
              <w:t xml:space="preserve">Evidence of effective multi-disciplinary team working and leadership, supported by multi-source feedback or other workplace-based assessments </w:t>
            </w:r>
          </w:p>
          <w:p w14:paraId="4BA909CF" w14:textId="39186256" w:rsidR="00102F34" w:rsidRPr="005371FE" w:rsidRDefault="00102F34" w:rsidP="00102F34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5371FE">
              <w:rPr>
                <w:rFonts w:cs="Arial"/>
                <w:sz w:val="20"/>
                <w:szCs w:val="20"/>
              </w:rPr>
              <w:t xml:space="preserve">Evidence of effective leadership in and outside medicine. </w:t>
            </w:r>
          </w:p>
        </w:tc>
        <w:tc>
          <w:tcPr>
            <w:tcW w:w="3825" w:type="dxa"/>
            <w:gridSpan w:val="2"/>
            <w:shd w:val="clear" w:color="auto" w:fill="auto"/>
          </w:tcPr>
          <w:p w14:paraId="3F9A2160" w14:textId="219425A4" w:rsidR="00102F34" w:rsidRPr="00102F34" w:rsidRDefault="00102F34" w:rsidP="00102F3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14:paraId="16FF37D8" w14:textId="5E67CE11" w:rsidR="00102F34" w:rsidRPr="005371FE" w:rsidRDefault="00102F34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5371FE">
              <w:rPr>
                <w:rFonts w:cs="Arial"/>
                <w:sz w:val="20"/>
                <w:szCs w:val="20"/>
              </w:rPr>
              <w:t>Application form / Interview</w:t>
            </w:r>
            <w:r w:rsidR="008035A3">
              <w:rPr>
                <w:rFonts w:cs="Arial"/>
                <w:sz w:val="20"/>
                <w:szCs w:val="20"/>
              </w:rPr>
              <w:t>/ References</w:t>
            </w:r>
          </w:p>
        </w:tc>
      </w:tr>
      <w:tr w:rsidR="005371FE" w:rsidRPr="005371FE" w14:paraId="2B136283" w14:textId="77777777" w:rsidTr="005371FE">
        <w:trPr>
          <w:trHeight w:val="454"/>
        </w:trPr>
        <w:tc>
          <w:tcPr>
            <w:tcW w:w="10188" w:type="dxa"/>
            <w:gridSpan w:val="4"/>
            <w:shd w:val="clear" w:color="auto" w:fill="auto"/>
          </w:tcPr>
          <w:p w14:paraId="5A84934A" w14:textId="52C5FFB4" w:rsidR="005371FE" w:rsidRPr="005371FE" w:rsidRDefault="005371FE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5371FE">
              <w:rPr>
                <w:rFonts w:cs="Arial"/>
                <w:b/>
                <w:sz w:val="20"/>
                <w:szCs w:val="20"/>
              </w:rPr>
              <w:lastRenderedPageBreak/>
              <w:t>Probity</w:t>
            </w:r>
          </w:p>
        </w:tc>
      </w:tr>
      <w:tr w:rsidR="005371FE" w:rsidRPr="005371FE" w14:paraId="2594A6E0" w14:textId="77777777" w:rsidTr="005371FE">
        <w:trPr>
          <w:trHeight w:val="790"/>
        </w:trPr>
        <w:tc>
          <w:tcPr>
            <w:tcW w:w="3936" w:type="dxa"/>
            <w:gridSpan w:val="2"/>
            <w:shd w:val="clear" w:color="auto" w:fill="auto"/>
          </w:tcPr>
          <w:p w14:paraId="0747202C" w14:textId="77777777" w:rsidR="005371FE" w:rsidRPr="005371FE" w:rsidRDefault="005371FE" w:rsidP="005371FE">
            <w:pPr>
              <w:rPr>
                <w:rFonts w:cs="Arial"/>
                <w:bCs/>
                <w:i/>
                <w:sz w:val="20"/>
                <w:szCs w:val="20"/>
              </w:rPr>
            </w:pPr>
            <w:r w:rsidRPr="005371FE">
              <w:rPr>
                <w:rFonts w:cs="Arial"/>
                <w:bCs/>
                <w:i/>
                <w:sz w:val="20"/>
                <w:szCs w:val="20"/>
              </w:rPr>
              <w:t xml:space="preserve">Professional integrity: </w:t>
            </w:r>
          </w:p>
          <w:p w14:paraId="4EA9FDF8" w14:textId="77777777" w:rsidR="005371FE" w:rsidRPr="005371FE" w:rsidRDefault="005371FE" w:rsidP="005371FE">
            <w:pPr>
              <w:numPr>
                <w:ilvl w:val="0"/>
                <w:numId w:val="15"/>
              </w:numPr>
              <w:rPr>
                <w:rFonts w:cs="Arial"/>
                <w:sz w:val="20"/>
                <w:szCs w:val="20"/>
              </w:rPr>
            </w:pPr>
            <w:r w:rsidRPr="005371FE">
              <w:rPr>
                <w:rFonts w:cs="Arial"/>
                <w:sz w:val="20"/>
                <w:szCs w:val="20"/>
              </w:rPr>
              <w:t xml:space="preserve">Capacity to take responsibility for own actions and demonstrate a non-judgemental approach towards others. </w:t>
            </w:r>
          </w:p>
          <w:p w14:paraId="6A80DF98" w14:textId="77777777" w:rsidR="005371FE" w:rsidRPr="005371FE" w:rsidRDefault="005371FE" w:rsidP="005371FE">
            <w:pPr>
              <w:numPr>
                <w:ilvl w:val="0"/>
                <w:numId w:val="15"/>
              </w:numPr>
              <w:rPr>
                <w:rFonts w:cs="Arial"/>
                <w:sz w:val="20"/>
                <w:szCs w:val="20"/>
              </w:rPr>
            </w:pPr>
            <w:r w:rsidRPr="005371FE">
              <w:rPr>
                <w:rFonts w:cs="Arial"/>
                <w:sz w:val="20"/>
                <w:szCs w:val="20"/>
              </w:rPr>
              <w:t>Displays honesty, integrity and awareness of ethical issues</w:t>
            </w:r>
          </w:p>
          <w:p w14:paraId="2E7F75E0" w14:textId="77777777" w:rsidR="005371FE" w:rsidRPr="005371FE" w:rsidRDefault="005371FE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714" w:type="dxa"/>
            <w:shd w:val="clear" w:color="auto" w:fill="auto"/>
          </w:tcPr>
          <w:p w14:paraId="6AD9EB8A" w14:textId="77777777" w:rsidR="005371FE" w:rsidRPr="005371FE" w:rsidRDefault="005371FE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38" w:type="dxa"/>
            <w:shd w:val="clear" w:color="auto" w:fill="auto"/>
          </w:tcPr>
          <w:p w14:paraId="54770702" w14:textId="77777777" w:rsidR="005371FE" w:rsidRPr="005371FE" w:rsidRDefault="005371FE" w:rsidP="005371FE">
            <w:pPr>
              <w:rPr>
                <w:rFonts w:cs="Arial"/>
                <w:sz w:val="20"/>
                <w:szCs w:val="20"/>
              </w:rPr>
            </w:pPr>
            <w:r w:rsidRPr="005371FE">
              <w:rPr>
                <w:rFonts w:cs="Arial"/>
                <w:sz w:val="20"/>
                <w:szCs w:val="20"/>
              </w:rPr>
              <w:t>Application form</w:t>
            </w:r>
          </w:p>
          <w:p w14:paraId="7554B6CF" w14:textId="77777777" w:rsidR="005371FE" w:rsidRPr="005371FE" w:rsidRDefault="005371FE" w:rsidP="005371FE">
            <w:pPr>
              <w:rPr>
                <w:rFonts w:cs="Arial"/>
                <w:sz w:val="20"/>
                <w:szCs w:val="20"/>
              </w:rPr>
            </w:pPr>
            <w:r w:rsidRPr="005371FE">
              <w:rPr>
                <w:rFonts w:cs="Arial"/>
                <w:sz w:val="20"/>
                <w:szCs w:val="20"/>
              </w:rPr>
              <w:t>Interview</w:t>
            </w:r>
          </w:p>
          <w:p w14:paraId="4DF6104B" w14:textId="77777777" w:rsidR="005371FE" w:rsidRPr="005371FE" w:rsidRDefault="005371FE" w:rsidP="005371FE">
            <w:pPr>
              <w:rPr>
                <w:rFonts w:cs="Arial"/>
                <w:sz w:val="20"/>
                <w:szCs w:val="20"/>
              </w:rPr>
            </w:pPr>
            <w:r w:rsidRPr="005371FE">
              <w:rPr>
                <w:rFonts w:cs="Arial"/>
                <w:sz w:val="20"/>
                <w:szCs w:val="20"/>
              </w:rPr>
              <w:t xml:space="preserve">References </w:t>
            </w:r>
          </w:p>
          <w:p w14:paraId="4E581E71" w14:textId="58AE36F7" w:rsidR="005371FE" w:rsidRPr="005371FE" w:rsidRDefault="005371FE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30E02FA5" w14:textId="77777777" w:rsidR="00EE5255" w:rsidRPr="005371FE" w:rsidRDefault="00EE5255" w:rsidP="00EE5255">
      <w:pPr>
        <w:rPr>
          <w:rFonts w:cs="Arial"/>
          <w:sz w:val="20"/>
          <w:szCs w:val="20"/>
        </w:rPr>
      </w:pPr>
    </w:p>
    <w:sectPr w:rsidR="00EE5255" w:rsidRPr="005371FE" w:rsidSect="00071EF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134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8B493" w14:textId="77777777" w:rsidR="00102F34" w:rsidRDefault="00102F34" w:rsidP="00AC72FD">
      <w:r>
        <w:separator/>
      </w:r>
    </w:p>
  </w:endnote>
  <w:endnote w:type="continuationSeparator" w:id="0">
    <w:p w14:paraId="4BEFA15A" w14:textId="77777777" w:rsidR="00102F34" w:rsidRDefault="00102F34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830AF" w14:textId="77777777" w:rsidR="00102F34" w:rsidRDefault="00102F34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709FAA" w14:textId="77777777" w:rsidR="00102F34" w:rsidRDefault="00102F34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AB91D" w14:textId="229B4E73" w:rsidR="00102F34" w:rsidRPr="001D72C4" w:rsidRDefault="00102F34" w:rsidP="001D72C4">
    <w:pPr>
      <w:pStyle w:val="Footer"/>
      <w:tabs>
        <w:tab w:val="center" w:pos="5099"/>
        <w:tab w:val="right" w:pos="9838"/>
      </w:tabs>
      <w:ind w:right="360" w:firstLine="360"/>
      <w:rPr>
        <w:b/>
      </w:rPr>
    </w:pPr>
    <w:r>
      <w:rPr>
        <w:b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2A638" w14:textId="788E86A6" w:rsidR="00102F34" w:rsidRPr="00EE5255" w:rsidRDefault="00102F34" w:rsidP="007D4C3B">
    <w:pPr>
      <w:spacing w:before="60" w:after="60"/>
      <w:rPr>
        <w:rFonts w:cs="Arial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2D408" w14:textId="77777777" w:rsidR="00102F34" w:rsidRDefault="00102F34" w:rsidP="00AC72FD">
      <w:r>
        <w:separator/>
      </w:r>
    </w:p>
  </w:footnote>
  <w:footnote w:type="continuationSeparator" w:id="0">
    <w:p w14:paraId="34C8C1C4" w14:textId="77777777" w:rsidR="00102F34" w:rsidRDefault="00102F34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33A8D" w14:textId="5A1EBCC7" w:rsidR="00102F34" w:rsidRPr="008E7427" w:rsidRDefault="00102F34" w:rsidP="002C5510">
    <w:pPr>
      <w:pStyle w:val="Header"/>
      <w:jc w:val="right"/>
      <w:rPr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BFDDD" w14:textId="217E08D9" w:rsidR="00102F34" w:rsidRDefault="00102F34" w:rsidP="001B7261">
    <w:pPr>
      <w:pStyle w:val="Header"/>
      <w:jc w:val="right"/>
    </w:pPr>
    <w:r w:rsidRPr="001B7261">
      <w:rPr>
        <w:noProof/>
        <w:lang w:eastAsia="en-GB"/>
      </w:rPr>
      <w:drawing>
        <wp:inline distT="0" distB="0" distL="0" distR="0" wp14:anchorId="50CE0400" wp14:editId="7FE223A2">
          <wp:extent cx="891540" cy="358140"/>
          <wp:effectExtent l="0" t="0" r="3810" b="3810"/>
          <wp:docPr id="2" name="Picture 2" descr="C:\Users\andrew.wild3\OneDrive - Health Education England\Templates\NHS 10mm - RGB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w.wild3\OneDrive - Health Education England\Templates\NHS 10mm - RGB 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FA0"/>
    <w:multiLevelType w:val="hybridMultilevel"/>
    <w:tmpl w:val="0D026A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642E8C"/>
    <w:multiLevelType w:val="multilevel"/>
    <w:tmpl w:val="F2F43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761ED7"/>
    <w:multiLevelType w:val="hybridMultilevel"/>
    <w:tmpl w:val="5486EA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86F70"/>
    <w:multiLevelType w:val="multilevel"/>
    <w:tmpl w:val="B9C06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622234"/>
    <w:multiLevelType w:val="hybridMultilevel"/>
    <w:tmpl w:val="9EA47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7394D"/>
    <w:multiLevelType w:val="multilevel"/>
    <w:tmpl w:val="1E20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706162"/>
    <w:multiLevelType w:val="multilevel"/>
    <w:tmpl w:val="50FC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004030"/>
    <w:multiLevelType w:val="hybridMultilevel"/>
    <w:tmpl w:val="DAC06F8C"/>
    <w:lvl w:ilvl="0" w:tplc="1EBA21B6">
      <w:numFmt w:val="bullet"/>
      <w:lvlText w:val=""/>
      <w:lvlJc w:val="left"/>
      <w:pPr>
        <w:tabs>
          <w:tab w:val="num" w:pos="504"/>
        </w:tabs>
        <w:ind w:left="504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F81342"/>
    <w:multiLevelType w:val="hybridMultilevel"/>
    <w:tmpl w:val="B81C8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48F3B7A"/>
    <w:multiLevelType w:val="multilevel"/>
    <w:tmpl w:val="E8F83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58328D"/>
    <w:multiLevelType w:val="hybridMultilevel"/>
    <w:tmpl w:val="2E04D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762C12"/>
    <w:multiLevelType w:val="multilevel"/>
    <w:tmpl w:val="D114A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6A15B0"/>
    <w:multiLevelType w:val="hybridMultilevel"/>
    <w:tmpl w:val="68D891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852522A"/>
    <w:multiLevelType w:val="multilevel"/>
    <w:tmpl w:val="A76C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BB001B"/>
    <w:multiLevelType w:val="multilevel"/>
    <w:tmpl w:val="690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441EFA"/>
    <w:multiLevelType w:val="multilevel"/>
    <w:tmpl w:val="1E144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14"/>
  </w:num>
  <w:num w:numId="8">
    <w:abstractNumId w:val="13"/>
  </w:num>
  <w:num w:numId="9">
    <w:abstractNumId w:val="9"/>
  </w:num>
  <w:num w:numId="10">
    <w:abstractNumId w:val="15"/>
  </w:num>
  <w:num w:numId="11">
    <w:abstractNumId w:val="11"/>
  </w:num>
  <w:num w:numId="12">
    <w:abstractNumId w:val="10"/>
  </w:num>
  <w:num w:numId="13">
    <w:abstractNumId w:val="4"/>
  </w:num>
  <w:num w:numId="14">
    <w:abstractNumId w:val="12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F1"/>
    <w:rsid w:val="00020374"/>
    <w:rsid w:val="00071EF0"/>
    <w:rsid w:val="00073A78"/>
    <w:rsid w:val="00091A38"/>
    <w:rsid w:val="000C4552"/>
    <w:rsid w:val="000D679E"/>
    <w:rsid w:val="00102F34"/>
    <w:rsid w:val="00130F9A"/>
    <w:rsid w:val="0013386A"/>
    <w:rsid w:val="00133B71"/>
    <w:rsid w:val="00156C79"/>
    <w:rsid w:val="0016580A"/>
    <w:rsid w:val="00166BB5"/>
    <w:rsid w:val="00166F73"/>
    <w:rsid w:val="00184133"/>
    <w:rsid w:val="001932C8"/>
    <w:rsid w:val="001B0191"/>
    <w:rsid w:val="001B0590"/>
    <w:rsid w:val="001B4D57"/>
    <w:rsid w:val="001B7261"/>
    <w:rsid w:val="001D0FA9"/>
    <w:rsid w:val="001D184F"/>
    <w:rsid w:val="001D4F3A"/>
    <w:rsid w:val="001D72C4"/>
    <w:rsid w:val="001F187B"/>
    <w:rsid w:val="00222B28"/>
    <w:rsid w:val="0025038D"/>
    <w:rsid w:val="00296487"/>
    <w:rsid w:val="00296EEF"/>
    <w:rsid w:val="002977FB"/>
    <w:rsid w:val="002A171F"/>
    <w:rsid w:val="002A5798"/>
    <w:rsid w:val="002C5510"/>
    <w:rsid w:val="002D4974"/>
    <w:rsid w:val="002D4D7C"/>
    <w:rsid w:val="002D6889"/>
    <w:rsid w:val="002E49BA"/>
    <w:rsid w:val="00305DF7"/>
    <w:rsid w:val="00367CF0"/>
    <w:rsid w:val="00374643"/>
    <w:rsid w:val="003801D3"/>
    <w:rsid w:val="003801E1"/>
    <w:rsid w:val="00384619"/>
    <w:rsid w:val="003A737F"/>
    <w:rsid w:val="003B1EA5"/>
    <w:rsid w:val="003D0E98"/>
    <w:rsid w:val="003D6E55"/>
    <w:rsid w:val="004261EE"/>
    <w:rsid w:val="0043157C"/>
    <w:rsid w:val="004422DB"/>
    <w:rsid w:val="0044729D"/>
    <w:rsid w:val="00450439"/>
    <w:rsid w:val="004B0ADB"/>
    <w:rsid w:val="004D73A7"/>
    <w:rsid w:val="00505A44"/>
    <w:rsid w:val="005223C6"/>
    <w:rsid w:val="00524AC1"/>
    <w:rsid w:val="005371FE"/>
    <w:rsid w:val="00545151"/>
    <w:rsid w:val="00582F9B"/>
    <w:rsid w:val="00591A3F"/>
    <w:rsid w:val="005D14D4"/>
    <w:rsid w:val="005E694A"/>
    <w:rsid w:val="006004C5"/>
    <w:rsid w:val="0062717A"/>
    <w:rsid w:val="006C1D10"/>
    <w:rsid w:val="006D3793"/>
    <w:rsid w:val="006D6AA9"/>
    <w:rsid w:val="006E7145"/>
    <w:rsid w:val="006F1087"/>
    <w:rsid w:val="00770C6E"/>
    <w:rsid w:val="0078191A"/>
    <w:rsid w:val="007A0409"/>
    <w:rsid w:val="007A5C02"/>
    <w:rsid w:val="007D4C3B"/>
    <w:rsid w:val="007E079B"/>
    <w:rsid w:val="007E09C8"/>
    <w:rsid w:val="007F2CB8"/>
    <w:rsid w:val="007F3113"/>
    <w:rsid w:val="008035A3"/>
    <w:rsid w:val="00826310"/>
    <w:rsid w:val="00832F64"/>
    <w:rsid w:val="00861C74"/>
    <w:rsid w:val="008761D1"/>
    <w:rsid w:val="008A7556"/>
    <w:rsid w:val="008C0782"/>
    <w:rsid w:val="008C7D60"/>
    <w:rsid w:val="008D208C"/>
    <w:rsid w:val="008E7427"/>
    <w:rsid w:val="008F77EE"/>
    <w:rsid w:val="00902EFF"/>
    <w:rsid w:val="00906015"/>
    <w:rsid w:val="0090703F"/>
    <w:rsid w:val="0091039C"/>
    <w:rsid w:val="00926037"/>
    <w:rsid w:val="00933394"/>
    <w:rsid w:val="00950D70"/>
    <w:rsid w:val="00952C83"/>
    <w:rsid w:val="009639ED"/>
    <w:rsid w:val="00966A2C"/>
    <w:rsid w:val="00975FE2"/>
    <w:rsid w:val="0098342A"/>
    <w:rsid w:val="00983659"/>
    <w:rsid w:val="00994D77"/>
    <w:rsid w:val="009A5730"/>
    <w:rsid w:val="009A609A"/>
    <w:rsid w:val="009B4034"/>
    <w:rsid w:val="009C1D6E"/>
    <w:rsid w:val="009C51C3"/>
    <w:rsid w:val="009C64F1"/>
    <w:rsid w:val="009D32F5"/>
    <w:rsid w:val="009E2641"/>
    <w:rsid w:val="009E56B4"/>
    <w:rsid w:val="00A00153"/>
    <w:rsid w:val="00A0184E"/>
    <w:rsid w:val="00A030ED"/>
    <w:rsid w:val="00A20C89"/>
    <w:rsid w:val="00A41F17"/>
    <w:rsid w:val="00A42C2B"/>
    <w:rsid w:val="00A47471"/>
    <w:rsid w:val="00A513B7"/>
    <w:rsid w:val="00A54BD7"/>
    <w:rsid w:val="00A56D3B"/>
    <w:rsid w:val="00A65D99"/>
    <w:rsid w:val="00A7062E"/>
    <w:rsid w:val="00A76867"/>
    <w:rsid w:val="00AC0E51"/>
    <w:rsid w:val="00AC72FD"/>
    <w:rsid w:val="00AD3004"/>
    <w:rsid w:val="00AE71C9"/>
    <w:rsid w:val="00B05C0A"/>
    <w:rsid w:val="00B1057C"/>
    <w:rsid w:val="00B14101"/>
    <w:rsid w:val="00B23166"/>
    <w:rsid w:val="00B44DC5"/>
    <w:rsid w:val="00B76F41"/>
    <w:rsid w:val="00B927A2"/>
    <w:rsid w:val="00BB5917"/>
    <w:rsid w:val="00BC5E9D"/>
    <w:rsid w:val="00BD02B5"/>
    <w:rsid w:val="00BD289C"/>
    <w:rsid w:val="00BD2F21"/>
    <w:rsid w:val="00BD5C68"/>
    <w:rsid w:val="00BE26DE"/>
    <w:rsid w:val="00C03390"/>
    <w:rsid w:val="00C07068"/>
    <w:rsid w:val="00C13B6E"/>
    <w:rsid w:val="00C13EC9"/>
    <w:rsid w:val="00C57916"/>
    <w:rsid w:val="00C70A30"/>
    <w:rsid w:val="00CA2E9A"/>
    <w:rsid w:val="00CA7EEA"/>
    <w:rsid w:val="00CC5E48"/>
    <w:rsid w:val="00CD1BD6"/>
    <w:rsid w:val="00CD33F7"/>
    <w:rsid w:val="00D02625"/>
    <w:rsid w:val="00D80117"/>
    <w:rsid w:val="00D953F2"/>
    <w:rsid w:val="00D97686"/>
    <w:rsid w:val="00D97DE5"/>
    <w:rsid w:val="00DA527C"/>
    <w:rsid w:val="00DA603C"/>
    <w:rsid w:val="00DE3B00"/>
    <w:rsid w:val="00DF6A80"/>
    <w:rsid w:val="00E13D4A"/>
    <w:rsid w:val="00E419FC"/>
    <w:rsid w:val="00E5644C"/>
    <w:rsid w:val="00E8736E"/>
    <w:rsid w:val="00EC080A"/>
    <w:rsid w:val="00ED2809"/>
    <w:rsid w:val="00EE5255"/>
    <w:rsid w:val="00EE68F7"/>
    <w:rsid w:val="00F20EEF"/>
    <w:rsid w:val="00F210D7"/>
    <w:rsid w:val="00F23C27"/>
    <w:rsid w:val="00F360C7"/>
    <w:rsid w:val="00F40BEF"/>
    <w:rsid w:val="00F5593D"/>
    <w:rsid w:val="00F72B8D"/>
    <w:rsid w:val="00F908DF"/>
    <w:rsid w:val="00FA036C"/>
    <w:rsid w:val="00FA0D40"/>
    <w:rsid w:val="00FA10E9"/>
    <w:rsid w:val="00FC1E72"/>
    <w:rsid w:val="00FC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9471048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30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49BA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9BA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2E49BA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E49BA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qFormat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unhideWhenUsed/>
    <w:rsid w:val="009A6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E">
    <w:name w:val="HEE"/>
    <w:basedOn w:val="TableNormal"/>
    <w:uiPriority w:val="99"/>
    <w:rsid w:val="009A609A"/>
    <w:pPr>
      <w:spacing w:before="60" w:after="60"/>
    </w:pPr>
    <w:rPr>
      <w:sz w:val="22"/>
    </w:rPr>
    <w:tblPr>
      <w:tblInd w:w="0" w:type="dxa"/>
      <w:tblBorders>
        <w:top w:val="single" w:sz="4" w:space="0" w:color="A00054" w:themeColor="accent2"/>
        <w:left w:val="single" w:sz="4" w:space="0" w:color="A00054" w:themeColor="accent2"/>
        <w:bottom w:val="single" w:sz="4" w:space="0" w:color="A00054" w:themeColor="accent2"/>
        <w:right w:val="single" w:sz="4" w:space="0" w:color="A00054" w:themeColor="accent2"/>
        <w:insideH w:val="single" w:sz="4" w:space="0" w:color="A00054" w:themeColor="accent2"/>
        <w:insideV w:val="single" w:sz="4" w:space="0" w:color="A00054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  <w:color w:val="FFFFFF" w:themeColor="background1"/>
      </w:rPr>
      <w:tblPr/>
      <w:tcPr>
        <w:tcBorders>
          <w:insideV w:val="single" w:sz="4" w:space="0" w:color="FFFFFF" w:themeColor="background1"/>
        </w:tcBorders>
        <w:shd w:val="clear" w:color="auto" w:fill="A00054"/>
      </w:tcPr>
    </w:tblStylePr>
    <w:tblStylePr w:type="lastRow">
      <w:rPr>
        <w:b/>
      </w:rPr>
    </w:tblStylePr>
  </w:style>
  <w:style w:type="table" w:customStyle="1" w:styleId="NHS2">
    <w:name w:val="NHS2"/>
    <w:basedOn w:val="TableNormal"/>
    <w:uiPriority w:val="99"/>
    <w:rsid w:val="0016580A"/>
    <w:pPr>
      <w:spacing w:before="60" w:after="60"/>
    </w:pPr>
    <w:rPr>
      <w:sz w:val="22"/>
    </w:rPr>
    <w:tblPr>
      <w:tblInd w:w="0" w:type="dxa"/>
      <w:tblBorders>
        <w:top w:val="single" w:sz="4" w:space="0" w:color="0091C9" w:themeColor="accent4"/>
        <w:left w:val="single" w:sz="4" w:space="0" w:color="0091C9" w:themeColor="accent4"/>
        <w:bottom w:val="single" w:sz="4" w:space="0" w:color="0091C9" w:themeColor="accent4"/>
        <w:right w:val="single" w:sz="4" w:space="0" w:color="0091C9" w:themeColor="accent4"/>
        <w:insideH w:val="single" w:sz="4" w:space="0" w:color="0091C9" w:themeColor="accent4"/>
        <w:insideV w:val="single" w:sz="4" w:space="0" w:color="0091C9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  <w:color w:val="FFFFFF" w:themeColor="background1"/>
      </w:rPr>
      <w:tblPr/>
      <w:tcPr>
        <w:shd w:val="clear" w:color="auto" w:fill="0091C9" w:themeFill="accent4"/>
      </w:tcPr>
    </w:tblStylePr>
    <w:tblStylePr w:type="lastRow">
      <w:rPr>
        <w:b/>
      </w:rPr>
    </w:tblStylePr>
  </w:style>
  <w:style w:type="character" w:styleId="Hyperlink">
    <w:name w:val="Hyperlink"/>
    <w:rsid w:val="00C70A3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66F73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1D1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D67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67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67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7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79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C1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30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49BA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9BA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2E49BA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E49BA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qFormat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unhideWhenUsed/>
    <w:rsid w:val="009A6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E">
    <w:name w:val="HEE"/>
    <w:basedOn w:val="TableNormal"/>
    <w:uiPriority w:val="99"/>
    <w:rsid w:val="009A609A"/>
    <w:pPr>
      <w:spacing w:before="60" w:after="60"/>
    </w:pPr>
    <w:rPr>
      <w:sz w:val="22"/>
    </w:rPr>
    <w:tblPr>
      <w:tblInd w:w="0" w:type="dxa"/>
      <w:tblBorders>
        <w:top w:val="single" w:sz="4" w:space="0" w:color="A00054" w:themeColor="accent2"/>
        <w:left w:val="single" w:sz="4" w:space="0" w:color="A00054" w:themeColor="accent2"/>
        <w:bottom w:val="single" w:sz="4" w:space="0" w:color="A00054" w:themeColor="accent2"/>
        <w:right w:val="single" w:sz="4" w:space="0" w:color="A00054" w:themeColor="accent2"/>
        <w:insideH w:val="single" w:sz="4" w:space="0" w:color="A00054" w:themeColor="accent2"/>
        <w:insideV w:val="single" w:sz="4" w:space="0" w:color="A00054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  <w:color w:val="FFFFFF" w:themeColor="background1"/>
      </w:rPr>
      <w:tblPr/>
      <w:tcPr>
        <w:tcBorders>
          <w:insideV w:val="single" w:sz="4" w:space="0" w:color="FFFFFF" w:themeColor="background1"/>
        </w:tcBorders>
        <w:shd w:val="clear" w:color="auto" w:fill="A00054"/>
      </w:tcPr>
    </w:tblStylePr>
    <w:tblStylePr w:type="lastRow">
      <w:rPr>
        <w:b/>
      </w:rPr>
    </w:tblStylePr>
  </w:style>
  <w:style w:type="table" w:customStyle="1" w:styleId="NHS2">
    <w:name w:val="NHS2"/>
    <w:basedOn w:val="TableNormal"/>
    <w:uiPriority w:val="99"/>
    <w:rsid w:val="0016580A"/>
    <w:pPr>
      <w:spacing w:before="60" w:after="60"/>
    </w:pPr>
    <w:rPr>
      <w:sz w:val="22"/>
    </w:rPr>
    <w:tblPr>
      <w:tblInd w:w="0" w:type="dxa"/>
      <w:tblBorders>
        <w:top w:val="single" w:sz="4" w:space="0" w:color="0091C9" w:themeColor="accent4"/>
        <w:left w:val="single" w:sz="4" w:space="0" w:color="0091C9" w:themeColor="accent4"/>
        <w:bottom w:val="single" w:sz="4" w:space="0" w:color="0091C9" w:themeColor="accent4"/>
        <w:right w:val="single" w:sz="4" w:space="0" w:color="0091C9" w:themeColor="accent4"/>
        <w:insideH w:val="single" w:sz="4" w:space="0" w:color="0091C9" w:themeColor="accent4"/>
        <w:insideV w:val="single" w:sz="4" w:space="0" w:color="0091C9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  <w:color w:val="FFFFFF" w:themeColor="background1"/>
      </w:rPr>
      <w:tblPr/>
      <w:tcPr>
        <w:shd w:val="clear" w:color="auto" w:fill="0091C9" w:themeFill="accent4"/>
      </w:tcPr>
    </w:tblStylePr>
    <w:tblStylePr w:type="lastRow">
      <w:rPr>
        <w:b/>
      </w:rPr>
    </w:tblStylePr>
  </w:style>
  <w:style w:type="character" w:styleId="Hyperlink">
    <w:name w:val="Hyperlink"/>
    <w:rsid w:val="00C70A3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66F73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1D1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D67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67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67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7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79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C1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9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5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4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0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HEE Brand">
      <a:dk1>
        <a:srgbClr val="231F20"/>
      </a:dk1>
      <a:lt1>
        <a:sysClr val="window" lastClr="FFFFFF"/>
      </a:lt1>
      <a:dk2>
        <a:srgbClr val="464749"/>
      </a:dk2>
      <a:lt2>
        <a:srgbClr val="EEEEEF"/>
      </a:lt2>
      <a:accent1>
        <a:srgbClr val="E28C05"/>
      </a:accent1>
      <a:accent2>
        <a:srgbClr val="A00054"/>
      </a:accent2>
      <a:accent3>
        <a:srgbClr val="003893"/>
      </a:accent3>
      <a:accent4>
        <a:srgbClr val="0091C9"/>
      </a:accent4>
      <a:accent5>
        <a:srgbClr val="0072C6"/>
      </a:accent5>
      <a:accent6>
        <a:srgbClr val="EEEEEF"/>
      </a:accent6>
      <a:hlink>
        <a:srgbClr val="A00054"/>
      </a:hlink>
      <a:folHlink>
        <a:srgbClr val="A00054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C0A9A37DD0F640A83F7A2B1FB7FAF1" ma:contentTypeVersion="15" ma:contentTypeDescription="Create a new document." ma:contentTypeScope="" ma:versionID="dc277bc6b9d50bea9140018df69694ba">
  <xsd:schema xmlns:xsd="http://www.w3.org/2001/XMLSchema" xmlns:xs="http://www.w3.org/2001/XMLSchema" xmlns:p="http://schemas.microsoft.com/office/2006/metadata/properties" xmlns:ns2="2e376fe6-46c6-4319-b8a4-b42ad97d467c" xmlns:ns3="9aedd449-013e-4774-a8c4-36199b06c23c" targetNamespace="http://schemas.microsoft.com/office/2006/metadata/properties" ma:root="true" ma:fieldsID="9524df1ff889825b5c0ff5df86bd4012" ns2:_="" ns3:_="">
    <xsd:import namespace="2e376fe6-46c6-4319-b8a4-b42ad97d467c"/>
    <xsd:import namespace="9aedd449-013e-4774-a8c4-36199b06c23c"/>
    <xsd:element name="properties">
      <xsd:complexType>
        <xsd:sequence>
          <xsd:element name="documentManagement">
            <xsd:complexType>
              <xsd:all>
                <xsd:element ref="ns2:Bid_x0020_Number"/>
                <xsd:element ref="ns2:Recruitment_x0020_Year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76fe6-46c6-4319-b8a4-b42ad97d467c" elementFormDefault="qualified">
    <xsd:import namespace="http://schemas.microsoft.com/office/2006/documentManagement/types"/>
    <xsd:import namespace="http://schemas.microsoft.com/office/infopath/2007/PartnerControls"/>
    <xsd:element name="Bid_x0020_Number" ma:index="2" ma:displayName="Bid Number" ma:decimals="0" ma:description="Future Leaders, Bid Number ID" ma:internalName="Bid_x0020_Number" ma:readOnly="false">
      <xsd:simpleType>
        <xsd:restriction base="dms:Number"/>
      </xsd:simpleType>
    </xsd:element>
    <xsd:element name="Recruitment_x0020_Year" ma:index="9" ma:displayName="Recruitment Year" ma:list="{27a24fa9-d577-4c32-aaaa-fedd8dedce26}" ma:internalName="Recruitment_x0020_Year" ma:readOnly="false" ma:showField="Title" ma:web="2e376fe6-46c6-4319-b8a4-b42ad97d467c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dd449-013e-4774-a8c4-36199b06c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ruitment_x0020_Year xmlns="2e376fe6-46c6-4319-b8a4-b42ad97d467c">6</Recruitment_x0020_Year>
    <Bid_x0020_Number xmlns="2e376fe6-46c6-4319-b8a4-b42ad97d467c">17</Bid_x0020_Number>
  </documentManagement>
</p:properties>
</file>

<file path=customXml/itemProps1.xml><?xml version="1.0" encoding="utf-8"?>
<ds:datastoreItem xmlns:ds="http://schemas.openxmlformats.org/officeDocument/2006/customXml" ds:itemID="{80616F6B-D991-4DCD-B291-AA7341BBF2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296F18-917A-4703-B688-E47A871FB139}"/>
</file>

<file path=customXml/itemProps3.xml><?xml version="1.0" encoding="utf-8"?>
<ds:datastoreItem xmlns:ds="http://schemas.openxmlformats.org/officeDocument/2006/customXml" ds:itemID="{BF76F931-A761-4EBD-B28C-BC992F3BF10D}"/>
</file>

<file path=customXml/itemProps4.xml><?xml version="1.0" encoding="utf-8"?>
<ds:datastoreItem xmlns:ds="http://schemas.openxmlformats.org/officeDocument/2006/customXml" ds:itemID="{53261B68-44E4-41D7-8EC9-9CE5C3DBFE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andrew.wild3</dc:creator>
  <cp:lastModifiedBy>Charlotte Jennings</cp:lastModifiedBy>
  <cp:revision>3</cp:revision>
  <dcterms:created xsi:type="dcterms:W3CDTF">2019-08-30T10:35:00Z</dcterms:created>
  <dcterms:modified xsi:type="dcterms:W3CDTF">2019-09-12T13:35:00Z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0x01010019C0A9A37DD0F640A83F7A2B1FB7FAF1</vt:lpwstr>
  </property>
</Properties>
</file>