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4D6" w14:textId="77777777" w:rsidR="00545D25" w:rsidRDefault="00545D25" w:rsidP="0076603D">
      <w:pPr>
        <w:keepNext/>
        <w:keepLines/>
        <w:spacing w:after="200"/>
        <w:jc w:val="center"/>
        <w:outlineLvl w:val="0"/>
        <w:rPr>
          <w:rFonts w:asciiTheme="minorHAnsi" w:eastAsia="MS Gothic" w:hAnsiTheme="minorHAnsi" w:cstheme="minorHAnsi"/>
          <w:b/>
          <w:bCs/>
          <w:color w:val="A00054"/>
          <w:sz w:val="32"/>
          <w:szCs w:val="32"/>
        </w:rPr>
      </w:pPr>
    </w:p>
    <w:p w14:paraId="457207C2" w14:textId="28D0F40D" w:rsidR="000F1A77" w:rsidRPr="009D3BD2" w:rsidRDefault="00DA3F82" w:rsidP="0076603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Yorkshire &amp; Humber </w:t>
      </w:r>
      <w:r w:rsidR="000535B6" w:rsidRPr="009D3BD2">
        <w:rPr>
          <w:rFonts w:eastAsia="MS Gothic" w:cs="Arial"/>
          <w:b/>
          <w:bCs/>
          <w:color w:val="A00054"/>
          <w:sz w:val="40"/>
          <w:szCs w:val="40"/>
        </w:rPr>
        <w:t>Trainee Executive Forum (TEF)</w:t>
      </w:r>
    </w:p>
    <w:p w14:paraId="2C6555BD" w14:textId="07B9CD26" w:rsidR="00120361" w:rsidRPr="009D3BD2" w:rsidRDefault="00120361" w:rsidP="0076603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Minutes </w:t>
      </w:r>
      <w:r w:rsidR="002B4C1F" w:rsidRPr="009D3BD2">
        <w:rPr>
          <w:rFonts w:eastAsia="MS Gothic" w:cs="Arial"/>
          <w:b/>
          <w:bCs/>
          <w:color w:val="A00054"/>
          <w:sz w:val="40"/>
          <w:szCs w:val="40"/>
        </w:rPr>
        <w:t>of Meeting</w:t>
      </w:r>
    </w:p>
    <w:p w14:paraId="23803E38" w14:textId="77777777" w:rsidR="00120361" w:rsidRPr="009D3BD2" w:rsidRDefault="00120361" w:rsidP="003D7BBD">
      <w:pPr>
        <w:rPr>
          <w:rFonts w:cs="Arial"/>
          <w:b/>
          <w:sz w:val="22"/>
          <w:szCs w:val="22"/>
        </w:rPr>
      </w:pPr>
    </w:p>
    <w:p w14:paraId="139EE2E7" w14:textId="49D0D322" w:rsidR="003D7BBD" w:rsidRPr="009D3BD2" w:rsidRDefault="00502AE7" w:rsidP="003D7BBD">
      <w:pPr>
        <w:rPr>
          <w:rFonts w:cs="Arial"/>
          <w:b/>
        </w:rPr>
      </w:pPr>
      <w:r w:rsidRPr="009D3BD2">
        <w:rPr>
          <w:rFonts w:cs="Arial"/>
          <w:b/>
        </w:rPr>
        <w:t>Date:</w:t>
      </w:r>
      <w:r w:rsidRPr="009D3BD2">
        <w:rPr>
          <w:rFonts w:cs="Arial"/>
          <w:b/>
        </w:rPr>
        <w:tab/>
      </w:r>
      <w:r w:rsidR="00D61012">
        <w:rPr>
          <w:rFonts w:cs="Arial"/>
          <w:b/>
        </w:rPr>
        <w:tab/>
        <w:t>15/2/23</w:t>
      </w:r>
      <w:r w:rsidR="00D76711" w:rsidRPr="009D3BD2">
        <w:rPr>
          <w:rFonts w:cs="Arial"/>
          <w:b/>
        </w:rPr>
        <w:tab/>
      </w:r>
      <w:r w:rsidR="000F7AE4" w:rsidRPr="009D3BD2">
        <w:rPr>
          <w:rFonts w:cs="Arial"/>
          <w:b/>
        </w:rPr>
        <w:tab/>
      </w:r>
      <w:r w:rsidR="003D7BBD" w:rsidRPr="009D3BD2">
        <w:rPr>
          <w:rFonts w:cs="Arial"/>
          <w:b/>
        </w:rPr>
        <w:t xml:space="preserve"> </w:t>
      </w:r>
    </w:p>
    <w:p w14:paraId="322B08E6" w14:textId="6B409E35" w:rsidR="00502AE7" w:rsidRPr="009D3BD2" w:rsidRDefault="00502AE7" w:rsidP="003D7BBD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>Venue:</w:t>
      </w:r>
      <w:r w:rsidR="00D61012">
        <w:rPr>
          <w:rFonts w:cs="Arial"/>
          <w:b/>
        </w:rPr>
        <w:t xml:space="preserve">  </w:t>
      </w:r>
      <w:r w:rsidR="00D61012">
        <w:rPr>
          <w:rFonts w:cs="Arial"/>
          <w:b/>
        </w:rPr>
        <w:tab/>
      </w:r>
      <w:r w:rsidR="00D76711" w:rsidRPr="009D3BD2">
        <w:rPr>
          <w:rFonts w:cs="Arial"/>
          <w:b/>
        </w:rPr>
        <w:t xml:space="preserve">Online </w:t>
      </w:r>
      <w:r w:rsidR="00561FAC" w:rsidRPr="009D3BD2">
        <w:rPr>
          <w:rFonts w:cs="Arial"/>
          <w:b/>
        </w:rPr>
        <w:t>–</w:t>
      </w:r>
      <w:r w:rsidR="00D76711" w:rsidRPr="009D3BD2">
        <w:rPr>
          <w:rFonts w:cs="Arial"/>
          <w:b/>
        </w:rPr>
        <w:t xml:space="preserve"> </w:t>
      </w:r>
      <w:r w:rsidR="101114D0" w:rsidRPr="009D3BD2">
        <w:rPr>
          <w:rFonts w:cs="Arial"/>
          <w:b/>
        </w:rPr>
        <w:t>MS Teams</w:t>
      </w:r>
      <w:r w:rsidR="008356D5" w:rsidRPr="009D3BD2">
        <w:rPr>
          <w:rFonts w:cs="Arial"/>
          <w:b/>
        </w:rPr>
        <w:tab/>
        <w:t xml:space="preserve">                          </w:t>
      </w:r>
    </w:p>
    <w:p w14:paraId="10E6B816" w14:textId="042E602D" w:rsidR="008356D5" w:rsidRPr="009D3BD2" w:rsidRDefault="00502AE7" w:rsidP="008356D5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 xml:space="preserve">Time:  </w:t>
      </w:r>
      <w:r w:rsidR="00D61012">
        <w:rPr>
          <w:rFonts w:cs="Arial"/>
          <w:b/>
          <w:bCs/>
        </w:rPr>
        <w:tab/>
        <w:t>0900-1200</w:t>
      </w:r>
      <w:r w:rsidR="00D76711"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ab/>
      </w:r>
      <w:r w:rsidR="00AD2AA9" w:rsidRPr="009D3BD2">
        <w:rPr>
          <w:rFonts w:cs="Arial"/>
          <w:b/>
        </w:rPr>
        <w:tab/>
      </w:r>
      <w:r w:rsidR="008356D5" w:rsidRPr="009D3BD2">
        <w:rPr>
          <w:rFonts w:cs="Arial"/>
          <w:b/>
        </w:rPr>
        <w:tab/>
        <w:t xml:space="preserve">                          </w:t>
      </w:r>
    </w:p>
    <w:p w14:paraId="3196D588" w14:textId="77777777" w:rsidR="009B5E5C" w:rsidRPr="009D3BD2" w:rsidRDefault="009B5E5C" w:rsidP="00914B7C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</w:p>
    <w:p w14:paraId="7BC7BB63" w14:textId="2877F0D2" w:rsidR="00914B7C" w:rsidRPr="009D3BD2" w:rsidRDefault="00914B7C" w:rsidP="00914B7C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  <w:r w:rsidRPr="009D3BD2">
        <w:rPr>
          <w:rFonts w:cs="Arial"/>
          <w:b/>
          <w:bCs/>
        </w:rPr>
        <w:t>Attendees</w:t>
      </w:r>
      <w:r w:rsidR="008356D5" w:rsidRPr="009D3BD2">
        <w:rPr>
          <w:rFonts w:cs="Arial"/>
          <w:b/>
          <w:bCs/>
        </w:rPr>
        <w:t xml:space="preserve"> invited</w:t>
      </w:r>
      <w:r w:rsidR="00753825" w:rsidRPr="009D3BD2">
        <w:rPr>
          <w:rFonts w:cs="Arial"/>
          <w:b/>
          <w:bCs/>
        </w:rPr>
        <w:t xml:space="preserve"> (attended </w:t>
      </w:r>
      <w:sdt>
        <w:sdtPr>
          <w:rPr>
            <w:rFonts w:cs="Arial"/>
            <w:b/>
            <w:bCs/>
          </w:rPr>
          <w:id w:val="-1934972249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753825" w:rsidRPr="009D3BD2">
            <w:rPr>
              <w:rFonts w:cs="Arial"/>
              <w:b/>
              <w:bCs/>
            </w:rPr>
            <w:sym w:font="Wingdings" w:char="F0FE"/>
          </w:r>
        </w:sdtContent>
      </w:sdt>
      <w:r w:rsidR="00753825" w:rsidRPr="009D3BD2">
        <w:rPr>
          <w:rFonts w:cs="Arial"/>
          <w:b/>
          <w:bCs/>
        </w:rPr>
        <w:t>):</w:t>
      </w:r>
    </w:p>
    <w:p w14:paraId="26EE47F4" w14:textId="52A87E62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27898247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Emma Howe (</w:t>
      </w:r>
      <w:proofErr w:type="gramStart"/>
      <w:r w:rsidR="00581F0E">
        <w:rPr>
          <w:rFonts w:cs="Arial"/>
        </w:rPr>
        <w:t xml:space="preserve">EH)   </w:t>
      </w:r>
      <w:proofErr w:type="gramEnd"/>
      <w:r w:rsidR="00581F0E">
        <w:rPr>
          <w:rFonts w:cs="Arial"/>
        </w:rPr>
        <w:t xml:space="preserve">   (Chair) </w:t>
      </w:r>
      <w:r w:rsidR="00581F0E">
        <w:rPr>
          <w:rFonts w:cs="Arial"/>
        </w:rPr>
        <w:tab/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47719243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Charlotte </w:t>
      </w:r>
      <w:proofErr w:type="spellStart"/>
      <w:r w:rsidR="00581F0E">
        <w:rPr>
          <w:rFonts w:cs="Arial"/>
        </w:rPr>
        <w:t>Chuter</w:t>
      </w:r>
      <w:proofErr w:type="spellEnd"/>
      <w:r w:rsidR="00581F0E">
        <w:rPr>
          <w:rFonts w:cs="Arial"/>
        </w:rPr>
        <w:t xml:space="preserve"> (CC)</w:t>
      </w:r>
      <w:r w:rsidR="00581F0E">
        <w:rPr>
          <w:rFonts w:cs="Arial"/>
        </w:rPr>
        <w:tab/>
        <w:t>(Wider Forum Lead)</w:t>
      </w:r>
    </w:p>
    <w:p w14:paraId="1E4B2899" w14:textId="7D12D951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94094374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Sara Page (</w:t>
      </w:r>
      <w:proofErr w:type="gramStart"/>
      <w:r w:rsidR="00581F0E">
        <w:rPr>
          <w:rFonts w:cs="Arial"/>
        </w:rPr>
        <w:t xml:space="preserve">SP)   </w:t>
      </w:r>
      <w:proofErr w:type="gramEnd"/>
      <w:r w:rsidR="00581F0E">
        <w:rPr>
          <w:rFonts w:cs="Arial"/>
        </w:rPr>
        <w:t xml:space="preserve">       (Vice Chair)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4133879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40B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Roxanne Cottrell (RC)</w:t>
      </w:r>
      <w:r w:rsidR="00581F0E">
        <w:rPr>
          <w:rFonts w:cs="Arial"/>
        </w:rPr>
        <w:tab/>
        <w:t xml:space="preserve">(East Locality Lead) </w:t>
      </w:r>
    </w:p>
    <w:p w14:paraId="44612E9A" w14:textId="5A0739BA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914563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Susan Stokes (</w:t>
      </w:r>
      <w:proofErr w:type="gramStart"/>
      <w:r w:rsidR="00581F0E">
        <w:rPr>
          <w:rFonts w:cs="Arial"/>
        </w:rPr>
        <w:t xml:space="preserve">SES)   </w:t>
      </w:r>
      <w:proofErr w:type="gramEnd"/>
      <w:r w:rsidR="00581F0E">
        <w:rPr>
          <w:rFonts w:cs="Arial"/>
        </w:rPr>
        <w:t>(Secretary)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77379372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Ugochukwu </w:t>
      </w:r>
      <w:proofErr w:type="spellStart"/>
      <w:r w:rsidR="00581F0E">
        <w:rPr>
          <w:rFonts w:cs="Arial"/>
        </w:rPr>
        <w:t>Uzondu</w:t>
      </w:r>
      <w:proofErr w:type="spellEnd"/>
      <w:r w:rsidR="00581F0E">
        <w:rPr>
          <w:rFonts w:cs="Arial"/>
        </w:rPr>
        <w:t xml:space="preserve"> (UU)(South Locality Lead)</w:t>
      </w:r>
    </w:p>
    <w:p w14:paraId="5F45AC8D" w14:textId="7AD88B79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338182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Lauren Harkin (</w:t>
      </w:r>
      <w:proofErr w:type="gramStart"/>
      <w:r w:rsidR="00581F0E">
        <w:rPr>
          <w:rFonts w:cs="Arial"/>
        </w:rPr>
        <w:t xml:space="preserve">LH)   </w:t>
      </w:r>
      <w:proofErr w:type="gramEnd"/>
      <w:r w:rsidR="00581F0E">
        <w:rPr>
          <w:rFonts w:cs="Arial"/>
        </w:rPr>
        <w:t xml:space="preserve">  (LTFT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39800858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</w:t>
      </w:r>
      <w:proofErr w:type="spellStart"/>
      <w:r w:rsidR="00581F0E">
        <w:rPr>
          <w:rFonts w:cs="Arial"/>
        </w:rPr>
        <w:t>Sanah</w:t>
      </w:r>
      <w:proofErr w:type="spellEnd"/>
      <w:r w:rsidR="00581F0E">
        <w:rPr>
          <w:rFonts w:cs="Arial"/>
        </w:rPr>
        <w:t xml:space="preserve"> </w:t>
      </w:r>
      <w:proofErr w:type="spellStart"/>
      <w:r w:rsidR="00581F0E">
        <w:rPr>
          <w:rFonts w:cs="Arial"/>
        </w:rPr>
        <w:t>Sajawal</w:t>
      </w:r>
      <w:proofErr w:type="spellEnd"/>
      <w:r w:rsidR="00581F0E">
        <w:rPr>
          <w:rFonts w:cs="Arial"/>
        </w:rPr>
        <w:t xml:space="preserve"> (SS)       (West Locality Lead) </w:t>
      </w:r>
    </w:p>
    <w:p w14:paraId="0EF97890" w14:textId="53976E1F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6420072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Lucy McCabe (</w:t>
      </w:r>
      <w:proofErr w:type="gramStart"/>
      <w:r w:rsidR="00581F0E">
        <w:rPr>
          <w:rFonts w:cs="Arial"/>
        </w:rPr>
        <w:t xml:space="preserve">LM)   </w:t>
      </w:r>
      <w:proofErr w:type="gramEnd"/>
      <w:r w:rsidR="00581F0E">
        <w:rPr>
          <w:rFonts w:cs="Arial"/>
        </w:rPr>
        <w:t xml:space="preserve">  (Quality Lead)   </w:t>
      </w:r>
      <w:sdt>
        <w:sdtPr>
          <w:rPr>
            <w:rFonts w:cs="Arial"/>
            <w:sz w:val="22"/>
            <w:szCs w:val="22"/>
          </w:rPr>
          <w:id w:val="19019711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Sara Khalid (SK)</w:t>
      </w:r>
      <w:r w:rsidR="00581F0E">
        <w:rPr>
          <w:rFonts w:cs="Arial"/>
        </w:rPr>
        <w:tab/>
        <w:t xml:space="preserve">       (Wellbeing &amp; Support Lead)</w:t>
      </w:r>
    </w:p>
    <w:p w14:paraId="1392EFE7" w14:textId="66EADF30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51048543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</w:t>
      </w:r>
      <w:proofErr w:type="spellStart"/>
      <w:r w:rsidR="00581F0E">
        <w:rPr>
          <w:rFonts w:cs="Arial"/>
        </w:rPr>
        <w:t>Donnar</w:t>
      </w:r>
      <w:proofErr w:type="spellEnd"/>
      <w:r w:rsidR="00581F0E">
        <w:rPr>
          <w:rFonts w:cs="Arial"/>
        </w:rPr>
        <w:t xml:space="preserve"> Ejiofor (</w:t>
      </w:r>
      <w:proofErr w:type="gramStart"/>
      <w:r w:rsidR="00581F0E">
        <w:rPr>
          <w:rFonts w:cs="Arial"/>
        </w:rPr>
        <w:t xml:space="preserve">DE)   </w:t>
      </w:r>
      <w:proofErr w:type="gramEnd"/>
      <w:r w:rsidR="00581F0E">
        <w:rPr>
          <w:rFonts w:cs="Arial"/>
        </w:rPr>
        <w:t xml:space="preserve"> (EDI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9319582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Jessie Tebbutt (JT)(Comms &amp; Engagement Lead)</w:t>
      </w:r>
    </w:p>
    <w:p w14:paraId="070A1E41" w14:textId="11B604D1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510658236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Laura </w:t>
      </w:r>
      <w:proofErr w:type="spellStart"/>
      <w:r w:rsidR="00581F0E">
        <w:rPr>
          <w:rFonts w:cs="Arial"/>
        </w:rPr>
        <w:t>Naish</w:t>
      </w:r>
      <w:proofErr w:type="spellEnd"/>
      <w:r w:rsidR="00581F0E">
        <w:rPr>
          <w:rFonts w:cs="Arial"/>
        </w:rPr>
        <w:t xml:space="preserve"> (</w:t>
      </w:r>
      <w:proofErr w:type="gramStart"/>
      <w:r w:rsidR="00581F0E">
        <w:rPr>
          <w:rFonts w:cs="Arial"/>
        </w:rPr>
        <w:t xml:space="preserve">LN)   </w:t>
      </w:r>
      <w:proofErr w:type="gramEnd"/>
      <w:r w:rsidR="00581F0E">
        <w:rPr>
          <w:rFonts w:cs="Arial"/>
        </w:rPr>
        <w:t xml:space="preserve">     (EDI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3425571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D61012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William </w:t>
      </w:r>
      <w:proofErr w:type="spellStart"/>
      <w:r w:rsidR="00581F0E">
        <w:rPr>
          <w:rFonts w:cs="Arial"/>
        </w:rPr>
        <w:t>Sapwell</w:t>
      </w:r>
      <w:proofErr w:type="spellEnd"/>
      <w:r w:rsidR="00581F0E">
        <w:rPr>
          <w:rFonts w:cs="Arial"/>
        </w:rPr>
        <w:t xml:space="preserve"> (WS)     (Employers Lead)</w:t>
      </w:r>
    </w:p>
    <w:p w14:paraId="0C6963E7" w14:textId="77777777" w:rsidR="00A16340" w:rsidRPr="009D3BD2" w:rsidRDefault="00A16340" w:rsidP="181A8840">
      <w:pPr>
        <w:widowControl w:val="0"/>
        <w:rPr>
          <w:rFonts w:cs="Arial"/>
          <w:sz w:val="22"/>
          <w:szCs w:val="22"/>
        </w:rPr>
      </w:pPr>
    </w:p>
    <w:p w14:paraId="18564BDF" w14:textId="1BADC040" w:rsidR="00A16340" w:rsidRPr="009D3BD2" w:rsidRDefault="00CD6A3E" w:rsidP="00DE6909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</w:rPr>
      </w:pPr>
      <w:r w:rsidRPr="009D3BD2">
        <w:rPr>
          <w:rFonts w:cs="Arial"/>
          <w:b/>
        </w:rPr>
        <w:t>Apologies</w:t>
      </w:r>
      <w:r w:rsidR="007E20B5" w:rsidRPr="009D3BD2">
        <w:rPr>
          <w:rFonts w:cs="Arial"/>
          <w:b/>
        </w:rPr>
        <w:t xml:space="preserve">: </w:t>
      </w:r>
      <w:r w:rsidR="00D61012">
        <w:rPr>
          <w:rFonts w:cs="Arial"/>
          <w:b/>
        </w:rPr>
        <w:t>LH, SK, LM, JT, DE</w:t>
      </w:r>
      <w:r w:rsidR="00741150">
        <w:rPr>
          <w:rFonts w:cs="Arial"/>
          <w:b/>
        </w:rPr>
        <w:t>, RC</w:t>
      </w:r>
    </w:p>
    <w:p w14:paraId="66F83C13" w14:textId="686CED6D" w:rsidR="008356D5" w:rsidRPr="009D3BD2" w:rsidRDefault="008356D5" w:rsidP="000E7EC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332126" w:rsidRPr="009D3BD2" w14:paraId="0787848D" w14:textId="77777777" w:rsidTr="00332126">
        <w:trPr>
          <w:trHeight w:val="27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A891D7" w14:textId="4B911B6E" w:rsidR="00332126" w:rsidRPr="009D3BD2" w:rsidRDefault="00332126" w:rsidP="00140677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332126" w:rsidRPr="009D3BD2" w14:paraId="410E6718" w14:textId="77777777" w:rsidTr="0033212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92B4" w14:textId="77777777" w:rsidR="00332126" w:rsidRPr="009D3BD2" w:rsidRDefault="00332126" w:rsidP="00C2693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Welcome</w:t>
            </w:r>
          </w:p>
          <w:p w14:paraId="2CFB1555" w14:textId="7FBA30F9" w:rsidR="00D61012" w:rsidRDefault="00332126" w:rsidP="00C2693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Introductions, apologies</w:t>
            </w:r>
          </w:p>
          <w:p w14:paraId="24F5C7B4" w14:textId="3CBE35BE" w:rsidR="00D61012" w:rsidRPr="00D61012" w:rsidRDefault="00D61012" w:rsidP="00C26936">
            <w:pPr>
              <w:jc w:val="both"/>
              <w:rPr>
                <w:rFonts w:cs="Arial"/>
                <w:sz w:val="22"/>
                <w:szCs w:val="22"/>
              </w:rPr>
            </w:pPr>
            <w:r w:rsidRPr="00D61012">
              <w:rPr>
                <w:rFonts w:cs="Arial"/>
                <w:sz w:val="22"/>
                <w:szCs w:val="22"/>
              </w:rPr>
              <w:t>UU hosting Q of the month</w:t>
            </w:r>
          </w:p>
          <w:p w14:paraId="68208D57" w14:textId="3135DFB6" w:rsidR="00D61012" w:rsidRPr="00D61012" w:rsidRDefault="00D61012" w:rsidP="00C26936">
            <w:pPr>
              <w:jc w:val="both"/>
              <w:rPr>
                <w:rFonts w:cs="Arial"/>
                <w:sz w:val="22"/>
                <w:szCs w:val="22"/>
              </w:rPr>
            </w:pPr>
            <w:r w:rsidRPr="00D61012">
              <w:rPr>
                <w:rFonts w:cs="Arial"/>
                <w:sz w:val="22"/>
                <w:szCs w:val="22"/>
              </w:rPr>
              <w:t>JT has arranged for Social/Comms team to do some training at March TEF meeting</w:t>
            </w:r>
          </w:p>
          <w:p w14:paraId="32C2E4C7" w14:textId="3670B63E" w:rsidR="00D61012" w:rsidRPr="00D61012" w:rsidRDefault="00D61012" w:rsidP="00C26936">
            <w:pPr>
              <w:jc w:val="both"/>
              <w:rPr>
                <w:rFonts w:cs="Arial"/>
                <w:sz w:val="22"/>
                <w:szCs w:val="22"/>
              </w:rPr>
            </w:pPr>
            <w:r w:rsidRPr="00D61012">
              <w:rPr>
                <w:rFonts w:cs="Arial"/>
                <w:sz w:val="22"/>
                <w:szCs w:val="22"/>
              </w:rPr>
              <w:t xml:space="preserve">GMC </w:t>
            </w:r>
            <w:r w:rsidR="00017BB3">
              <w:rPr>
                <w:rFonts w:cs="Arial"/>
                <w:sz w:val="22"/>
                <w:szCs w:val="22"/>
              </w:rPr>
              <w:t xml:space="preserve">funded </w:t>
            </w:r>
            <w:r w:rsidRPr="00D61012">
              <w:rPr>
                <w:rFonts w:cs="Arial"/>
                <w:sz w:val="22"/>
                <w:szCs w:val="22"/>
              </w:rPr>
              <w:t xml:space="preserve">research on </w:t>
            </w:r>
            <w:r w:rsidR="00017BB3">
              <w:rPr>
                <w:rFonts w:cs="Arial"/>
                <w:sz w:val="22"/>
                <w:szCs w:val="22"/>
              </w:rPr>
              <w:t>PGME during COVID-19 TF to be involved</w:t>
            </w:r>
            <w:r w:rsidRPr="00D61012">
              <w:rPr>
                <w:rFonts w:cs="Arial"/>
                <w:sz w:val="22"/>
                <w:szCs w:val="22"/>
              </w:rPr>
              <w:t xml:space="preserve"> (March TEF and May WF)</w:t>
            </w:r>
          </w:p>
          <w:p w14:paraId="75BCB573" w14:textId="12A7E5E0" w:rsidR="00332126" w:rsidRDefault="00D61012" w:rsidP="00C2693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numbers attending WF meetings.</w:t>
            </w:r>
          </w:p>
          <w:p w14:paraId="0FD16B66" w14:textId="77777777" w:rsidR="00D61012" w:rsidRPr="009D3BD2" w:rsidRDefault="00D61012" w:rsidP="00C26936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1D4F3CE" w14:textId="2DA14D26" w:rsidR="00332126" w:rsidRPr="009D3BD2" w:rsidRDefault="00E35106" w:rsidP="00C2693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 w:rsidR="00D61012">
              <w:rPr>
                <w:rFonts w:cs="Arial"/>
                <w:b/>
                <w:bCs/>
              </w:rPr>
              <w:t>: Last monthly meeting</w:t>
            </w:r>
          </w:p>
          <w:p w14:paraId="3873DC39" w14:textId="6441AFC1" w:rsidR="00332126" w:rsidRDefault="00421F80" w:rsidP="00C2693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TEF to check individual B</w:t>
            </w:r>
            <w:r w:rsidR="00017BB3">
              <w:rPr>
                <w:rFonts w:cs="Arial"/>
              </w:rPr>
              <w:t>lackboard (BB)</w:t>
            </w:r>
            <w:r>
              <w:rPr>
                <w:rFonts w:cs="Arial"/>
              </w:rPr>
              <w:t>access.  BB team attending at May TEF to deliver training.</w:t>
            </w:r>
          </w:p>
          <w:p w14:paraId="2D365527" w14:textId="61023C70" w:rsidR="00421F80" w:rsidRDefault="00421F80" w:rsidP="00C2693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Deanery induction video still awaiting financing.</w:t>
            </w:r>
          </w:p>
          <w:p w14:paraId="32F65DBA" w14:textId="53CB1CF9" w:rsidR="00421F80" w:rsidRDefault="00421F80" w:rsidP="00C2693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EH has created a Q of the month guidance document.</w:t>
            </w:r>
          </w:p>
          <w:p w14:paraId="6E5877A2" w14:textId="1BCF490E" w:rsidR="00A16340" w:rsidRDefault="00421F80" w:rsidP="00C2693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RC now has photo and EH has updated newsletter and website accordingly.</w:t>
            </w:r>
          </w:p>
          <w:p w14:paraId="3977873C" w14:textId="77777777" w:rsidR="00A16340" w:rsidRPr="009D3BD2" w:rsidRDefault="00A16340" w:rsidP="00C26936">
            <w:pPr>
              <w:pStyle w:val="NoSpacing"/>
              <w:jc w:val="both"/>
              <w:rPr>
                <w:rFonts w:cs="Arial"/>
              </w:rPr>
            </w:pPr>
          </w:p>
          <w:p w14:paraId="6099689D" w14:textId="77777777" w:rsidR="00421F80" w:rsidRDefault="00332126" w:rsidP="00421F80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3EE9E2AF" w14:textId="2F685049" w:rsidR="00421F80" w:rsidRDefault="00421F80" w:rsidP="00421F80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Check BB access (ALL)</w:t>
            </w:r>
          </w:p>
          <w:p w14:paraId="3D67BA01" w14:textId="31807270" w:rsidR="00421F80" w:rsidRDefault="00421F80" w:rsidP="00421F80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Ask WF for photos for JT to incorporate into posters/advertising (CC)</w:t>
            </w:r>
          </w:p>
          <w:p w14:paraId="7438489C" w14:textId="357B25E4" w:rsidR="00421F80" w:rsidRDefault="00421F80" w:rsidP="00421F80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Follow HEEYH TF at </w:t>
            </w:r>
            <w:proofErr w:type="spellStart"/>
            <w:r>
              <w:rPr>
                <w:rFonts w:cs="Arial"/>
                <w:sz w:val="22"/>
                <w:szCs w:val="22"/>
              </w:rPr>
              <w:t>yh_trainee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on </w:t>
            </w:r>
            <w:proofErr w:type="gramStart"/>
            <w:r>
              <w:rPr>
                <w:rFonts w:cs="Arial"/>
                <w:sz w:val="22"/>
                <w:szCs w:val="22"/>
              </w:rPr>
              <w:t>Social Media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ask WF members to do the same (CC)</w:t>
            </w:r>
          </w:p>
          <w:p w14:paraId="077BDBD7" w14:textId="3BBACADE" w:rsidR="00421F80" w:rsidRDefault="00421F80" w:rsidP="00421F80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Keep checking in with Padlet 12/12 to do list (ALL)</w:t>
            </w:r>
          </w:p>
          <w:p w14:paraId="14357921" w14:textId="77777777" w:rsidR="00421F80" w:rsidRPr="009D3BD2" w:rsidRDefault="00421F80" w:rsidP="00421F80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799D28A" w14:textId="77777777" w:rsidR="00332126" w:rsidRPr="009D3BD2" w:rsidRDefault="00332126" w:rsidP="00C26936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1667C021" w14:textId="072BE413" w:rsidR="00332126" w:rsidRPr="009D3BD2" w:rsidRDefault="00E35106" w:rsidP="00DC7818">
            <w:pPr>
              <w:pStyle w:val="Introductionparagraphpink"/>
              <w:rPr>
                <w:rFonts w:cs="Arial"/>
                <w:b/>
                <w:bCs/>
              </w:rPr>
            </w:pPr>
            <w:proofErr w:type="gramStart"/>
            <w:r w:rsidRPr="009D3BD2">
              <w:rPr>
                <w:rFonts w:cs="Arial"/>
                <w:b/>
                <w:bCs/>
              </w:rPr>
              <w:t xml:space="preserve">ITEM </w:t>
            </w:r>
            <w:r w:rsidR="00D61012">
              <w:rPr>
                <w:rFonts w:cs="Arial"/>
                <w:b/>
                <w:bCs/>
              </w:rPr>
              <w:t xml:space="preserve"> DMT</w:t>
            </w:r>
            <w:proofErr w:type="gramEnd"/>
            <w:r w:rsidR="00D61012">
              <w:rPr>
                <w:rFonts w:cs="Arial"/>
                <w:b/>
                <w:bCs/>
              </w:rPr>
              <w:t>/DEMQ Update</w:t>
            </w:r>
          </w:p>
          <w:p w14:paraId="08D91873" w14:textId="2081D70D" w:rsidR="00E35106" w:rsidRDefault="00421F80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Jan DMT was cancelled</w:t>
            </w:r>
          </w:p>
          <w:p w14:paraId="3023C46C" w14:textId="007DFFB4" w:rsidR="00421F80" w:rsidRDefault="00421F80" w:rsidP="00E351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DEMQ (quality </w:t>
            </w:r>
            <w:proofErr w:type="gramStart"/>
            <w:r>
              <w:rPr>
                <w:rFonts w:cs="Arial"/>
              </w:rPr>
              <w:t>meeting)  -</w:t>
            </w:r>
            <w:proofErr w:type="gramEnd"/>
            <w:r>
              <w:rPr>
                <w:rFonts w:cs="Arial"/>
              </w:rPr>
              <w:t xml:space="preserve"> </w:t>
            </w:r>
            <w:r w:rsidR="00741150">
              <w:rPr>
                <w:rFonts w:cs="Arial"/>
              </w:rPr>
              <w:t>nil relevant training concerns to report.</w:t>
            </w:r>
          </w:p>
          <w:p w14:paraId="4509C9D4" w14:textId="2390A62E" w:rsidR="00A16340" w:rsidRDefault="00A16340" w:rsidP="00E35106">
            <w:pPr>
              <w:pStyle w:val="NoSpacing"/>
              <w:rPr>
                <w:rFonts w:cs="Arial"/>
              </w:rPr>
            </w:pPr>
          </w:p>
          <w:p w14:paraId="7F43F638" w14:textId="77777777" w:rsidR="00A16340" w:rsidRPr="009D3BD2" w:rsidRDefault="00A16340" w:rsidP="00E35106">
            <w:pPr>
              <w:pStyle w:val="NoSpacing"/>
              <w:rPr>
                <w:rFonts w:cs="Arial"/>
              </w:rPr>
            </w:pPr>
          </w:p>
          <w:p w14:paraId="44297C43" w14:textId="253829A2" w:rsidR="00332126" w:rsidRPr="009D3BD2" w:rsidRDefault="00E35106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lastRenderedPageBreak/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421F80">
              <w:rPr>
                <w:rFonts w:cs="Arial"/>
                <w:sz w:val="22"/>
                <w:szCs w:val="22"/>
              </w:rPr>
              <w:t>Update following next meetings (EH)</w:t>
            </w:r>
          </w:p>
          <w:p w14:paraId="45FFF123" w14:textId="117DE6CE" w:rsidR="00E35106" w:rsidRPr="00421F80" w:rsidRDefault="00E35106" w:rsidP="00421F80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 w:rsidR="00D61012">
              <w:rPr>
                <w:rFonts w:cs="Arial"/>
                <w:b/>
                <w:bCs/>
              </w:rPr>
              <w:t>: Q of the month</w:t>
            </w:r>
            <w:r w:rsidR="00421F80">
              <w:rPr>
                <w:rFonts w:cs="Arial"/>
                <w:b/>
                <w:bCs/>
              </w:rPr>
              <w:t xml:space="preserve"> (UU)</w:t>
            </w:r>
          </w:p>
          <w:p w14:paraId="40D774B9" w14:textId="206A3AE0" w:rsidR="00A16340" w:rsidRDefault="00421F80" w:rsidP="00E35106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How can we improve on our reflective learning and communication skills?</w:t>
            </w:r>
          </w:p>
          <w:p w14:paraId="218BBB6A" w14:textId="03C31B2C" w:rsidR="00421F80" w:rsidRDefault="00421F80" w:rsidP="00421F80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explore our own </w:t>
            </w:r>
            <w:r w:rsidR="00741150">
              <w:rPr>
                <w:rFonts w:cs="Arial"/>
              </w:rPr>
              <w:t>thoughts</w:t>
            </w:r>
            <w:r>
              <w:rPr>
                <w:rFonts w:cs="Arial"/>
              </w:rPr>
              <w:t xml:space="preserve"> and feelings</w:t>
            </w:r>
          </w:p>
          <w:p w14:paraId="26617473" w14:textId="70B31724" w:rsidR="00421F80" w:rsidRDefault="00421F80" w:rsidP="00421F80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explore others’ thoughts </w:t>
            </w:r>
          </w:p>
          <w:p w14:paraId="2EF32150" w14:textId="69EF0646" w:rsidR="00421F80" w:rsidRDefault="00421F80" w:rsidP="00421F80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empower the patient/trainee/other person</w:t>
            </w:r>
          </w:p>
          <w:p w14:paraId="32DD6B93" w14:textId="4ABFE267" w:rsidR="00421F80" w:rsidRDefault="00421F80" w:rsidP="00421F80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work out what their motivations are and how we can engage with that</w:t>
            </w:r>
          </w:p>
          <w:p w14:paraId="59BC1B25" w14:textId="77777777" w:rsidR="00421F80" w:rsidRPr="009D3BD2" w:rsidRDefault="00421F80" w:rsidP="00E35106">
            <w:pPr>
              <w:pStyle w:val="NoSpacing"/>
              <w:jc w:val="both"/>
              <w:rPr>
                <w:rFonts w:cs="Arial"/>
              </w:rPr>
            </w:pPr>
          </w:p>
          <w:p w14:paraId="06D2A482" w14:textId="17C7AAF7" w:rsidR="00E35106" w:rsidRPr="009D3BD2" w:rsidRDefault="00E35106" w:rsidP="00E35106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421F80">
              <w:rPr>
                <w:rFonts w:cs="Arial"/>
                <w:sz w:val="22"/>
                <w:szCs w:val="22"/>
              </w:rPr>
              <w:t>focus on reflection, active listening, and collaboration to achieve shared goals.</w:t>
            </w:r>
          </w:p>
          <w:p w14:paraId="54D4C8E5" w14:textId="12DEBB2F" w:rsidR="001C3935" w:rsidRPr="009D3BD2" w:rsidRDefault="001C3935" w:rsidP="001C3935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 w:rsidR="00D61012">
              <w:rPr>
                <w:rFonts w:cs="Arial"/>
                <w:b/>
                <w:bCs/>
              </w:rPr>
              <w:t xml:space="preserve">: </w:t>
            </w:r>
            <w:r w:rsidR="009107B3">
              <w:rPr>
                <w:rFonts w:cs="Arial"/>
                <w:b/>
                <w:bCs/>
              </w:rPr>
              <w:t xml:space="preserve">Deanery matching scheme </w:t>
            </w:r>
          </w:p>
          <w:p w14:paraId="02107432" w14:textId="10D1C51C" w:rsidR="00A16340" w:rsidRDefault="009107B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SP: Buddying scheme for TEF member senior leader at HEE (</w:t>
            </w:r>
            <w:proofErr w:type="spellStart"/>
            <w:proofErr w:type="gramStart"/>
            <w:r>
              <w:rPr>
                <w:rFonts w:cs="Arial"/>
              </w:rPr>
              <w:t>ie</w:t>
            </w:r>
            <w:proofErr w:type="spellEnd"/>
            <w:proofErr w:type="gramEnd"/>
            <w:r>
              <w:rPr>
                <w:rFonts w:cs="Arial"/>
              </w:rPr>
              <w:t xml:space="preserve"> each TEF exec will have </w:t>
            </w:r>
            <w:r w:rsidR="00017BB3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contact).</w:t>
            </w:r>
          </w:p>
          <w:p w14:paraId="3EB56442" w14:textId="049EEB36" w:rsidR="00A16340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5FB23541" w14:textId="79F69E89" w:rsidR="001073E3" w:rsidRDefault="001073E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*</w:t>
            </w:r>
            <w:proofErr w:type="spellStart"/>
            <w:r>
              <w:rPr>
                <w:rFonts w:cs="Arial"/>
              </w:rPr>
              <w:t>Jamboard</w:t>
            </w:r>
            <w:proofErr w:type="spellEnd"/>
            <w:r>
              <w:rPr>
                <w:rFonts w:cs="Arial"/>
              </w:rPr>
              <w:t xml:space="preserve"> link in minutes email*</w:t>
            </w:r>
          </w:p>
          <w:p w14:paraId="10AEF36E" w14:textId="77777777" w:rsidR="001073E3" w:rsidRPr="009D3BD2" w:rsidRDefault="001073E3" w:rsidP="001C3935">
            <w:pPr>
              <w:pStyle w:val="NoSpacing"/>
              <w:jc w:val="both"/>
              <w:rPr>
                <w:rFonts w:cs="Arial"/>
              </w:rPr>
            </w:pPr>
          </w:p>
          <w:p w14:paraId="2EF1DE09" w14:textId="330ADA4B" w:rsidR="00F9442B" w:rsidRPr="009D3BD2" w:rsidRDefault="001C3935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9107B3">
              <w:rPr>
                <w:rFonts w:cs="Arial"/>
                <w:sz w:val="22"/>
                <w:szCs w:val="22"/>
              </w:rPr>
              <w:t xml:space="preserve">Add ideas to buddying </w:t>
            </w:r>
            <w:proofErr w:type="spellStart"/>
            <w:r w:rsidR="009107B3">
              <w:rPr>
                <w:rFonts w:cs="Arial"/>
                <w:sz w:val="22"/>
                <w:szCs w:val="22"/>
              </w:rPr>
              <w:t>jamboard</w:t>
            </w:r>
            <w:proofErr w:type="spellEnd"/>
            <w:r w:rsidR="009107B3">
              <w:rPr>
                <w:rFonts w:cs="Arial"/>
                <w:sz w:val="22"/>
                <w:szCs w:val="22"/>
              </w:rPr>
              <w:t xml:space="preserve"> (ALL)</w:t>
            </w:r>
          </w:p>
          <w:p w14:paraId="6D18EA07" w14:textId="2A2C08D4" w:rsidR="009107B3" w:rsidRPr="009D3BD2" w:rsidRDefault="009107B3" w:rsidP="009107B3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>
              <w:rPr>
                <w:rFonts w:cs="Arial"/>
                <w:b/>
                <w:bCs/>
              </w:rPr>
              <w:t>: Ideas of WF Educational Element</w:t>
            </w:r>
          </w:p>
          <w:p w14:paraId="6FD70A06" w14:textId="49344A7F" w:rsidR="009107B3" w:rsidRDefault="00F9442B" w:rsidP="00F9442B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opportunity for personal development</w:t>
            </w:r>
          </w:p>
          <w:p w14:paraId="761ACCAA" w14:textId="702AFD7B" w:rsidR="00F9442B" w:rsidRDefault="00F9442B" w:rsidP="00F9442B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signposting to opportunities</w:t>
            </w:r>
          </w:p>
          <w:p w14:paraId="03BF14CE" w14:textId="45511FB2" w:rsidR="009107B3" w:rsidRDefault="00F9442B" w:rsidP="009107B3">
            <w:pPr>
              <w:pStyle w:val="NoSpacing"/>
              <w:jc w:val="both"/>
              <w:rPr>
                <w:rFonts w:cs="Arial"/>
              </w:rPr>
            </w:pPr>
            <w:bookmarkStart w:id="0" w:name="_Hlk128050525"/>
            <w:r>
              <w:rPr>
                <w:rFonts w:cs="Arial"/>
              </w:rPr>
              <w:t>Topics: Leadership skills workshops (insight, career planning), trainee entitlements</w:t>
            </w:r>
            <w:r w:rsidR="001073E3">
              <w:rPr>
                <w:rFonts w:cs="Arial"/>
              </w:rPr>
              <w:t>/ support</w:t>
            </w:r>
            <w:r>
              <w:rPr>
                <w:rFonts w:cs="Arial"/>
              </w:rPr>
              <w:t xml:space="preserve"> (funding, relocation expenses, study leave, LTFT, reasonable adjustments, disability), stories of success, QI teaching, EDI teaching. </w:t>
            </w:r>
            <w:bookmarkEnd w:id="0"/>
          </w:p>
          <w:p w14:paraId="1E975853" w14:textId="1EE9A807" w:rsidR="00F9442B" w:rsidRDefault="00F9442B" w:rsidP="009107B3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Discussion around how to raise awareness of the trainee entitlement areas:  newsletter? teaching? signposting in WF meeting to a summary document? Meeting at a glance?</w:t>
            </w:r>
          </w:p>
          <w:p w14:paraId="0B559F26" w14:textId="77777777" w:rsidR="00F9442B" w:rsidRDefault="00F9442B" w:rsidP="009107B3">
            <w:pPr>
              <w:pStyle w:val="NoSpacing"/>
              <w:jc w:val="both"/>
              <w:rPr>
                <w:rFonts w:cs="Arial"/>
              </w:rPr>
            </w:pPr>
          </w:p>
          <w:p w14:paraId="10631203" w14:textId="77777777" w:rsidR="00F9442B" w:rsidRPr="009D3BD2" w:rsidRDefault="00F9442B" w:rsidP="00F9442B">
            <w:pPr>
              <w:pStyle w:val="NoSpacing"/>
              <w:jc w:val="both"/>
              <w:rPr>
                <w:rFonts w:cs="Arial"/>
              </w:rPr>
            </w:pPr>
          </w:p>
          <w:p w14:paraId="548DE06D" w14:textId="6EC72282" w:rsidR="009107B3" w:rsidRDefault="009107B3" w:rsidP="00F9442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F9442B">
              <w:rPr>
                <w:rFonts w:cs="Arial"/>
                <w:sz w:val="22"/>
                <w:szCs w:val="22"/>
              </w:rPr>
              <w:t xml:space="preserve">  </w:t>
            </w:r>
          </w:p>
          <w:p w14:paraId="6883CDC9" w14:textId="6DD2A19E" w:rsidR="00F9442B" w:rsidRDefault="00F9442B" w:rsidP="00F9442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 to contact her QI contact</w:t>
            </w:r>
          </w:p>
          <w:p w14:paraId="083A48B2" w14:textId="448F26B4" w:rsidR="00F9442B" w:rsidRDefault="00F9442B" w:rsidP="00F9442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SES to contact Maya </w:t>
            </w:r>
            <w:proofErr w:type="spellStart"/>
            <w:r>
              <w:rPr>
                <w:rFonts w:cs="Arial"/>
                <w:sz w:val="22"/>
                <w:szCs w:val="22"/>
              </w:rPr>
              <w:t>Navari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Lindsay </w:t>
            </w:r>
            <w:proofErr w:type="spellStart"/>
            <w:r>
              <w:rPr>
                <w:rFonts w:cs="Arial"/>
                <w:sz w:val="22"/>
                <w:szCs w:val="22"/>
              </w:rPr>
              <w:t>Mcgloughlain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 explore whether they might be able to give us a talk on HEE/Welcomed and Valued </w:t>
            </w:r>
            <w:proofErr w:type="gramStart"/>
            <w:r>
              <w:rPr>
                <w:rFonts w:cs="Arial"/>
                <w:sz w:val="22"/>
                <w:szCs w:val="22"/>
              </w:rPr>
              <w:t>on ?compassionate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inclusivity</w:t>
            </w:r>
          </w:p>
          <w:p w14:paraId="42CCAE6B" w14:textId="1C36BE53" w:rsidR="00F9442B" w:rsidRPr="009D3BD2" w:rsidRDefault="00F9442B" w:rsidP="00F9442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TEF members to look to recruit speakers for core topics (QI, EDI, Leadership skills)</w:t>
            </w:r>
          </w:p>
          <w:p w14:paraId="5476F541" w14:textId="5707BE65" w:rsidR="001C3935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5F2016D6" w14:textId="77777777" w:rsidR="009107B3" w:rsidRPr="009D3BD2" w:rsidRDefault="009107B3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72ABA9AF" w14:textId="3EACEC49" w:rsidR="001C3935" w:rsidRPr="009D3BD2" w:rsidRDefault="001C3935" w:rsidP="001C393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 w:rsidR="00D61012">
              <w:rPr>
                <w:rFonts w:cs="Arial"/>
                <w:b/>
                <w:bCs/>
              </w:rPr>
              <w:t>: WF Membership and Upcoming meeting</w:t>
            </w:r>
          </w:p>
          <w:p w14:paraId="56A08F73" w14:textId="2F0AE89F" w:rsidR="001C3935" w:rsidRDefault="00F9442B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How to </w:t>
            </w:r>
            <w:r w:rsidR="001073E3">
              <w:rPr>
                <w:rFonts w:cs="Arial"/>
              </w:rPr>
              <w:t>monitor attendance at</w:t>
            </w:r>
            <w:r>
              <w:rPr>
                <w:rFonts w:cs="Arial"/>
              </w:rPr>
              <w:t xml:space="preserve"> WF </w:t>
            </w:r>
            <w:r w:rsidR="001073E3">
              <w:rPr>
                <w:rFonts w:cs="Arial"/>
              </w:rPr>
              <w:t xml:space="preserve">for each </w:t>
            </w:r>
            <w:r>
              <w:rPr>
                <w:rFonts w:cs="Arial"/>
              </w:rPr>
              <w:t>School/region engagement.</w:t>
            </w:r>
          </w:p>
          <w:p w14:paraId="70EE1BB0" w14:textId="384C8233" w:rsidR="00F9442B" w:rsidRDefault="00F9442B" w:rsidP="00F9442B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Mentimeter</w:t>
            </w:r>
            <w:proofErr w:type="spellEnd"/>
          </w:p>
          <w:p w14:paraId="7865BADD" w14:textId="26C218BB" w:rsidR="00F9442B" w:rsidRDefault="00F9442B" w:rsidP="00F9442B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Slideo</w:t>
            </w:r>
            <w:proofErr w:type="spellEnd"/>
          </w:p>
          <w:p w14:paraId="12EAD110" w14:textId="42F3E25C" w:rsidR="00A16340" w:rsidRPr="00F9442B" w:rsidRDefault="00F9442B" w:rsidP="001C3935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Teams – </w:t>
            </w:r>
            <w:r w:rsidR="001073E3">
              <w:rPr>
                <w:rFonts w:cs="Arial"/>
              </w:rPr>
              <w:t xml:space="preserve">note </w:t>
            </w:r>
            <w:r>
              <w:rPr>
                <w:rFonts w:cs="Arial"/>
              </w:rPr>
              <w:t>only CC seems to be able to run a Teams poll today</w:t>
            </w:r>
          </w:p>
          <w:p w14:paraId="52AD39C9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68AC09E3" w14:textId="486AF348" w:rsidR="001C3935" w:rsidRPr="009D3BD2" w:rsidRDefault="001C3935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F9442B">
              <w:rPr>
                <w:rFonts w:cs="Arial"/>
                <w:sz w:val="22"/>
                <w:szCs w:val="22"/>
              </w:rPr>
              <w:t xml:space="preserve">CC to </w:t>
            </w:r>
            <w:r w:rsidR="001073E3">
              <w:rPr>
                <w:rFonts w:cs="Arial"/>
                <w:sz w:val="22"/>
                <w:szCs w:val="22"/>
              </w:rPr>
              <w:t xml:space="preserve">use poll to ask ‘what school’ and gather attendance information and </w:t>
            </w:r>
            <w:r w:rsidR="00F9440B">
              <w:rPr>
                <w:rFonts w:cs="Arial"/>
                <w:sz w:val="22"/>
                <w:szCs w:val="22"/>
              </w:rPr>
              <w:t xml:space="preserve">to </w:t>
            </w:r>
            <w:r w:rsidR="00F9442B">
              <w:rPr>
                <w:rFonts w:cs="Arial"/>
                <w:sz w:val="22"/>
                <w:szCs w:val="22"/>
              </w:rPr>
              <w:t xml:space="preserve">explore </w:t>
            </w:r>
            <w:r w:rsidR="00F9440B">
              <w:rPr>
                <w:rFonts w:cs="Arial"/>
                <w:sz w:val="22"/>
                <w:szCs w:val="22"/>
              </w:rPr>
              <w:t xml:space="preserve">WF </w:t>
            </w:r>
            <w:r w:rsidR="001073E3">
              <w:rPr>
                <w:rFonts w:cs="Arial"/>
                <w:sz w:val="22"/>
                <w:szCs w:val="22"/>
              </w:rPr>
              <w:t>members opinions around being signposted to as a local trust WF rep.</w:t>
            </w:r>
          </w:p>
          <w:p w14:paraId="2B0444E0" w14:textId="77777777" w:rsidR="001C3935" w:rsidRPr="009D3BD2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5DD2FF11" w14:textId="1169AA44" w:rsidR="001C3935" w:rsidRPr="009D3BD2" w:rsidRDefault="001C3935" w:rsidP="001C3935">
            <w:pPr>
              <w:pStyle w:val="Introductionparagraphpink"/>
              <w:rPr>
                <w:rFonts w:cs="Arial"/>
                <w:b/>
                <w:bCs/>
              </w:rPr>
            </w:pPr>
            <w:proofErr w:type="gramStart"/>
            <w:r w:rsidRPr="009D3BD2">
              <w:rPr>
                <w:rFonts w:cs="Arial"/>
                <w:b/>
                <w:bCs/>
              </w:rPr>
              <w:t>ITEM</w:t>
            </w:r>
            <w:r w:rsidR="00D61012">
              <w:rPr>
                <w:rFonts w:cs="Arial"/>
                <w:b/>
                <w:bCs/>
              </w:rPr>
              <w:t>:TEF</w:t>
            </w:r>
            <w:proofErr w:type="gramEnd"/>
            <w:r w:rsidR="00D61012">
              <w:rPr>
                <w:rFonts w:cs="Arial"/>
                <w:b/>
                <w:bCs/>
              </w:rPr>
              <w:t xml:space="preserve"> Budget</w:t>
            </w:r>
          </w:p>
          <w:p w14:paraId="6FAD36F6" w14:textId="2D1479E8" w:rsidR="001C3935" w:rsidRDefault="00F9442B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Ideas for budget</w:t>
            </w:r>
            <w:r w:rsidR="001073E3">
              <w:rPr>
                <w:rFonts w:cs="Arial"/>
              </w:rPr>
              <w:t xml:space="preserve"> requests. Items which improve functionality of forum or development of its members.  </w:t>
            </w:r>
          </w:p>
          <w:p w14:paraId="1B10F00E" w14:textId="69DE3006" w:rsidR="00F9442B" w:rsidRDefault="00F9442B" w:rsidP="00F9442B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Canva Pro</w:t>
            </w:r>
          </w:p>
          <w:p w14:paraId="46086C94" w14:textId="44F07E0D" w:rsidR="00F9442B" w:rsidRDefault="00F9442B" w:rsidP="00F9442B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Medical Education membership</w:t>
            </w:r>
          </w:p>
          <w:p w14:paraId="20F696DB" w14:textId="3F689760" w:rsidR="00A16340" w:rsidRDefault="00F9442B" w:rsidP="001C3935">
            <w:pPr>
              <w:pStyle w:val="NoSpacing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HEE funded courses</w:t>
            </w:r>
          </w:p>
          <w:p w14:paraId="2A8416F7" w14:textId="77777777" w:rsidR="001073E3" w:rsidRPr="00F9442B" w:rsidRDefault="001073E3" w:rsidP="001073E3">
            <w:pPr>
              <w:pStyle w:val="NoSpacing"/>
              <w:ind w:left="720"/>
              <w:jc w:val="both"/>
              <w:rPr>
                <w:rFonts w:cs="Arial"/>
              </w:rPr>
            </w:pPr>
          </w:p>
          <w:p w14:paraId="632268B0" w14:textId="180CD589" w:rsidR="001C3935" w:rsidRPr="009D3BD2" w:rsidRDefault="001C3935" w:rsidP="001C3935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F9442B">
              <w:rPr>
                <w:rFonts w:cs="Arial"/>
                <w:sz w:val="22"/>
                <w:szCs w:val="22"/>
              </w:rPr>
              <w:t>EH to put provisional budget together.</w:t>
            </w:r>
            <w:r w:rsidR="001073E3">
              <w:rPr>
                <w:rFonts w:cs="Arial"/>
                <w:sz w:val="22"/>
                <w:szCs w:val="22"/>
              </w:rPr>
              <w:t xml:space="preserve"> ALL to consider any ideas for requests.</w:t>
            </w:r>
          </w:p>
          <w:p w14:paraId="2332985C" w14:textId="75111B4C" w:rsidR="001C3935" w:rsidRPr="009D3BD2" w:rsidRDefault="001C3935" w:rsidP="001C393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 w:rsidR="00D61012">
              <w:rPr>
                <w:rFonts w:cs="Arial"/>
                <w:b/>
                <w:bCs/>
              </w:rPr>
              <w:t>: March Newsletter</w:t>
            </w:r>
          </w:p>
          <w:p w14:paraId="48A31C28" w14:textId="0EB347F0" w:rsidR="001C3935" w:rsidRDefault="00540B1D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Feedback: ask readership for ideas for the next newsletter.</w:t>
            </w:r>
          </w:p>
          <w:p w14:paraId="0EDB797D" w14:textId="2D551263" w:rsidR="00540B1D" w:rsidRDefault="00540B1D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Conference and podcast signposting.</w:t>
            </w:r>
          </w:p>
          <w:p w14:paraId="33AF2BCB" w14:textId="32590C7D" w:rsidR="00540B1D" w:rsidRDefault="00540B1D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Signpost to socials </w:t>
            </w:r>
            <w:proofErr w:type="spellStart"/>
            <w:r>
              <w:rPr>
                <w:rFonts w:cs="Arial"/>
              </w:rPr>
              <w:t>yh_trainees</w:t>
            </w:r>
            <w:proofErr w:type="spellEnd"/>
          </w:p>
          <w:p w14:paraId="1D40E21E" w14:textId="044B5EBC" w:rsidR="00540B1D" w:rsidRDefault="00540B1D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Name and Acclaim – self nomination?</w:t>
            </w:r>
          </w:p>
          <w:p w14:paraId="1478A467" w14:textId="087A08BA" w:rsidR="00A16340" w:rsidRDefault="00540B1D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Important to keep newsletter brief – attrition towards the end of reading.</w:t>
            </w:r>
          </w:p>
          <w:p w14:paraId="216B5EED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130AEA62" w14:textId="3CC38B7B" w:rsidR="00D61012" w:rsidRPr="009D3BD2" w:rsidRDefault="001C3935" w:rsidP="00D61012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F9440B">
              <w:rPr>
                <w:rFonts w:cs="Arial"/>
                <w:sz w:val="22"/>
                <w:szCs w:val="22"/>
              </w:rPr>
              <w:t>EH work in progress</w:t>
            </w:r>
          </w:p>
          <w:p w14:paraId="24CE6BE6" w14:textId="77777777" w:rsidR="00D61012" w:rsidRPr="009D3BD2" w:rsidRDefault="00D61012" w:rsidP="00D61012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60F24E7B" w14:textId="174E068D" w:rsidR="00540B1D" w:rsidRPr="009D3BD2" w:rsidRDefault="00D61012" w:rsidP="00D61012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>
              <w:rPr>
                <w:rFonts w:cs="Arial"/>
                <w:b/>
                <w:bCs/>
              </w:rPr>
              <w:t>: Team Updates</w:t>
            </w:r>
          </w:p>
          <w:p w14:paraId="209A4874" w14:textId="0A507793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SES now able to edit TEF website, working with EH on Meeting at a Glance template.</w:t>
            </w:r>
          </w:p>
          <w:p w14:paraId="1D7551A1" w14:textId="3031E217" w:rsidR="00D61012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UU introducing TEF to JDF Doncaster</w:t>
            </w:r>
          </w:p>
          <w:p w14:paraId="29547034" w14:textId="2B29A78C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CC looking for someone to do a LTFT talk </w:t>
            </w:r>
          </w:p>
          <w:p w14:paraId="1A6D89A4" w14:textId="7F142A27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WS looking at exception report data, giving a talk with EH at an </w:t>
            </w:r>
            <w:r w:rsidR="001073E3">
              <w:rPr>
                <w:rFonts w:cs="Arial"/>
              </w:rPr>
              <w:t>GOSW</w:t>
            </w:r>
            <w:r>
              <w:rPr>
                <w:rFonts w:cs="Arial"/>
              </w:rPr>
              <w:t xml:space="preserve"> meeting.</w:t>
            </w:r>
          </w:p>
          <w:p w14:paraId="084E115C" w14:textId="6B1BC1CC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SS back at work at </w:t>
            </w:r>
            <w:proofErr w:type="spellStart"/>
            <w:r>
              <w:rPr>
                <w:rFonts w:cs="Arial"/>
              </w:rPr>
              <w:t>Pinderfield</w:t>
            </w:r>
            <w:proofErr w:type="spellEnd"/>
            <w:r>
              <w:rPr>
                <w:rFonts w:cs="Arial"/>
              </w:rPr>
              <w:t>, will aim to attend JDF meeting there and try to promote TEF</w:t>
            </w:r>
          </w:p>
          <w:p w14:paraId="22E6A7D2" w14:textId="4B87B16B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LN </w:t>
            </w:r>
            <w:r w:rsidR="001073E3">
              <w:rPr>
                <w:rFonts w:cs="Arial"/>
              </w:rPr>
              <w:t>working with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Donnar</w:t>
            </w:r>
            <w:proofErr w:type="spellEnd"/>
            <w:r>
              <w:rPr>
                <w:rFonts w:cs="Arial"/>
              </w:rPr>
              <w:t xml:space="preserve"> </w:t>
            </w:r>
            <w:r w:rsidR="001073E3">
              <w:rPr>
                <w:rFonts w:cs="Arial"/>
              </w:rPr>
              <w:t xml:space="preserve">on IMG handbook and monthly </w:t>
            </w:r>
            <w:r>
              <w:rPr>
                <w:rFonts w:cs="Arial"/>
              </w:rPr>
              <w:t>EDI</w:t>
            </w:r>
            <w:r w:rsidR="001073E3">
              <w:rPr>
                <w:rFonts w:cs="Arial"/>
              </w:rPr>
              <w:t xml:space="preserve"> focus </w:t>
            </w:r>
          </w:p>
          <w:p w14:paraId="6AC38FA3" w14:textId="6B6A56E6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</w:p>
          <w:p w14:paraId="2BDB6AA3" w14:textId="1FA25110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LH and LM concluding their 2 year tenures, and SP is also stepping down, so Vice Chair, QI lead, and LTFT lead posts </w:t>
            </w:r>
            <w:r w:rsidR="001073E3">
              <w:rPr>
                <w:rFonts w:cs="Arial"/>
              </w:rPr>
              <w:t xml:space="preserve">are now open for </w:t>
            </w:r>
            <w:proofErr w:type="gramStart"/>
            <w:r w:rsidR="001073E3">
              <w:rPr>
                <w:rFonts w:cs="Arial"/>
              </w:rPr>
              <w:t xml:space="preserve">recruitment </w:t>
            </w:r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6D1C3B6F" w14:textId="361F75E8" w:rsidR="00540B1D" w:rsidRDefault="00540B1D" w:rsidP="00D61012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Recruitment panel to be decided alongside</w:t>
            </w:r>
            <w:r w:rsidR="006274C0">
              <w:rPr>
                <w:rFonts w:cs="Arial"/>
              </w:rPr>
              <w:t xml:space="preserve"> Andy Brennan and</w:t>
            </w:r>
            <w:r>
              <w:rPr>
                <w:rFonts w:cs="Arial"/>
              </w:rPr>
              <w:t xml:space="preserve"> Lindsay Mc</w:t>
            </w:r>
            <w:r w:rsidR="006274C0">
              <w:rPr>
                <w:rFonts w:cs="Arial"/>
              </w:rPr>
              <w:t>L</w:t>
            </w:r>
            <w:r>
              <w:rPr>
                <w:rFonts w:cs="Arial"/>
              </w:rPr>
              <w:t>oughlin</w:t>
            </w:r>
            <w:r w:rsidR="006274C0">
              <w:rPr>
                <w:rFonts w:cs="Arial"/>
              </w:rPr>
              <w:t>.</w:t>
            </w:r>
          </w:p>
          <w:p w14:paraId="1F2C6E9B" w14:textId="77777777" w:rsidR="00D61012" w:rsidRPr="009D3BD2" w:rsidRDefault="00D61012" w:rsidP="00D61012">
            <w:pPr>
              <w:pStyle w:val="NoSpacing"/>
              <w:jc w:val="both"/>
              <w:rPr>
                <w:rFonts w:cs="Arial"/>
              </w:rPr>
            </w:pPr>
          </w:p>
          <w:p w14:paraId="0D6C935D" w14:textId="225BF026" w:rsidR="00332126" w:rsidRPr="00540B1D" w:rsidRDefault="00D61012" w:rsidP="00540B1D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540B1D">
              <w:rPr>
                <w:rFonts w:cs="Arial"/>
                <w:sz w:val="22"/>
                <w:szCs w:val="22"/>
              </w:rPr>
              <w:t>EH to let TEF know re recruitment panel</w:t>
            </w:r>
          </w:p>
          <w:p w14:paraId="783ACB67" w14:textId="16C7A6C6" w:rsidR="00332126" w:rsidRPr="009D3BD2" w:rsidRDefault="00332126" w:rsidP="0082619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ACTIONS SUMMARY</w:t>
            </w:r>
          </w:p>
          <w:p w14:paraId="25A40CEF" w14:textId="77777777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Check BB access (ALL)</w:t>
            </w:r>
          </w:p>
          <w:p w14:paraId="2191029F" w14:textId="77777777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Ask WF for photos for JT to incorporate into posters/advertising (CC)</w:t>
            </w:r>
          </w:p>
          <w:p w14:paraId="531E406A" w14:textId="06F55BA8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Follow HEEYH TF at </w:t>
            </w:r>
            <w:proofErr w:type="spellStart"/>
            <w:r>
              <w:rPr>
                <w:rFonts w:cs="Arial"/>
                <w:sz w:val="22"/>
                <w:szCs w:val="22"/>
              </w:rPr>
              <w:t>yh_trainee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on </w:t>
            </w:r>
            <w:proofErr w:type="gramStart"/>
            <w:r>
              <w:rPr>
                <w:rFonts w:cs="Arial"/>
                <w:sz w:val="22"/>
                <w:szCs w:val="22"/>
              </w:rPr>
              <w:t>Social Media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ask WF members to do the same (CC/ALL)</w:t>
            </w:r>
          </w:p>
          <w:p w14:paraId="4A99F441" w14:textId="15BBB790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Keep checking in with Padlet 12/12 to do list (ALL)</w:t>
            </w:r>
          </w:p>
          <w:p w14:paraId="008D9E3C" w14:textId="1A471A1A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following next DME/DMTQ meetings (EH)</w:t>
            </w:r>
          </w:p>
          <w:p w14:paraId="078DF5F0" w14:textId="63B735CF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 ideas to buddying </w:t>
            </w:r>
            <w:proofErr w:type="spellStart"/>
            <w:r>
              <w:rPr>
                <w:rFonts w:cs="Arial"/>
                <w:sz w:val="22"/>
                <w:szCs w:val="22"/>
              </w:rPr>
              <w:t>jamboard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(ALL)</w:t>
            </w:r>
          </w:p>
          <w:p w14:paraId="158AABE0" w14:textId="74B637B5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 to contact her QI contact for educational input (CC)</w:t>
            </w:r>
          </w:p>
          <w:p w14:paraId="03F07623" w14:textId="65BE7F20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HEE/Welcomed and Valued team for educational input (SES)</w:t>
            </w:r>
          </w:p>
          <w:p w14:paraId="3AF0D450" w14:textId="3A243FC1" w:rsidR="00F9440B" w:rsidRPr="009D3BD2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TEF members to look to recruit speakers for core topics (QI, EDI, Leadership skills) (ALL)</w:t>
            </w:r>
          </w:p>
          <w:p w14:paraId="06982330" w14:textId="500D12E7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 to explore WF</w:t>
            </w:r>
            <w:r w:rsidR="006274C0">
              <w:rPr>
                <w:rFonts w:cs="Arial"/>
                <w:sz w:val="22"/>
                <w:szCs w:val="22"/>
              </w:rPr>
              <w:t xml:space="preserve"> members opinions on local rep signposting</w:t>
            </w:r>
            <w:r>
              <w:rPr>
                <w:rFonts w:cs="Arial"/>
                <w:sz w:val="22"/>
                <w:szCs w:val="22"/>
              </w:rPr>
              <w:t xml:space="preserve"> (CC)</w:t>
            </w:r>
          </w:p>
          <w:p w14:paraId="6F14AD95" w14:textId="216268C4" w:rsidR="00F9440B" w:rsidRDefault="006274C0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Send </w:t>
            </w:r>
            <w:r w:rsidR="00F9440B">
              <w:rPr>
                <w:rFonts w:cs="Arial"/>
                <w:sz w:val="22"/>
                <w:szCs w:val="22"/>
              </w:rPr>
              <w:t>TEF budget proposal</w:t>
            </w:r>
            <w:r>
              <w:rPr>
                <w:rFonts w:cs="Arial"/>
                <w:sz w:val="22"/>
                <w:szCs w:val="22"/>
              </w:rPr>
              <w:t xml:space="preserve"> before end of financial year</w:t>
            </w:r>
            <w:r w:rsidR="00F9440B">
              <w:rPr>
                <w:rFonts w:cs="Arial"/>
                <w:sz w:val="22"/>
                <w:szCs w:val="22"/>
              </w:rPr>
              <w:t xml:space="preserve"> (EH)</w:t>
            </w:r>
          </w:p>
          <w:p w14:paraId="02006BF3" w14:textId="56CC8E92" w:rsidR="00F9440B" w:rsidRPr="00540B1D" w:rsidRDefault="006274C0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Organise recruitment panel for incoming applications </w:t>
            </w:r>
            <w:r w:rsidR="00F9440B">
              <w:rPr>
                <w:rFonts w:cs="Arial"/>
                <w:sz w:val="22"/>
                <w:szCs w:val="22"/>
              </w:rPr>
              <w:t>(EH)</w:t>
            </w:r>
          </w:p>
          <w:p w14:paraId="5D7DDB70" w14:textId="77777777" w:rsidR="00F9440B" w:rsidRDefault="00F9440B" w:rsidP="00F9440B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36E837C" w14:textId="52F59F40" w:rsidR="003A3A4B" w:rsidRPr="009D3BD2" w:rsidRDefault="003A3A4B" w:rsidP="003A3A4B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14:paraId="7CBD9939" w14:textId="300F2784" w:rsidR="004A42CA" w:rsidRDefault="004A42CA" w:rsidP="005C59C6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</w:p>
    <w:p w14:paraId="32BE736B" w14:textId="43F24BC5" w:rsidR="00F9440B" w:rsidRPr="009D3BD2" w:rsidRDefault="006274C0" w:rsidP="00F9440B">
      <w:pPr>
        <w:pStyle w:val="Introductionparagraphpink"/>
        <w:rPr>
          <w:rFonts w:cs="Arial"/>
          <w:b/>
          <w:bCs/>
        </w:rPr>
      </w:pPr>
      <w:r>
        <w:rPr>
          <w:rFonts w:cs="Arial"/>
          <w:b/>
          <w:bCs/>
        </w:rPr>
        <w:t xml:space="preserve">Next </w:t>
      </w:r>
      <w:r w:rsidR="00F9440B">
        <w:rPr>
          <w:rFonts w:cs="Arial"/>
          <w:b/>
          <w:bCs/>
        </w:rPr>
        <w:t>Meetings:</w:t>
      </w:r>
    </w:p>
    <w:p w14:paraId="325FA8AD" w14:textId="325857B2" w:rsidR="00F9440B" w:rsidRDefault="00F9440B" w:rsidP="00F9440B">
      <w:pPr>
        <w:tabs>
          <w:tab w:val="left" w:pos="6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WF 22/2/23</w:t>
      </w:r>
      <w:r w:rsidR="006274C0">
        <w:rPr>
          <w:rFonts w:asciiTheme="minorHAnsi" w:hAnsiTheme="minorHAnsi" w:cstheme="minorHAnsi"/>
        </w:rPr>
        <w:t xml:space="preserve"> 9-12pm</w:t>
      </w:r>
    </w:p>
    <w:p w14:paraId="707C8778" w14:textId="45A42956" w:rsidR="00F9440B" w:rsidRPr="00F9440B" w:rsidRDefault="00F9440B" w:rsidP="00F9440B">
      <w:pPr>
        <w:tabs>
          <w:tab w:val="left" w:pos="6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TEF 14/3/23</w:t>
      </w:r>
      <w:r w:rsidR="006274C0">
        <w:rPr>
          <w:rFonts w:asciiTheme="minorHAnsi" w:hAnsiTheme="minorHAnsi" w:cstheme="minorHAnsi"/>
        </w:rPr>
        <w:t xml:space="preserve"> 1-4pm</w:t>
      </w:r>
    </w:p>
    <w:sectPr w:rsidR="00F9440B" w:rsidRPr="00F9440B" w:rsidSect="007F2CC2">
      <w:headerReference w:type="default" r:id="rId11"/>
      <w:footerReference w:type="even" r:id="rId12"/>
      <w:footerReference w:type="default" r:id="rId13"/>
      <w:pgSz w:w="11900" w:h="16840"/>
      <w:pgMar w:top="1440" w:right="851" w:bottom="144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48A0" w14:textId="77777777" w:rsidR="00170FCC" w:rsidRDefault="00170FCC" w:rsidP="00AC72FD">
      <w:r>
        <w:separator/>
      </w:r>
    </w:p>
  </w:endnote>
  <w:endnote w:type="continuationSeparator" w:id="0">
    <w:p w14:paraId="2FEAD5CA" w14:textId="77777777" w:rsidR="00170FCC" w:rsidRDefault="00170FCC" w:rsidP="00AC72FD">
      <w:r>
        <w:continuationSeparator/>
      </w:r>
    </w:p>
  </w:endnote>
  <w:endnote w:type="continuationNotice" w:id="1">
    <w:p w14:paraId="491E8656" w14:textId="77777777" w:rsidR="00170FCC" w:rsidRDefault="00170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DA25" w14:textId="77777777" w:rsidR="00AB7095" w:rsidRDefault="00AB7095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86587" w14:textId="77777777" w:rsidR="00AB7095" w:rsidRDefault="00AB7095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D502" w14:textId="3FE413DB" w:rsidR="00AB7095" w:rsidRDefault="00A065C0" w:rsidP="00F401D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61314" behindDoc="1" locked="0" layoutInCell="1" allowOverlap="1" wp14:anchorId="2BDAA1E9" wp14:editId="2DD54447">
          <wp:simplePos x="0" y="0"/>
          <wp:positionH relativeFrom="column">
            <wp:posOffset>-695325</wp:posOffset>
          </wp:positionH>
          <wp:positionV relativeFrom="paragraph">
            <wp:posOffset>-371475</wp:posOffset>
          </wp:positionV>
          <wp:extent cx="7560000" cy="902189"/>
          <wp:effectExtent l="0" t="0" r="0" b="0"/>
          <wp:wrapNone/>
          <wp:docPr id="5" name="Picture 5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095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771950A1" wp14:editId="405960D1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5D06" w14:textId="77777777" w:rsidR="00170FCC" w:rsidRDefault="00170FCC" w:rsidP="00AC72FD">
      <w:r>
        <w:separator/>
      </w:r>
    </w:p>
  </w:footnote>
  <w:footnote w:type="continuationSeparator" w:id="0">
    <w:p w14:paraId="7CBBD0AE" w14:textId="77777777" w:rsidR="00170FCC" w:rsidRDefault="00170FCC" w:rsidP="00AC72FD">
      <w:r>
        <w:continuationSeparator/>
      </w:r>
    </w:p>
  </w:footnote>
  <w:footnote w:type="continuationNotice" w:id="1">
    <w:p w14:paraId="0F09D588" w14:textId="77777777" w:rsidR="00170FCC" w:rsidRDefault="00170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D87" w14:textId="74ACF8CC" w:rsidR="00AB7095" w:rsidRPr="000F1A77" w:rsidRDefault="008277F7" w:rsidP="000F1A77">
    <w:pPr>
      <w:pStyle w:val="Header"/>
    </w:pPr>
    <w:r>
      <w:rPr>
        <w:noProof/>
      </w:rPr>
      <w:drawing>
        <wp:anchor distT="0" distB="0" distL="114300" distR="114300" simplePos="0" relativeHeight="251663362" behindDoc="1" locked="0" layoutInCell="1" allowOverlap="1" wp14:anchorId="7DF38844" wp14:editId="7C695A05">
          <wp:simplePos x="0" y="0"/>
          <wp:positionH relativeFrom="column">
            <wp:posOffset>3880485</wp:posOffset>
          </wp:positionH>
          <wp:positionV relativeFrom="paragraph">
            <wp:posOffset>-288290</wp:posOffset>
          </wp:positionV>
          <wp:extent cx="2984500" cy="1131706"/>
          <wp:effectExtent l="0" t="0" r="635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924" cy="11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33">
      <w:rPr>
        <w:noProof/>
      </w:rPr>
      <w:drawing>
        <wp:anchor distT="0" distB="0" distL="114300" distR="114300" simplePos="0" relativeHeight="251664386" behindDoc="0" locked="0" layoutInCell="1" allowOverlap="1" wp14:anchorId="7200BE76" wp14:editId="4EDA9FC6">
          <wp:simplePos x="0" y="0"/>
          <wp:positionH relativeFrom="column">
            <wp:posOffset>-310515</wp:posOffset>
          </wp:positionH>
          <wp:positionV relativeFrom="paragraph">
            <wp:posOffset>-288290</wp:posOffset>
          </wp:positionV>
          <wp:extent cx="1057275" cy="1057275"/>
          <wp:effectExtent l="0" t="0" r="9525" b="0"/>
          <wp:wrapSquare wrapText="bothSides"/>
          <wp:docPr id="2" name="Picture 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E9A"/>
    <w:multiLevelType w:val="hybridMultilevel"/>
    <w:tmpl w:val="821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9EB"/>
    <w:multiLevelType w:val="hybridMultilevel"/>
    <w:tmpl w:val="A9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9D8"/>
    <w:multiLevelType w:val="hybridMultilevel"/>
    <w:tmpl w:val="50E0F4B0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289"/>
    <w:multiLevelType w:val="hybridMultilevel"/>
    <w:tmpl w:val="A16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60B0"/>
    <w:multiLevelType w:val="hybridMultilevel"/>
    <w:tmpl w:val="ACB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1C8"/>
    <w:multiLevelType w:val="hybridMultilevel"/>
    <w:tmpl w:val="150A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DEA"/>
    <w:multiLevelType w:val="hybridMultilevel"/>
    <w:tmpl w:val="2ED631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4C7A"/>
    <w:multiLevelType w:val="hybridMultilevel"/>
    <w:tmpl w:val="85707964"/>
    <w:lvl w:ilvl="0" w:tplc="33500E0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90B"/>
    <w:multiLevelType w:val="hybridMultilevel"/>
    <w:tmpl w:val="EFAC17B8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CC9"/>
    <w:multiLevelType w:val="hybridMultilevel"/>
    <w:tmpl w:val="2AAEA1FE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2066"/>
    <w:multiLevelType w:val="hybridMultilevel"/>
    <w:tmpl w:val="D3E6D0BC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738"/>
    <w:multiLevelType w:val="hybridMultilevel"/>
    <w:tmpl w:val="5EC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0A0"/>
    <w:multiLevelType w:val="hybridMultilevel"/>
    <w:tmpl w:val="AEFEF1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2211"/>
    <w:multiLevelType w:val="hybridMultilevel"/>
    <w:tmpl w:val="20AA5D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042B"/>
    <w:multiLevelType w:val="hybridMultilevel"/>
    <w:tmpl w:val="26AE42C6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6409"/>
    <w:multiLevelType w:val="hybridMultilevel"/>
    <w:tmpl w:val="F5B6D890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F372F"/>
    <w:multiLevelType w:val="hybridMultilevel"/>
    <w:tmpl w:val="C32AAAC2"/>
    <w:lvl w:ilvl="0" w:tplc="586CBFE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54E21"/>
    <w:multiLevelType w:val="hybridMultilevel"/>
    <w:tmpl w:val="47922B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32F9"/>
    <w:multiLevelType w:val="multilevel"/>
    <w:tmpl w:val="44166C74"/>
    <w:lvl w:ilvl="0">
      <w:start w:val="1"/>
      <w:numFmt w:val="bullet"/>
      <w:pStyle w:val="ListBullet"/>
      <w:lvlText w:val=""/>
      <w:lvlJc w:val="left"/>
      <w:pPr>
        <w:ind w:left="341" w:hanging="341"/>
      </w:pPr>
      <w:rPr>
        <w:rFonts w:ascii="Wingdings" w:hAnsi="Wingdings" w:hint="default"/>
        <w:b/>
        <w:i w:val="0"/>
        <w:color w:val="30A5BE"/>
        <w:sz w:val="18"/>
      </w:rPr>
    </w:lvl>
    <w:lvl w:ilvl="1">
      <w:start w:val="1"/>
      <w:numFmt w:val="bullet"/>
      <w:pStyle w:val="ListBullet2"/>
      <w:lvlText w:val=""/>
      <w:lvlJc w:val="left"/>
      <w:pPr>
        <w:ind w:left="794" w:hanging="453"/>
      </w:pPr>
      <w:rPr>
        <w:rFonts w:ascii="Wingdings" w:hAnsi="Wingdings" w:hint="default"/>
        <w:b/>
        <w:i w:val="0"/>
        <w:color w:val="00377B"/>
        <w:sz w:val="18"/>
      </w:rPr>
    </w:lvl>
    <w:lvl w:ilvl="2">
      <w:start w:val="1"/>
      <w:numFmt w:val="bullet"/>
      <w:pStyle w:val="ListBullet3"/>
      <w:lvlText w:val=""/>
      <w:lvlJc w:val="left"/>
      <w:pPr>
        <w:ind w:left="1475" w:hanging="681"/>
      </w:pPr>
      <w:rPr>
        <w:rFonts w:ascii="Wingdings" w:hAnsi="Wingdings" w:hint="default"/>
        <w:b/>
        <w:i w:val="0"/>
        <w:color w:val="00377B"/>
        <w:sz w:val="18"/>
      </w:rPr>
    </w:lvl>
    <w:lvl w:ilvl="3">
      <w:start w:val="1"/>
      <w:numFmt w:val="bullet"/>
      <w:pStyle w:val="ListBullet4"/>
      <w:lvlText w:val=""/>
      <w:lvlJc w:val="left"/>
      <w:pPr>
        <w:ind w:left="2042" w:hanging="567"/>
      </w:pPr>
      <w:rPr>
        <w:rFonts w:ascii="Wingdings" w:hAnsi="Wingdings" w:hint="default"/>
        <w:b/>
        <w:i w:val="0"/>
        <w:color w:val="00377B"/>
        <w:sz w:val="18"/>
      </w:rPr>
    </w:lvl>
    <w:lvl w:ilvl="4">
      <w:start w:val="1"/>
      <w:numFmt w:val="bullet"/>
      <w:pStyle w:val="ListBullet5"/>
      <w:lvlText w:val=""/>
      <w:lvlJc w:val="left"/>
      <w:pPr>
        <w:ind w:left="2609" w:hanging="567"/>
      </w:pPr>
      <w:rPr>
        <w:rFonts w:ascii="Wingdings" w:hAnsi="Wingdings" w:hint="default"/>
        <w:b/>
        <w:i w:val="0"/>
        <w:color w:val="00377B"/>
        <w:sz w:val="18"/>
      </w:rPr>
    </w:lvl>
    <w:lvl w:ilvl="5">
      <w:start w:val="1"/>
      <w:numFmt w:val="none"/>
      <w:lvlText w:val="%1.%2.%3.%4.%5.%6."/>
      <w:lvlJc w:val="left"/>
      <w:pPr>
        <w:tabs>
          <w:tab w:val="num" w:pos="5385"/>
        </w:tabs>
        <w:ind w:left="5385" w:hanging="510"/>
      </w:pPr>
    </w:lvl>
    <w:lvl w:ilvl="6">
      <w:start w:val="1"/>
      <w:numFmt w:val="none"/>
      <w:lvlText w:val="%1.%2.%3.%4.%5.%6.%7."/>
      <w:lvlJc w:val="left"/>
      <w:pPr>
        <w:tabs>
          <w:tab w:val="num" w:pos="6462"/>
        </w:tabs>
        <w:ind w:left="6462" w:hanging="510"/>
      </w:pPr>
    </w:lvl>
    <w:lvl w:ilvl="7">
      <w:start w:val="1"/>
      <w:numFmt w:val="none"/>
      <w:lvlText w:val="%1.%2.%3.%4.%5.%6.%7.%8."/>
      <w:lvlJc w:val="left"/>
      <w:pPr>
        <w:tabs>
          <w:tab w:val="num" w:pos="7539"/>
        </w:tabs>
        <w:ind w:left="7539" w:hanging="510"/>
      </w:pPr>
    </w:lvl>
    <w:lvl w:ilvl="8">
      <w:start w:val="1"/>
      <w:numFmt w:val="none"/>
      <w:lvlText w:val="%1.%2.%3.%4.%5.%6.%7.%8.%9."/>
      <w:lvlJc w:val="left"/>
      <w:pPr>
        <w:tabs>
          <w:tab w:val="num" w:pos="8616"/>
        </w:tabs>
        <w:ind w:left="8616" w:hanging="510"/>
      </w:pPr>
    </w:lvl>
  </w:abstractNum>
  <w:abstractNum w:abstractNumId="19" w15:restartNumberingAfterBreak="0">
    <w:nsid w:val="5A972137"/>
    <w:multiLevelType w:val="hybridMultilevel"/>
    <w:tmpl w:val="C83C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550B4"/>
    <w:multiLevelType w:val="hybridMultilevel"/>
    <w:tmpl w:val="F6CC91BA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3402"/>
    <w:multiLevelType w:val="hybridMultilevel"/>
    <w:tmpl w:val="31CE30BC"/>
    <w:lvl w:ilvl="0" w:tplc="5DEEF20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328F"/>
    <w:multiLevelType w:val="hybridMultilevel"/>
    <w:tmpl w:val="C29682E8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7586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427768">
    <w:abstractNumId w:val="13"/>
  </w:num>
  <w:num w:numId="3" w16cid:durableId="1126585616">
    <w:abstractNumId w:val="17"/>
  </w:num>
  <w:num w:numId="4" w16cid:durableId="1821992598">
    <w:abstractNumId w:val="6"/>
  </w:num>
  <w:num w:numId="5" w16cid:durableId="1766686147">
    <w:abstractNumId w:val="12"/>
  </w:num>
  <w:num w:numId="6" w16cid:durableId="2098399199">
    <w:abstractNumId w:val="3"/>
  </w:num>
  <w:num w:numId="7" w16cid:durableId="762795863">
    <w:abstractNumId w:val="0"/>
  </w:num>
  <w:num w:numId="8" w16cid:durableId="716512520">
    <w:abstractNumId w:val="11"/>
  </w:num>
  <w:num w:numId="9" w16cid:durableId="1134368723">
    <w:abstractNumId w:val="9"/>
  </w:num>
  <w:num w:numId="10" w16cid:durableId="876117536">
    <w:abstractNumId w:val="5"/>
  </w:num>
  <w:num w:numId="11" w16cid:durableId="594553347">
    <w:abstractNumId w:val="1"/>
  </w:num>
  <w:num w:numId="12" w16cid:durableId="1846943726">
    <w:abstractNumId w:val="20"/>
  </w:num>
  <w:num w:numId="13" w16cid:durableId="1663777726">
    <w:abstractNumId w:val="22"/>
  </w:num>
  <w:num w:numId="14" w16cid:durableId="1763452363">
    <w:abstractNumId w:val="10"/>
  </w:num>
  <w:num w:numId="15" w16cid:durableId="1262638546">
    <w:abstractNumId w:val="15"/>
  </w:num>
  <w:num w:numId="16" w16cid:durableId="1732386151">
    <w:abstractNumId w:val="14"/>
  </w:num>
  <w:num w:numId="17" w16cid:durableId="1289698803">
    <w:abstractNumId w:val="2"/>
  </w:num>
  <w:num w:numId="18" w16cid:durableId="1200431895">
    <w:abstractNumId w:val="4"/>
  </w:num>
  <w:num w:numId="19" w16cid:durableId="1981223045">
    <w:abstractNumId w:val="19"/>
  </w:num>
  <w:num w:numId="20" w16cid:durableId="223882734">
    <w:abstractNumId w:val="7"/>
  </w:num>
  <w:num w:numId="21" w16cid:durableId="1214999622">
    <w:abstractNumId w:val="21"/>
  </w:num>
  <w:num w:numId="22" w16cid:durableId="1668678377">
    <w:abstractNumId w:val="8"/>
  </w:num>
  <w:num w:numId="23" w16cid:durableId="1850285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C997F7-73AB-4F26-B9D7-C6014706C1A0}"/>
    <w:docVar w:name="dgnword-eventsink" w:val="365119000"/>
  </w:docVars>
  <w:rsids>
    <w:rsidRoot w:val="0031385E"/>
    <w:rsid w:val="000013D5"/>
    <w:rsid w:val="00001F37"/>
    <w:rsid w:val="00002A4F"/>
    <w:rsid w:val="000064B2"/>
    <w:rsid w:val="00006669"/>
    <w:rsid w:val="000066EF"/>
    <w:rsid w:val="00006BA6"/>
    <w:rsid w:val="00010131"/>
    <w:rsid w:val="00013100"/>
    <w:rsid w:val="000137E1"/>
    <w:rsid w:val="0001393C"/>
    <w:rsid w:val="00014DCF"/>
    <w:rsid w:val="00015EC7"/>
    <w:rsid w:val="00016071"/>
    <w:rsid w:val="00016954"/>
    <w:rsid w:val="00016DC4"/>
    <w:rsid w:val="00017BB3"/>
    <w:rsid w:val="00020B9A"/>
    <w:rsid w:val="00021C84"/>
    <w:rsid w:val="00023866"/>
    <w:rsid w:val="00025476"/>
    <w:rsid w:val="00027F76"/>
    <w:rsid w:val="00030036"/>
    <w:rsid w:val="0003023C"/>
    <w:rsid w:val="00032A96"/>
    <w:rsid w:val="00033769"/>
    <w:rsid w:val="00033A27"/>
    <w:rsid w:val="0003582E"/>
    <w:rsid w:val="00035A6C"/>
    <w:rsid w:val="000363BE"/>
    <w:rsid w:val="00037AC2"/>
    <w:rsid w:val="00040204"/>
    <w:rsid w:val="000410F5"/>
    <w:rsid w:val="0004145B"/>
    <w:rsid w:val="000415FD"/>
    <w:rsid w:val="00041960"/>
    <w:rsid w:val="000468A7"/>
    <w:rsid w:val="00046A4F"/>
    <w:rsid w:val="00047A80"/>
    <w:rsid w:val="00047A98"/>
    <w:rsid w:val="00050AF2"/>
    <w:rsid w:val="000535B6"/>
    <w:rsid w:val="000539E8"/>
    <w:rsid w:val="0005430B"/>
    <w:rsid w:val="00055176"/>
    <w:rsid w:val="00060505"/>
    <w:rsid w:val="000616B0"/>
    <w:rsid w:val="000624DC"/>
    <w:rsid w:val="0006273A"/>
    <w:rsid w:val="00063B34"/>
    <w:rsid w:val="00064385"/>
    <w:rsid w:val="000645B4"/>
    <w:rsid w:val="000661E4"/>
    <w:rsid w:val="000702FF"/>
    <w:rsid w:val="000717FD"/>
    <w:rsid w:val="000724F5"/>
    <w:rsid w:val="00073675"/>
    <w:rsid w:val="00073A3A"/>
    <w:rsid w:val="00074D6C"/>
    <w:rsid w:val="000750A0"/>
    <w:rsid w:val="0007789B"/>
    <w:rsid w:val="00080EE6"/>
    <w:rsid w:val="00081369"/>
    <w:rsid w:val="00082A82"/>
    <w:rsid w:val="00082F48"/>
    <w:rsid w:val="000869A8"/>
    <w:rsid w:val="00091F9D"/>
    <w:rsid w:val="00092746"/>
    <w:rsid w:val="00093481"/>
    <w:rsid w:val="00095A69"/>
    <w:rsid w:val="00095D13"/>
    <w:rsid w:val="00095F80"/>
    <w:rsid w:val="000962D1"/>
    <w:rsid w:val="000A021D"/>
    <w:rsid w:val="000A0FB7"/>
    <w:rsid w:val="000A2D87"/>
    <w:rsid w:val="000A4260"/>
    <w:rsid w:val="000A52D0"/>
    <w:rsid w:val="000A5BFF"/>
    <w:rsid w:val="000A60BE"/>
    <w:rsid w:val="000A6BC8"/>
    <w:rsid w:val="000A7356"/>
    <w:rsid w:val="000A75DC"/>
    <w:rsid w:val="000B39C9"/>
    <w:rsid w:val="000B5554"/>
    <w:rsid w:val="000B7904"/>
    <w:rsid w:val="000B7C84"/>
    <w:rsid w:val="000C0413"/>
    <w:rsid w:val="000C1F01"/>
    <w:rsid w:val="000C4B8C"/>
    <w:rsid w:val="000C695F"/>
    <w:rsid w:val="000C6F14"/>
    <w:rsid w:val="000C7AD5"/>
    <w:rsid w:val="000C7F75"/>
    <w:rsid w:val="000D2446"/>
    <w:rsid w:val="000D5089"/>
    <w:rsid w:val="000D5384"/>
    <w:rsid w:val="000D5695"/>
    <w:rsid w:val="000D6403"/>
    <w:rsid w:val="000D73F0"/>
    <w:rsid w:val="000E01D8"/>
    <w:rsid w:val="000E0F86"/>
    <w:rsid w:val="000E1266"/>
    <w:rsid w:val="000E1FAB"/>
    <w:rsid w:val="000E2516"/>
    <w:rsid w:val="000E59B8"/>
    <w:rsid w:val="000E5F01"/>
    <w:rsid w:val="000E69BC"/>
    <w:rsid w:val="000E7EC2"/>
    <w:rsid w:val="000F1A77"/>
    <w:rsid w:val="000F3B5E"/>
    <w:rsid w:val="000F7AE4"/>
    <w:rsid w:val="0010048E"/>
    <w:rsid w:val="001004A2"/>
    <w:rsid w:val="001005BD"/>
    <w:rsid w:val="00101292"/>
    <w:rsid w:val="0010415F"/>
    <w:rsid w:val="00104745"/>
    <w:rsid w:val="00105D75"/>
    <w:rsid w:val="001073E3"/>
    <w:rsid w:val="001078C8"/>
    <w:rsid w:val="00107D2B"/>
    <w:rsid w:val="00110056"/>
    <w:rsid w:val="00114222"/>
    <w:rsid w:val="00115B28"/>
    <w:rsid w:val="00120361"/>
    <w:rsid w:val="00120434"/>
    <w:rsid w:val="001227CD"/>
    <w:rsid w:val="001235E9"/>
    <w:rsid w:val="00123E36"/>
    <w:rsid w:val="00124584"/>
    <w:rsid w:val="00125062"/>
    <w:rsid w:val="00125F6D"/>
    <w:rsid w:val="00126EF4"/>
    <w:rsid w:val="0012767F"/>
    <w:rsid w:val="001308B4"/>
    <w:rsid w:val="001316C7"/>
    <w:rsid w:val="00131AD9"/>
    <w:rsid w:val="00133563"/>
    <w:rsid w:val="00133AE4"/>
    <w:rsid w:val="00133D61"/>
    <w:rsid w:val="00134CDD"/>
    <w:rsid w:val="001354F2"/>
    <w:rsid w:val="00136E1C"/>
    <w:rsid w:val="00137416"/>
    <w:rsid w:val="00140677"/>
    <w:rsid w:val="00141D65"/>
    <w:rsid w:val="001460E4"/>
    <w:rsid w:val="00147764"/>
    <w:rsid w:val="00151C7A"/>
    <w:rsid w:val="00153001"/>
    <w:rsid w:val="00155B0D"/>
    <w:rsid w:val="00156135"/>
    <w:rsid w:val="001561DD"/>
    <w:rsid w:val="00156C8A"/>
    <w:rsid w:val="00160C6A"/>
    <w:rsid w:val="00160E29"/>
    <w:rsid w:val="00161499"/>
    <w:rsid w:val="00161ABC"/>
    <w:rsid w:val="0016351F"/>
    <w:rsid w:val="0017094C"/>
    <w:rsid w:val="00170FCC"/>
    <w:rsid w:val="001715FB"/>
    <w:rsid w:val="00173C93"/>
    <w:rsid w:val="00180938"/>
    <w:rsid w:val="00180C7B"/>
    <w:rsid w:val="00184133"/>
    <w:rsid w:val="00184C0C"/>
    <w:rsid w:val="00185AE4"/>
    <w:rsid w:val="00187A40"/>
    <w:rsid w:val="00190896"/>
    <w:rsid w:val="00191A39"/>
    <w:rsid w:val="00197F54"/>
    <w:rsid w:val="001A08ED"/>
    <w:rsid w:val="001A172C"/>
    <w:rsid w:val="001A28E7"/>
    <w:rsid w:val="001A2998"/>
    <w:rsid w:val="001A7863"/>
    <w:rsid w:val="001A794F"/>
    <w:rsid w:val="001A7D14"/>
    <w:rsid w:val="001B0E93"/>
    <w:rsid w:val="001B19C0"/>
    <w:rsid w:val="001B1B8C"/>
    <w:rsid w:val="001B29ED"/>
    <w:rsid w:val="001B41E1"/>
    <w:rsid w:val="001B593D"/>
    <w:rsid w:val="001C2E19"/>
    <w:rsid w:val="001C390E"/>
    <w:rsid w:val="001C3935"/>
    <w:rsid w:val="001C3CB3"/>
    <w:rsid w:val="001C6AE3"/>
    <w:rsid w:val="001C6BB6"/>
    <w:rsid w:val="001C78DC"/>
    <w:rsid w:val="001D1B97"/>
    <w:rsid w:val="001D288B"/>
    <w:rsid w:val="001D2F1B"/>
    <w:rsid w:val="001D4F3A"/>
    <w:rsid w:val="001D520D"/>
    <w:rsid w:val="001D63B3"/>
    <w:rsid w:val="001D6A8A"/>
    <w:rsid w:val="001D6B51"/>
    <w:rsid w:val="001D7A12"/>
    <w:rsid w:val="001E0954"/>
    <w:rsid w:val="001E0A3B"/>
    <w:rsid w:val="001E1DB0"/>
    <w:rsid w:val="001E2491"/>
    <w:rsid w:val="001E2654"/>
    <w:rsid w:val="001E3961"/>
    <w:rsid w:val="001E4C08"/>
    <w:rsid w:val="001E4EEB"/>
    <w:rsid w:val="001F0A0B"/>
    <w:rsid w:val="001F248C"/>
    <w:rsid w:val="001F2B1A"/>
    <w:rsid w:val="001F3030"/>
    <w:rsid w:val="001F3BD4"/>
    <w:rsid w:val="001F429A"/>
    <w:rsid w:val="001F48D2"/>
    <w:rsid w:val="001F55C6"/>
    <w:rsid w:val="001F68A8"/>
    <w:rsid w:val="00205A66"/>
    <w:rsid w:val="0020624C"/>
    <w:rsid w:val="002076B1"/>
    <w:rsid w:val="00211AAD"/>
    <w:rsid w:val="00211CAE"/>
    <w:rsid w:val="00211E3D"/>
    <w:rsid w:val="002127D6"/>
    <w:rsid w:val="00216E6F"/>
    <w:rsid w:val="002208EC"/>
    <w:rsid w:val="00220C22"/>
    <w:rsid w:val="00224401"/>
    <w:rsid w:val="0022495B"/>
    <w:rsid w:val="00230A36"/>
    <w:rsid w:val="00230B2B"/>
    <w:rsid w:val="0023143E"/>
    <w:rsid w:val="0023160D"/>
    <w:rsid w:val="00231EB2"/>
    <w:rsid w:val="002344A3"/>
    <w:rsid w:val="002348B5"/>
    <w:rsid w:val="00236C71"/>
    <w:rsid w:val="00237464"/>
    <w:rsid w:val="00237DD3"/>
    <w:rsid w:val="00240AD0"/>
    <w:rsid w:val="002417F4"/>
    <w:rsid w:val="00242ED5"/>
    <w:rsid w:val="0024727B"/>
    <w:rsid w:val="0025038D"/>
    <w:rsid w:val="00253EFB"/>
    <w:rsid w:val="002544F6"/>
    <w:rsid w:val="002548E5"/>
    <w:rsid w:val="00262FE7"/>
    <w:rsid w:val="0026445F"/>
    <w:rsid w:val="002661A9"/>
    <w:rsid w:val="002662F0"/>
    <w:rsid w:val="00267493"/>
    <w:rsid w:val="00267D10"/>
    <w:rsid w:val="002716F0"/>
    <w:rsid w:val="00272B69"/>
    <w:rsid w:val="002733B0"/>
    <w:rsid w:val="002739D5"/>
    <w:rsid w:val="00274A4B"/>
    <w:rsid w:val="00275320"/>
    <w:rsid w:val="00277F54"/>
    <w:rsid w:val="0027B11F"/>
    <w:rsid w:val="002811A9"/>
    <w:rsid w:val="00285A42"/>
    <w:rsid w:val="00285F9D"/>
    <w:rsid w:val="0029171E"/>
    <w:rsid w:val="00292720"/>
    <w:rsid w:val="00292D0F"/>
    <w:rsid w:val="0029419D"/>
    <w:rsid w:val="00295D4A"/>
    <w:rsid w:val="002967E9"/>
    <w:rsid w:val="002B175C"/>
    <w:rsid w:val="002B4C1F"/>
    <w:rsid w:val="002B54A0"/>
    <w:rsid w:val="002C0C22"/>
    <w:rsid w:val="002C53BB"/>
    <w:rsid w:val="002C66DF"/>
    <w:rsid w:val="002D017A"/>
    <w:rsid w:val="002D3029"/>
    <w:rsid w:val="002D3D00"/>
    <w:rsid w:val="002D57E0"/>
    <w:rsid w:val="002D6889"/>
    <w:rsid w:val="002D7387"/>
    <w:rsid w:val="002E061C"/>
    <w:rsid w:val="002E0630"/>
    <w:rsid w:val="002E0F7C"/>
    <w:rsid w:val="002E3232"/>
    <w:rsid w:val="002E3C12"/>
    <w:rsid w:val="002E4C49"/>
    <w:rsid w:val="002F051D"/>
    <w:rsid w:val="002F0C44"/>
    <w:rsid w:val="002F10FE"/>
    <w:rsid w:val="002F166E"/>
    <w:rsid w:val="002F1EF2"/>
    <w:rsid w:val="002F30DD"/>
    <w:rsid w:val="002F3CB0"/>
    <w:rsid w:val="002F6971"/>
    <w:rsid w:val="003000E3"/>
    <w:rsid w:val="00300499"/>
    <w:rsid w:val="00300E7B"/>
    <w:rsid w:val="00301093"/>
    <w:rsid w:val="003012DB"/>
    <w:rsid w:val="0030182D"/>
    <w:rsid w:val="003024EC"/>
    <w:rsid w:val="00304F35"/>
    <w:rsid w:val="00305497"/>
    <w:rsid w:val="00305FB7"/>
    <w:rsid w:val="00306EEF"/>
    <w:rsid w:val="003111BB"/>
    <w:rsid w:val="0031333C"/>
    <w:rsid w:val="00313826"/>
    <w:rsid w:val="0031385E"/>
    <w:rsid w:val="00314365"/>
    <w:rsid w:val="00314BAF"/>
    <w:rsid w:val="0031726F"/>
    <w:rsid w:val="003173BD"/>
    <w:rsid w:val="00322388"/>
    <w:rsid w:val="003269FC"/>
    <w:rsid w:val="003275EA"/>
    <w:rsid w:val="003278C9"/>
    <w:rsid w:val="0033062B"/>
    <w:rsid w:val="00330701"/>
    <w:rsid w:val="00330C85"/>
    <w:rsid w:val="00332126"/>
    <w:rsid w:val="003321F6"/>
    <w:rsid w:val="003328CB"/>
    <w:rsid w:val="00333CA8"/>
    <w:rsid w:val="00337710"/>
    <w:rsid w:val="00337F2C"/>
    <w:rsid w:val="0034122D"/>
    <w:rsid w:val="00342FA6"/>
    <w:rsid w:val="003435F3"/>
    <w:rsid w:val="00343D08"/>
    <w:rsid w:val="0034526E"/>
    <w:rsid w:val="00345D7B"/>
    <w:rsid w:val="00346E20"/>
    <w:rsid w:val="003538B3"/>
    <w:rsid w:val="00353A3B"/>
    <w:rsid w:val="003545ED"/>
    <w:rsid w:val="003547E5"/>
    <w:rsid w:val="00355BA1"/>
    <w:rsid w:val="00357706"/>
    <w:rsid w:val="00361000"/>
    <w:rsid w:val="00361BA1"/>
    <w:rsid w:val="00365207"/>
    <w:rsid w:val="003658B6"/>
    <w:rsid w:val="003672AE"/>
    <w:rsid w:val="003673D6"/>
    <w:rsid w:val="00371E9B"/>
    <w:rsid w:val="00373940"/>
    <w:rsid w:val="00376163"/>
    <w:rsid w:val="003840D6"/>
    <w:rsid w:val="00387AFE"/>
    <w:rsid w:val="0039127C"/>
    <w:rsid w:val="003A0868"/>
    <w:rsid w:val="003A1720"/>
    <w:rsid w:val="003A3304"/>
    <w:rsid w:val="003A3477"/>
    <w:rsid w:val="003A360F"/>
    <w:rsid w:val="003A3A4B"/>
    <w:rsid w:val="003A45E7"/>
    <w:rsid w:val="003A4608"/>
    <w:rsid w:val="003A5692"/>
    <w:rsid w:val="003A6388"/>
    <w:rsid w:val="003B0317"/>
    <w:rsid w:val="003B10F9"/>
    <w:rsid w:val="003B24AD"/>
    <w:rsid w:val="003B3F19"/>
    <w:rsid w:val="003B44AA"/>
    <w:rsid w:val="003B58A2"/>
    <w:rsid w:val="003B5DDF"/>
    <w:rsid w:val="003B6BE7"/>
    <w:rsid w:val="003C0A9E"/>
    <w:rsid w:val="003C117F"/>
    <w:rsid w:val="003C150E"/>
    <w:rsid w:val="003C2487"/>
    <w:rsid w:val="003C5D85"/>
    <w:rsid w:val="003C631C"/>
    <w:rsid w:val="003C63B5"/>
    <w:rsid w:val="003D1282"/>
    <w:rsid w:val="003D168D"/>
    <w:rsid w:val="003D68DB"/>
    <w:rsid w:val="003D7BBD"/>
    <w:rsid w:val="003E1334"/>
    <w:rsid w:val="003E39E3"/>
    <w:rsid w:val="003E3E13"/>
    <w:rsid w:val="003E7CAB"/>
    <w:rsid w:val="003F156B"/>
    <w:rsid w:val="003F1A18"/>
    <w:rsid w:val="003F2C58"/>
    <w:rsid w:val="003F2DD6"/>
    <w:rsid w:val="003F507F"/>
    <w:rsid w:val="003F5C3F"/>
    <w:rsid w:val="003F67F9"/>
    <w:rsid w:val="003F7070"/>
    <w:rsid w:val="004019D9"/>
    <w:rsid w:val="00402189"/>
    <w:rsid w:val="0040484E"/>
    <w:rsid w:val="00407AC5"/>
    <w:rsid w:val="0041250B"/>
    <w:rsid w:val="00413D4C"/>
    <w:rsid w:val="00414034"/>
    <w:rsid w:val="0041503E"/>
    <w:rsid w:val="004159AA"/>
    <w:rsid w:val="0041707F"/>
    <w:rsid w:val="00420598"/>
    <w:rsid w:val="00421F80"/>
    <w:rsid w:val="00422B75"/>
    <w:rsid w:val="00422C0B"/>
    <w:rsid w:val="00423D88"/>
    <w:rsid w:val="00424713"/>
    <w:rsid w:val="00424AC9"/>
    <w:rsid w:val="00427DC8"/>
    <w:rsid w:val="00430A5E"/>
    <w:rsid w:val="00430CEF"/>
    <w:rsid w:val="00431C95"/>
    <w:rsid w:val="00432D9A"/>
    <w:rsid w:val="004342CE"/>
    <w:rsid w:val="00434927"/>
    <w:rsid w:val="0044063F"/>
    <w:rsid w:val="00440C98"/>
    <w:rsid w:val="00440E01"/>
    <w:rsid w:val="00441FEF"/>
    <w:rsid w:val="004428C4"/>
    <w:rsid w:val="00443173"/>
    <w:rsid w:val="00444051"/>
    <w:rsid w:val="00445BA0"/>
    <w:rsid w:val="00450631"/>
    <w:rsid w:val="00451891"/>
    <w:rsid w:val="004539CF"/>
    <w:rsid w:val="00453D9F"/>
    <w:rsid w:val="00455C57"/>
    <w:rsid w:val="004577CB"/>
    <w:rsid w:val="00460A9F"/>
    <w:rsid w:val="00460AC0"/>
    <w:rsid w:val="00461880"/>
    <w:rsid w:val="0046200A"/>
    <w:rsid w:val="0046416C"/>
    <w:rsid w:val="004645F8"/>
    <w:rsid w:val="00464739"/>
    <w:rsid w:val="00464EE4"/>
    <w:rsid w:val="00466F77"/>
    <w:rsid w:val="004730B4"/>
    <w:rsid w:val="004758A6"/>
    <w:rsid w:val="0047605B"/>
    <w:rsid w:val="00481A78"/>
    <w:rsid w:val="004828B7"/>
    <w:rsid w:val="00485C3E"/>
    <w:rsid w:val="00485D07"/>
    <w:rsid w:val="00486A61"/>
    <w:rsid w:val="00486CB3"/>
    <w:rsid w:val="004876EA"/>
    <w:rsid w:val="00487D28"/>
    <w:rsid w:val="00490CCA"/>
    <w:rsid w:val="00491AC3"/>
    <w:rsid w:val="00492275"/>
    <w:rsid w:val="00493326"/>
    <w:rsid w:val="004A12D1"/>
    <w:rsid w:val="004A1726"/>
    <w:rsid w:val="004A17FA"/>
    <w:rsid w:val="004A232F"/>
    <w:rsid w:val="004A2413"/>
    <w:rsid w:val="004A42CA"/>
    <w:rsid w:val="004A74AA"/>
    <w:rsid w:val="004A7D1C"/>
    <w:rsid w:val="004B1296"/>
    <w:rsid w:val="004B26F4"/>
    <w:rsid w:val="004B30B7"/>
    <w:rsid w:val="004B3CE9"/>
    <w:rsid w:val="004B53D1"/>
    <w:rsid w:val="004B5D08"/>
    <w:rsid w:val="004B70B5"/>
    <w:rsid w:val="004B7B0F"/>
    <w:rsid w:val="004C0A57"/>
    <w:rsid w:val="004C3D3A"/>
    <w:rsid w:val="004C6675"/>
    <w:rsid w:val="004C7199"/>
    <w:rsid w:val="004D0236"/>
    <w:rsid w:val="004D3AAA"/>
    <w:rsid w:val="004D400A"/>
    <w:rsid w:val="004D4BD3"/>
    <w:rsid w:val="004D59C2"/>
    <w:rsid w:val="004D7CFF"/>
    <w:rsid w:val="004E0E2C"/>
    <w:rsid w:val="004E1084"/>
    <w:rsid w:val="004E154D"/>
    <w:rsid w:val="004E33F0"/>
    <w:rsid w:val="004E57DF"/>
    <w:rsid w:val="004E60D2"/>
    <w:rsid w:val="004E6A62"/>
    <w:rsid w:val="004E6B2E"/>
    <w:rsid w:val="004F0974"/>
    <w:rsid w:val="004F3834"/>
    <w:rsid w:val="004F3AE6"/>
    <w:rsid w:val="004F4667"/>
    <w:rsid w:val="004F4F61"/>
    <w:rsid w:val="004F65D4"/>
    <w:rsid w:val="004F6B73"/>
    <w:rsid w:val="005000CA"/>
    <w:rsid w:val="00501D5D"/>
    <w:rsid w:val="00502819"/>
    <w:rsid w:val="00502AE7"/>
    <w:rsid w:val="005038BC"/>
    <w:rsid w:val="00503FA8"/>
    <w:rsid w:val="00510063"/>
    <w:rsid w:val="00510634"/>
    <w:rsid w:val="00510DE7"/>
    <w:rsid w:val="00510F0E"/>
    <w:rsid w:val="00511343"/>
    <w:rsid w:val="005121FF"/>
    <w:rsid w:val="0051239D"/>
    <w:rsid w:val="005126B4"/>
    <w:rsid w:val="00516A65"/>
    <w:rsid w:val="00524531"/>
    <w:rsid w:val="0052487E"/>
    <w:rsid w:val="00524A6F"/>
    <w:rsid w:val="005252D7"/>
    <w:rsid w:val="00525C86"/>
    <w:rsid w:val="00526979"/>
    <w:rsid w:val="0053250F"/>
    <w:rsid w:val="00532585"/>
    <w:rsid w:val="00533B0F"/>
    <w:rsid w:val="005346B1"/>
    <w:rsid w:val="00534A1B"/>
    <w:rsid w:val="00534AD7"/>
    <w:rsid w:val="005365A5"/>
    <w:rsid w:val="00537113"/>
    <w:rsid w:val="00540B1D"/>
    <w:rsid w:val="00540BF1"/>
    <w:rsid w:val="00541276"/>
    <w:rsid w:val="00544E36"/>
    <w:rsid w:val="00545D25"/>
    <w:rsid w:val="005460A2"/>
    <w:rsid w:val="005477D0"/>
    <w:rsid w:val="00550345"/>
    <w:rsid w:val="005525D0"/>
    <w:rsid w:val="00552D1B"/>
    <w:rsid w:val="0055443E"/>
    <w:rsid w:val="005568D4"/>
    <w:rsid w:val="00556ABD"/>
    <w:rsid w:val="00557AE3"/>
    <w:rsid w:val="00557E8E"/>
    <w:rsid w:val="00561D7F"/>
    <w:rsid w:val="00561FAC"/>
    <w:rsid w:val="005635E8"/>
    <w:rsid w:val="0057059E"/>
    <w:rsid w:val="00571157"/>
    <w:rsid w:val="0057404B"/>
    <w:rsid w:val="00574409"/>
    <w:rsid w:val="00574B67"/>
    <w:rsid w:val="00575B1E"/>
    <w:rsid w:val="00575F3B"/>
    <w:rsid w:val="00577412"/>
    <w:rsid w:val="0058087E"/>
    <w:rsid w:val="00581F00"/>
    <w:rsid w:val="00581F0E"/>
    <w:rsid w:val="0058287F"/>
    <w:rsid w:val="00582C95"/>
    <w:rsid w:val="005841C0"/>
    <w:rsid w:val="005848A4"/>
    <w:rsid w:val="00585ED1"/>
    <w:rsid w:val="00586BF1"/>
    <w:rsid w:val="00586E9C"/>
    <w:rsid w:val="00590069"/>
    <w:rsid w:val="00592D3E"/>
    <w:rsid w:val="00592EFA"/>
    <w:rsid w:val="00593193"/>
    <w:rsid w:val="0059509D"/>
    <w:rsid w:val="00595A9D"/>
    <w:rsid w:val="005962A8"/>
    <w:rsid w:val="00596AE1"/>
    <w:rsid w:val="005A0FFE"/>
    <w:rsid w:val="005A2C89"/>
    <w:rsid w:val="005A782E"/>
    <w:rsid w:val="005A7D70"/>
    <w:rsid w:val="005B0661"/>
    <w:rsid w:val="005B09CB"/>
    <w:rsid w:val="005B291B"/>
    <w:rsid w:val="005B2ACF"/>
    <w:rsid w:val="005B3CD5"/>
    <w:rsid w:val="005B7B05"/>
    <w:rsid w:val="005C1EAF"/>
    <w:rsid w:val="005C3766"/>
    <w:rsid w:val="005C441A"/>
    <w:rsid w:val="005C53A8"/>
    <w:rsid w:val="005C59C6"/>
    <w:rsid w:val="005C5C2E"/>
    <w:rsid w:val="005C5DAE"/>
    <w:rsid w:val="005C6112"/>
    <w:rsid w:val="005C61F2"/>
    <w:rsid w:val="005D07C7"/>
    <w:rsid w:val="005D0818"/>
    <w:rsid w:val="005D159A"/>
    <w:rsid w:val="005D23A2"/>
    <w:rsid w:val="005D3ABB"/>
    <w:rsid w:val="005D3AFC"/>
    <w:rsid w:val="005D3E7E"/>
    <w:rsid w:val="005D5ED6"/>
    <w:rsid w:val="005E0872"/>
    <w:rsid w:val="005E1AB8"/>
    <w:rsid w:val="005E35EA"/>
    <w:rsid w:val="005E6578"/>
    <w:rsid w:val="005E78AC"/>
    <w:rsid w:val="005F1839"/>
    <w:rsid w:val="005F598E"/>
    <w:rsid w:val="005F5ECB"/>
    <w:rsid w:val="00601311"/>
    <w:rsid w:val="00601E36"/>
    <w:rsid w:val="0060466C"/>
    <w:rsid w:val="00605054"/>
    <w:rsid w:val="00605F5D"/>
    <w:rsid w:val="006061B5"/>
    <w:rsid w:val="00607BC3"/>
    <w:rsid w:val="006106AA"/>
    <w:rsid w:val="00610ADF"/>
    <w:rsid w:val="006178C3"/>
    <w:rsid w:val="00617A6B"/>
    <w:rsid w:val="0062025D"/>
    <w:rsid w:val="006239DA"/>
    <w:rsid w:val="00624348"/>
    <w:rsid w:val="0062538A"/>
    <w:rsid w:val="006255B4"/>
    <w:rsid w:val="00625728"/>
    <w:rsid w:val="00625EE6"/>
    <w:rsid w:val="006274C0"/>
    <w:rsid w:val="0063180A"/>
    <w:rsid w:val="0063237A"/>
    <w:rsid w:val="00632791"/>
    <w:rsid w:val="00632C25"/>
    <w:rsid w:val="00634671"/>
    <w:rsid w:val="00635C2C"/>
    <w:rsid w:val="00635F22"/>
    <w:rsid w:val="006401FD"/>
    <w:rsid w:val="00640F01"/>
    <w:rsid w:val="006444CD"/>
    <w:rsid w:val="00646CD4"/>
    <w:rsid w:val="00647562"/>
    <w:rsid w:val="00656475"/>
    <w:rsid w:val="0065704E"/>
    <w:rsid w:val="0065711D"/>
    <w:rsid w:val="00657C8C"/>
    <w:rsid w:val="0066555B"/>
    <w:rsid w:val="00665624"/>
    <w:rsid w:val="00667492"/>
    <w:rsid w:val="00670089"/>
    <w:rsid w:val="006717B0"/>
    <w:rsid w:val="006718BF"/>
    <w:rsid w:val="00675DD6"/>
    <w:rsid w:val="00676FF8"/>
    <w:rsid w:val="0068021A"/>
    <w:rsid w:val="0068045C"/>
    <w:rsid w:val="00680ADB"/>
    <w:rsid w:val="00680C27"/>
    <w:rsid w:val="0068128F"/>
    <w:rsid w:val="006831C0"/>
    <w:rsid w:val="006916ED"/>
    <w:rsid w:val="00692059"/>
    <w:rsid w:val="00693C5D"/>
    <w:rsid w:val="00693EC3"/>
    <w:rsid w:val="00694ED0"/>
    <w:rsid w:val="00694EF9"/>
    <w:rsid w:val="006958B7"/>
    <w:rsid w:val="00696BEF"/>
    <w:rsid w:val="006A0C4D"/>
    <w:rsid w:val="006A28C6"/>
    <w:rsid w:val="006A5CB2"/>
    <w:rsid w:val="006A62AA"/>
    <w:rsid w:val="006A63B3"/>
    <w:rsid w:val="006B2078"/>
    <w:rsid w:val="006B3F69"/>
    <w:rsid w:val="006B6F84"/>
    <w:rsid w:val="006B747C"/>
    <w:rsid w:val="006B750C"/>
    <w:rsid w:val="006C306B"/>
    <w:rsid w:val="006C3420"/>
    <w:rsid w:val="006C421F"/>
    <w:rsid w:val="006C5C36"/>
    <w:rsid w:val="006C66C1"/>
    <w:rsid w:val="006C66DB"/>
    <w:rsid w:val="006C6C95"/>
    <w:rsid w:val="006C78CD"/>
    <w:rsid w:val="006C79A3"/>
    <w:rsid w:val="006D070A"/>
    <w:rsid w:val="006D0931"/>
    <w:rsid w:val="006D0C1A"/>
    <w:rsid w:val="006D0D85"/>
    <w:rsid w:val="006D1445"/>
    <w:rsid w:val="006D2150"/>
    <w:rsid w:val="006D21BD"/>
    <w:rsid w:val="006D7198"/>
    <w:rsid w:val="006E0C6A"/>
    <w:rsid w:val="006E2B6D"/>
    <w:rsid w:val="006E3291"/>
    <w:rsid w:val="006E6389"/>
    <w:rsid w:val="006E7ABC"/>
    <w:rsid w:val="006F0EC2"/>
    <w:rsid w:val="006F5403"/>
    <w:rsid w:val="006F545A"/>
    <w:rsid w:val="006F5B14"/>
    <w:rsid w:val="006F5EAC"/>
    <w:rsid w:val="006F667D"/>
    <w:rsid w:val="00700043"/>
    <w:rsid w:val="007005FE"/>
    <w:rsid w:val="00704BDD"/>
    <w:rsid w:val="0070549D"/>
    <w:rsid w:val="00706A56"/>
    <w:rsid w:val="00707DA4"/>
    <w:rsid w:val="00711662"/>
    <w:rsid w:val="007137FF"/>
    <w:rsid w:val="00714CAC"/>
    <w:rsid w:val="0071536D"/>
    <w:rsid w:val="00716C54"/>
    <w:rsid w:val="007174BC"/>
    <w:rsid w:val="00717A62"/>
    <w:rsid w:val="00717DF8"/>
    <w:rsid w:val="00720B33"/>
    <w:rsid w:val="0072191C"/>
    <w:rsid w:val="00721C9B"/>
    <w:rsid w:val="007221A2"/>
    <w:rsid w:val="00723BBB"/>
    <w:rsid w:val="007252BC"/>
    <w:rsid w:val="0072542D"/>
    <w:rsid w:val="00730086"/>
    <w:rsid w:val="007328C0"/>
    <w:rsid w:val="007338EB"/>
    <w:rsid w:val="00734CF2"/>
    <w:rsid w:val="00735722"/>
    <w:rsid w:val="00735A0F"/>
    <w:rsid w:val="007363B0"/>
    <w:rsid w:val="007369DC"/>
    <w:rsid w:val="00740DE5"/>
    <w:rsid w:val="00741150"/>
    <w:rsid w:val="0074180D"/>
    <w:rsid w:val="0074471E"/>
    <w:rsid w:val="007448FD"/>
    <w:rsid w:val="00745F27"/>
    <w:rsid w:val="00746F28"/>
    <w:rsid w:val="0074791B"/>
    <w:rsid w:val="00753825"/>
    <w:rsid w:val="00754064"/>
    <w:rsid w:val="00755EE1"/>
    <w:rsid w:val="00757251"/>
    <w:rsid w:val="00757AF7"/>
    <w:rsid w:val="00762613"/>
    <w:rsid w:val="00762E44"/>
    <w:rsid w:val="00763163"/>
    <w:rsid w:val="0076506E"/>
    <w:rsid w:val="0076603D"/>
    <w:rsid w:val="007701B7"/>
    <w:rsid w:val="00772875"/>
    <w:rsid w:val="00772A31"/>
    <w:rsid w:val="00773192"/>
    <w:rsid w:val="00773CC2"/>
    <w:rsid w:val="00773CC3"/>
    <w:rsid w:val="0077564B"/>
    <w:rsid w:val="007761EA"/>
    <w:rsid w:val="00780746"/>
    <w:rsid w:val="00780E2E"/>
    <w:rsid w:val="0078176D"/>
    <w:rsid w:val="00781A04"/>
    <w:rsid w:val="00785194"/>
    <w:rsid w:val="00785310"/>
    <w:rsid w:val="00785470"/>
    <w:rsid w:val="00787417"/>
    <w:rsid w:val="00791BE3"/>
    <w:rsid w:val="00793754"/>
    <w:rsid w:val="00794777"/>
    <w:rsid w:val="00794AB4"/>
    <w:rsid w:val="00794EC1"/>
    <w:rsid w:val="00795698"/>
    <w:rsid w:val="00796029"/>
    <w:rsid w:val="00797E16"/>
    <w:rsid w:val="007A146C"/>
    <w:rsid w:val="007A1D10"/>
    <w:rsid w:val="007A2B1A"/>
    <w:rsid w:val="007A3816"/>
    <w:rsid w:val="007A46BA"/>
    <w:rsid w:val="007A4E35"/>
    <w:rsid w:val="007A5C4D"/>
    <w:rsid w:val="007A760D"/>
    <w:rsid w:val="007B0AEB"/>
    <w:rsid w:val="007B16D2"/>
    <w:rsid w:val="007B19F0"/>
    <w:rsid w:val="007B1B89"/>
    <w:rsid w:val="007B4B21"/>
    <w:rsid w:val="007B4C88"/>
    <w:rsid w:val="007B6365"/>
    <w:rsid w:val="007B6488"/>
    <w:rsid w:val="007C118B"/>
    <w:rsid w:val="007C12EF"/>
    <w:rsid w:val="007C43C7"/>
    <w:rsid w:val="007C7E54"/>
    <w:rsid w:val="007D22C8"/>
    <w:rsid w:val="007D2EDE"/>
    <w:rsid w:val="007D2EEE"/>
    <w:rsid w:val="007D3651"/>
    <w:rsid w:val="007D3B97"/>
    <w:rsid w:val="007D4A2C"/>
    <w:rsid w:val="007D7188"/>
    <w:rsid w:val="007E0BD1"/>
    <w:rsid w:val="007E195B"/>
    <w:rsid w:val="007E20B5"/>
    <w:rsid w:val="007E6007"/>
    <w:rsid w:val="007E6280"/>
    <w:rsid w:val="007E683D"/>
    <w:rsid w:val="007F0027"/>
    <w:rsid w:val="007F1473"/>
    <w:rsid w:val="007F1A01"/>
    <w:rsid w:val="007F2CB8"/>
    <w:rsid w:val="007F2CC2"/>
    <w:rsid w:val="007F2DE5"/>
    <w:rsid w:val="007F35A2"/>
    <w:rsid w:val="007F3637"/>
    <w:rsid w:val="007F43BD"/>
    <w:rsid w:val="007F5C45"/>
    <w:rsid w:val="007F70B5"/>
    <w:rsid w:val="007F7122"/>
    <w:rsid w:val="007F719E"/>
    <w:rsid w:val="007F741D"/>
    <w:rsid w:val="00805AF8"/>
    <w:rsid w:val="00805DA0"/>
    <w:rsid w:val="00807181"/>
    <w:rsid w:val="00813816"/>
    <w:rsid w:val="00815BBE"/>
    <w:rsid w:val="00817C8A"/>
    <w:rsid w:val="00820428"/>
    <w:rsid w:val="00823122"/>
    <w:rsid w:val="00823384"/>
    <w:rsid w:val="008250C6"/>
    <w:rsid w:val="00826195"/>
    <w:rsid w:val="008264F7"/>
    <w:rsid w:val="00827144"/>
    <w:rsid w:val="008274F1"/>
    <w:rsid w:val="008277F7"/>
    <w:rsid w:val="00830690"/>
    <w:rsid w:val="00831563"/>
    <w:rsid w:val="00832F64"/>
    <w:rsid w:val="00833337"/>
    <w:rsid w:val="008356D5"/>
    <w:rsid w:val="0083585E"/>
    <w:rsid w:val="00835AA9"/>
    <w:rsid w:val="008367E5"/>
    <w:rsid w:val="008377C1"/>
    <w:rsid w:val="00841281"/>
    <w:rsid w:val="0084131D"/>
    <w:rsid w:val="00842D22"/>
    <w:rsid w:val="00851997"/>
    <w:rsid w:val="00851A50"/>
    <w:rsid w:val="00851A71"/>
    <w:rsid w:val="00851E0F"/>
    <w:rsid w:val="008520DC"/>
    <w:rsid w:val="008527C6"/>
    <w:rsid w:val="008549FA"/>
    <w:rsid w:val="00856A40"/>
    <w:rsid w:val="00860C5C"/>
    <w:rsid w:val="00861C74"/>
    <w:rsid w:val="0086298C"/>
    <w:rsid w:val="008635AB"/>
    <w:rsid w:val="00864780"/>
    <w:rsid w:val="008708C3"/>
    <w:rsid w:val="00871165"/>
    <w:rsid w:val="00872229"/>
    <w:rsid w:val="00872397"/>
    <w:rsid w:val="00874EF1"/>
    <w:rsid w:val="00875AB1"/>
    <w:rsid w:val="00877821"/>
    <w:rsid w:val="00877F70"/>
    <w:rsid w:val="008817D3"/>
    <w:rsid w:val="00886C8D"/>
    <w:rsid w:val="0088720D"/>
    <w:rsid w:val="00890BEB"/>
    <w:rsid w:val="00890D53"/>
    <w:rsid w:val="00892573"/>
    <w:rsid w:val="00892E9A"/>
    <w:rsid w:val="00897F5A"/>
    <w:rsid w:val="008A0A52"/>
    <w:rsid w:val="008A116E"/>
    <w:rsid w:val="008A2321"/>
    <w:rsid w:val="008A599A"/>
    <w:rsid w:val="008B0284"/>
    <w:rsid w:val="008B1197"/>
    <w:rsid w:val="008B38F0"/>
    <w:rsid w:val="008B4E82"/>
    <w:rsid w:val="008B537B"/>
    <w:rsid w:val="008B6817"/>
    <w:rsid w:val="008B7EA0"/>
    <w:rsid w:val="008C0142"/>
    <w:rsid w:val="008C0DC5"/>
    <w:rsid w:val="008C14F8"/>
    <w:rsid w:val="008C1926"/>
    <w:rsid w:val="008C28F9"/>
    <w:rsid w:val="008C4C59"/>
    <w:rsid w:val="008C5A7E"/>
    <w:rsid w:val="008C6451"/>
    <w:rsid w:val="008C79E3"/>
    <w:rsid w:val="008D03D0"/>
    <w:rsid w:val="008D1164"/>
    <w:rsid w:val="008D45C2"/>
    <w:rsid w:val="008D4C3A"/>
    <w:rsid w:val="008E14F2"/>
    <w:rsid w:val="008E19AB"/>
    <w:rsid w:val="008E3071"/>
    <w:rsid w:val="008E5BF1"/>
    <w:rsid w:val="008E6435"/>
    <w:rsid w:val="008E679B"/>
    <w:rsid w:val="008E6DCF"/>
    <w:rsid w:val="008F7DB6"/>
    <w:rsid w:val="009002C4"/>
    <w:rsid w:val="00906015"/>
    <w:rsid w:val="00906C4B"/>
    <w:rsid w:val="0091039C"/>
    <w:rsid w:val="009107B3"/>
    <w:rsid w:val="00912C6E"/>
    <w:rsid w:val="00912DEF"/>
    <w:rsid w:val="00914B7C"/>
    <w:rsid w:val="009153A8"/>
    <w:rsid w:val="00916007"/>
    <w:rsid w:val="0091775B"/>
    <w:rsid w:val="009208F5"/>
    <w:rsid w:val="00920ED9"/>
    <w:rsid w:val="00921566"/>
    <w:rsid w:val="009218F0"/>
    <w:rsid w:val="009224EF"/>
    <w:rsid w:val="00922CF3"/>
    <w:rsid w:val="00924D80"/>
    <w:rsid w:val="009260E9"/>
    <w:rsid w:val="0092784D"/>
    <w:rsid w:val="00930005"/>
    <w:rsid w:val="00930A44"/>
    <w:rsid w:val="00930DE8"/>
    <w:rsid w:val="00930DEB"/>
    <w:rsid w:val="009367A5"/>
    <w:rsid w:val="0093724D"/>
    <w:rsid w:val="009400F4"/>
    <w:rsid w:val="00940259"/>
    <w:rsid w:val="00940FE0"/>
    <w:rsid w:val="00941316"/>
    <w:rsid w:val="009432A7"/>
    <w:rsid w:val="009471E4"/>
    <w:rsid w:val="00947511"/>
    <w:rsid w:val="00953FEE"/>
    <w:rsid w:val="00954190"/>
    <w:rsid w:val="00954563"/>
    <w:rsid w:val="00956A90"/>
    <w:rsid w:val="009571DB"/>
    <w:rsid w:val="00957561"/>
    <w:rsid w:val="00960852"/>
    <w:rsid w:val="00961C78"/>
    <w:rsid w:val="0096467F"/>
    <w:rsid w:val="00964A31"/>
    <w:rsid w:val="00964CED"/>
    <w:rsid w:val="00966869"/>
    <w:rsid w:val="00967173"/>
    <w:rsid w:val="00967935"/>
    <w:rsid w:val="0097404E"/>
    <w:rsid w:val="009741A6"/>
    <w:rsid w:val="00974678"/>
    <w:rsid w:val="00974D69"/>
    <w:rsid w:val="009757EE"/>
    <w:rsid w:val="00981EC7"/>
    <w:rsid w:val="00982002"/>
    <w:rsid w:val="00982466"/>
    <w:rsid w:val="00982665"/>
    <w:rsid w:val="00985000"/>
    <w:rsid w:val="009857F8"/>
    <w:rsid w:val="00985D1E"/>
    <w:rsid w:val="00992CA4"/>
    <w:rsid w:val="009956A7"/>
    <w:rsid w:val="00995E3D"/>
    <w:rsid w:val="009972B8"/>
    <w:rsid w:val="009A39C6"/>
    <w:rsid w:val="009A4975"/>
    <w:rsid w:val="009A7A56"/>
    <w:rsid w:val="009B113F"/>
    <w:rsid w:val="009B1543"/>
    <w:rsid w:val="009B1742"/>
    <w:rsid w:val="009B48D0"/>
    <w:rsid w:val="009B5785"/>
    <w:rsid w:val="009B5E5C"/>
    <w:rsid w:val="009B6E21"/>
    <w:rsid w:val="009B7F8E"/>
    <w:rsid w:val="009C204B"/>
    <w:rsid w:val="009C3A60"/>
    <w:rsid w:val="009C3C8E"/>
    <w:rsid w:val="009C40A5"/>
    <w:rsid w:val="009C4B8F"/>
    <w:rsid w:val="009C5A1A"/>
    <w:rsid w:val="009C5B55"/>
    <w:rsid w:val="009C5FBE"/>
    <w:rsid w:val="009C672F"/>
    <w:rsid w:val="009C71A3"/>
    <w:rsid w:val="009C76BF"/>
    <w:rsid w:val="009D3BD2"/>
    <w:rsid w:val="009D409C"/>
    <w:rsid w:val="009D49D3"/>
    <w:rsid w:val="009D4A6F"/>
    <w:rsid w:val="009D5A7A"/>
    <w:rsid w:val="009D6C71"/>
    <w:rsid w:val="009D7D4A"/>
    <w:rsid w:val="009E1B79"/>
    <w:rsid w:val="009E1ED3"/>
    <w:rsid w:val="009E2641"/>
    <w:rsid w:val="009E2DC2"/>
    <w:rsid w:val="009E3264"/>
    <w:rsid w:val="009E7D02"/>
    <w:rsid w:val="009F057A"/>
    <w:rsid w:val="009F0641"/>
    <w:rsid w:val="009F4E12"/>
    <w:rsid w:val="009F6A94"/>
    <w:rsid w:val="00A00222"/>
    <w:rsid w:val="00A02654"/>
    <w:rsid w:val="00A05DA6"/>
    <w:rsid w:val="00A065C0"/>
    <w:rsid w:val="00A06C43"/>
    <w:rsid w:val="00A10E66"/>
    <w:rsid w:val="00A12350"/>
    <w:rsid w:val="00A14AED"/>
    <w:rsid w:val="00A16340"/>
    <w:rsid w:val="00A1672E"/>
    <w:rsid w:val="00A175B0"/>
    <w:rsid w:val="00A2045C"/>
    <w:rsid w:val="00A220BF"/>
    <w:rsid w:val="00A22570"/>
    <w:rsid w:val="00A250AE"/>
    <w:rsid w:val="00A25D97"/>
    <w:rsid w:val="00A32969"/>
    <w:rsid w:val="00A33752"/>
    <w:rsid w:val="00A339DC"/>
    <w:rsid w:val="00A341A4"/>
    <w:rsid w:val="00A354C5"/>
    <w:rsid w:val="00A35A28"/>
    <w:rsid w:val="00A36C2D"/>
    <w:rsid w:val="00A40589"/>
    <w:rsid w:val="00A43294"/>
    <w:rsid w:val="00A4350C"/>
    <w:rsid w:val="00A45561"/>
    <w:rsid w:val="00A4736D"/>
    <w:rsid w:val="00A47C35"/>
    <w:rsid w:val="00A5428E"/>
    <w:rsid w:val="00A54B80"/>
    <w:rsid w:val="00A55C8D"/>
    <w:rsid w:val="00A57874"/>
    <w:rsid w:val="00A61D67"/>
    <w:rsid w:val="00A61F82"/>
    <w:rsid w:val="00A625A8"/>
    <w:rsid w:val="00A62847"/>
    <w:rsid w:val="00A662B8"/>
    <w:rsid w:val="00A72ABB"/>
    <w:rsid w:val="00A72F63"/>
    <w:rsid w:val="00A757D7"/>
    <w:rsid w:val="00A75A7B"/>
    <w:rsid w:val="00A76867"/>
    <w:rsid w:val="00A8031C"/>
    <w:rsid w:val="00A812E4"/>
    <w:rsid w:val="00A81D5D"/>
    <w:rsid w:val="00A83EA6"/>
    <w:rsid w:val="00A83F1A"/>
    <w:rsid w:val="00A8631A"/>
    <w:rsid w:val="00A8663C"/>
    <w:rsid w:val="00A86931"/>
    <w:rsid w:val="00A90820"/>
    <w:rsid w:val="00A92013"/>
    <w:rsid w:val="00A92772"/>
    <w:rsid w:val="00A936D1"/>
    <w:rsid w:val="00A95743"/>
    <w:rsid w:val="00A965D4"/>
    <w:rsid w:val="00A9668B"/>
    <w:rsid w:val="00A969C8"/>
    <w:rsid w:val="00AA0410"/>
    <w:rsid w:val="00AA157E"/>
    <w:rsid w:val="00AA3D02"/>
    <w:rsid w:val="00AA4D2D"/>
    <w:rsid w:val="00AB1ADC"/>
    <w:rsid w:val="00AB33AE"/>
    <w:rsid w:val="00AB5FD1"/>
    <w:rsid w:val="00AB7095"/>
    <w:rsid w:val="00AB72E0"/>
    <w:rsid w:val="00AC64BF"/>
    <w:rsid w:val="00AC72FD"/>
    <w:rsid w:val="00AC7933"/>
    <w:rsid w:val="00AD0216"/>
    <w:rsid w:val="00AD10C2"/>
    <w:rsid w:val="00AD22A7"/>
    <w:rsid w:val="00AD2AA9"/>
    <w:rsid w:val="00AD3004"/>
    <w:rsid w:val="00AD390D"/>
    <w:rsid w:val="00AD7833"/>
    <w:rsid w:val="00AE2CFD"/>
    <w:rsid w:val="00AE36D1"/>
    <w:rsid w:val="00AE4410"/>
    <w:rsid w:val="00AE6609"/>
    <w:rsid w:val="00AF5D79"/>
    <w:rsid w:val="00AF6314"/>
    <w:rsid w:val="00B0001B"/>
    <w:rsid w:val="00B0089F"/>
    <w:rsid w:val="00B014B8"/>
    <w:rsid w:val="00B02CB3"/>
    <w:rsid w:val="00B06EB4"/>
    <w:rsid w:val="00B10FCA"/>
    <w:rsid w:val="00B148C5"/>
    <w:rsid w:val="00B16C54"/>
    <w:rsid w:val="00B17E9A"/>
    <w:rsid w:val="00B2084C"/>
    <w:rsid w:val="00B222FA"/>
    <w:rsid w:val="00B22F26"/>
    <w:rsid w:val="00B248AA"/>
    <w:rsid w:val="00B25806"/>
    <w:rsid w:val="00B25A46"/>
    <w:rsid w:val="00B27C80"/>
    <w:rsid w:val="00B31BF7"/>
    <w:rsid w:val="00B3262D"/>
    <w:rsid w:val="00B338D3"/>
    <w:rsid w:val="00B364BC"/>
    <w:rsid w:val="00B37486"/>
    <w:rsid w:val="00B408A4"/>
    <w:rsid w:val="00B41FF0"/>
    <w:rsid w:val="00B44DC5"/>
    <w:rsid w:val="00B4543F"/>
    <w:rsid w:val="00B45BB8"/>
    <w:rsid w:val="00B45F32"/>
    <w:rsid w:val="00B4703E"/>
    <w:rsid w:val="00B47E9F"/>
    <w:rsid w:val="00B50F12"/>
    <w:rsid w:val="00B515C0"/>
    <w:rsid w:val="00B52065"/>
    <w:rsid w:val="00B53CB9"/>
    <w:rsid w:val="00B55356"/>
    <w:rsid w:val="00B559BF"/>
    <w:rsid w:val="00B61E82"/>
    <w:rsid w:val="00B6491B"/>
    <w:rsid w:val="00B64A1A"/>
    <w:rsid w:val="00B6584F"/>
    <w:rsid w:val="00B65AAE"/>
    <w:rsid w:val="00B73376"/>
    <w:rsid w:val="00B8207D"/>
    <w:rsid w:val="00B827CB"/>
    <w:rsid w:val="00B84022"/>
    <w:rsid w:val="00B85260"/>
    <w:rsid w:val="00B85E03"/>
    <w:rsid w:val="00B87098"/>
    <w:rsid w:val="00B9198A"/>
    <w:rsid w:val="00B933B5"/>
    <w:rsid w:val="00B95D22"/>
    <w:rsid w:val="00B95F6D"/>
    <w:rsid w:val="00B9720A"/>
    <w:rsid w:val="00B97260"/>
    <w:rsid w:val="00BA07C5"/>
    <w:rsid w:val="00BA20E3"/>
    <w:rsid w:val="00BA33C5"/>
    <w:rsid w:val="00BA3A39"/>
    <w:rsid w:val="00BA4C21"/>
    <w:rsid w:val="00BA4FA6"/>
    <w:rsid w:val="00BA7562"/>
    <w:rsid w:val="00BB334D"/>
    <w:rsid w:val="00BB55E0"/>
    <w:rsid w:val="00BB5739"/>
    <w:rsid w:val="00BB58AF"/>
    <w:rsid w:val="00BB5990"/>
    <w:rsid w:val="00BB6655"/>
    <w:rsid w:val="00BB6B89"/>
    <w:rsid w:val="00BC039F"/>
    <w:rsid w:val="00BC045D"/>
    <w:rsid w:val="00BC0E1C"/>
    <w:rsid w:val="00BC1F7D"/>
    <w:rsid w:val="00BC46C4"/>
    <w:rsid w:val="00BD1DFF"/>
    <w:rsid w:val="00BD2B15"/>
    <w:rsid w:val="00BD3B1B"/>
    <w:rsid w:val="00BD585E"/>
    <w:rsid w:val="00BD6945"/>
    <w:rsid w:val="00BD6946"/>
    <w:rsid w:val="00BD6C8D"/>
    <w:rsid w:val="00BD7D2B"/>
    <w:rsid w:val="00BE343A"/>
    <w:rsid w:val="00BF013A"/>
    <w:rsid w:val="00BF1302"/>
    <w:rsid w:val="00BF1774"/>
    <w:rsid w:val="00BF1D5D"/>
    <w:rsid w:val="00BF4297"/>
    <w:rsid w:val="00BF5F9E"/>
    <w:rsid w:val="00BF640F"/>
    <w:rsid w:val="00BF648C"/>
    <w:rsid w:val="00BF6A9A"/>
    <w:rsid w:val="00C006CB"/>
    <w:rsid w:val="00C007E0"/>
    <w:rsid w:val="00C01BA3"/>
    <w:rsid w:val="00C02438"/>
    <w:rsid w:val="00C0380A"/>
    <w:rsid w:val="00C06E73"/>
    <w:rsid w:val="00C1021F"/>
    <w:rsid w:val="00C10F55"/>
    <w:rsid w:val="00C110A4"/>
    <w:rsid w:val="00C11130"/>
    <w:rsid w:val="00C1121D"/>
    <w:rsid w:val="00C121B7"/>
    <w:rsid w:val="00C13374"/>
    <w:rsid w:val="00C15242"/>
    <w:rsid w:val="00C15CC1"/>
    <w:rsid w:val="00C16479"/>
    <w:rsid w:val="00C20C63"/>
    <w:rsid w:val="00C221D8"/>
    <w:rsid w:val="00C2267B"/>
    <w:rsid w:val="00C22D2D"/>
    <w:rsid w:val="00C24414"/>
    <w:rsid w:val="00C25725"/>
    <w:rsid w:val="00C26936"/>
    <w:rsid w:val="00C26E47"/>
    <w:rsid w:val="00C26E6F"/>
    <w:rsid w:val="00C279F1"/>
    <w:rsid w:val="00C27CD1"/>
    <w:rsid w:val="00C305B2"/>
    <w:rsid w:val="00C31403"/>
    <w:rsid w:val="00C323C4"/>
    <w:rsid w:val="00C32DAD"/>
    <w:rsid w:val="00C33B20"/>
    <w:rsid w:val="00C356A9"/>
    <w:rsid w:val="00C40F12"/>
    <w:rsid w:val="00C45A1D"/>
    <w:rsid w:val="00C45DE1"/>
    <w:rsid w:val="00C50785"/>
    <w:rsid w:val="00C50D1A"/>
    <w:rsid w:val="00C51286"/>
    <w:rsid w:val="00C5428E"/>
    <w:rsid w:val="00C55560"/>
    <w:rsid w:val="00C5598A"/>
    <w:rsid w:val="00C57302"/>
    <w:rsid w:val="00C57568"/>
    <w:rsid w:val="00C57BCB"/>
    <w:rsid w:val="00C6699F"/>
    <w:rsid w:val="00C70BB5"/>
    <w:rsid w:val="00C70EDB"/>
    <w:rsid w:val="00C70F2A"/>
    <w:rsid w:val="00C72684"/>
    <w:rsid w:val="00C74A1B"/>
    <w:rsid w:val="00C77BE6"/>
    <w:rsid w:val="00C81A14"/>
    <w:rsid w:val="00C83178"/>
    <w:rsid w:val="00C8795E"/>
    <w:rsid w:val="00C946F8"/>
    <w:rsid w:val="00C9710F"/>
    <w:rsid w:val="00C97886"/>
    <w:rsid w:val="00C9798A"/>
    <w:rsid w:val="00CA1ED3"/>
    <w:rsid w:val="00CA293E"/>
    <w:rsid w:val="00CA3054"/>
    <w:rsid w:val="00CA30BB"/>
    <w:rsid w:val="00CA7FFA"/>
    <w:rsid w:val="00CB0023"/>
    <w:rsid w:val="00CB44CE"/>
    <w:rsid w:val="00CB4B39"/>
    <w:rsid w:val="00CB667E"/>
    <w:rsid w:val="00CC07B2"/>
    <w:rsid w:val="00CC1ACC"/>
    <w:rsid w:val="00CD0795"/>
    <w:rsid w:val="00CD461C"/>
    <w:rsid w:val="00CD5D14"/>
    <w:rsid w:val="00CD5E0C"/>
    <w:rsid w:val="00CD6A3E"/>
    <w:rsid w:val="00CD6B19"/>
    <w:rsid w:val="00CD6BC6"/>
    <w:rsid w:val="00CE147F"/>
    <w:rsid w:val="00CE1483"/>
    <w:rsid w:val="00CE27C9"/>
    <w:rsid w:val="00CE7614"/>
    <w:rsid w:val="00CE7D4C"/>
    <w:rsid w:val="00CF040E"/>
    <w:rsid w:val="00CF088C"/>
    <w:rsid w:val="00CF0C39"/>
    <w:rsid w:val="00CF38A0"/>
    <w:rsid w:val="00CF425A"/>
    <w:rsid w:val="00CF4484"/>
    <w:rsid w:val="00CF7D54"/>
    <w:rsid w:val="00D009EE"/>
    <w:rsid w:val="00D0187C"/>
    <w:rsid w:val="00D0214C"/>
    <w:rsid w:val="00D038B9"/>
    <w:rsid w:val="00D04071"/>
    <w:rsid w:val="00D05B32"/>
    <w:rsid w:val="00D05BC4"/>
    <w:rsid w:val="00D0600E"/>
    <w:rsid w:val="00D06781"/>
    <w:rsid w:val="00D078B3"/>
    <w:rsid w:val="00D113E6"/>
    <w:rsid w:val="00D12A21"/>
    <w:rsid w:val="00D131AD"/>
    <w:rsid w:val="00D13A4D"/>
    <w:rsid w:val="00D13ECE"/>
    <w:rsid w:val="00D1731B"/>
    <w:rsid w:val="00D205EE"/>
    <w:rsid w:val="00D221A4"/>
    <w:rsid w:val="00D23476"/>
    <w:rsid w:val="00D25FD4"/>
    <w:rsid w:val="00D266AF"/>
    <w:rsid w:val="00D26BE4"/>
    <w:rsid w:val="00D274C1"/>
    <w:rsid w:val="00D3077A"/>
    <w:rsid w:val="00D30780"/>
    <w:rsid w:val="00D30D1A"/>
    <w:rsid w:val="00D30F27"/>
    <w:rsid w:val="00D32301"/>
    <w:rsid w:val="00D3494B"/>
    <w:rsid w:val="00D368C9"/>
    <w:rsid w:val="00D42898"/>
    <w:rsid w:val="00D4303B"/>
    <w:rsid w:val="00D43A22"/>
    <w:rsid w:val="00D4403F"/>
    <w:rsid w:val="00D44E77"/>
    <w:rsid w:val="00D45F2E"/>
    <w:rsid w:val="00D46EE4"/>
    <w:rsid w:val="00D470F9"/>
    <w:rsid w:val="00D5229E"/>
    <w:rsid w:val="00D53547"/>
    <w:rsid w:val="00D54BAE"/>
    <w:rsid w:val="00D55A48"/>
    <w:rsid w:val="00D55BDD"/>
    <w:rsid w:val="00D57A51"/>
    <w:rsid w:val="00D60A7B"/>
    <w:rsid w:val="00D60E02"/>
    <w:rsid w:val="00D61012"/>
    <w:rsid w:val="00D61167"/>
    <w:rsid w:val="00D63EFC"/>
    <w:rsid w:val="00D6649C"/>
    <w:rsid w:val="00D672B0"/>
    <w:rsid w:val="00D674CE"/>
    <w:rsid w:val="00D70BF8"/>
    <w:rsid w:val="00D7201A"/>
    <w:rsid w:val="00D72CEA"/>
    <w:rsid w:val="00D72F9F"/>
    <w:rsid w:val="00D745C8"/>
    <w:rsid w:val="00D748C8"/>
    <w:rsid w:val="00D74EE9"/>
    <w:rsid w:val="00D76711"/>
    <w:rsid w:val="00D809A6"/>
    <w:rsid w:val="00D83364"/>
    <w:rsid w:val="00D8344E"/>
    <w:rsid w:val="00D83BF0"/>
    <w:rsid w:val="00D840D5"/>
    <w:rsid w:val="00D87221"/>
    <w:rsid w:val="00D914DD"/>
    <w:rsid w:val="00D92EEA"/>
    <w:rsid w:val="00D9332B"/>
    <w:rsid w:val="00D95A26"/>
    <w:rsid w:val="00D962C5"/>
    <w:rsid w:val="00D97745"/>
    <w:rsid w:val="00D97FCF"/>
    <w:rsid w:val="00DA0F0E"/>
    <w:rsid w:val="00DA3F82"/>
    <w:rsid w:val="00DA527C"/>
    <w:rsid w:val="00DA5BE9"/>
    <w:rsid w:val="00DA7975"/>
    <w:rsid w:val="00DB1C2C"/>
    <w:rsid w:val="00DB3A17"/>
    <w:rsid w:val="00DB3BAB"/>
    <w:rsid w:val="00DB5EF1"/>
    <w:rsid w:val="00DB6373"/>
    <w:rsid w:val="00DC0D39"/>
    <w:rsid w:val="00DC1624"/>
    <w:rsid w:val="00DC2415"/>
    <w:rsid w:val="00DC2915"/>
    <w:rsid w:val="00DC3CC9"/>
    <w:rsid w:val="00DC5FB6"/>
    <w:rsid w:val="00DC656A"/>
    <w:rsid w:val="00DC666B"/>
    <w:rsid w:val="00DC7818"/>
    <w:rsid w:val="00DD0686"/>
    <w:rsid w:val="00DD1971"/>
    <w:rsid w:val="00DD2CCF"/>
    <w:rsid w:val="00DD476F"/>
    <w:rsid w:val="00DD4BFB"/>
    <w:rsid w:val="00DD5600"/>
    <w:rsid w:val="00DD5EE4"/>
    <w:rsid w:val="00DD66F1"/>
    <w:rsid w:val="00DE2909"/>
    <w:rsid w:val="00DE3C84"/>
    <w:rsid w:val="00DE3EAF"/>
    <w:rsid w:val="00DE6909"/>
    <w:rsid w:val="00DE6F27"/>
    <w:rsid w:val="00DE700E"/>
    <w:rsid w:val="00DF0A85"/>
    <w:rsid w:val="00DF14A7"/>
    <w:rsid w:val="00DF152C"/>
    <w:rsid w:val="00DF1AE2"/>
    <w:rsid w:val="00DF3F23"/>
    <w:rsid w:val="00DF5E8F"/>
    <w:rsid w:val="00DF670C"/>
    <w:rsid w:val="00DF68B9"/>
    <w:rsid w:val="00E01F98"/>
    <w:rsid w:val="00E02D83"/>
    <w:rsid w:val="00E0300D"/>
    <w:rsid w:val="00E039EE"/>
    <w:rsid w:val="00E0540D"/>
    <w:rsid w:val="00E0596E"/>
    <w:rsid w:val="00E06758"/>
    <w:rsid w:val="00E10F79"/>
    <w:rsid w:val="00E13B96"/>
    <w:rsid w:val="00E147A9"/>
    <w:rsid w:val="00E14963"/>
    <w:rsid w:val="00E14AC3"/>
    <w:rsid w:val="00E14C0D"/>
    <w:rsid w:val="00E15D39"/>
    <w:rsid w:val="00E17984"/>
    <w:rsid w:val="00E17C20"/>
    <w:rsid w:val="00E2018B"/>
    <w:rsid w:val="00E21763"/>
    <w:rsid w:val="00E25A8C"/>
    <w:rsid w:val="00E279D6"/>
    <w:rsid w:val="00E30E4D"/>
    <w:rsid w:val="00E336B4"/>
    <w:rsid w:val="00E35106"/>
    <w:rsid w:val="00E37C2F"/>
    <w:rsid w:val="00E417DE"/>
    <w:rsid w:val="00E426D5"/>
    <w:rsid w:val="00E43CC0"/>
    <w:rsid w:val="00E44902"/>
    <w:rsid w:val="00E4738F"/>
    <w:rsid w:val="00E5014E"/>
    <w:rsid w:val="00E5115D"/>
    <w:rsid w:val="00E51FFA"/>
    <w:rsid w:val="00E5482E"/>
    <w:rsid w:val="00E55ABB"/>
    <w:rsid w:val="00E55F89"/>
    <w:rsid w:val="00E57F3E"/>
    <w:rsid w:val="00E6015A"/>
    <w:rsid w:val="00E6232A"/>
    <w:rsid w:val="00E627EE"/>
    <w:rsid w:val="00E62D8D"/>
    <w:rsid w:val="00E64274"/>
    <w:rsid w:val="00E647FB"/>
    <w:rsid w:val="00E64D93"/>
    <w:rsid w:val="00E65ECD"/>
    <w:rsid w:val="00E66E4C"/>
    <w:rsid w:val="00E67EFC"/>
    <w:rsid w:val="00E705D9"/>
    <w:rsid w:val="00E7206C"/>
    <w:rsid w:val="00E77CF0"/>
    <w:rsid w:val="00E81C19"/>
    <w:rsid w:val="00E85708"/>
    <w:rsid w:val="00E85DF0"/>
    <w:rsid w:val="00E9195B"/>
    <w:rsid w:val="00E92338"/>
    <w:rsid w:val="00E9317F"/>
    <w:rsid w:val="00E945A8"/>
    <w:rsid w:val="00E94E28"/>
    <w:rsid w:val="00E9690A"/>
    <w:rsid w:val="00E97BAC"/>
    <w:rsid w:val="00E97CA8"/>
    <w:rsid w:val="00EA18F8"/>
    <w:rsid w:val="00EA25D4"/>
    <w:rsid w:val="00EA2D82"/>
    <w:rsid w:val="00EA40B4"/>
    <w:rsid w:val="00EA7219"/>
    <w:rsid w:val="00EB5346"/>
    <w:rsid w:val="00EB614A"/>
    <w:rsid w:val="00EC0182"/>
    <w:rsid w:val="00EC0BB3"/>
    <w:rsid w:val="00EC0C5F"/>
    <w:rsid w:val="00EC0E9E"/>
    <w:rsid w:val="00EC2EEB"/>
    <w:rsid w:val="00EC7F5C"/>
    <w:rsid w:val="00ED2809"/>
    <w:rsid w:val="00ED3014"/>
    <w:rsid w:val="00ED4253"/>
    <w:rsid w:val="00ED4F3B"/>
    <w:rsid w:val="00ED55A0"/>
    <w:rsid w:val="00ED6592"/>
    <w:rsid w:val="00EE0988"/>
    <w:rsid w:val="00EE3BA5"/>
    <w:rsid w:val="00EE3DBE"/>
    <w:rsid w:val="00EE43FF"/>
    <w:rsid w:val="00EE61FD"/>
    <w:rsid w:val="00EE6E70"/>
    <w:rsid w:val="00EF180B"/>
    <w:rsid w:val="00EF2061"/>
    <w:rsid w:val="00EF4CBE"/>
    <w:rsid w:val="00EF6ABC"/>
    <w:rsid w:val="00F005C0"/>
    <w:rsid w:val="00F02C96"/>
    <w:rsid w:val="00F02DB3"/>
    <w:rsid w:val="00F032E4"/>
    <w:rsid w:val="00F0422A"/>
    <w:rsid w:val="00F0492C"/>
    <w:rsid w:val="00F05BAD"/>
    <w:rsid w:val="00F063F4"/>
    <w:rsid w:val="00F1300D"/>
    <w:rsid w:val="00F13BFB"/>
    <w:rsid w:val="00F167E4"/>
    <w:rsid w:val="00F173E6"/>
    <w:rsid w:val="00F17B7E"/>
    <w:rsid w:val="00F17E4A"/>
    <w:rsid w:val="00F20067"/>
    <w:rsid w:val="00F238A0"/>
    <w:rsid w:val="00F23F85"/>
    <w:rsid w:val="00F2468C"/>
    <w:rsid w:val="00F2732C"/>
    <w:rsid w:val="00F30544"/>
    <w:rsid w:val="00F30982"/>
    <w:rsid w:val="00F31EC5"/>
    <w:rsid w:val="00F33232"/>
    <w:rsid w:val="00F334DA"/>
    <w:rsid w:val="00F345FD"/>
    <w:rsid w:val="00F34A01"/>
    <w:rsid w:val="00F3730E"/>
    <w:rsid w:val="00F401DD"/>
    <w:rsid w:val="00F415AE"/>
    <w:rsid w:val="00F43362"/>
    <w:rsid w:val="00F46BF0"/>
    <w:rsid w:val="00F47928"/>
    <w:rsid w:val="00F5007A"/>
    <w:rsid w:val="00F5146C"/>
    <w:rsid w:val="00F53C17"/>
    <w:rsid w:val="00F53E76"/>
    <w:rsid w:val="00F55C03"/>
    <w:rsid w:val="00F56C9C"/>
    <w:rsid w:val="00F57382"/>
    <w:rsid w:val="00F57693"/>
    <w:rsid w:val="00F6092E"/>
    <w:rsid w:val="00F62058"/>
    <w:rsid w:val="00F62233"/>
    <w:rsid w:val="00F623F2"/>
    <w:rsid w:val="00F65997"/>
    <w:rsid w:val="00F66949"/>
    <w:rsid w:val="00F7048D"/>
    <w:rsid w:val="00F739E9"/>
    <w:rsid w:val="00F74D3F"/>
    <w:rsid w:val="00F757F5"/>
    <w:rsid w:val="00F75C0A"/>
    <w:rsid w:val="00F7710C"/>
    <w:rsid w:val="00F777CB"/>
    <w:rsid w:val="00F808BB"/>
    <w:rsid w:val="00F83BB6"/>
    <w:rsid w:val="00F854ED"/>
    <w:rsid w:val="00F91472"/>
    <w:rsid w:val="00F9203D"/>
    <w:rsid w:val="00F9440B"/>
    <w:rsid w:val="00F9442B"/>
    <w:rsid w:val="00F950CE"/>
    <w:rsid w:val="00FA23C2"/>
    <w:rsid w:val="00FA2D1B"/>
    <w:rsid w:val="00FA497B"/>
    <w:rsid w:val="00FA50BC"/>
    <w:rsid w:val="00FA50D9"/>
    <w:rsid w:val="00FA510E"/>
    <w:rsid w:val="00FB0FE7"/>
    <w:rsid w:val="00FB1CC5"/>
    <w:rsid w:val="00FB43E5"/>
    <w:rsid w:val="00FB51B5"/>
    <w:rsid w:val="00FB622C"/>
    <w:rsid w:val="00FB6790"/>
    <w:rsid w:val="00FB7BD5"/>
    <w:rsid w:val="00FC0450"/>
    <w:rsid w:val="00FC3887"/>
    <w:rsid w:val="00FC38D4"/>
    <w:rsid w:val="00FC3E75"/>
    <w:rsid w:val="00FC7BC6"/>
    <w:rsid w:val="00FD0909"/>
    <w:rsid w:val="00FD20AC"/>
    <w:rsid w:val="00FD3C3D"/>
    <w:rsid w:val="00FD50B9"/>
    <w:rsid w:val="00FE1246"/>
    <w:rsid w:val="00FE22BD"/>
    <w:rsid w:val="00FE2C73"/>
    <w:rsid w:val="00FE3C90"/>
    <w:rsid w:val="00FE3E79"/>
    <w:rsid w:val="00FE5006"/>
    <w:rsid w:val="00FF03B8"/>
    <w:rsid w:val="00FF109F"/>
    <w:rsid w:val="00FF15B4"/>
    <w:rsid w:val="00FF2D55"/>
    <w:rsid w:val="00FF38EE"/>
    <w:rsid w:val="00FF53E2"/>
    <w:rsid w:val="00FF70FF"/>
    <w:rsid w:val="00FF7193"/>
    <w:rsid w:val="00FF727D"/>
    <w:rsid w:val="01108797"/>
    <w:rsid w:val="012B1B52"/>
    <w:rsid w:val="0142E1EE"/>
    <w:rsid w:val="015032A5"/>
    <w:rsid w:val="01C55280"/>
    <w:rsid w:val="02191CC9"/>
    <w:rsid w:val="0260FE88"/>
    <w:rsid w:val="02C6EBB3"/>
    <w:rsid w:val="03BDA303"/>
    <w:rsid w:val="04000D37"/>
    <w:rsid w:val="04A83A2C"/>
    <w:rsid w:val="0515DE36"/>
    <w:rsid w:val="0687340A"/>
    <w:rsid w:val="06AD8B4A"/>
    <w:rsid w:val="075E825D"/>
    <w:rsid w:val="08ED3101"/>
    <w:rsid w:val="0ACD94E1"/>
    <w:rsid w:val="0B035CCB"/>
    <w:rsid w:val="0B31B07B"/>
    <w:rsid w:val="0C801082"/>
    <w:rsid w:val="0CCDDA31"/>
    <w:rsid w:val="0CE488C2"/>
    <w:rsid w:val="0D879E02"/>
    <w:rsid w:val="0E0BC969"/>
    <w:rsid w:val="0E86E4E8"/>
    <w:rsid w:val="0EB86A5E"/>
    <w:rsid w:val="101114D0"/>
    <w:rsid w:val="10FDDBC4"/>
    <w:rsid w:val="111C2F20"/>
    <w:rsid w:val="111EFC3F"/>
    <w:rsid w:val="124CAF11"/>
    <w:rsid w:val="12551D51"/>
    <w:rsid w:val="12D02AC4"/>
    <w:rsid w:val="12D9D3FF"/>
    <w:rsid w:val="13019977"/>
    <w:rsid w:val="13425206"/>
    <w:rsid w:val="15463114"/>
    <w:rsid w:val="15BF15F1"/>
    <w:rsid w:val="15D2EC11"/>
    <w:rsid w:val="16040CE0"/>
    <w:rsid w:val="16168779"/>
    <w:rsid w:val="162F0CD1"/>
    <w:rsid w:val="169421DC"/>
    <w:rsid w:val="17293128"/>
    <w:rsid w:val="181A8840"/>
    <w:rsid w:val="185E9B5B"/>
    <w:rsid w:val="18A7061A"/>
    <w:rsid w:val="18E44CEC"/>
    <w:rsid w:val="18EBFD09"/>
    <w:rsid w:val="1930F3F8"/>
    <w:rsid w:val="1936F2DD"/>
    <w:rsid w:val="19EDEF55"/>
    <w:rsid w:val="1A17A9F9"/>
    <w:rsid w:val="1AA39015"/>
    <w:rsid w:val="1ABC1721"/>
    <w:rsid w:val="1AE88704"/>
    <w:rsid w:val="1AF5D01E"/>
    <w:rsid w:val="1B259B05"/>
    <w:rsid w:val="1B47D261"/>
    <w:rsid w:val="1B991875"/>
    <w:rsid w:val="1C01CBA2"/>
    <w:rsid w:val="1CEF3331"/>
    <w:rsid w:val="1D2DF86A"/>
    <w:rsid w:val="1D95A270"/>
    <w:rsid w:val="1E1CECDA"/>
    <w:rsid w:val="1E4F2B11"/>
    <w:rsid w:val="1EBC670B"/>
    <w:rsid w:val="1FC94141"/>
    <w:rsid w:val="1FE1458C"/>
    <w:rsid w:val="206046EF"/>
    <w:rsid w:val="20B41AD5"/>
    <w:rsid w:val="2118F7BC"/>
    <w:rsid w:val="214E4D72"/>
    <w:rsid w:val="2150727A"/>
    <w:rsid w:val="21686BE7"/>
    <w:rsid w:val="220A2AF9"/>
    <w:rsid w:val="22A1C7D9"/>
    <w:rsid w:val="22BE7877"/>
    <w:rsid w:val="2325BAAC"/>
    <w:rsid w:val="241B49CA"/>
    <w:rsid w:val="25449731"/>
    <w:rsid w:val="25478E32"/>
    <w:rsid w:val="25554936"/>
    <w:rsid w:val="25694C4D"/>
    <w:rsid w:val="26D96E37"/>
    <w:rsid w:val="276861D2"/>
    <w:rsid w:val="277B2D49"/>
    <w:rsid w:val="2794A4D3"/>
    <w:rsid w:val="27990F70"/>
    <w:rsid w:val="282035C8"/>
    <w:rsid w:val="2822FD4E"/>
    <w:rsid w:val="291BB86F"/>
    <w:rsid w:val="29FEDF5F"/>
    <w:rsid w:val="2A3869F7"/>
    <w:rsid w:val="2A4C84CB"/>
    <w:rsid w:val="2A570207"/>
    <w:rsid w:val="2A6A19C1"/>
    <w:rsid w:val="2A765087"/>
    <w:rsid w:val="2B6F3D7E"/>
    <w:rsid w:val="2BBB3C00"/>
    <w:rsid w:val="2BC8D3DB"/>
    <w:rsid w:val="2CBC889F"/>
    <w:rsid w:val="2DE318BF"/>
    <w:rsid w:val="2EEE0AD6"/>
    <w:rsid w:val="2EF5BAF3"/>
    <w:rsid w:val="2F3301C5"/>
    <w:rsid w:val="2F6DAE49"/>
    <w:rsid w:val="2FCC79DA"/>
    <w:rsid w:val="2FFC5126"/>
    <w:rsid w:val="306283EE"/>
    <w:rsid w:val="31DDE83B"/>
    <w:rsid w:val="3216D3C7"/>
    <w:rsid w:val="32836542"/>
    <w:rsid w:val="32868A29"/>
    <w:rsid w:val="32B0471A"/>
    <w:rsid w:val="335E940E"/>
    <w:rsid w:val="33C6A8DB"/>
    <w:rsid w:val="349C709E"/>
    <w:rsid w:val="34F7D7FB"/>
    <w:rsid w:val="357F922F"/>
    <w:rsid w:val="35C58340"/>
    <w:rsid w:val="365DB3FA"/>
    <w:rsid w:val="36D936C3"/>
    <w:rsid w:val="36FC75FC"/>
    <w:rsid w:val="391BDB0A"/>
    <w:rsid w:val="3A08EAFA"/>
    <w:rsid w:val="3A37717B"/>
    <w:rsid w:val="3B859EB1"/>
    <w:rsid w:val="3C46326C"/>
    <w:rsid w:val="3C483542"/>
    <w:rsid w:val="3E0CCAA8"/>
    <w:rsid w:val="3F37AD4F"/>
    <w:rsid w:val="3F43580F"/>
    <w:rsid w:val="41A85AD3"/>
    <w:rsid w:val="41BDF257"/>
    <w:rsid w:val="422237C6"/>
    <w:rsid w:val="42B3AD88"/>
    <w:rsid w:val="43406885"/>
    <w:rsid w:val="436C05DE"/>
    <w:rsid w:val="4463DEBB"/>
    <w:rsid w:val="44BA81EE"/>
    <w:rsid w:val="4560C8F4"/>
    <w:rsid w:val="4644E4A7"/>
    <w:rsid w:val="467DC05A"/>
    <w:rsid w:val="47679D5A"/>
    <w:rsid w:val="488300FA"/>
    <w:rsid w:val="4A59AFB5"/>
    <w:rsid w:val="4AB833A8"/>
    <w:rsid w:val="4B0650AA"/>
    <w:rsid w:val="4BCF412A"/>
    <w:rsid w:val="4DF53CD2"/>
    <w:rsid w:val="4EF58904"/>
    <w:rsid w:val="4FF987F2"/>
    <w:rsid w:val="503FD150"/>
    <w:rsid w:val="505F27B7"/>
    <w:rsid w:val="50D3105C"/>
    <w:rsid w:val="519E949C"/>
    <w:rsid w:val="51F85CCF"/>
    <w:rsid w:val="520CFC3D"/>
    <w:rsid w:val="528F9508"/>
    <w:rsid w:val="5397BA00"/>
    <w:rsid w:val="53AE2A6E"/>
    <w:rsid w:val="53C32E83"/>
    <w:rsid w:val="53D17CB1"/>
    <w:rsid w:val="552F3443"/>
    <w:rsid w:val="55CB5917"/>
    <w:rsid w:val="565A34DE"/>
    <w:rsid w:val="56F17661"/>
    <w:rsid w:val="57EE86A5"/>
    <w:rsid w:val="591F73C0"/>
    <w:rsid w:val="593CAA3E"/>
    <w:rsid w:val="5994AC2A"/>
    <w:rsid w:val="5AADB2C4"/>
    <w:rsid w:val="5B564D12"/>
    <w:rsid w:val="5C09ABA2"/>
    <w:rsid w:val="5C4F38BE"/>
    <w:rsid w:val="5CFAF893"/>
    <w:rsid w:val="5D179311"/>
    <w:rsid w:val="5D2FDA2C"/>
    <w:rsid w:val="5D3F71F7"/>
    <w:rsid w:val="5DBE718F"/>
    <w:rsid w:val="5E02D106"/>
    <w:rsid w:val="5E6D7064"/>
    <w:rsid w:val="5E820FD2"/>
    <w:rsid w:val="5EA78BA6"/>
    <w:rsid w:val="5F074766"/>
    <w:rsid w:val="5F692A7A"/>
    <w:rsid w:val="5F7AD384"/>
    <w:rsid w:val="5FEAF9AB"/>
    <w:rsid w:val="60219ED9"/>
    <w:rsid w:val="61B9191C"/>
    <w:rsid w:val="61D8CC43"/>
    <w:rsid w:val="6244CC67"/>
    <w:rsid w:val="62B5540B"/>
    <w:rsid w:val="639F50B7"/>
    <w:rsid w:val="63DB18B5"/>
    <w:rsid w:val="6503F886"/>
    <w:rsid w:val="6510085E"/>
    <w:rsid w:val="6608B56C"/>
    <w:rsid w:val="66A4E853"/>
    <w:rsid w:val="66D4DA66"/>
    <w:rsid w:val="66DADA12"/>
    <w:rsid w:val="66E1B182"/>
    <w:rsid w:val="67769A3F"/>
    <w:rsid w:val="67B70658"/>
    <w:rsid w:val="681EEDCA"/>
    <w:rsid w:val="688E44E8"/>
    <w:rsid w:val="68E8D51D"/>
    <w:rsid w:val="69264992"/>
    <w:rsid w:val="6A206DE9"/>
    <w:rsid w:val="6A68AC9A"/>
    <w:rsid w:val="6B665456"/>
    <w:rsid w:val="6B8EC9E4"/>
    <w:rsid w:val="6C0F5EDE"/>
    <w:rsid w:val="6C4250AD"/>
    <w:rsid w:val="6D852229"/>
    <w:rsid w:val="6E98D5AC"/>
    <w:rsid w:val="6F61608A"/>
    <w:rsid w:val="6FCA938F"/>
    <w:rsid w:val="701F3737"/>
    <w:rsid w:val="71A46A73"/>
    <w:rsid w:val="71F0E946"/>
    <w:rsid w:val="720EE198"/>
    <w:rsid w:val="72C42DCE"/>
    <w:rsid w:val="73FA5DC6"/>
    <w:rsid w:val="7407D42B"/>
    <w:rsid w:val="746F7E31"/>
    <w:rsid w:val="7599E701"/>
    <w:rsid w:val="75E4DCD5"/>
    <w:rsid w:val="76110BA2"/>
    <w:rsid w:val="77517A0D"/>
    <w:rsid w:val="77D3E989"/>
    <w:rsid w:val="784C85F7"/>
    <w:rsid w:val="7960DD0E"/>
    <w:rsid w:val="7999A505"/>
    <w:rsid w:val="7A081650"/>
    <w:rsid w:val="7A162A3F"/>
    <w:rsid w:val="7AD04765"/>
    <w:rsid w:val="7B41946B"/>
    <w:rsid w:val="7B990514"/>
    <w:rsid w:val="7C0F8179"/>
    <w:rsid w:val="7C7693C1"/>
    <w:rsid w:val="7DA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65966"/>
  <w14:defaultImageDpi w14:val="300"/>
  <w15:docId w15:val="{1BCEE67E-B33D-4EF1-844C-CAF2668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5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74B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034"/>
    <w:rPr>
      <w:color w:val="800080" w:themeColor="followedHyperlink"/>
      <w:u w:val="single"/>
    </w:rPr>
  </w:style>
  <w:style w:type="character" w:customStyle="1" w:styleId="consultation-date">
    <w:name w:val="consultation-date"/>
    <w:basedOn w:val="DefaultParagraphFont"/>
    <w:rsid w:val="00920ED9"/>
  </w:style>
  <w:style w:type="character" w:customStyle="1" w:styleId="A0">
    <w:name w:val="A0"/>
    <w:uiPriority w:val="99"/>
    <w:rsid w:val="0007789B"/>
    <w:rPr>
      <w:rFonts w:cs="Frutiger 45 Light"/>
      <w:b/>
      <w:bCs/>
      <w:color w:val="000000"/>
      <w:sz w:val="70"/>
      <w:szCs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00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E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8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0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color18">
    <w:name w:val="color_18"/>
    <w:basedOn w:val="DefaultParagraphFont"/>
    <w:rsid w:val="00A92013"/>
  </w:style>
  <w:style w:type="paragraph" w:customStyle="1" w:styleId="zfr3q">
    <w:name w:val="zfr3q"/>
    <w:basedOn w:val="Normal"/>
    <w:rsid w:val="00BF648C"/>
    <w:rPr>
      <w:rFonts w:ascii="Lato" w:eastAsiaTheme="minorHAnsi" w:hAnsi="Lato" w:cs="Calibri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BF648C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5C1EAF"/>
    <w:pPr>
      <w:numPr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5C1EAF"/>
    <w:pPr>
      <w:numPr>
        <w:ilvl w:val="1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3">
    <w:name w:val="List Bullet 3"/>
    <w:basedOn w:val="Normal"/>
    <w:uiPriority w:val="99"/>
    <w:semiHidden/>
    <w:unhideWhenUsed/>
    <w:rsid w:val="005C1EAF"/>
    <w:pPr>
      <w:numPr>
        <w:ilvl w:val="2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4">
    <w:name w:val="List Bullet 4"/>
    <w:basedOn w:val="Normal"/>
    <w:uiPriority w:val="99"/>
    <w:semiHidden/>
    <w:unhideWhenUsed/>
    <w:rsid w:val="005C1EAF"/>
    <w:pPr>
      <w:numPr>
        <w:ilvl w:val="3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5">
    <w:name w:val="List Bullet 5"/>
    <w:basedOn w:val="Normal"/>
    <w:uiPriority w:val="99"/>
    <w:semiHidden/>
    <w:unhideWhenUsed/>
    <w:rsid w:val="005C1EAF"/>
    <w:pPr>
      <w:numPr>
        <w:ilvl w:val="4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2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0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CEA"/>
    <w:rPr>
      <w:color w:val="605E5C"/>
      <w:shd w:val="clear" w:color="auto" w:fill="E1DFDD"/>
    </w:rPr>
  </w:style>
  <w:style w:type="character" w:styleId="IntenseEmphasis">
    <w:name w:val="Intense Emphasis"/>
    <w:uiPriority w:val="21"/>
    <w:qFormat/>
    <w:rsid w:val="000A0FB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czewskae\AppData\Local\Microsoft\Windows\Temporary%20Internet%20Files\Content.Outlook\S08EXFVZ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7977B5579340810F27DF9983DAEE" ma:contentTypeVersion="64" ma:contentTypeDescription="Create a new document." ma:contentTypeScope="" ma:versionID="c9b6c7c8bf65566737568222c8edc73f">
  <xsd:schema xmlns:xsd="http://www.w3.org/2001/XMLSchema" xmlns:xs="http://www.w3.org/2001/XMLSchema" xmlns:p="http://schemas.microsoft.com/office/2006/metadata/properties" xmlns:ns2="3652DFFB-9C6D-4D85-93A3-E5850B40027E" xmlns:ns3="3652dffb-9c6d-4d85-93a3-e5850b40027e" xmlns:ns4="e9e51765-db87-4dc2-bc86-eb3da8e0daa0" targetNamespace="http://schemas.microsoft.com/office/2006/metadata/properties" ma:root="true" ma:fieldsID="6874fbd5cdc3e9fe015aa84fef3da2a3" ns2:_="" ns3:_="" ns4:_="">
    <xsd:import namespace="3652DFFB-9C6D-4D85-93A3-E5850B40027E"/>
    <xsd:import namespace="3652dffb-9c6d-4d85-93a3-e5850b40027e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HEI" minOccurs="0"/>
                <xsd:element ref="ns2:Region"/>
                <xsd:element ref="ns2:NE_x0020_Schools" minOccurs="0"/>
                <xsd:element ref="ns2:Trust" minOccurs="0"/>
                <xsd:element ref="ns2:Meetings" minOccurs="0"/>
                <xsd:element ref="ns2:Level" minOccurs="0"/>
                <xsd:element ref="ns2:Prog_x002f_Dept" minOccurs="0"/>
                <xsd:element ref="ns2:ProgDept" minOccurs="0"/>
                <xsd:element ref="ns2:Year" minOccurs="0"/>
                <xsd:element ref="ns2:Review_x0020_Date" minOccurs="0"/>
                <xsd:element ref="ns2:Retention_x0020_Type" minOccurs="0"/>
                <xsd:element ref="ns2:Workstream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HEI" ma:index="2" nillable="true" ma:displayName="HEI" ma:format="Dropdown" ma:internalName="HEI" ma:readOnly="false">
      <xsd:simpleType>
        <xsd:restriction base="dms:Choice">
          <xsd:enumeration value="New College Durham"/>
          <xsd:enumeration value="Newcastle University"/>
          <xsd:enumeration value="Northumbria University"/>
          <xsd:enumeration value="Open University"/>
          <xsd:enumeration value="Sunderland University"/>
          <xsd:enumeration value="Teesside University"/>
          <xsd:enumeration value="UCLAN – University of Central Lancashire"/>
          <xsd:enumeration value="University of Cumbria"/>
        </xsd:restriction>
      </xsd:simpleType>
    </xsd:element>
    <xsd:element name="Region" ma:index="3" ma:displayName="Region" ma:default="North-East" ma:format="Dropdown" ma:internalName="Region" ma:readOnly="false">
      <xsd:simpleType>
        <xsd:restriction base="dms:Choice">
          <xsd:enumeration value="North"/>
          <xsd:enumeration value="North-East"/>
          <xsd:enumeration value="North-West"/>
          <xsd:enumeration value="Yorkshire Humber"/>
        </xsd:restriction>
      </xsd:simpleType>
    </xsd:element>
    <xsd:element name="NE_x0020_Schools" ma:index="4" nillable="true" ma:displayName="NE Schools" ma:format="Dropdown" ma:internalName="NE_x0020_Schools" ma:readOnly="false">
      <xsd:simpleType>
        <xsd:restriction base="dms:Choice">
          <xsd:enumeration value="NA"/>
          <xsd:enumeration value="Dentistry Directorate"/>
          <xsd:enumeration value="Foundation School"/>
          <xsd:enumeration value="School of Acute Specialties"/>
          <xsd:enumeration value="School of Anaesthesia  &amp; ICM"/>
          <xsd:enumeration value="School of Laboratory Medicine"/>
          <xsd:enumeration value="School of Medicine"/>
          <xsd:enumeration value="School of Obstetrics and Gynaecology"/>
          <xsd:enumeration value="School of Paediatrics"/>
          <xsd:enumeration value="School of Primary Care"/>
          <xsd:enumeration value="School of Psychiatry"/>
          <xsd:enumeration value="School of Public Health"/>
          <xsd:enumeration value="School of Opthalmology"/>
          <xsd:enumeration value="School of Radiology"/>
          <xsd:enumeration value="School of Surgery"/>
        </xsd:restriction>
      </xsd:simpleType>
    </xsd:element>
    <xsd:element name="Trust" ma:index="5" nillable="true" ma:displayName="Trust" ma:format="Dropdown" ma:internalName="Trust" ma:readOnly="false">
      <xsd:simpleType>
        <xsd:restriction base="dms:Choice">
          <xsd:enumeration value="NA"/>
          <xsd:enumeration value="ALL"/>
          <xsd:enumeration value="City Hospitals Sunderland NHS Foundation Trust"/>
          <xsd:enumeration value="County Durham and Darlington NHS Foundation Trust"/>
          <xsd:enumeration value="Cumbria Partnership NHS Foundation Trust"/>
          <xsd:enumeration value="Gateshead Health NHS Foundation Trust"/>
          <xsd:enumeration value="North Cumbria University Hospitals NHS Trust"/>
          <xsd:enumeration value="North East Ambulance Service NHS Foundation Trust"/>
          <xsd:enumeration value="North Tees and Hartlepool NHS Foundation Trust"/>
          <xsd:enumeration value="Northumberland, Tyne and Wear NHS Foundation Trust"/>
          <xsd:enumeration value="Northumbria Healthcare NHS Foundation Trust"/>
          <xsd:enumeration value="South Tees Hospitals NHS Foundation Trust"/>
          <xsd:enumeration value="South Tyneside NHS Foundation Trust"/>
          <xsd:enumeration value="Tees, Esk and Wear Valleys NHS Foundation Trust"/>
          <xsd:enumeration value="The Newcastle Upon Tyne Hospitals NHS Foundation Trust"/>
        </xsd:restriction>
      </xsd:simpleType>
    </xsd:element>
    <xsd:element name="Meetings" ma:index="6" nillable="true" ma:displayName="Meetings" ma:format="Dropdown" ma:internalName="Meetings" ma:readOnly="false">
      <xsd:simpleType>
        <xsd:restriction base="dms:Choice">
          <xsd:enumeration value="NE QSG"/>
          <xsd:enumeration value="NE QSC"/>
          <xsd:enumeration value="NE DEMQ"/>
          <xsd:enumeration value="NE Directorate"/>
          <xsd:enumeration value="NE ADQM"/>
          <xsd:enumeration value="NE E&amp;D Group"/>
          <xsd:enumeration value="NE RLEL"/>
          <xsd:enumeration value="NE FPS Directorate"/>
          <xsd:enumeration value="NE Faculty of Patient Safety"/>
          <xsd:enumeration value="NE Simulation"/>
          <xsd:enumeration value="NE Human Factors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All"/>
          <xsd:enumeration value="Apprenticeship"/>
          <xsd:enumeration value="Band 1-4"/>
          <xsd:enumeration value="BSc"/>
          <xsd:enumeration value="Core"/>
          <xsd:enumeration value="CWD"/>
          <xsd:enumeration value="Foundation"/>
          <xsd:enumeration value="GP"/>
          <xsd:enumeration value="Higher"/>
          <xsd:enumeration value="MSc"/>
          <xsd:enumeration value="Other"/>
          <xsd:enumeration value="PhD"/>
          <xsd:enumeration value="Post-Registration"/>
          <xsd:enumeration value="Pre-Registration"/>
          <xsd:enumeration value="Run through"/>
        </xsd:restriction>
      </xsd:simpleType>
    </xsd:element>
    <xsd:element name="Prog_x002f_Dept" ma:index="8" nillable="true" ma:displayName="Prog/Dept" ma:format="Dropdown" ma:internalName="Prog_x002f_Dept" ma:readOnly="false">
      <xsd:simpleType>
        <xsd:restriction base="dms:Choice">
          <xsd:enumeration value="All"/>
          <xsd:enumeration value="Academic"/>
          <xsd:enumeration value="Acute Care Common Stem"/>
          <xsd:enumeration value="Acute Care Common Stem (All)"/>
          <xsd:enumeration value="Acute Care Common Stem (EM)"/>
          <xsd:enumeration value="Acute Care Common Stem (Anaesthetics)"/>
          <xsd:enumeration value="Acute Care Common Stem (AIM)"/>
          <xsd:enumeration value="Acute Care Common Stem (ICM)"/>
          <xsd:enumeration value="Acute Medicine"/>
          <xsd:enumeration value="Allergy"/>
          <xsd:enumeration value="Anaesthetics"/>
          <xsd:enumeration value="Audio vestibular medicine"/>
          <xsd:enumeration value="Broad Based Training"/>
          <xsd:enumeration value="Cardiology"/>
          <xsd:enumeration value="Cardio-thoracic surgery"/>
          <xsd:enumeration value="Chemical pathology"/>
          <xsd:enumeration value="Child and adolescent psychiatry"/>
          <xsd:enumeration value="Child Mental Health"/>
          <xsd:enumeration value="Clinical genetics"/>
          <xsd:enumeration value="Clinical neurophysiology"/>
          <xsd:enumeration value="Clinical oncology"/>
          <xsd:enumeration value="Clinical pharmacology and therapeutics"/>
          <xsd:enumeration value="Clinical radiology"/>
          <xsd:enumeration value="Community Child Health"/>
          <xsd:enumeration value="Community Sexual and Reproductive Health"/>
          <xsd:enumeration value="Core Anaesthetics Training"/>
          <xsd:enumeration value="Core Medical Training"/>
          <xsd:enumeration value="Core Psychiatry Training"/>
          <xsd:enumeration value="Core Surgical Training"/>
          <xsd:enumeration value="Dermatology"/>
          <xsd:enumeration value="Diagnostic neuropathology"/>
          <xsd:enumeration value="Emergency Medicine"/>
          <xsd:enumeration value="Endocrinology and diabetes mellitus"/>
          <xsd:enumeration value="Forensic histopathology"/>
          <xsd:enumeration value="Forensic Pathology"/>
          <xsd:enumeration value="Forensic psychiatry"/>
          <xsd:enumeration value="Foundation Programme"/>
          <xsd:enumeration value="Gastroenterology"/>
          <xsd:enumeration value="General (internal) medicine"/>
          <xsd:enumeration value="General Practice"/>
          <xsd:enumeration value="General Practice"/>
          <xsd:enumeration value="General psychiatry"/>
          <xsd:enumeration value="General surgery"/>
          <xsd:enumeration value="Genito-urinary medicine"/>
          <xsd:enumeration value="Geriatric medicine"/>
          <xsd:enumeration value="Gynaecological Oncology"/>
          <xsd:enumeration value="Haematology"/>
          <xsd:enumeration value="Hepatology"/>
          <xsd:enumeration value="Histopathology"/>
          <xsd:enumeration value="Immunology"/>
          <xsd:enumeration value="Infectious diseases"/>
          <xsd:enumeration value="Intensive care medicine"/>
          <xsd:enumeration value="Interventional Radiology"/>
          <xsd:enumeration value="Liaison Psychiatry"/>
          <xsd:enumeration value="Maternal and Fetal Medicine"/>
          <xsd:enumeration value="Medical microbiology"/>
          <xsd:enumeration value="Medical microbiology and virology"/>
          <xsd:enumeration value="Medical oncology"/>
          <xsd:enumeration value="Medical ophthalmology"/>
          <xsd:enumeration value="Medical psychotherapy"/>
          <xsd:enumeration value="Medical virology"/>
          <xsd:enumeration value="Metabolic Medicine"/>
          <xsd:enumeration value="Neonatal Medicine"/>
          <xsd:enumeration value="Neurology"/>
          <xsd:enumeration value="Neuropathology"/>
          <xsd:enumeration value="Neurosurgery"/>
          <xsd:enumeration value="Nuclear medicine"/>
          <xsd:enumeration value="Obstetrics and gynaecology"/>
          <xsd:enumeration value="Occupational medicine"/>
          <xsd:enumeration value="Old age psychiatry"/>
          <xsd:enumeration value="Ophthalmology"/>
          <xsd:enumeration value="Oral and maxillo-facial surgery"/>
          <xsd:enumeration value="Otolaryngology"/>
          <xsd:enumeration value="Paediatric and perinatal pathology"/>
          <xsd:enumeration value="Paediatric cardiology"/>
          <xsd:enumeration value="Paediatric Clinical Pharmacology and Therapeutics"/>
          <xsd:enumeration value="Paediatric Diabetes and Endocrinology"/>
          <xsd:enumeration value="Paediatric Emergency Medicine"/>
          <xsd:enumeration value="Paediatric Emergency Medicine"/>
          <xsd:enumeration value="Paediatric Gastroenterology, Hepatology and Nutrition"/>
          <xsd:enumeration value="Paediatric Immunology, Infectious Diseases and Allergy"/>
          <xsd:enumeration value="Paediatric Inherited Metabolic Medicine"/>
          <xsd:enumeration value="Paediatric Intensive Care Medicine"/>
          <xsd:enumeration value="Paediatric Nephrology"/>
          <xsd:enumeration value="Paediatric Neurodisability"/>
          <xsd:enumeration value="Paediatric Neurology"/>
          <xsd:enumeration value="Paediatric Oncology"/>
          <xsd:enumeration value="Paediatric Palliative Medicine"/>
          <xsd:enumeration value="Paediatric Pathology"/>
          <xsd:enumeration value="Paediatric Respiratory Medicine"/>
          <xsd:enumeration value="Paediatric Rheumatology"/>
          <xsd:enumeration value="Paediatric surgery"/>
          <xsd:enumeration value="Paediatrics"/>
          <xsd:enumeration value="Palliative medicine"/>
          <xsd:enumeration value="Pharmaceutical medicine"/>
          <xsd:enumeration value="Plastic surgery"/>
          <xsd:enumeration value="Psychiatry of learning disability"/>
          <xsd:enumeration value="Public health medicine"/>
          <xsd:enumeration value="Rehabilitation medicine"/>
          <xsd:enumeration value="Rehabilitation Psychiatry"/>
          <xsd:enumeration value="Renal medicine"/>
          <xsd:enumeration value="Reproductive Medicine"/>
          <xsd:enumeration value="Respiratory Medicine"/>
          <xsd:enumeration value="Rheumatology"/>
          <xsd:enumeration value="Sexual and Reproductive Health"/>
          <xsd:enumeration value="Sport and exercise medicine"/>
          <xsd:enumeration value="Stroke Medicine"/>
          <xsd:enumeration value="Substance Misuse Psychiatry"/>
          <xsd:enumeration value="Trauma and orthopaedic surgery"/>
          <xsd:enumeration value="Tropical medicine"/>
          <xsd:enumeration value="Urogynaecology"/>
          <xsd:enumeration value="Urology"/>
          <xsd:enumeration value="Vascular surgery"/>
        </xsd:restriction>
      </xsd:simpleType>
    </xsd:element>
    <xsd:element name="ProgDept" ma:index="9" nillable="true" ma:displayName="Professions" ma:format="Dropdown" ma:internalName="ProgDept" ma:readOnly="false">
      <xsd:simpleType>
        <xsd:restriction base="dms:Choice">
          <xsd:enumeration value="Adult Nursing"/>
          <xsd:enumeration value="Child Nursing"/>
          <xsd:enumeration value="Clinical Psychology"/>
          <xsd:enumeration value="Community Nursing"/>
          <xsd:enumeration value="Dental Hygienists and Therapists"/>
          <xsd:enumeration value="Dental Nurses"/>
          <xsd:enumeration value="Dental technicians"/>
          <xsd:enumeration value="Dentists"/>
          <xsd:enumeration value="Dieticians"/>
          <xsd:enumeration value="Estates (i.e. Clinical Engineers)"/>
          <xsd:enumeration value="HCS – Clinical Bioinformatics"/>
          <xsd:enumeration value="HCS – Life – Blood"/>
          <xsd:enumeration value="HCS – Life – Cellular"/>
          <xsd:enumeration value="HCS – Life – Genetic"/>
          <xsd:enumeration value="HCS – Life – Infection"/>
          <xsd:enumeration value="HCS – Physical – Clin Eng"/>
          <xsd:enumeration value="HCS – Physical – Med Phys"/>
          <xsd:enumeration value="HCS – Physiolog – CVRS"/>
          <xsd:enumeration value="HCS – Physiolog – GI &amp; Uro"/>
          <xsd:enumeration value="HCS – Physiolog – Neuro"/>
          <xsd:enumeration value="Health Care Scientist (HCS)"/>
          <xsd:enumeration value="Health Visitors"/>
          <xsd:enumeration value="Learning Disabilities Nursing"/>
          <xsd:enumeration value="Mental Health Nursing"/>
          <xsd:enumeration value="Midwifery"/>
          <xsd:enumeration value="Nursing Associate"/>
          <xsd:enumeration value="Occupational Therapy"/>
          <xsd:enumeration value="ODP"/>
          <xsd:enumeration value="Ophthalmologists"/>
          <xsd:enumeration value="Orthoptists"/>
          <xsd:enumeration value="Orthotists and Prosthetists"/>
          <xsd:enumeration value="Other apprentice"/>
          <xsd:enumeration value="Other therapist (Art, Drama, Music, etc.)"/>
          <xsd:enumeration value="Paramedics"/>
          <xsd:enumeration value="Pharmacists"/>
          <xsd:enumeration value="Pharmacy Technicians"/>
          <xsd:enumeration value="Physiotherapy"/>
          <xsd:enumeration value="Podiatry"/>
          <xsd:enumeration value="Radiography Diagnostic"/>
          <xsd:enumeration value="Radiography Therapeutics"/>
          <xsd:enumeration value="Sexual Health Advisor"/>
          <xsd:enumeration value="Sonographers"/>
          <xsd:enumeration value="Speech and Language Therapy"/>
        </xsd:restriction>
      </xsd:simpleType>
    </xsd:element>
    <xsd:element name="Year" ma:index="10" nillable="true" ma:displayName="Year" ma:internalName="Year">
      <xsd:simpleType>
        <xsd:restriction base="dms:Text">
          <xsd:maxLength value="4"/>
        </xsd:restriction>
      </xsd:simpleType>
    </xsd:element>
    <xsd:element name="Review_x0020_Date" ma:index="11" nillable="true" ma:displayName="Review Date" ma:internalName="Review_x0020_Date" ma:readOnly="false">
      <xsd:simpleType>
        <xsd:restriction base="dms:Text"/>
      </xsd:simpleType>
    </xsd:element>
    <xsd:element name="Retention_x0020_Type" ma:index="12" nillable="true" ma:displayName="Retention Type" ma:format="Dropdown" ma:internalName="Retention_x0020_Type" ma:readOnly="false">
      <xsd:simpleType>
        <xsd:restriction base="dms:Choice">
          <xsd:enumeration value="Agenda and minutes - board level"/>
          <xsd:enumeration value="Agenda and minutes - not board level"/>
          <xsd:enumeration value="Audits, surveys, analyses"/>
          <xsd:enumeration value="Business Plans"/>
          <xsd:enumeration value="Diaries"/>
          <xsd:enumeration value="Manuals, policies and procedures"/>
          <xsd:enumeration value="Project files &gt; £100k"/>
          <xsd:enumeration value="Project files &lt; 100k"/>
          <xsd:enumeration value="Project team files"/>
          <xsd:enumeration value="Reports (SARs, reviews etc)"/>
          <xsd:enumeration value="Requisitions"/>
          <xsd:enumeration value="Finance: Tenders (unsuccessul)"/>
          <xsd:enumeration value="Finance: Tenders (successul)"/>
          <xsd:enumeration value="FInance: Audits and reports"/>
          <xsd:enumeration value="HR: Job Adverts"/>
          <xsd:enumeration value="HR: Unsuccessful applications"/>
          <xsd:enumeration value="HR: Successful applications"/>
          <xsd:enumeration value="HR: Job descriptions"/>
          <xsd:enumeration value="HR: Leavers dossiers"/>
          <xsd:enumeration value="HR: Letters of appointment"/>
        </xsd:restriction>
      </xsd:simpleType>
    </xsd:element>
    <xsd:element name="Workstream" ma:index="13" nillable="true" ma:displayName="Workstream" ma:default="NA" ma:format="Dropdown" ma:internalName="Workstream" ma:readOnly="false">
      <xsd:simpleType>
        <xsd:restriction base="dms:Choice">
          <xsd:enumeration value="NA"/>
          <xsd:enumeration value="Conferences"/>
          <xsd:enumeration value="Consultations"/>
          <xsd:enumeration value="CPEN"/>
          <xsd:enumeration value="E&amp;D"/>
          <xsd:enumeration value="Faculty of Patient Safety"/>
          <xsd:enumeration value="Lay Representatives"/>
          <xsd:enumeration value="LTFT Forum"/>
          <xsd:enumeration value="NDRive Mapping"/>
          <xsd:enumeration value="Oversight Data Group"/>
          <xsd:enumeration value="Postgraduate Managers"/>
          <xsd:enumeration value="RLEL"/>
          <xsd:enumeration value="Trainee Executive Forum (TEF)"/>
          <xsd:enumeration value="TPD In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e9e51765-db87-4dc2-bc86-eb3da8e0daa0">
      <UserInfo>
        <DisplayName>Laura Clifton</DisplayName>
        <AccountId>446</AccountId>
        <AccountType/>
      </UserInfo>
      <UserInfo>
        <DisplayName>Justin Green</DisplayName>
        <AccountId>393</AccountId>
        <AccountType/>
      </UserInfo>
      <UserInfo>
        <DisplayName>Greg Stamp</DisplayName>
        <AccountId>296</AccountId>
        <AccountType/>
      </UserInfo>
      <UserInfo>
        <DisplayName>Alan Hilley</DisplayName>
        <AccountId>456</AccountId>
        <AccountType/>
      </UserInfo>
    </SharedWithUsers>
    <SharedWithDetails xmlns="e9e51765-db87-4dc2-bc86-eb3da8e0daa0" xsi:nil="true"/>
    <NE_x0020_Schools xmlns="3652DFFB-9C6D-4D85-93A3-E5850B40027E" xsi:nil="true"/>
    <Retention_x0020_Type xmlns="3652DFFB-9C6D-4D85-93A3-E5850B40027E" xsi:nil="true"/>
    <Region xmlns="3652DFFB-9C6D-4D85-93A3-E5850B40027E">North-East</Region>
    <Level xmlns="3652DFFB-9C6D-4D85-93A3-E5850B40027E" xsi:nil="true"/>
    <HEI xmlns="3652DFFB-9C6D-4D85-93A3-E5850B40027E" xsi:nil="true"/>
    <Workstream xmlns="3652DFFB-9C6D-4D85-93A3-E5850B40027E">NA</Workstream>
    <Review_x0020_Date xmlns="3652DFFB-9C6D-4D85-93A3-E5850B40027E" xsi:nil="true"/>
    <Trust xmlns="3652DFFB-9C6D-4D85-93A3-E5850B40027E" xsi:nil="true"/>
    <Year xmlns="3652DFFB-9C6D-4D85-93A3-E5850B40027E" xsi:nil="true"/>
    <ProgDept xmlns="3652DFFB-9C6D-4D85-93A3-E5850B40027E" xsi:nil="true"/>
    <Meetings xmlns="3652DFFB-9C6D-4D85-93A3-E5850B40027E" xsi:nil="true"/>
    <_Flow_SignoffStatus xmlns="3652dffb-9c6d-4d85-93a3-e5850b40027e" xsi:nil="true"/>
    <Prog_x002f_Dept xmlns="3652DFFB-9C6D-4D85-93A3-E5850B40027E" xsi:nil="true"/>
  </documentManagement>
</p:properties>
</file>

<file path=customXml/itemProps1.xml><?xml version="1.0" encoding="utf-8"?>
<ds:datastoreItem xmlns:ds="http://schemas.openxmlformats.org/officeDocument/2006/customXml" ds:itemID="{5298B396-9BD1-4CF2-8F9F-280C8B07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2DFFB-9C6D-4D85-93A3-E5850B40027E"/>
    <ds:schemaRef ds:uri="3652dffb-9c6d-4d85-93a3-e5850b40027e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8E19C-8A16-4C5B-BAE4-F25F17E62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95A17-3BA1-48A3-BDA9-EE4F92F87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1A75F-C2B5-49A2-B93F-A26DDCCB79B4}">
  <ds:schemaRefs>
    <ds:schemaRef ds:uri="http://schemas.microsoft.com/office/2006/metadata/properties"/>
    <ds:schemaRef ds:uri="e9e51765-db87-4dc2-bc86-eb3da8e0daa0"/>
    <ds:schemaRef ds:uri="3652DFFB-9C6D-4D85-93A3-E5850B40027E"/>
    <ds:schemaRef ds:uri="3652dffb-9c6d-4d85-93a3-e5850b400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C:\Users\szymczewskae\AppData\Local\Microsoft\Windows\Temporary Internet Files\Content.Outlook\S08EXFVZ\Meeting Agenda Template (2).dot</Template>
  <TotalTime>1</TotalTime>
  <Pages>3</Pages>
  <Words>807</Words>
  <Characters>4826</Characters>
  <Application>Microsoft Office Word</Application>
  <DocSecurity>0</DocSecurity>
  <Lines>172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5552</CharactersWithSpaces>
  <SharedDoc>false</SharedDoc>
  <HLinks>
    <vt:vector size="12" baseType="variant"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mailto:emma.howe12@nhs.net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https://teams.microsoft.com/l/meetup-join/19%3ameeting_MDc5YWZjMzUtZmVlYS00MDQ1LThkOTgtODZiNGIyZWNhZjk1%40thread.v2/0?context=%7b%22Tid%22%3a%22ffa7912b-b097-4131-9c0f-d0e80755b2ab%22%2c%22Oid%22%3a%22dfc262a2-2e96-4351-aac2-8e44127cf2b7%22%7d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Szymczewska Ewa (Health Education North East)</dc:creator>
  <cp:keywords/>
  <cp:lastModifiedBy>Susan Stokes</cp:lastModifiedBy>
  <cp:revision>2</cp:revision>
  <cp:lastPrinted>2020-01-14T19:02:00Z</cp:lastPrinted>
  <dcterms:created xsi:type="dcterms:W3CDTF">2023-03-01T17:21:00Z</dcterms:created>
  <dcterms:modified xsi:type="dcterms:W3CDTF">2023-03-01T17:21:00Z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0x010100BDA57977B5579340810F27DF9983DAEE</vt:lpwstr>
  </property>
  <property fmtid="{D5CDD505-2E9C-101B-9397-08002B2CF9AE}" pid="3" name="FileLeafRef">
    <vt:lpwstr>TEF agenda 22.11.2018.docx</vt:lpwstr>
  </property>
  <property fmtid="{D5CDD505-2E9C-101B-9397-08002B2CF9AE}" pid="4" name="Order">
    <vt:r8>962900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7680">
    <vt:lpwstr>13</vt:lpwstr>
  </property>
</Properties>
</file>