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C4D6" w14:textId="77777777" w:rsidR="00545D25" w:rsidRDefault="00545D25" w:rsidP="0076603D">
      <w:pPr>
        <w:keepNext/>
        <w:keepLines/>
        <w:spacing w:after="200"/>
        <w:jc w:val="center"/>
        <w:outlineLvl w:val="0"/>
        <w:rPr>
          <w:rFonts w:asciiTheme="minorHAnsi" w:eastAsia="MS Gothic" w:hAnsiTheme="minorHAnsi" w:cstheme="minorHAnsi"/>
          <w:b/>
          <w:bCs/>
          <w:color w:val="A00054"/>
          <w:sz w:val="32"/>
          <w:szCs w:val="32"/>
        </w:rPr>
      </w:pPr>
    </w:p>
    <w:p w14:paraId="457207C2" w14:textId="28D0F40D" w:rsidR="000F1A77" w:rsidRPr="009D3BD2" w:rsidRDefault="00DA3F82"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Yorkshire &amp; Humber </w:t>
      </w:r>
      <w:r w:rsidR="000535B6" w:rsidRPr="009D3BD2">
        <w:rPr>
          <w:rFonts w:eastAsia="MS Gothic" w:cs="Arial"/>
          <w:b/>
          <w:bCs/>
          <w:color w:val="A00054"/>
          <w:sz w:val="40"/>
          <w:szCs w:val="40"/>
        </w:rPr>
        <w:t>Trainee Executive Forum (TEF)</w:t>
      </w:r>
    </w:p>
    <w:p w14:paraId="2C6555BD" w14:textId="07B9CD26" w:rsidR="00120361" w:rsidRPr="009D3BD2" w:rsidRDefault="00120361" w:rsidP="0076603D">
      <w:pPr>
        <w:keepNext/>
        <w:keepLines/>
        <w:spacing w:after="200"/>
        <w:jc w:val="center"/>
        <w:outlineLvl w:val="0"/>
        <w:rPr>
          <w:rFonts w:eastAsia="MS Gothic" w:cs="Arial"/>
          <w:b/>
          <w:bCs/>
          <w:color w:val="A00054"/>
          <w:sz w:val="40"/>
          <w:szCs w:val="40"/>
        </w:rPr>
      </w:pPr>
      <w:r w:rsidRPr="009D3BD2">
        <w:rPr>
          <w:rFonts w:eastAsia="MS Gothic" w:cs="Arial"/>
          <w:b/>
          <w:bCs/>
          <w:color w:val="A00054"/>
          <w:sz w:val="40"/>
          <w:szCs w:val="40"/>
        </w:rPr>
        <w:t xml:space="preserve">Minutes </w:t>
      </w:r>
      <w:r w:rsidR="002B4C1F" w:rsidRPr="009D3BD2">
        <w:rPr>
          <w:rFonts w:eastAsia="MS Gothic" w:cs="Arial"/>
          <w:b/>
          <w:bCs/>
          <w:color w:val="A00054"/>
          <w:sz w:val="40"/>
          <w:szCs w:val="40"/>
        </w:rPr>
        <w:t>of Meeting</w:t>
      </w:r>
    </w:p>
    <w:p w14:paraId="23803E38" w14:textId="77777777" w:rsidR="00120361" w:rsidRPr="009D3BD2" w:rsidRDefault="00120361" w:rsidP="003D7BBD">
      <w:pPr>
        <w:rPr>
          <w:rFonts w:cs="Arial"/>
          <w:b/>
          <w:sz w:val="22"/>
          <w:szCs w:val="22"/>
        </w:rPr>
      </w:pPr>
    </w:p>
    <w:p w14:paraId="139EE2E7" w14:textId="6AB053EB" w:rsidR="003D7BBD" w:rsidRPr="009D3BD2" w:rsidRDefault="00502AE7" w:rsidP="003D7BBD">
      <w:pPr>
        <w:rPr>
          <w:rFonts w:cs="Arial"/>
          <w:b/>
        </w:rPr>
      </w:pPr>
      <w:r w:rsidRPr="009D3BD2">
        <w:rPr>
          <w:rFonts w:cs="Arial"/>
          <w:b/>
        </w:rPr>
        <w:t>Date:</w:t>
      </w:r>
      <w:r w:rsidRPr="009D3BD2">
        <w:rPr>
          <w:rFonts w:cs="Arial"/>
          <w:b/>
        </w:rPr>
        <w:tab/>
      </w:r>
      <w:r w:rsidR="004B7A23">
        <w:rPr>
          <w:rFonts w:cs="Arial"/>
          <w:b/>
        </w:rPr>
        <w:tab/>
        <w:t>14/3/23</w:t>
      </w:r>
      <w:r w:rsidR="00D76711" w:rsidRPr="009D3BD2">
        <w:rPr>
          <w:rFonts w:cs="Arial"/>
          <w:b/>
        </w:rPr>
        <w:tab/>
      </w:r>
      <w:r w:rsidR="000F7AE4" w:rsidRPr="009D3BD2">
        <w:rPr>
          <w:rFonts w:cs="Arial"/>
          <w:b/>
        </w:rPr>
        <w:tab/>
      </w:r>
      <w:r w:rsidR="003D7BBD" w:rsidRPr="009D3BD2">
        <w:rPr>
          <w:rFonts w:cs="Arial"/>
          <w:b/>
        </w:rPr>
        <w:t xml:space="preserve"> </w:t>
      </w:r>
    </w:p>
    <w:p w14:paraId="322B08E6" w14:textId="558A5EE6" w:rsidR="00502AE7" w:rsidRPr="009D3BD2" w:rsidRDefault="00502AE7" w:rsidP="003D7BBD">
      <w:pPr>
        <w:rPr>
          <w:rFonts w:cs="Arial"/>
          <w:b/>
          <w:bCs/>
          <w:color w:val="252424"/>
          <w:lang w:val="en-US"/>
        </w:rPr>
      </w:pPr>
      <w:r w:rsidRPr="009D3BD2">
        <w:rPr>
          <w:rFonts w:cs="Arial"/>
          <w:b/>
          <w:bCs/>
        </w:rPr>
        <w:t>Venue:</w:t>
      </w:r>
      <w:r w:rsidR="00F31EC5" w:rsidRPr="009D3BD2">
        <w:rPr>
          <w:rFonts w:cs="Arial"/>
          <w:b/>
        </w:rPr>
        <w:tab/>
      </w:r>
      <w:r w:rsidR="00D76711" w:rsidRPr="009D3BD2">
        <w:rPr>
          <w:rFonts w:cs="Arial"/>
          <w:b/>
        </w:rPr>
        <w:t xml:space="preserve">Online </w:t>
      </w:r>
      <w:r w:rsidR="00561FAC" w:rsidRPr="009D3BD2">
        <w:rPr>
          <w:rFonts w:cs="Arial"/>
          <w:b/>
        </w:rPr>
        <w:t>–</w:t>
      </w:r>
      <w:r w:rsidR="00D76711" w:rsidRPr="009D3BD2">
        <w:rPr>
          <w:rFonts w:cs="Arial"/>
          <w:b/>
        </w:rPr>
        <w:t xml:space="preserve"> </w:t>
      </w:r>
      <w:r w:rsidR="101114D0" w:rsidRPr="009D3BD2">
        <w:rPr>
          <w:rFonts w:cs="Arial"/>
          <w:b/>
        </w:rPr>
        <w:t>MS Teams</w:t>
      </w:r>
      <w:r w:rsidR="008356D5" w:rsidRPr="009D3BD2">
        <w:rPr>
          <w:rFonts w:cs="Arial"/>
          <w:b/>
        </w:rPr>
        <w:tab/>
        <w:t xml:space="preserve">                          </w:t>
      </w:r>
    </w:p>
    <w:p w14:paraId="10E6B816" w14:textId="457854B5" w:rsidR="008356D5" w:rsidRPr="009D3BD2" w:rsidRDefault="00502AE7" w:rsidP="008356D5">
      <w:pPr>
        <w:rPr>
          <w:rFonts w:cs="Arial"/>
          <w:b/>
          <w:bCs/>
          <w:color w:val="252424"/>
          <w:lang w:val="en-US"/>
        </w:rPr>
      </w:pPr>
      <w:r w:rsidRPr="009D3BD2">
        <w:rPr>
          <w:rFonts w:cs="Arial"/>
          <w:b/>
          <w:bCs/>
        </w:rPr>
        <w:t xml:space="preserve">Time:  </w:t>
      </w:r>
      <w:r w:rsidR="00D76711" w:rsidRPr="009D3BD2">
        <w:rPr>
          <w:rFonts w:cs="Arial"/>
          <w:b/>
        </w:rPr>
        <w:tab/>
      </w:r>
      <w:r w:rsidR="004B7A23">
        <w:rPr>
          <w:rFonts w:cs="Arial"/>
          <w:b/>
        </w:rPr>
        <w:t>1300-1600</w:t>
      </w:r>
      <w:r w:rsidR="00D76711" w:rsidRPr="009D3BD2">
        <w:rPr>
          <w:rFonts w:cs="Arial"/>
          <w:b/>
        </w:rPr>
        <w:tab/>
      </w:r>
      <w:r w:rsidR="00AD2AA9" w:rsidRPr="009D3BD2">
        <w:rPr>
          <w:rFonts w:cs="Arial"/>
          <w:b/>
        </w:rPr>
        <w:tab/>
      </w:r>
      <w:r w:rsidR="008356D5" w:rsidRPr="009D3BD2">
        <w:rPr>
          <w:rFonts w:cs="Arial"/>
          <w:b/>
        </w:rPr>
        <w:tab/>
        <w:t xml:space="preserve">                          </w:t>
      </w:r>
    </w:p>
    <w:p w14:paraId="3196D588" w14:textId="77777777" w:rsidR="009B5E5C" w:rsidRPr="009D3BD2" w:rsidRDefault="009B5E5C" w:rsidP="00914B7C">
      <w:pPr>
        <w:widowControl w:val="0"/>
        <w:suppressAutoHyphens/>
        <w:autoSpaceDE w:val="0"/>
        <w:autoSpaceDN w:val="0"/>
        <w:adjustRightInd w:val="0"/>
        <w:textAlignment w:val="center"/>
        <w:rPr>
          <w:rFonts w:cs="Arial"/>
          <w:b/>
          <w:bCs/>
        </w:rPr>
      </w:pPr>
    </w:p>
    <w:p w14:paraId="7BC7BB63" w14:textId="2877F0D2" w:rsidR="00914B7C" w:rsidRPr="009D3BD2" w:rsidRDefault="00914B7C" w:rsidP="00914B7C">
      <w:pPr>
        <w:widowControl w:val="0"/>
        <w:suppressAutoHyphens/>
        <w:autoSpaceDE w:val="0"/>
        <w:autoSpaceDN w:val="0"/>
        <w:adjustRightInd w:val="0"/>
        <w:textAlignment w:val="center"/>
        <w:rPr>
          <w:rFonts w:cs="Arial"/>
          <w:b/>
          <w:bCs/>
        </w:rPr>
      </w:pPr>
      <w:r w:rsidRPr="009D3BD2">
        <w:rPr>
          <w:rFonts w:cs="Arial"/>
          <w:b/>
          <w:bCs/>
        </w:rPr>
        <w:t>Attendees</w:t>
      </w:r>
      <w:r w:rsidR="008356D5" w:rsidRPr="009D3BD2">
        <w:rPr>
          <w:rFonts w:cs="Arial"/>
          <w:b/>
          <w:bCs/>
        </w:rPr>
        <w:t xml:space="preserve"> invited</w:t>
      </w:r>
      <w:r w:rsidR="00753825" w:rsidRPr="009D3BD2">
        <w:rPr>
          <w:rFonts w:cs="Arial"/>
          <w:b/>
          <w:bCs/>
        </w:rPr>
        <w:t xml:space="preserve"> (attended </w:t>
      </w:r>
      <w:sdt>
        <w:sdtPr>
          <w:rPr>
            <w:rFonts w:cs="Arial"/>
            <w:b/>
            <w:bCs/>
          </w:rPr>
          <w:id w:val="-1934972249"/>
          <w14:checkbox>
            <w14:checked w14:val="1"/>
            <w14:checkedState w14:val="00FE" w14:font="Wingdings"/>
            <w14:uncheckedState w14:val="2610" w14:font="MS Gothic"/>
          </w14:checkbox>
        </w:sdtPr>
        <w:sdtContent>
          <w:r w:rsidR="00753825" w:rsidRPr="009D3BD2">
            <w:rPr>
              <w:rFonts w:cs="Arial"/>
              <w:b/>
              <w:bCs/>
            </w:rPr>
            <w:sym w:font="Wingdings" w:char="F0FE"/>
          </w:r>
        </w:sdtContent>
      </w:sdt>
      <w:r w:rsidR="00753825" w:rsidRPr="009D3BD2">
        <w:rPr>
          <w:rFonts w:cs="Arial"/>
          <w:b/>
          <w:bCs/>
        </w:rPr>
        <w:t>):</w:t>
      </w:r>
    </w:p>
    <w:p w14:paraId="26EE47F4" w14:textId="4456A137" w:rsidR="00581F0E" w:rsidRDefault="00000000" w:rsidP="00581F0E">
      <w:pPr>
        <w:widowControl w:val="0"/>
        <w:rPr>
          <w:rFonts w:cs="Arial"/>
        </w:rPr>
      </w:pPr>
      <w:sdt>
        <w:sdtPr>
          <w:rPr>
            <w:rFonts w:cs="Arial"/>
            <w:sz w:val="22"/>
            <w:szCs w:val="22"/>
          </w:rPr>
          <w:id w:val="1278982477"/>
          <w14:checkbox>
            <w14:checked w14:val="1"/>
            <w14:checkedState w14:val="00FE" w14:font="Wingdings"/>
            <w14:uncheckedState w14:val="2610" w14:font="MS Gothic"/>
          </w14:checkbox>
        </w:sdtPr>
        <w:sdtContent>
          <w:r w:rsidR="004B7A23">
            <w:rPr>
              <w:rFonts w:ascii="Wingdings" w:hAnsi="Wingdings" w:cs="Arial"/>
              <w:sz w:val="22"/>
              <w:szCs w:val="22"/>
            </w:rPr>
            <w:t>þ</w:t>
          </w:r>
        </w:sdtContent>
      </w:sdt>
      <w:r w:rsidR="00581F0E">
        <w:rPr>
          <w:rFonts w:cs="Arial"/>
        </w:rPr>
        <w:t xml:space="preserve"> Emma Howe (</w:t>
      </w:r>
      <w:proofErr w:type="gramStart"/>
      <w:r w:rsidR="00581F0E">
        <w:rPr>
          <w:rFonts w:cs="Arial"/>
        </w:rPr>
        <w:t xml:space="preserve">EH)   </w:t>
      </w:r>
      <w:proofErr w:type="gramEnd"/>
      <w:r w:rsidR="00581F0E">
        <w:rPr>
          <w:rFonts w:cs="Arial"/>
        </w:rPr>
        <w:t xml:space="preserve">   (Chair) </w:t>
      </w:r>
      <w:r w:rsidR="00581F0E">
        <w:rPr>
          <w:rFonts w:cs="Arial"/>
        </w:rPr>
        <w:tab/>
      </w:r>
      <w:r w:rsidR="00581F0E">
        <w:rPr>
          <w:rFonts w:cs="Arial"/>
        </w:rPr>
        <w:tab/>
      </w:r>
      <w:sdt>
        <w:sdtPr>
          <w:rPr>
            <w:rFonts w:cs="Arial"/>
            <w:sz w:val="22"/>
            <w:szCs w:val="22"/>
          </w:rPr>
          <w:id w:val="1477192430"/>
          <w14:checkbox>
            <w14:checked w14:val="1"/>
            <w14:checkedState w14:val="00FE" w14:font="Wingdings"/>
            <w14:uncheckedState w14:val="2610" w14:font="MS Gothic"/>
          </w14:checkbox>
        </w:sdtPr>
        <w:sdtContent>
          <w:r w:rsidR="004B7A23">
            <w:rPr>
              <w:rFonts w:ascii="Wingdings" w:hAnsi="Wingdings" w:cs="Arial"/>
              <w:sz w:val="22"/>
              <w:szCs w:val="22"/>
            </w:rPr>
            <w:t>þ</w:t>
          </w:r>
        </w:sdtContent>
      </w:sdt>
      <w:r w:rsidR="00581F0E">
        <w:rPr>
          <w:rFonts w:cs="Arial"/>
        </w:rPr>
        <w:t xml:space="preserve"> Charlotte </w:t>
      </w:r>
      <w:proofErr w:type="spellStart"/>
      <w:r w:rsidR="00581F0E">
        <w:rPr>
          <w:rFonts w:cs="Arial"/>
        </w:rPr>
        <w:t>Chuter</w:t>
      </w:r>
      <w:proofErr w:type="spellEnd"/>
      <w:r w:rsidR="00581F0E">
        <w:rPr>
          <w:rFonts w:cs="Arial"/>
        </w:rPr>
        <w:t xml:space="preserve"> (CC)</w:t>
      </w:r>
      <w:r w:rsidR="00581F0E">
        <w:rPr>
          <w:rFonts w:cs="Arial"/>
        </w:rPr>
        <w:tab/>
        <w:t>(Wider Forum Lead)</w:t>
      </w:r>
    </w:p>
    <w:p w14:paraId="1E4B2899" w14:textId="4F604B1D" w:rsidR="00581F0E" w:rsidRDefault="00000000" w:rsidP="00581F0E">
      <w:pPr>
        <w:widowControl w:val="0"/>
        <w:rPr>
          <w:rFonts w:cs="Arial"/>
        </w:rPr>
      </w:pPr>
      <w:sdt>
        <w:sdtPr>
          <w:rPr>
            <w:rFonts w:cs="Arial"/>
            <w:sz w:val="22"/>
            <w:szCs w:val="22"/>
          </w:rPr>
          <w:id w:val="1940943747"/>
          <w14:checkbox>
            <w14:checked w14:val="1"/>
            <w14:checkedState w14:val="00FE" w14:font="Wingdings"/>
            <w14:uncheckedState w14:val="2610" w14:font="MS Gothic"/>
          </w14:checkbox>
        </w:sdtPr>
        <w:sdtContent>
          <w:r w:rsidR="004B7A23">
            <w:rPr>
              <w:rFonts w:ascii="Wingdings" w:hAnsi="Wingdings" w:cs="Arial"/>
              <w:sz w:val="22"/>
              <w:szCs w:val="22"/>
            </w:rPr>
            <w:t>þ</w:t>
          </w:r>
        </w:sdtContent>
      </w:sdt>
      <w:r w:rsidR="00581F0E">
        <w:rPr>
          <w:rFonts w:cs="Arial"/>
        </w:rPr>
        <w:t xml:space="preserve"> Sara Page (</w:t>
      </w:r>
      <w:proofErr w:type="gramStart"/>
      <w:r w:rsidR="00581F0E">
        <w:rPr>
          <w:rFonts w:cs="Arial"/>
        </w:rPr>
        <w:t xml:space="preserve">SP)   </w:t>
      </w:r>
      <w:proofErr w:type="gramEnd"/>
      <w:r w:rsidR="00581F0E">
        <w:rPr>
          <w:rFonts w:cs="Arial"/>
        </w:rPr>
        <w:t xml:space="preserve">       (Vice Chair)</w:t>
      </w:r>
      <w:r w:rsidR="00581F0E">
        <w:rPr>
          <w:rFonts w:cs="Arial"/>
        </w:rPr>
        <w:tab/>
      </w:r>
      <w:sdt>
        <w:sdtPr>
          <w:rPr>
            <w:rFonts w:cs="Arial"/>
            <w:sz w:val="22"/>
            <w:szCs w:val="22"/>
          </w:rPr>
          <w:id w:val="-413387947"/>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Roxanne Cottrell (RC)</w:t>
      </w:r>
      <w:r w:rsidR="00581F0E">
        <w:rPr>
          <w:rFonts w:cs="Arial"/>
        </w:rPr>
        <w:tab/>
        <w:t xml:space="preserve">(East Locality Lead) </w:t>
      </w:r>
    </w:p>
    <w:p w14:paraId="44612E9A" w14:textId="0EE79BCB" w:rsidR="00581F0E" w:rsidRDefault="00000000" w:rsidP="00581F0E">
      <w:pPr>
        <w:widowControl w:val="0"/>
        <w:rPr>
          <w:rFonts w:cs="Arial"/>
        </w:rPr>
      </w:pPr>
      <w:sdt>
        <w:sdtPr>
          <w:rPr>
            <w:rFonts w:cs="Arial"/>
            <w:sz w:val="22"/>
            <w:szCs w:val="22"/>
          </w:rPr>
          <w:id w:val="-189145637"/>
          <w14:checkbox>
            <w14:checked w14:val="1"/>
            <w14:checkedState w14:val="00FE" w14:font="Wingdings"/>
            <w14:uncheckedState w14:val="2610" w14:font="MS Gothic"/>
          </w14:checkbox>
        </w:sdtPr>
        <w:sdtContent>
          <w:r w:rsidR="00A568A0">
            <w:rPr>
              <w:rFonts w:ascii="Wingdings" w:hAnsi="Wingdings" w:cs="Arial"/>
              <w:sz w:val="22"/>
              <w:szCs w:val="22"/>
            </w:rPr>
            <w:t>þ</w:t>
          </w:r>
        </w:sdtContent>
      </w:sdt>
      <w:r w:rsidR="00581F0E">
        <w:rPr>
          <w:rFonts w:cs="Arial"/>
        </w:rPr>
        <w:t xml:space="preserve"> Susan Stokes (</w:t>
      </w:r>
      <w:proofErr w:type="gramStart"/>
      <w:r w:rsidR="00581F0E">
        <w:rPr>
          <w:rFonts w:cs="Arial"/>
        </w:rPr>
        <w:t xml:space="preserve">SES)   </w:t>
      </w:r>
      <w:proofErr w:type="gramEnd"/>
      <w:r w:rsidR="00581F0E">
        <w:rPr>
          <w:rFonts w:cs="Arial"/>
        </w:rPr>
        <w:t>(Secretary)</w:t>
      </w:r>
      <w:r w:rsidR="00581F0E">
        <w:rPr>
          <w:rFonts w:cs="Arial"/>
        </w:rPr>
        <w:tab/>
      </w:r>
      <w:sdt>
        <w:sdtPr>
          <w:rPr>
            <w:rFonts w:cs="Arial"/>
            <w:sz w:val="22"/>
            <w:szCs w:val="22"/>
          </w:rPr>
          <w:id w:val="-773793720"/>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Ugochukwu </w:t>
      </w:r>
      <w:proofErr w:type="spellStart"/>
      <w:r w:rsidR="00581F0E">
        <w:rPr>
          <w:rFonts w:cs="Arial"/>
        </w:rPr>
        <w:t>Uzondu</w:t>
      </w:r>
      <w:proofErr w:type="spellEnd"/>
      <w:r w:rsidR="00581F0E">
        <w:rPr>
          <w:rFonts w:cs="Arial"/>
        </w:rPr>
        <w:t xml:space="preserve"> (UU)(South Locality Lead)</w:t>
      </w:r>
    </w:p>
    <w:p w14:paraId="5F45AC8D" w14:textId="60581829" w:rsidR="00581F0E" w:rsidRDefault="00000000" w:rsidP="00581F0E">
      <w:pPr>
        <w:widowControl w:val="0"/>
        <w:rPr>
          <w:rFonts w:cs="Arial"/>
        </w:rPr>
      </w:pPr>
      <w:sdt>
        <w:sdtPr>
          <w:rPr>
            <w:rFonts w:cs="Arial"/>
            <w:sz w:val="22"/>
            <w:szCs w:val="22"/>
          </w:rPr>
          <w:id w:val="-1833818233"/>
          <w14:checkbox>
            <w14:checked w14:val="1"/>
            <w14:checkedState w14:val="00FE" w14:font="Wingdings"/>
            <w14:uncheckedState w14:val="2610" w14:font="MS Gothic"/>
          </w14:checkbox>
        </w:sdtPr>
        <w:sdtContent>
          <w:r w:rsidR="004B7A23">
            <w:rPr>
              <w:rFonts w:ascii="Wingdings" w:hAnsi="Wingdings" w:cs="Arial"/>
              <w:sz w:val="22"/>
              <w:szCs w:val="22"/>
            </w:rPr>
            <w:t>þ</w:t>
          </w:r>
        </w:sdtContent>
      </w:sdt>
      <w:r w:rsidR="00581F0E">
        <w:rPr>
          <w:rFonts w:cs="Arial"/>
        </w:rPr>
        <w:t xml:space="preserve"> Lauren Harkin (</w:t>
      </w:r>
      <w:proofErr w:type="gramStart"/>
      <w:r w:rsidR="00581F0E">
        <w:rPr>
          <w:rFonts w:cs="Arial"/>
        </w:rPr>
        <w:t xml:space="preserve">LH)   </w:t>
      </w:r>
      <w:proofErr w:type="gramEnd"/>
      <w:r w:rsidR="00581F0E">
        <w:rPr>
          <w:rFonts w:cs="Arial"/>
        </w:rPr>
        <w:t xml:space="preserve">  (LTFT Lead)</w:t>
      </w:r>
      <w:r w:rsidR="00581F0E">
        <w:rPr>
          <w:rFonts w:cs="Arial"/>
        </w:rPr>
        <w:tab/>
      </w:r>
      <w:sdt>
        <w:sdtPr>
          <w:rPr>
            <w:rFonts w:cs="Arial"/>
            <w:sz w:val="22"/>
            <w:szCs w:val="22"/>
          </w:rPr>
          <w:id w:val="1398008580"/>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w:t>
      </w:r>
      <w:proofErr w:type="spellStart"/>
      <w:r w:rsidR="00581F0E">
        <w:rPr>
          <w:rFonts w:cs="Arial"/>
        </w:rPr>
        <w:t>Sanah</w:t>
      </w:r>
      <w:proofErr w:type="spellEnd"/>
      <w:r w:rsidR="00581F0E">
        <w:rPr>
          <w:rFonts w:cs="Arial"/>
        </w:rPr>
        <w:t xml:space="preserve"> </w:t>
      </w:r>
      <w:proofErr w:type="spellStart"/>
      <w:r w:rsidR="00581F0E">
        <w:rPr>
          <w:rFonts w:cs="Arial"/>
        </w:rPr>
        <w:t>Sajawal</w:t>
      </w:r>
      <w:proofErr w:type="spellEnd"/>
      <w:r w:rsidR="00581F0E">
        <w:rPr>
          <w:rFonts w:cs="Arial"/>
        </w:rPr>
        <w:t xml:space="preserve"> (SS)       (West Locality Lead) </w:t>
      </w:r>
    </w:p>
    <w:p w14:paraId="0EF97890" w14:textId="53976E1F" w:rsidR="00581F0E" w:rsidRDefault="00000000" w:rsidP="00581F0E">
      <w:pPr>
        <w:widowControl w:val="0"/>
        <w:rPr>
          <w:rFonts w:cs="Arial"/>
        </w:rPr>
      </w:pPr>
      <w:sdt>
        <w:sdtPr>
          <w:rPr>
            <w:rFonts w:cs="Arial"/>
            <w:sz w:val="22"/>
            <w:szCs w:val="22"/>
          </w:rPr>
          <w:id w:val="1642007284"/>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Lucy McCabe (</w:t>
      </w:r>
      <w:proofErr w:type="gramStart"/>
      <w:r w:rsidR="00581F0E">
        <w:rPr>
          <w:rFonts w:cs="Arial"/>
        </w:rPr>
        <w:t xml:space="preserve">LM)   </w:t>
      </w:r>
      <w:proofErr w:type="gramEnd"/>
      <w:r w:rsidR="00581F0E">
        <w:rPr>
          <w:rFonts w:cs="Arial"/>
        </w:rPr>
        <w:t xml:space="preserve">  (Quality Lead)   </w:t>
      </w:r>
      <w:sdt>
        <w:sdtPr>
          <w:rPr>
            <w:rFonts w:cs="Arial"/>
            <w:sz w:val="22"/>
            <w:szCs w:val="22"/>
          </w:rPr>
          <w:id w:val="190197110"/>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Sara Khalid (SK)</w:t>
      </w:r>
      <w:r w:rsidR="00581F0E">
        <w:rPr>
          <w:rFonts w:cs="Arial"/>
        </w:rPr>
        <w:tab/>
        <w:t xml:space="preserve">       (Wellbeing &amp; Support Lead)</w:t>
      </w:r>
    </w:p>
    <w:p w14:paraId="1392EFE7" w14:textId="5D2CB35C" w:rsidR="00581F0E" w:rsidRDefault="00000000" w:rsidP="00581F0E">
      <w:pPr>
        <w:widowControl w:val="0"/>
        <w:rPr>
          <w:rFonts w:cs="Arial"/>
        </w:rPr>
      </w:pPr>
      <w:sdt>
        <w:sdtPr>
          <w:rPr>
            <w:rFonts w:cs="Arial"/>
            <w:sz w:val="22"/>
            <w:szCs w:val="22"/>
          </w:rPr>
          <w:id w:val="1510485437"/>
          <w14:checkbox>
            <w14:checked w14:val="1"/>
            <w14:checkedState w14:val="00FE" w14:font="Wingdings"/>
            <w14:uncheckedState w14:val="2610" w14:font="MS Gothic"/>
          </w14:checkbox>
        </w:sdtPr>
        <w:sdtContent>
          <w:r w:rsidR="004B7A23">
            <w:rPr>
              <w:rFonts w:ascii="Wingdings" w:hAnsi="Wingdings" w:cs="Arial"/>
              <w:sz w:val="22"/>
              <w:szCs w:val="22"/>
            </w:rPr>
            <w:t>þ</w:t>
          </w:r>
        </w:sdtContent>
      </w:sdt>
      <w:r w:rsidR="00581F0E">
        <w:rPr>
          <w:rFonts w:cs="Arial"/>
        </w:rPr>
        <w:t xml:space="preserve"> </w:t>
      </w:r>
      <w:proofErr w:type="spellStart"/>
      <w:r w:rsidR="00581F0E">
        <w:rPr>
          <w:rFonts w:cs="Arial"/>
        </w:rPr>
        <w:t>Donnar</w:t>
      </w:r>
      <w:proofErr w:type="spellEnd"/>
      <w:r w:rsidR="00581F0E">
        <w:rPr>
          <w:rFonts w:cs="Arial"/>
        </w:rPr>
        <w:t xml:space="preserve"> Ejiofor (</w:t>
      </w:r>
      <w:proofErr w:type="gramStart"/>
      <w:r w:rsidR="00581F0E">
        <w:rPr>
          <w:rFonts w:cs="Arial"/>
        </w:rPr>
        <w:t xml:space="preserve">DE)   </w:t>
      </w:r>
      <w:proofErr w:type="gramEnd"/>
      <w:r w:rsidR="00581F0E">
        <w:rPr>
          <w:rFonts w:cs="Arial"/>
        </w:rPr>
        <w:t xml:space="preserve"> (EDI Lead)</w:t>
      </w:r>
      <w:r w:rsidR="00581F0E">
        <w:rPr>
          <w:rFonts w:cs="Arial"/>
        </w:rPr>
        <w:tab/>
      </w:r>
      <w:sdt>
        <w:sdtPr>
          <w:rPr>
            <w:rFonts w:cs="Arial"/>
            <w:sz w:val="22"/>
            <w:szCs w:val="22"/>
          </w:rPr>
          <w:id w:val="-1931958288"/>
          <w14:checkbox>
            <w14:checked w14:val="1"/>
            <w14:checkedState w14:val="00FE" w14:font="Wingdings"/>
            <w14:uncheckedState w14:val="2610" w14:font="MS Gothic"/>
          </w14:checkbox>
        </w:sdtPr>
        <w:sdtContent>
          <w:r w:rsidR="004B7A23">
            <w:rPr>
              <w:rFonts w:ascii="Wingdings" w:hAnsi="Wingdings" w:cs="Arial"/>
              <w:sz w:val="22"/>
              <w:szCs w:val="22"/>
            </w:rPr>
            <w:t>þ</w:t>
          </w:r>
        </w:sdtContent>
      </w:sdt>
      <w:r w:rsidR="00581F0E">
        <w:rPr>
          <w:rFonts w:cs="Arial"/>
        </w:rPr>
        <w:t xml:space="preserve"> Jessie Tebbutt (JT)(Comms &amp; Engagement Lead)</w:t>
      </w:r>
    </w:p>
    <w:p w14:paraId="070A1E41" w14:textId="77777777" w:rsidR="00581F0E" w:rsidRDefault="00000000" w:rsidP="00581F0E">
      <w:pPr>
        <w:widowControl w:val="0"/>
        <w:rPr>
          <w:rFonts w:cs="Arial"/>
        </w:rPr>
      </w:pPr>
      <w:sdt>
        <w:sdtPr>
          <w:rPr>
            <w:rFonts w:cs="Arial"/>
            <w:sz w:val="22"/>
            <w:szCs w:val="22"/>
          </w:rPr>
          <w:id w:val="510658236"/>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Laura </w:t>
      </w:r>
      <w:proofErr w:type="spellStart"/>
      <w:r w:rsidR="00581F0E">
        <w:rPr>
          <w:rFonts w:cs="Arial"/>
        </w:rPr>
        <w:t>Naish</w:t>
      </w:r>
      <w:proofErr w:type="spellEnd"/>
      <w:r w:rsidR="00581F0E">
        <w:rPr>
          <w:rFonts w:cs="Arial"/>
        </w:rPr>
        <w:t xml:space="preserve"> (</w:t>
      </w:r>
      <w:proofErr w:type="gramStart"/>
      <w:r w:rsidR="00581F0E">
        <w:rPr>
          <w:rFonts w:cs="Arial"/>
        </w:rPr>
        <w:t xml:space="preserve">LN)   </w:t>
      </w:r>
      <w:proofErr w:type="gramEnd"/>
      <w:r w:rsidR="00581F0E">
        <w:rPr>
          <w:rFonts w:cs="Arial"/>
        </w:rPr>
        <w:t xml:space="preserve">     (EDI Lead)</w:t>
      </w:r>
      <w:r w:rsidR="00581F0E">
        <w:rPr>
          <w:rFonts w:cs="Arial"/>
        </w:rPr>
        <w:tab/>
      </w:r>
      <w:sdt>
        <w:sdtPr>
          <w:rPr>
            <w:rFonts w:cs="Arial"/>
            <w:sz w:val="22"/>
            <w:szCs w:val="22"/>
          </w:rPr>
          <w:id w:val="-134255718"/>
          <w14:checkbox>
            <w14:checked w14:val="0"/>
            <w14:checkedState w14:val="00FE" w14:font="Wingdings"/>
            <w14:uncheckedState w14:val="2610" w14:font="MS Gothic"/>
          </w14:checkbox>
        </w:sdtPr>
        <w:sdtContent>
          <w:r w:rsidR="00581F0E">
            <w:rPr>
              <w:rFonts w:ascii="MS Gothic" w:eastAsia="MS Gothic" w:hAnsi="MS Gothic" w:cs="Arial" w:hint="eastAsia"/>
              <w:sz w:val="22"/>
              <w:szCs w:val="22"/>
            </w:rPr>
            <w:t>☐</w:t>
          </w:r>
        </w:sdtContent>
      </w:sdt>
      <w:r w:rsidR="00581F0E">
        <w:rPr>
          <w:rFonts w:cs="Arial"/>
        </w:rPr>
        <w:t xml:space="preserve"> William </w:t>
      </w:r>
      <w:proofErr w:type="spellStart"/>
      <w:r w:rsidR="00581F0E">
        <w:rPr>
          <w:rFonts w:cs="Arial"/>
        </w:rPr>
        <w:t>Sapwell</w:t>
      </w:r>
      <w:proofErr w:type="spellEnd"/>
      <w:r w:rsidR="00581F0E">
        <w:rPr>
          <w:rFonts w:cs="Arial"/>
        </w:rPr>
        <w:t xml:space="preserve"> (WS)     (Employers Lead)</w:t>
      </w:r>
    </w:p>
    <w:p w14:paraId="0C6963E7" w14:textId="77777777" w:rsidR="00A16340" w:rsidRPr="009D3BD2" w:rsidRDefault="00A16340" w:rsidP="181A8840">
      <w:pPr>
        <w:widowControl w:val="0"/>
        <w:rPr>
          <w:rFonts w:cs="Arial"/>
          <w:sz w:val="22"/>
          <w:szCs w:val="22"/>
        </w:rPr>
      </w:pPr>
    </w:p>
    <w:p w14:paraId="18564BDF" w14:textId="2D67F835" w:rsidR="00A16340" w:rsidRPr="009D3BD2" w:rsidRDefault="00CD6A3E" w:rsidP="00DE6909">
      <w:pPr>
        <w:widowControl w:val="0"/>
        <w:suppressAutoHyphens/>
        <w:autoSpaceDE w:val="0"/>
        <w:autoSpaceDN w:val="0"/>
        <w:adjustRightInd w:val="0"/>
        <w:textAlignment w:val="center"/>
        <w:rPr>
          <w:rFonts w:cs="Arial"/>
          <w:b/>
        </w:rPr>
      </w:pPr>
      <w:r w:rsidRPr="009D3BD2">
        <w:rPr>
          <w:rFonts w:cs="Arial"/>
          <w:b/>
        </w:rPr>
        <w:t>Apologies</w:t>
      </w:r>
      <w:r w:rsidR="007E20B5" w:rsidRPr="009D3BD2">
        <w:rPr>
          <w:rFonts w:cs="Arial"/>
          <w:b/>
        </w:rPr>
        <w:t xml:space="preserve">: </w:t>
      </w:r>
    </w:p>
    <w:p w14:paraId="66F83C13" w14:textId="686CED6D" w:rsidR="008356D5" w:rsidRPr="009D3BD2" w:rsidRDefault="008356D5" w:rsidP="000E7EC2">
      <w:pPr>
        <w:widowControl w:val="0"/>
        <w:suppressAutoHyphens/>
        <w:autoSpaceDE w:val="0"/>
        <w:autoSpaceDN w:val="0"/>
        <w:adjustRightInd w:val="0"/>
        <w:textAlignment w:val="center"/>
        <w:rPr>
          <w:rFonts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76"/>
      </w:tblGrid>
      <w:tr w:rsidR="00332126" w:rsidRPr="009D3BD2" w14:paraId="0787848D" w14:textId="77777777" w:rsidTr="00332126">
        <w:trPr>
          <w:trHeight w:val="277"/>
        </w:trPr>
        <w:tc>
          <w:tcPr>
            <w:tcW w:w="97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A891D7" w14:textId="4B911B6E" w:rsidR="00332126" w:rsidRPr="009D3BD2" w:rsidRDefault="00332126" w:rsidP="00140677">
            <w:pPr>
              <w:rPr>
                <w:rFonts w:eastAsia="Calibri" w:cs="Arial"/>
                <w:b/>
                <w:sz w:val="22"/>
                <w:szCs w:val="22"/>
              </w:rPr>
            </w:pPr>
          </w:p>
        </w:tc>
      </w:tr>
      <w:tr w:rsidR="00332126" w:rsidRPr="009D3BD2" w14:paraId="410E6718" w14:textId="77777777" w:rsidTr="00332126">
        <w:tc>
          <w:tcPr>
            <w:tcW w:w="9776" w:type="dxa"/>
            <w:tcBorders>
              <w:top w:val="single" w:sz="4" w:space="0" w:color="auto"/>
              <w:left w:val="single" w:sz="4" w:space="0" w:color="auto"/>
              <w:bottom w:val="single" w:sz="4" w:space="0" w:color="auto"/>
              <w:right w:val="single" w:sz="4" w:space="0" w:color="auto"/>
            </w:tcBorders>
            <w:shd w:val="clear" w:color="auto" w:fill="auto"/>
          </w:tcPr>
          <w:p w14:paraId="580C92B4" w14:textId="77777777" w:rsidR="00332126" w:rsidRPr="009D3BD2" w:rsidRDefault="00332126" w:rsidP="00C26936">
            <w:pPr>
              <w:pStyle w:val="Introductionparagraphpink"/>
              <w:jc w:val="both"/>
              <w:rPr>
                <w:rFonts w:cs="Arial"/>
                <w:b/>
                <w:bCs/>
              </w:rPr>
            </w:pPr>
            <w:r w:rsidRPr="009D3BD2">
              <w:rPr>
                <w:rFonts w:cs="Arial"/>
                <w:b/>
                <w:bCs/>
              </w:rPr>
              <w:t>Welcome</w:t>
            </w:r>
          </w:p>
          <w:p w14:paraId="04390D59" w14:textId="5A840F8B" w:rsidR="00332126" w:rsidRDefault="00332126" w:rsidP="00C26936">
            <w:pPr>
              <w:jc w:val="both"/>
              <w:rPr>
                <w:rFonts w:cs="Arial"/>
                <w:b/>
                <w:bCs/>
                <w:sz w:val="22"/>
                <w:szCs w:val="22"/>
              </w:rPr>
            </w:pPr>
            <w:r w:rsidRPr="009D3BD2">
              <w:rPr>
                <w:rFonts w:cs="Arial"/>
                <w:b/>
                <w:bCs/>
                <w:sz w:val="22"/>
                <w:szCs w:val="22"/>
              </w:rPr>
              <w:t>Introductions, apologies</w:t>
            </w:r>
          </w:p>
          <w:p w14:paraId="175522B0" w14:textId="38206F96" w:rsidR="003E6046" w:rsidRDefault="003E6046" w:rsidP="00C26936">
            <w:pPr>
              <w:jc w:val="both"/>
              <w:rPr>
                <w:rFonts w:cs="Arial"/>
                <w:b/>
                <w:bCs/>
                <w:sz w:val="22"/>
                <w:szCs w:val="22"/>
              </w:rPr>
            </w:pPr>
          </w:p>
          <w:p w14:paraId="4F65A96E" w14:textId="03B10D7B" w:rsidR="003E6046" w:rsidRPr="009D3BD2" w:rsidRDefault="003E6046" w:rsidP="00C26936">
            <w:pPr>
              <w:jc w:val="both"/>
              <w:rPr>
                <w:rFonts w:cs="Arial"/>
                <w:b/>
                <w:bCs/>
                <w:sz w:val="22"/>
                <w:szCs w:val="22"/>
              </w:rPr>
            </w:pPr>
            <w:r>
              <w:rPr>
                <w:rFonts w:cs="Arial"/>
                <w:b/>
                <w:bCs/>
                <w:sz w:val="22"/>
                <w:szCs w:val="22"/>
              </w:rPr>
              <w:t>LHs last meeting – she will be missed!</w:t>
            </w:r>
          </w:p>
          <w:p w14:paraId="75BCB573" w14:textId="77777777" w:rsidR="00332126" w:rsidRPr="009D3BD2" w:rsidRDefault="00332126" w:rsidP="00C26936">
            <w:pPr>
              <w:jc w:val="both"/>
              <w:rPr>
                <w:rFonts w:cs="Arial"/>
                <w:sz w:val="22"/>
                <w:szCs w:val="22"/>
              </w:rPr>
            </w:pPr>
          </w:p>
          <w:p w14:paraId="51D4F3CE" w14:textId="3E845960" w:rsidR="00332126" w:rsidRPr="009D3BD2" w:rsidRDefault="00E35106" w:rsidP="00C26936">
            <w:pPr>
              <w:pStyle w:val="Introductionparagraphpink"/>
              <w:jc w:val="both"/>
              <w:rPr>
                <w:rFonts w:cs="Arial"/>
                <w:b/>
                <w:bCs/>
              </w:rPr>
            </w:pPr>
            <w:r w:rsidRPr="009D3BD2">
              <w:rPr>
                <w:rFonts w:cs="Arial"/>
                <w:b/>
                <w:bCs/>
              </w:rPr>
              <w:t>ITEM</w:t>
            </w:r>
            <w:r w:rsidR="004B7A23">
              <w:rPr>
                <w:rFonts w:cs="Arial"/>
                <w:b/>
                <w:bCs/>
              </w:rPr>
              <w:t>: Last monthly meeting actions review</w:t>
            </w:r>
          </w:p>
          <w:p w14:paraId="3873DC39" w14:textId="5F58485E" w:rsidR="00332126" w:rsidRDefault="003E6046" w:rsidP="00C26936">
            <w:pPr>
              <w:pStyle w:val="NoSpacing"/>
              <w:jc w:val="both"/>
              <w:rPr>
                <w:rFonts w:cs="Arial"/>
              </w:rPr>
            </w:pPr>
            <w:r>
              <w:rPr>
                <w:rFonts w:cs="Arial"/>
              </w:rPr>
              <w:t xml:space="preserve">Plan to move to Blackboard platform.  </w:t>
            </w:r>
          </w:p>
          <w:p w14:paraId="4CB3DE85" w14:textId="3CB63847" w:rsidR="003E6046" w:rsidRDefault="003E6046" w:rsidP="00C26936">
            <w:pPr>
              <w:pStyle w:val="NoSpacing"/>
              <w:jc w:val="both"/>
              <w:rPr>
                <w:rFonts w:cs="Arial"/>
              </w:rPr>
            </w:pPr>
            <w:r>
              <w:rPr>
                <w:rFonts w:cs="Arial"/>
              </w:rPr>
              <w:t>Follow the TEF groups on social media and post relevant content.</w:t>
            </w:r>
          </w:p>
          <w:p w14:paraId="3599BF14" w14:textId="080BBC2F" w:rsidR="003E6046" w:rsidRDefault="003E6046" w:rsidP="00C26936">
            <w:pPr>
              <w:pStyle w:val="NoSpacing"/>
              <w:jc w:val="both"/>
              <w:rPr>
                <w:rFonts w:cs="Arial"/>
              </w:rPr>
            </w:pPr>
            <w:r>
              <w:rPr>
                <w:rFonts w:cs="Arial"/>
              </w:rPr>
              <w:t>CC – contacted Will Clarke to ask for a teaching session on QI projects.</w:t>
            </w:r>
          </w:p>
          <w:p w14:paraId="453EFC3D" w14:textId="274D5566" w:rsidR="003E6046" w:rsidRDefault="003E6046" w:rsidP="00C26936">
            <w:pPr>
              <w:pStyle w:val="NoSpacing"/>
              <w:jc w:val="both"/>
              <w:rPr>
                <w:rFonts w:cs="Arial"/>
              </w:rPr>
            </w:pPr>
            <w:r>
              <w:rPr>
                <w:rFonts w:cs="Arial"/>
              </w:rPr>
              <w:t>SES – contacted Welcomed and Valued team for a teaching session on EDI issues.</w:t>
            </w:r>
          </w:p>
          <w:p w14:paraId="5CD1F4C2" w14:textId="4572A2E9" w:rsidR="003E6046" w:rsidRDefault="003E6046" w:rsidP="00C26936">
            <w:pPr>
              <w:pStyle w:val="NoSpacing"/>
              <w:jc w:val="both"/>
              <w:rPr>
                <w:rFonts w:cs="Arial"/>
              </w:rPr>
            </w:pPr>
            <w:r>
              <w:rPr>
                <w:rFonts w:cs="Arial"/>
              </w:rPr>
              <w:t>CC – canvassed opinions re departmental reps:  plan to continue with informal reps.</w:t>
            </w:r>
          </w:p>
          <w:p w14:paraId="660C4716" w14:textId="76881081" w:rsidR="003E6046" w:rsidRDefault="003E6046" w:rsidP="00C26936">
            <w:pPr>
              <w:pStyle w:val="NoSpacing"/>
              <w:jc w:val="both"/>
              <w:rPr>
                <w:rFonts w:cs="Arial"/>
              </w:rPr>
            </w:pPr>
            <w:r>
              <w:rPr>
                <w:rFonts w:cs="Arial"/>
              </w:rPr>
              <w:t>Locality meetings – all were quite quiet.  Useful to talk through local issues but attendees seemed universally unclear about the purpose of the locality meetings.  Aim for more clarity when introducing the locality meetings in the WF.</w:t>
            </w:r>
          </w:p>
          <w:p w14:paraId="5CEE151B" w14:textId="0CAA708F" w:rsidR="003E6046" w:rsidRDefault="003E6046" w:rsidP="00C26936">
            <w:pPr>
              <w:pStyle w:val="NoSpacing"/>
              <w:jc w:val="both"/>
              <w:rPr>
                <w:rFonts w:cs="Arial"/>
              </w:rPr>
            </w:pPr>
            <w:r>
              <w:rPr>
                <w:rFonts w:cs="Arial"/>
              </w:rPr>
              <w:t>Canva TEF access – EH troubleshooting currently.</w:t>
            </w:r>
          </w:p>
          <w:p w14:paraId="01ACD759" w14:textId="03670E6D" w:rsidR="003E6046" w:rsidRDefault="003E6046" w:rsidP="00C26936">
            <w:pPr>
              <w:pStyle w:val="NoSpacing"/>
              <w:jc w:val="both"/>
              <w:rPr>
                <w:rFonts w:cs="Arial"/>
              </w:rPr>
            </w:pPr>
            <w:r>
              <w:rPr>
                <w:rFonts w:cs="Arial"/>
              </w:rPr>
              <w:t>Recruitment for Vice Chair, LTFT lead, Quality Lead upcoming.</w:t>
            </w:r>
          </w:p>
          <w:p w14:paraId="23A11FD3" w14:textId="3E5FDFA7" w:rsidR="003E6046" w:rsidRDefault="003E6046" w:rsidP="00C26936">
            <w:pPr>
              <w:pStyle w:val="NoSpacing"/>
              <w:jc w:val="both"/>
              <w:rPr>
                <w:rFonts w:cs="Arial"/>
              </w:rPr>
            </w:pPr>
            <w:r>
              <w:rPr>
                <w:rFonts w:cs="Arial"/>
              </w:rPr>
              <w:t xml:space="preserve">SES has now established </w:t>
            </w:r>
            <w:proofErr w:type="spellStart"/>
            <w:r>
              <w:rPr>
                <w:rFonts w:cs="Arial"/>
              </w:rPr>
              <w:t>M</w:t>
            </w:r>
            <w:r w:rsidR="0001481A">
              <w:rPr>
                <w:rFonts w:cs="Arial"/>
              </w:rPr>
              <w:t>aa</w:t>
            </w:r>
            <w:r>
              <w:rPr>
                <w:rFonts w:cs="Arial"/>
              </w:rPr>
              <w:t>G</w:t>
            </w:r>
            <w:proofErr w:type="spellEnd"/>
            <w:r>
              <w:rPr>
                <w:rFonts w:cs="Arial"/>
              </w:rPr>
              <w:t>.</w:t>
            </w:r>
          </w:p>
          <w:p w14:paraId="3D6F7E77" w14:textId="36680374" w:rsidR="003E6046" w:rsidRDefault="003E6046" w:rsidP="00C26936">
            <w:pPr>
              <w:pStyle w:val="NoSpacing"/>
              <w:jc w:val="both"/>
              <w:rPr>
                <w:rFonts w:cs="Arial"/>
              </w:rPr>
            </w:pPr>
            <w:r>
              <w:rPr>
                <w:rFonts w:cs="Arial"/>
              </w:rPr>
              <w:t>2 new quality leads starting at deanery – showing willingness.</w:t>
            </w:r>
          </w:p>
          <w:p w14:paraId="6E5877A2" w14:textId="3948212F" w:rsidR="00A16340" w:rsidRDefault="003E6046" w:rsidP="00C26936">
            <w:pPr>
              <w:pStyle w:val="NoSpacing"/>
              <w:jc w:val="both"/>
              <w:rPr>
                <w:rFonts w:cs="Arial"/>
              </w:rPr>
            </w:pPr>
            <w:r>
              <w:rPr>
                <w:rFonts w:cs="Arial"/>
              </w:rPr>
              <w:t xml:space="preserve">Accent issues – emails </w:t>
            </w:r>
            <w:proofErr w:type="gramStart"/>
            <w:r>
              <w:rPr>
                <w:rFonts w:cs="Arial"/>
              </w:rPr>
              <w:t>not</w:t>
            </w:r>
            <w:r w:rsidR="0001481A">
              <w:rPr>
                <w:rFonts w:cs="Arial"/>
              </w:rPr>
              <w:t xml:space="preserve"> </w:t>
            </w:r>
            <w:r>
              <w:rPr>
                <w:rFonts w:cs="Arial"/>
              </w:rPr>
              <w:t>received,</w:t>
            </w:r>
            <w:proofErr w:type="gramEnd"/>
            <w:r>
              <w:rPr>
                <w:rFonts w:cs="Arial"/>
              </w:rPr>
              <w:t xml:space="preserve"> paper forms still being demanded by many departments.</w:t>
            </w:r>
          </w:p>
          <w:p w14:paraId="3977873C" w14:textId="77777777" w:rsidR="00A16340" w:rsidRPr="009D3BD2" w:rsidRDefault="00A16340" w:rsidP="00C26936">
            <w:pPr>
              <w:pStyle w:val="NoSpacing"/>
              <w:jc w:val="both"/>
              <w:rPr>
                <w:rFonts w:cs="Arial"/>
              </w:rPr>
            </w:pPr>
          </w:p>
          <w:p w14:paraId="277C7A8E" w14:textId="72682317" w:rsidR="0001481A" w:rsidRDefault="00332126" w:rsidP="00C26936">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p>
          <w:p w14:paraId="20170E23" w14:textId="77777777" w:rsidR="0001481A" w:rsidRPr="009D3BD2" w:rsidRDefault="0001481A" w:rsidP="00C26936">
            <w:pPr>
              <w:pStyle w:val="Introductionparagraphblue"/>
              <w:shd w:val="clear" w:color="auto" w:fill="DBE5F1" w:themeFill="accent1" w:themeFillTint="33"/>
              <w:jc w:val="both"/>
              <w:rPr>
                <w:rFonts w:cs="Arial"/>
                <w:sz w:val="22"/>
                <w:szCs w:val="22"/>
              </w:rPr>
            </w:pPr>
          </w:p>
          <w:p w14:paraId="2799D28A" w14:textId="77777777" w:rsidR="00332126" w:rsidRPr="009D3BD2" w:rsidRDefault="00332126" w:rsidP="00C26936">
            <w:pPr>
              <w:pStyle w:val="NoSpacing"/>
              <w:jc w:val="both"/>
              <w:rPr>
                <w:rFonts w:cs="Arial"/>
                <w:sz w:val="14"/>
                <w:szCs w:val="14"/>
              </w:rPr>
            </w:pPr>
          </w:p>
          <w:p w14:paraId="201E506C" w14:textId="51920DF7" w:rsidR="00E35106" w:rsidRPr="009D3BD2" w:rsidRDefault="00E35106" w:rsidP="00E35106">
            <w:pPr>
              <w:pStyle w:val="Introductionparagraphpink"/>
              <w:jc w:val="both"/>
              <w:rPr>
                <w:rFonts w:cs="Arial"/>
                <w:b/>
                <w:bCs/>
              </w:rPr>
            </w:pPr>
            <w:r w:rsidRPr="009D3BD2">
              <w:rPr>
                <w:rFonts w:cs="Arial"/>
                <w:b/>
                <w:bCs/>
              </w:rPr>
              <w:lastRenderedPageBreak/>
              <w:t>ITEM</w:t>
            </w:r>
            <w:r w:rsidR="004B7A23">
              <w:rPr>
                <w:rFonts w:cs="Arial"/>
                <w:b/>
                <w:bCs/>
              </w:rPr>
              <w:t>: DMT/DEMQ Update</w:t>
            </w:r>
          </w:p>
          <w:p w14:paraId="45FFF123" w14:textId="595A4719" w:rsidR="00E35106" w:rsidRDefault="003E6046" w:rsidP="00E35106">
            <w:pPr>
              <w:pStyle w:val="NoSpacing"/>
              <w:jc w:val="both"/>
              <w:rPr>
                <w:rFonts w:cs="Arial"/>
              </w:rPr>
            </w:pPr>
            <w:r>
              <w:rPr>
                <w:rFonts w:cs="Arial"/>
              </w:rPr>
              <w:t xml:space="preserve">NETS survey was explored in more detail.  Noticeable increase in discrimination against trainees by patients.  Revisit in April/May.  </w:t>
            </w:r>
          </w:p>
          <w:p w14:paraId="77665E73" w14:textId="61A2B259" w:rsidR="003E6046" w:rsidRDefault="003E6046" w:rsidP="00E35106">
            <w:pPr>
              <w:pStyle w:val="NoSpacing"/>
              <w:jc w:val="both"/>
              <w:rPr>
                <w:rFonts w:cs="Arial"/>
              </w:rPr>
            </w:pPr>
            <w:r>
              <w:rPr>
                <w:rFonts w:cs="Arial"/>
              </w:rPr>
              <w:t xml:space="preserve">Trainees </w:t>
            </w:r>
            <w:r w:rsidR="0001481A">
              <w:rPr>
                <w:rFonts w:cs="Arial"/>
              </w:rPr>
              <w:t>W</w:t>
            </w:r>
            <w:r>
              <w:rPr>
                <w:rFonts w:cs="Arial"/>
              </w:rPr>
              <w:t xml:space="preserve">ho </w:t>
            </w:r>
            <w:r w:rsidR="0001481A">
              <w:rPr>
                <w:rFonts w:cs="Arial"/>
              </w:rPr>
              <w:t>H</w:t>
            </w:r>
            <w:r>
              <w:rPr>
                <w:rFonts w:cs="Arial"/>
              </w:rPr>
              <w:t xml:space="preserve">ave </w:t>
            </w:r>
            <w:r w:rsidR="0001481A">
              <w:rPr>
                <w:rFonts w:cs="Arial"/>
              </w:rPr>
              <w:t>E</w:t>
            </w:r>
            <w:r>
              <w:rPr>
                <w:rFonts w:cs="Arial"/>
              </w:rPr>
              <w:t xml:space="preserve">xperienced </w:t>
            </w:r>
            <w:r w:rsidR="0001481A">
              <w:rPr>
                <w:rFonts w:cs="Arial"/>
              </w:rPr>
              <w:t>R</w:t>
            </w:r>
            <w:r>
              <w:rPr>
                <w:rFonts w:cs="Arial"/>
              </w:rPr>
              <w:t>acism group posted on TEF website (Sheffield Health and Social Care group).</w:t>
            </w:r>
          </w:p>
          <w:p w14:paraId="3FC23D2A" w14:textId="0207F245" w:rsidR="00A16340" w:rsidRDefault="003E6046" w:rsidP="00E35106">
            <w:pPr>
              <w:pStyle w:val="NoSpacing"/>
              <w:jc w:val="both"/>
              <w:rPr>
                <w:rFonts w:cs="Arial"/>
              </w:rPr>
            </w:pPr>
            <w:r>
              <w:rPr>
                <w:rFonts w:cs="Arial"/>
              </w:rPr>
              <w:t>JT to develop monthly ‘rota’ of topics for distribution.  Can link in with DE and LH as they develop their ideas for EDI topic output.</w:t>
            </w:r>
          </w:p>
          <w:p w14:paraId="40D774B9" w14:textId="77777777" w:rsidR="00A16340" w:rsidRPr="009D3BD2" w:rsidRDefault="00A16340" w:rsidP="00E35106">
            <w:pPr>
              <w:pStyle w:val="NoSpacing"/>
              <w:jc w:val="both"/>
              <w:rPr>
                <w:rFonts w:cs="Arial"/>
              </w:rPr>
            </w:pPr>
          </w:p>
          <w:p w14:paraId="06D2A482" w14:textId="67AC25E6" w:rsidR="00E35106" w:rsidRDefault="00E35106" w:rsidP="0001481A">
            <w:pPr>
              <w:pStyle w:val="Introductionparagraphblue"/>
              <w:shd w:val="clear" w:color="auto" w:fill="DBE5F1" w:themeFill="accent1" w:themeFillTint="33"/>
              <w:spacing w:after="0"/>
              <w:jc w:val="both"/>
              <w:rPr>
                <w:rFonts w:cs="Arial"/>
                <w:sz w:val="22"/>
                <w:szCs w:val="22"/>
              </w:rPr>
            </w:pPr>
            <w:r w:rsidRPr="009D3BD2">
              <w:rPr>
                <w:rFonts w:cs="Arial"/>
                <w:b/>
                <w:bCs/>
                <w:sz w:val="22"/>
                <w:szCs w:val="22"/>
              </w:rPr>
              <w:t>Action point</w:t>
            </w:r>
            <w:r w:rsidRPr="009D3BD2">
              <w:rPr>
                <w:rFonts w:cs="Arial"/>
                <w:sz w:val="22"/>
                <w:szCs w:val="22"/>
              </w:rPr>
              <w:t xml:space="preserve">: </w:t>
            </w:r>
            <w:r w:rsidR="00DB0FC3">
              <w:rPr>
                <w:rFonts w:cs="Arial"/>
                <w:sz w:val="22"/>
                <w:szCs w:val="22"/>
              </w:rPr>
              <w:t xml:space="preserve">JT to develop monthly rota of topics.  </w:t>
            </w:r>
          </w:p>
          <w:p w14:paraId="5236E336" w14:textId="37539483" w:rsidR="00DB0FC3" w:rsidRPr="009D3BD2" w:rsidRDefault="00DB0FC3" w:rsidP="0001481A">
            <w:pPr>
              <w:pStyle w:val="Introductionparagraphblue"/>
              <w:shd w:val="clear" w:color="auto" w:fill="DBE5F1" w:themeFill="accent1" w:themeFillTint="33"/>
              <w:spacing w:after="0"/>
              <w:jc w:val="both"/>
              <w:rPr>
                <w:rFonts w:cs="Arial"/>
                <w:sz w:val="22"/>
                <w:szCs w:val="22"/>
              </w:rPr>
            </w:pPr>
            <w:r>
              <w:rPr>
                <w:rFonts w:cs="Arial"/>
                <w:sz w:val="22"/>
                <w:szCs w:val="22"/>
              </w:rPr>
              <w:t>EDI leads to consider how TEF can address this outcome.</w:t>
            </w:r>
          </w:p>
          <w:p w14:paraId="31236CBE" w14:textId="77777777" w:rsidR="0001481A" w:rsidRDefault="0001481A" w:rsidP="001C3935">
            <w:pPr>
              <w:pStyle w:val="Introductionparagraphpink"/>
              <w:jc w:val="both"/>
              <w:rPr>
                <w:rFonts w:cs="Arial"/>
                <w:b/>
                <w:bCs/>
              </w:rPr>
            </w:pPr>
          </w:p>
          <w:p w14:paraId="54D4C8E5" w14:textId="4E0501D0" w:rsidR="001C3935" w:rsidRPr="009D3BD2" w:rsidRDefault="001C3935" w:rsidP="001C3935">
            <w:pPr>
              <w:pStyle w:val="Introductionparagraphpink"/>
              <w:jc w:val="both"/>
              <w:rPr>
                <w:rFonts w:cs="Arial"/>
                <w:b/>
                <w:bCs/>
              </w:rPr>
            </w:pPr>
            <w:r w:rsidRPr="009D3BD2">
              <w:rPr>
                <w:rFonts w:cs="Arial"/>
                <w:b/>
                <w:bCs/>
              </w:rPr>
              <w:t>ITEM</w:t>
            </w:r>
            <w:r w:rsidR="004B7A23">
              <w:rPr>
                <w:rFonts w:cs="Arial"/>
                <w:b/>
                <w:bCs/>
              </w:rPr>
              <w:t>: Question of the Month</w:t>
            </w:r>
            <w:r w:rsidR="003E6046">
              <w:rPr>
                <w:rFonts w:cs="Arial"/>
                <w:b/>
                <w:bCs/>
              </w:rPr>
              <w:t xml:space="preserve"> (LH):  Needs, Wants, and Expectations</w:t>
            </w:r>
          </w:p>
          <w:p w14:paraId="022BDBE0" w14:textId="2A29B3A6" w:rsidR="001C3935" w:rsidRDefault="003E6046" w:rsidP="001C3935">
            <w:pPr>
              <w:pStyle w:val="NoSpacing"/>
              <w:jc w:val="both"/>
              <w:rPr>
                <w:rFonts w:cs="Arial"/>
              </w:rPr>
            </w:pPr>
            <w:r>
              <w:rPr>
                <w:rFonts w:cs="Arial"/>
              </w:rPr>
              <w:t>Why did people join and is it meeting our expectations.</w:t>
            </w:r>
          </w:p>
          <w:p w14:paraId="02107432" w14:textId="27754FD3" w:rsidR="00A16340" w:rsidRDefault="003E6046" w:rsidP="001C3935">
            <w:pPr>
              <w:pStyle w:val="NoSpacing"/>
              <w:jc w:val="both"/>
              <w:rPr>
                <w:rFonts w:cs="Arial"/>
              </w:rPr>
            </w:pPr>
            <w:r>
              <w:rPr>
                <w:rFonts w:cs="Arial"/>
              </w:rPr>
              <w:t>All very positive!</w:t>
            </w:r>
          </w:p>
          <w:p w14:paraId="3EB56442" w14:textId="77777777" w:rsidR="00A16340" w:rsidRPr="009D3BD2" w:rsidRDefault="00A16340" w:rsidP="001C3935">
            <w:pPr>
              <w:pStyle w:val="NoSpacing"/>
              <w:jc w:val="both"/>
              <w:rPr>
                <w:rFonts w:cs="Arial"/>
              </w:rPr>
            </w:pPr>
          </w:p>
          <w:p w14:paraId="679EDC51" w14:textId="6A8FF2EC"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DB0FC3">
              <w:rPr>
                <w:rFonts w:cs="Arial"/>
                <w:sz w:val="22"/>
                <w:szCs w:val="22"/>
              </w:rPr>
              <w:t>n/a</w:t>
            </w:r>
          </w:p>
          <w:p w14:paraId="5476F541" w14:textId="77777777" w:rsidR="001C3935" w:rsidRPr="009D3BD2" w:rsidRDefault="001C3935" w:rsidP="001C3935">
            <w:pPr>
              <w:pStyle w:val="NoSpacing"/>
              <w:jc w:val="both"/>
              <w:rPr>
                <w:rFonts w:cs="Arial"/>
                <w:sz w:val="14"/>
                <w:szCs w:val="14"/>
              </w:rPr>
            </w:pPr>
          </w:p>
          <w:p w14:paraId="72ABA9AF" w14:textId="62706B8E" w:rsidR="001C3935" w:rsidRPr="009D3BD2" w:rsidRDefault="001C3935" w:rsidP="001C3935">
            <w:pPr>
              <w:pStyle w:val="Introductionparagraphpink"/>
              <w:rPr>
                <w:rFonts w:cs="Arial"/>
                <w:b/>
                <w:bCs/>
              </w:rPr>
            </w:pPr>
            <w:r w:rsidRPr="009D3BD2">
              <w:rPr>
                <w:rFonts w:cs="Arial"/>
                <w:b/>
                <w:bCs/>
              </w:rPr>
              <w:t>ITEM</w:t>
            </w:r>
            <w:r w:rsidR="004B7A23">
              <w:rPr>
                <w:rFonts w:cs="Arial"/>
                <w:b/>
                <w:bCs/>
              </w:rPr>
              <w:t xml:space="preserve">: </w:t>
            </w:r>
            <w:proofErr w:type="gramStart"/>
            <w:r w:rsidR="004B7A23">
              <w:rPr>
                <w:rFonts w:cs="Arial"/>
                <w:b/>
                <w:bCs/>
              </w:rPr>
              <w:t>Social media</w:t>
            </w:r>
            <w:proofErr w:type="gramEnd"/>
            <w:r w:rsidR="004B7A23">
              <w:rPr>
                <w:rFonts w:cs="Arial"/>
                <w:b/>
                <w:bCs/>
              </w:rPr>
              <w:t xml:space="preserve"> &amp; Communication </w:t>
            </w:r>
            <w:r w:rsidR="003E6046">
              <w:rPr>
                <w:rFonts w:cs="Arial"/>
                <w:b/>
                <w:bCs/>
              </w:rPr>
              <w:t>Session</w:t>
            </w:r>
            <w:r w:rsidR="004B7A23">
              <w:rPr>
                <w:rFonts w:cs="Arial"/>
                <w:b/>
                <w:bCs/>
              </w:rPr>
              <w:t xml:space="preserve"> </w:t>
            </w:r>
          </w:p>
          <w:p w14:paraId="56A08F73" w14:textId="0322E91D" w:rsidR="001C3935" w:rsidRDefault="003E6046" w:rsidP="001C3935">
            <w:pPr>
              <w:pStyle w:val="NoSpacing"/>
              <w:jc w:val="both"/>
              <w:rPr>
                <w:rFonts w:cs="Arial"/>
              </w:rPr>
            </w:pPr>
            <w:r>
              <w:rPr>
                <w:rFonts w:cs="Arial"/>
              </w:rPr>
              <w:t>Megan Wilson and Sophie Watts</w:t>
            </w:r>
          </w:p>
          <w:p w14:paraId="6D55B342" w14:textId="77777777" w:rsidR="003E6046" w:rsidRDefault="003E6046" w:rsidP="001C3935">
            <w:pPr>
              <w:pStyle w:val="NoSpacing"/>
              <w:jc w:val="both"/>
              <w:rPr>
                <w:rFonts w:cs="Arial"/>
              </w:rPr>
            </w:pPr>
          </w:p>
          <w:p w14:paraId="12EAD110" w14:textId="5AEF9DDD" w:rsidR="00A16340" w:rsidRDefault="003E6046" w:rsidP="001C3935">
            <w:pPr>
              <w:pStyle w:val="NoSpacing"/>
              <w:jc w:val="both"/>
              <w:rPr>
                <w:rFonts w:cs="Arial"/>
              </w:rPr>
            </w:pPr>
            <w:r>
              <w:rPr>
                <w:rFonts w:cs="Arial"/>
              </w:rPr>
              <w:t>Hootsuite</w:t>
            </w:r>
          </w:p>
          <w:p w14:paraId="35881CEC" w14:textId="2B39FE7D" w:rsidR="003E6046" w:rsidRDefault="003E6046" w:rsidP="001C3935">
            <w:pPr>
              <w:pStyle w:val="NoSpacing"/>
              <w:jc w:val="both"/>
              <w:rPr>
                <w:rFonts w:cs="Arial"/>
              </w:rPr>
            </w:pPr>
            <w:r>
              <w:rPr>
                <w:rFonts w:cs="Arial"/>
              </w:rPr>
              <w:t xml:space="preserve">Images increase engagement </w:t>
            </w:r>
            <w:proofErr w:type="spellStart"/>
            <w:r>
              <w:rPr>
                <w:rFonts w:cs="Arial"/>
              </w:rPr>
              <w:t>nb</w:t>
            </w:r>
            <w:proofErr w:type="spellEnd"/>
            <w:r>
              <w:rPr>
                <w:rFonts w:cs="Arial"/>
              </w:rPr>
              <w:t xml:space="preserve"> copywrite (</w:t>
            </w:r>
            <w:proofErr w:type="spellStart"/>
            <w:r>
              <w:rPr>
                <w:rFonts w:cs="Arial"/>
              </w:rPr>
              <w:t>Unsplash</w:t>
            </w:r>
            <w:proofErr w:type="spellEnd"/>
            <w:r>
              <w:rPr>
                <w:rFonts w:cs="Arial"/>
              </w:rPr>
              <w:t xml:space="preserve">, </w:t>
            </w:r>
            <w:proofErr w:type="spellStart"/>
            <w:r>
              <w:rPr>
                <w:rFonts w:cs="Arial"/>
              </w:rPr>
              <w:t>Pixabay</w:t>
            </w:r>
            <w:proofErr w:type="spellEnd"/>
            <w:r>
              <w:rPr>
                <w:rFonts w:cs="Arial"/>
              </w:rPr>
              <w:t>, Pixels, Canva).</w:t>
            </w:r>
          </w:p>
          <w:p w14:paraId="6AE4C166" w14:textId="118CCDC8" w:rsidR="003E6046" w:rsidRDefault="003E6046" w:rsidP="001C3935">
            <w:pPr>
              <w:pStyle w:val="NoSpacing"/>
              <w:jc w:val="both"/>
              <w:rPr>
                <w:rFonts w:cs="Arial"/>
              </w:rPr>
            </w:pPr>
            <w:r>
              <w:rPr>
                <w:rFonts w:cs="Arial"/>
              </w:rPr>
              <w:t>Sophie to look into why Canva free premium was denied.</w:t>
            </w:r>
          </w:p>
          <w:p w14:paraId="61BF1B77" w14:textId="7BB134B3" w:rsidR="003E6046" w:rsidRDefault="003E6046" w:rsidP="001C3935">
            <w:pPr>
              <w:pStyle w:val="NoSpacing"/>
              <w:jc w:val="both"/>
              <w:rPr>
                <w:rFonts w:cs="Arial"/>
              </w:rPr>
            </w:pPr>
            <w:r>
              <w:rPr>
                <w:rFonts w:cs="Arial"/>
              </w:rPr>
              <w:t>Accessibility:  plain language / CamelCase hashtags / image descriptions / captioning and Audio / link shorteners (</w:t>
            </w:r>
            <w:proofErr w:type="spellStart"/>
            <w:proofErr w:type="gramStart"/>
            <w:r>
              <w:rPr>
                <w:rFonts w:cs="Arial"/>
              </w:rPr>
              <w:t>eg</w:t>
            </w:r>
            <w:proofErr w:type="spellEnd"/>
            <w:proofErr w:type="gramEnd"/>
            <w:r>
              <w:rPr>
                <w:rFonts w:cs="Arial"/>
              </w:rPr>
              <w:t xml:space="preserve"> in Hootsuite).</w:t>
            </w:r>
          </w:p>
          <w:p w14:paraId="583FC0F8" w14:textId="20DAD35F" w:rsidR="003E6046" w:rsidRDefault="003E6046" w:rsidP="001C3935">
            <w:pPr>
              <w:pStyle w:val="NoSpacing"/>
              <w:jc w:val="both"/>
              <w:rPr>
                <w:rFonts w:cs="Arial"/>
              </w:rPr>
            </w:pPr>
          </w:p>
          <w:p w14:paraId="05EB9EDC" w14:textId="29236892" w:rsidR="003E6046" w:rsidRDefault="003E6046" w:rsidP="001C3935">
            <w:pPr>
              <w:pStyle w:val="NoSpacing"/>
              <w:jc w:val="both"/>
              <w:rPr>
                <w:rFonts w:cs="Arial"/>
              </w:rPr>
            </w:pPr>
            <w:r>
              <w:rPr>
                <w:rFonts w:cs="Arial"/>
              </w:rPr>
              <w:t>Clear purpose</w:t>
            </w:r>
          </w:p>
          <w:p w14:paraId="4E6F7C95" w14:textId="636CA520" w:rsidR="003E6046" w:rsidRDefault="003E6046" w:rsidP="001C3935">
            <w:pPr>
              <w:pStyle w:val="NoSpacing"/>
              <w:jc w:val="both"/>
              <w:rPr>
                <w:rFonts w:cs="Arial"/>
              </w:rPr>
            </w:pPr>
            <w:r>
              <w:rPr>
                <w:rFonts w:cs="Arial"/>
              </w:rPr>
              <w:t>Tailored for the platform</w:t>
            </w:r>
          </w:p>
          <w:p w14:paraId="5A07B64F" w14:textId="49AC4754" w:rsidR="003E6046" w:rsidRDefault="003E6046" w:rsidP="001C3935">
            <w:pPr>
              <w:pStyle w:val="NoSpacing"/>
              <w:jc w:val="both"/>
              <w:rPr>
                <w:rFonts w:cs="Arial"/>
              </w:rPr>
            </w:pPr>
            <w:r>
              <w:rPr>
                <w:rFonts w:cs="Arial"/>
              </w:rPr>
              <w:t>Image representative of post</w:t>
            </w:r>
          </w:p>
          <w:p w14:paraId="71394D2F" w14:textId="559DC3B2" w:rsidR="003E6046" w:rsidRDefault="003E6046" w:rsidP="001C3935">
            <w:pPr>
              <w:pStyle w:val="NoSpacing"/>
              <w:jc w:val="both"/>
              <w:rPr>
                <w:rFonts w:cs="Arial"/>
              </w:rPr>
            </w:pPr>
            <w:r>
              <w:rPr>
                <w:rFonts w:cs="Arial"/>
              </w:rPr>
              <w:t>Accessibility</w:t>
            </w:r>
          </w:p>
          <w:p w14:paraId="206963E0" w14:textId="158C25CB" w:rsidR="003E6046" w:rsidRDefault="003E6046" w:rsidP="001C3935">
            <w:pPr>
              <w:pStyle w:val="NoSpacing"/>
              <w:jc w:val="both"/>
              <w:rPr>
                <w:rFonts w:cs="Arial"/>
              </w:rPr>
            </w:pPr>
            <w:r>
              <w:rPr>
                <w:rFonts w:cs="Arial"/>
              </w:rPr>
              <w:t>Clear call to action</w:t>
            </w:r>
          </w:p>
          <w:p w14:paraId="3C928AE7" w14:textId="00E38C10" w:rsidR="003E6046" w:rsidRDefault="003E6046" w:rsidP="001C3935">
            <w:pPr>
              <w:pStyle w:val="NoSpacing"/>
              <w:jc w:val="both"/>
              <w:rPr>
                <w:rFonts w:cs="Arial"/>
              </w:rPr>
            </w:pPr>
            <w:r>
              <w:rPr>
                <w:rFonts w:cs="Arial"/>
              </w:rPr>
              <w:t>Time sensitive distribution</w:t>
            </w:r>
          </w:p>
          <w:p w14:paraId="52AD39C9" w14:textId="77777777" w:rsidR="00A16340" w:rsidRPr="009D3BD2" w:rsidRDefault="00A16340" w:rsidP="001C3935">
            <w:pPr>
              <w:pStyle w:val="NoSpacing"/>
              <w:jc w:val="both"/>
              <w:rPr>
                <w:rFonts w:cs="Arial"/>
              </w:rPr>
            </w:pPr>
          </w:p>
          <w:p w14:paraId="68AC09E3" w14:textId="0A5F4F81"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DB0FC3">
              <w:rPr>
                <w:rFonts w:cs="Arial"/>
                <w:sz w:val="22"/>
                <w:szCs w:val="22"/>
              </w:rPr>
              <w:t>EH F/U with SW re Canva</w:t>
            </w:r>
          </w:p>
          <w:p w14:paraId="2B0444E0" w14:textId="77777777" w:rsidR="001C3935" w:rsidRPr="009D3BD2" w:rsidRDefault="001C3935" w:rsidP="001C3935">
            <w:pPr>
              <w:pStyle w:val="NoSpacing"/>
              <w:jc w:val="both"/>
              <w:rPr>
                <w:rFonts w:cs="Arial"/>
                <w:sz w:val="14"/>
                <w:szCs w:val="14"/>
              </w:rPr>
            </w:pPr>
          </w:p>
          <w:p w14:paraId="5DD2FF11" w14:textId="52841315" w:rsidR="001C3935" w:rsidRPr="009D3BD2" w:rsidRDefault="001C3935" w:rsidP="001C3935">
            <w:pPr>
              <w:pStyle w:val="Introductionparagraphpink"/>
              <w:rPr>
                <w:rFonts w:cs="Arial"/>
                <w:b/>
                <w:bCs/>
              </w:rPr>
            </w:pPr>
            <w:r w:rsidRPr="009D3BD2">
              <w:rPr>
                <w:rFonts w:cs="Arial"/>
                <w:b/>
                <w:bCs/>
              </w:rPr>
              <w:t>ITEM</w:t>
            </w:r>
            <w:r w:rsidR="004B7A23">
              <w:rPr>
                <w:rFonts w:cs="Arial"/>
                <w:b/>
                <w:bCs/>
              </w:rPr>
              <w:t>: Evaluate the changes made to medical education during the COVID-19 pandemic</w:t>
            </w:r>
          </w:p>
          <w:p w14:paraId="6FAD36F6" w14:textId="53C39AA9" w:rsidR="001C3935" w:rsidRDefault="003E6046" w:rsidP="001C3935">
            <w:pPr>
              <w:pStyle w:val="NoSpacing"/>
              <w:jc w:val="both"/>
              <w:rPr>
                <w:rFonts w:cs="Arial"/>
              </w:rPr>
            </w:pPr>
            <w:r>
              <w:rPr>
                <w:rFonts w:cs="Arial"/>
              </w:rPr>
              <w:t>Gabrielle Finn - Gillian Vance - Megan Brown</w:t>
            </w:r>
          </w:p>
          <w:p w14:paraId="329055FA" w14:textId="18FEA3F2" w:rsidR="00A16340" w:rsidRDefault="003E6046" w:rsidP="001C3935">
            <w:pPr>
              <w:pStyle w:val="NoSpacing"/>
              <w:jc w:val="both"/>
              <w:rPr>
                <w:rFonts w:cs="Arial"/>
              </w:rPr>
            </w:pPr>
            <w:r>
              <w:rPr>
                <w:rFonts w:cs="Arial"/>
              </w:rPr>
              <w:t>Research project which will lead to a response which will be reviewed by the GMC.</w:t>
            </w:r>
          </w:p>
          <w:p w14:paraId="4DA8EE59" w14:textId="19997874" w:rsidR="003E6046" w:rsidRDefault="003E6046" w:rsidP="001C3935">
            <w:pPr>
              <w:pStyle w:val="NoSpacing"/>
              <w:jc w:val="both"/>
              <w:rPr>
                <w:rFonts w:cs="Arial"/>
              </w:rPr>
            </w:pPr>
            <w:r>
              <w:rPr>
                <w:rFonts w:cs="Arial"/>
              </w:rPr>
              <w:t>Recorded Focus Group</w:t>
            </w:r>
            <w:r w:rsidR="00DB0FC3">
              <w:rPr>
                <w:rFonts w:cs="Arial"/>
              </w:rPr>
              <w:t>.</w:t>
            </w:r>
          </w:p>
          <w:p w14:paraId="20F696DB" w14:textId="77777777" w:rsidR="00A16340" w:rsidRPr="009D3BD2" w:rsidRDefault="00A16340" w:rsidP="001C3935">
            <w:pPr>
              <w:pStyle w:val="NoSpacing"/>
              <w:jc w:val="both"/>
              <w:rPr>
                <w:rFonts w:cs="Arial"/>
              </w:rPr>
            </w:pPr>
          </w:p>
          <w:p w14:paraId="632268B0" w14:textId="56BDC7A0"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DB0FC3">
              <w:rPr>
                <w:rFonts w:cs="Arial"/>
                <w:sz w:val="22"/>
                <w:szCs w:val="22"/>
              </w:rPr>
              <w:t>n/a</w:t>
            </w:r>
          </w:p>
          <w:p w14:paraId="3A17194E" w14:textId="77777777" w:rsidR="001C3935" w:rsidRPr="009D3BD2" w:rsidRDefault="001C3935" w:rsidP="001C3935">
            <w:pPr>
              <w:pStyle w:val="NoSpacing"/>
              <w:jc w:val="both"/>
              <w:rPr>
                <w:rFonts w:cs="Arial"/>
                <w:sz w:val="14"/>
                <w:szCs w:val="14"/>
              </w:rPr>
            </w:pPr>
          </w:p>
          <w:p w14:paraId="2332985C" w14:textId="4DCAA0A3" w:rsidR="001C3935" w:rsidRPr="009D3BD2" w:rsidRDefault="001C3935" w:rsidP="001C3935">
            <w:pPr>
              <w:pStyle w:val="Introductionparagraphpink"/>
              <w:rPr>
                <w:rFonts w:cs="Arial"/>
                <w:b/>
                <w:bCs/>
              </w:rPr>
            </w:pPr>
            <w:r w:rsidRPr="009D3BD2">
              <w:rPr>
                <w:rFonts w:cs="Arial"/>
                <w:b/>
                <w:bCs/>
              </w:rPr>
              <w:t>ITEM</w:t>
            </w:r>
            <w:r w:rsidR="00DB0FC3">
              <w:rPr>
                <w:rFonts w:cs="Arial"/>
                <w:b/>
                <w:bCs/>
              </w:rPr>
              <w:t>: LH last meeting</w:t>
            </w:r>
          </w:p>
          <w:p w14:paraId="48A31C28" w14:textId="2F06019D" w:rsidR="001C3935" w:rsidRDefault="001C3935" w:rsidP="001C3935">
            <w:pPr>
              <w:pStyle w:val="NoSpacing"/>
              <w:jc w:val="both"/>
              <w:rPr>
                <w:rFonts w:cs="Arial"/>
              </w:rPr>
            </w:pPr>
          </w:p>
          <w:p w14:paraId="1478A467" w14:textId="0DE2C538" w:rsidR="00A16340" w:rsidRDefault="00DB0FC3" w:rsidP="001C3935">
            <w:pPr>
              <w:pStyle w:val="NoSpacing"/>
              <w:jc w:val="both"/>
              <w:rPr>
                <w:rFonts w:cs="Arial"/>
              </w:rPr>
            </w:pPr>
            <w:r>
              <w:rPr>
                <w:rFonts w:cs="Arial"/>
              </w:rPr>
              <w:t xml:space="preserve">Thank </w:t>
            </w:r>
            <w:proofErr w:type="gramStart"/>
            <w:r>
              <w:rPr>
                <w:rFonts w:cs="Arial"/>
              </w:rPr>
              <w:t>you Lauren and good luck</w:t>
            </w:r>
            <w:proofErr w:type="gramEnd"/>
            <w:r>
              <w:rPr>
                <w:rFonts w:cs="Arial"/>
              </w:rPr>
              <w:t xml:space="preserve"> in future endeavours.</w:t>
            </w:r>
          </w:p>
          <w:p w14:paraId="216B5EED" w14:textId="77777777" w:rsidR="00A16340" w:rsidRPr="009D3BD2" w:rsidRDefault="00A16340" w:rsidP="001C3935">
            <w:pPr>
              <w:pStyle w:val="NoSpacing"/>
              <w:jc w:val="both"/>
              <w:rPr>
                <w:rFonts w:cs="Arial"/>
              </w:rPr>
            </w:pPr>
          </w:p>
          <w:p w14:paraId="347BFD07" w14:textId="5E0A2619" w:rsidR="001C3935" w:rsidRPr="009D3BD2" w:rsidRDefault="001C3935" w:rsidP="001C3935">
            <w:pPr>
              <w:pStyle w:val="Introductionparagraphblue"/>
              <w:shd w:val="clear" w:color="auto" w:fill="DBE5F1" w:themeFill="accent1" w:themeFillTint="33"/>
              <w:jc w:val="both"/>
              <w:rPr>
                <w:rFonts w:cs="Arial"/>
                <w:sz w:val="22"/>
                <w:szCs w:val="22"/>
              </w:rPr>
            </w:pPr>
            <w:r w:rsidRPr="009D3BD2">
              <w:rPr>
                <w:rFonts w:cs="Arial"/>
                <w:b/>
                <w:bCs/>
                <w:sz w:val="22"/>
                <w:szCs w:val="22"/>
              </w:rPr>
              <w:t>Action point</w:t>
            </w:r>
            <w:r w:rsidRPr="009D3BD2">
              <w:rPr>
                <w:rFonts w:cs="Arial"/>
                <w:sz w:val="22"/>
                <w:szCs w:val="22"/>
              </w:rPr>
              <w:t xml:space="preserve">: </w:t>
            </w:r>
            <w:r w:rsidR="00DB0FC3">
              <w:rPr>
                <w:rFonts w:cs="Arial"/>
                <w:sz w:val="22"/>
                <w:szCs w:val="22"/>
              </w:rPr>
              <w:t>n/a</w:t>
            </w:r>
          </w:p>
          <w:p w14:paraId="18BEDF3D" w14:textId="77777777" w:rsidR="00E35106" w:rsidRPr="009D3BD2" w:rsidRDefault="00E35106" w:rsidP="00E35106">
            <w:pPr>
              <w:pStyle w:val="NoSpacing"/>
              <w:rPr>
                <w:rFonts w:cs="Arial"/>
              </w:rPr>
            </w:pPr>
          </w:p>
          <w:p w14:paraId="4B858470" w14:textId="77777777" w:rsidR="00332126" w:rsidRPr="009D3BD2" w:rsidRDefault="00332126" w:rsidP="00DC0D39">
            <w:pPr>
              <w:pStyle w:val="NoSpacing"/>
              <w:jc w:val="both"/>
              <w:rPr>
                <w:rFonts w:cs="Arial"/>
                <w:b/>
                <w:bCs/>
                <w:sz w:val="2"/>
                <w:szCs w:val="2"/>
              </w:rPr>
            </w:pPr>
          </w:p>
          <w:p w14:paraId="0D6C935D" w14:textId="2754B89B" w:rsidR="00332126" w:rsidRPr="009D3BD2" w:rsidRDefault="00332126" w:rsidP="005C59C6">
            <w:pPr>
              <w:pStyle w:val="NoSpacing"/>
              <w:rPr>
                <w:rFonts w:cs="Arial"/>
              </w:rPr>
            </w:pPr>
          </w:p>
          <w:p w14:paraId="783ACB67" w14:textId="7DC6D45C" w:rsidR="00332126" w:rsidRPr="009D3BD2" w:rsidRDefault="00332126" w:rsidP="00826195">
            <w:pPr>
              <w:pStyle w:val="Introductionparagraphpink"/>
              <w:rPr>
                <w:rFonts w:cs="Arial"/>
                <w:b/>
                <w:bCs/>
              </w:rPr>
            </w:pPr>
            <w:r w:rsidRPr="009D3BD2">
              <w:rPr>
                <w:rFonts w:cs="Arial"/>
                <w:b/>
                <w:bCs/>
              </w:rPr>
              <w:t>ACTIONS SUMMARY</w:t>
            </w:r>
          </w:p>
          <w:p w14:paraId="33EB34B1" w14:textId="1EEF6D1D" w:rsidR="003A3A4B" w:rsidRPr="009D3BD2" w:rsidRDefault="0001481A" w:rsidP="00E35106">
            <w:pPr>
              <w:pStyle w:val="NoSpacing"/>
              <w:numPr>
                <w:ilvl w:val="0"/>
                <w:numId w:val="12"/>
              </w:numPr>
              <w:rPr>
                <w:rFonts w:cs="Arial"/>
                <w:sz w:val="22"/>
                <w:szCs w:val="22"/>
              </w:rPr>
            </w:pPr>
            <w:r>
              <w:rPr>
                <w:rFonts w:cs="Arial"/>
                <w:sz w:val="22"/>
                <w:szCs w:val="22"/>
              </w:rPr>
              <w:t>Development of social media topic rota with EDI leads (JT, DE, LH)</w:t>
            </w:r>
          </w:p>
          <w:p w14:paraId="156A9910" w14:textId="5198A357" w:rsidR="00E35106" w:rsidRPr="009D3BD2" w:rsidRDefault="0001481A" w:rsidP="00E35106">
            <w:pPr>
              <w:pStyle w:val="NoSpacing"/>
              <w:numPr>
                <w:ilvl w:val="0"/>
                <w:numId w:val="12"/>
              </w:numPr>
              <w:rPr>
                <w:rFonts w:cs="Arial"/>
                <w:sz w:val="22"/>
                <w:szCs w:val="22"/>
              </w:rPr>
            </w:pPr>
            <w:r>
              <w:rPr>
                <w:rFonts w:cs="Arial"/>
                <w:sz w:val="22"/>
                <w:szCs w:val="22"/>
              </w:rPr>
              <w:t>Canva team premium account for TEF (EH)</w:t>
            </w:r>
          </w:p>
          <w:p w14:paraId="136E837C" w14:textId="52F59F40" w:rsidR="003A3A4B" w:rsidRPr="009D3BD2" w:rsidRDefault="003A3A4B" w:rsidP="0001481A">
            <w:pPr>
              <w:pStyle w:val="NoSpacing"/>
              <w:ind w:left="720"/>
              <w:rPr>
                <w:rFonts w:cs="Arial"/>
                <w:sz w:val="22"/>
                <w:szCs w:val="22"/>
              </w:rPr>
            </w:pPr>
          </w:p>
        </w:tc>
      </w:tr>
    </w:tbl>
    <w:p w14:paraId="7CBD9939" w14:textId="11DD9C7A" w:rsidR="004A42CA" w:rsidRPr="005C59C6" w:rsidRDefault="004A42CA" w:rsidP="005C59C6">
      <w:pPr>
        <w:tabs>
          <w:tab w:val="left" w:pos="6000"/>
        </w:tabs>
        <w:rPr>
          <w:rFonts w:asciiTheme="minorHAnsi" w:hAnsiTheme="minorHAnsi" w:cstheme="minorHAnsi"/>
          <w:sz w:val="22"/>
          <w:szCs w:val="22"/>
        </w:rPr>
      </w:pPr>
    </w:p>
    <w:sectPr w:rsidR="004A42CA" w:rsidRPr="005C59C6"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3B14" w14:textId="77777777" w:rsidR="00F4018B" w:rsidRDefault="00F4018B" w:rsidP="00AC72FD">
      <w:r>
        <w:separator/>
      </w:r>
    </w:p>
  </w:endnote>
  <w:endnote w:type="continuationSeparator" w:id="0">
    <w:p w14:paraId="473E7783" w14:textId="77777777" w:rsidR="00F4018B" w:rsidRDefault="00F4018B" w:rsidP="00AC72FD">
      <w:r>
        <w:continuationSeparator/>
      </w:r>
    </w:p>
  </w:endnote>
  <w:endnote w:type="continuationNotice" w:id="1">
    <w:p w14:paraId="214B9207" w14:textId="77777777" w:rsidR="00F4018B" w:rsidRDefault="00F40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Frutiger 45 Light">
    <w:altName w:val="Frutiger 45 Light"/>
    <w:panose1 w:val="020B0604020202020204"/>
    <w:charset w:val="00"/>
    <w:family w:val="swiss"/>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D502" w14:textId="3FE413DB" w:rsidR="00AB7095" w:rsidRDefault="00A065C0" w:rsidP="00F401DD">
    <w:pPr>
      <w:pStyle w:val="Footer"/>
      <w:ind w:right="360"/>
      <w:jc w:val="center"/>
    </w:pPr>
    <w:r>
      <w:rPr>
        <w:noProof/>
      </w:rPr>
      <w:drawing>
        <wp:anchor distT="0" distB="0" distL="114300" distR="114300" simplePos="0" relativeHeight="251661314" behindDoc="1" locked="0" layoutInCell="1" allowOverlap="1" wp14:anchorId="2BDAA1E9" wp14:editId="2DD54447">
          <wp:simplePos x="0" y="0"/>
          <wp:positionH relativeFrom="column">
            <wp:posOffset>-695325</wp:posOffset>
          </wp:positionH>
          <wp:positionV relativeFrom="paragraph">
            <wp:posOffset>-371475</wp:posOffset>
          </wp:positionV>
          <wp:extent cx="7560000" cy="902189"/>
          <wp:effectExtent l="0" t="0" r="0" b="0"/>
          <wp:wrapNone/>
          <wp:docPr id="5" name="Picture 5"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00AB7095">
      <w:rPr>
        <w:noProof/>
        <w:lang w:eastAsia="en-GB"/>
      </w:rPr>
      <w:drawing>
        <wp:anchor distT="0" distB="0" distL="114300" distR="114300" simplePos="0" relativeHeight="251658241" behindDoc="1" locked="0" layoutInCell="1" allowOverlap="1" wp14:anchorId="771950A1" wp14:editId="405960D1">
          <wp:simplePos x="0" y="0"/>
          <wp:positionH relativeFrom="column">
            <wp:posOffset>-155575</wp:posOffset>
          </wp:positionH>
          <wp:positionV relativeFrom="paragraph">
            <wp:posOffset>9582785</wp:posOffset>
          </wp:positionV>
          <wp:extent cx="7559040" cy="1016000"/>
          <wp:effectExtent l="0" t="0" r="3810" b="0"/>
          <wp:wrapNone/>
          <wp:docPr id="1"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6B83" w14:textId="77777777" w:rsidR="00F4018B" w:rsidRDefault="00F4018B" w:rsidP="00AC72FD">
      <w:r>
        <w:separator/>
      </w:r>
    </w:p>
  </w:footnote>
  <w:footnote w:type="continuationSeparator" w:id="0">
    <w:p w14:paraId="460DB2FC" w14:textId="77777777" w:rsidR="00F4018B" w:rsidRDefault="00F4018B" w:rsidP="00AC72FD">
      <w:r>
        <w:continuationSeparator/>
      </w:r>
    </w:p>
  </w:footnote>
  <w:footnote w:type="continuationNotice" w:id="1">
    <w:p w14:paraId="6CE01CA6" w14:textId="77777777" w:rsidR="00F4018B" w:rsidRDefault="00F40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74ACF8CC" w:rsidR="00AB7095" w:rsidRPr="000F1A77" w:rsidRDefault="008277F7" w:rsidP="000F1A77">
    <w:pPr>
      <w:pStyle w:val="Header"/>
    </w:pPr>
    <w:r>
      <w:rPr>
        <w:noProof/>
      </w:rPr>
      <w:drawing>
        <wp:anchor distT="0" distB="0" distL="114300" distR="114300" simplePos="0" relativeHeight="251663362" behindDoc="1" locked="0" layoutInCell="1" allowOverlap="1" wp14:anchorId="7DF38844" wp14:editId="7C695A05">
          <wp:simplePos x="0" y="0"/>
          <wp:positionH relativeFrom="column">
            <wp:posOffset>3880485</wp:posOffset>
          </wp:positionH>
          <wp:positionV relativeFrom="paragraph">
            <wp:posOffset>-288290</wp:posOffset>
          </wp:positionV>
          <wp:extent cx="2984500" cy="1131706"/>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005924" cy="1139830"/>
                  </a:xfrm>
                  <a:prstGeom prst="rect">
                    <a:avLst/>
                  </a:prstGeom>
                </pic:spPr>
              </pic:pic>
            </a:graphicData>
          </a:graphic>
          <wp14:sizeRelH relativeFrom="page">
            <wp14:pctWidth>0</wp14:pctWidth>
          </wp14:sizeRelH>
          <wp14:sizeRelV relativeFrom="page">
            <wp14:pctHeight>0</wp14:pctHeight>
          </wp14:sizeRelV>
        </wp:anchor>
      </w:drawing>
    </w:r>
    <w:r w:rsidR="00720B33">
      <w:rPr>
        <w:noProof/>
      </w:rPr>
      <w:drawing>
        <wp:anchor distT="0" distB="0" distL="114300" distR="114300" simplePos="0" relativeHeight="251664386" behindDoc="0" locked="0" layoutInCell="1" allowOverlap="1" wp14:anchorId="7200BE76" wp14:editId="4EDA9FC6">
          <wp:simplePos x="0" y="0"/>
          <wp:positionH relativeFrom="column">
            <wp:posOffset>-310515</wp:posOffset>
          </wp:positionH>
          <wp:positionV relativeFrom="paragraph">
            <wp:posOffset>-288290</wp:posOffset>
          </wp:positionV>
          <wp:extent cx="1057275" cy="1057275"/>
          <wp:effectExtent l="0" t="0" r="9525" b="0"/>
          <wp:wrapSquare wrapText="bothSides"/>
          <wp:docPr id="2" name="Picture 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lhouette&#10;&#10;Description automatically generated"/>
                  <pic:cNvPicPr/>
                </pic:nvPicPr>
                <pic:blipFill>
                  <a:blip r:embed="rId2"/>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9EB"/>
    <w:multiLevelType w:val="hybridMultilevel"/>
    <w:tmpl w:val="A97A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9D8"/>
    <w:multiLevelType w:val="hybridMultilevel"/>
    <w:tmpl w:val="50E0F4B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960B0"/>
    <w:multiLevelType w:val="hybridMultilevel"/>
    <w:tmpl w:val="ACB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D01C8"/>
    <w:multiLevelType w:val="hybridMultilevel"/>
    <w:tmpl w:val="150A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B4C7A"/>
    <w:multiLevelType w:val="hybridMultilevel"/>
    <w:tmpl w:val="85707964"/>
    <w:lvl w:ilvl="0" w:tplc="33500E00">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4190B"/>
    <w:multiLevelType w:val="hybridMultilevel"/>
    <w:tmpl w:val="EFAC17B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43CC9"/>
    <w:multiLevelType w:val="hybridMultilevel"/>
    <w:tmpl w:val="2AAEA1FE"/>
    <w:lvl w:ilvl="0" w:tplc="9DD0D6C6">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62066"/>
    <w:multiLevelType w:val="hybridMultilevel"/>
    <w:tmpl w:val="D3E6D0BC"/>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A6738"/>
    <w:multiLevelType w:val="hybridMultilevel"/>
    <w:tmpl w:val="5EC4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042B"/>
    <w:multiLevelType w:val="hybridMultilevel"/>
    <w:tmpl w:val="26AE42C6"/>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B6409"/>
    <w:multiLevelType w:val="hybridMultilevel"/>
    <w:tmpl w:val="F5B6D890"/>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18" w15:restartNumberingAfterBreak="0">
    <w:nsid w:val="5A972137"/>
    <w:multiLevelType w:val="hybridMultilevel"/>
    <w:tmpl w:val="C83C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550B4"/>
    <w:multiLevelType w:val="hybridMultilevel"/>
    <w:tmpl w:val="F6CC91BA"/>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83402"/>
    <w:multiLevelType w:val="hybridMultilevel"/>
    <w:tmpl w:val="31CE30BC"/>
    <w:lvl w:ilvl="0" w:tplc="5DEEF204">
      <w:start w:val="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7328F"/>
    <w:multiLevelType w:val="hybridMultilevel"/>
    <w:tmpl w:val="C29682E8"/>
    <w:lvl w:ilvl="0" w:tplc="1C22C1D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027586">
    <w:abstractNumId w:val="1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481427768">
    <w:abstractNumId w:val="13"/>
  </w:num>
  <w:num w:numId="3" w16cid:durableId="1126585616">
    <w:abstractNumId w:val="16"/>
  </w:num>
  <w:num w:numId="4" w16cid:durableId="1821992598">
    <w:abstractNumId w:val="6"/>
  </w:num>
  <w:num w:numId="5" w16cid:durableId="1766686147">
    <w:abstractNumId w:val="12"/>
  </w:num>
  <w:num w:numId="6" w16cid:durableId="2098399199">
    <w:abstractNumId w:val="3"/>
  </w:num>
  <w:num w:numId="7" w16cid:durableId="762795863">
    <w:abstractNumId w:val="0"/>
  </w:num>
  <w:num w:numId="8" w16cid:durableId="716512520">
    <w:abstractNumId w:val="11"/>
  </w:num>
  <w:num w:numId="9" w16cid:durableId="1134368723">
    <w:abstractNumId w:val="9"/>
  </w:num>
  <w:num w:numId="10" w16cid:durableId="876117536">
    <w:abstractNumId w:val="5"/>
  </w:num>
  <w:num w:numId="11" w16cid:durableId="594553347">
    <w:abstractNumId w:val="1"/>
  </w:num>
  <w:num w:numId="12" w16cid:durableId="1846943726">
    <w:abstractNumId w:val="19"/>
  </w:num>
  <w:num w:numId="13" w16cid:durableId="1663777726">
    <w:abstractNumId w:val="21"/>
  </w:num>
  <w:num w:numId="14" w16cid:durableId="1763452363">
    <w:abstractNumId w:val="10"/>
  </w:num>
  <w:num w:numId="15" w16cid:durableId="1262638546">
    <w:abstractNumId w:val="15"/>
  </w:num>
  <w:num w:numId="16" w16cid:durableId="1732386151">
    <w:abstractNumId w:val="14"/>
  </w:num>
  <w:num w:numId="17" w16cid:durableId="1289698803">
    <w:abstractNumId w:val="2"/>
  </w:num>
  <w:num w:numId="18" w16cid:durableId="1200431895">
    <w:abstractNumId w:val="4"/>
  </w:num>
  <w:num w:numId="19" w16cid:durableId="1981223045">
    <w:abstractNumId w:val="18"/>
  </w:num>
  <w:num w:numId="20" w16cid:durableId="223882734">
    <w:abstractNumId w:val="7"/>
  </w:num>
  <w:num w:numId="21" w16cid:durableId="1214999622">
    <w:abstractNumId w:val="20"/>
  </w:num>
  <w:num w:numId="22" w16cid:durableId="166867837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81A"/>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AC2"/>
    <w:rsid w:val="00040204"/>
    <w:rsid w:val="000410F5"/>
    <w:rsid w:val="0004145B"/>
    <w:rsid w:val="000415FD"/>
    <w:rsid w:val="00041960"/>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7FD"/>
    <w:rsid w:val="000724F5"/>
    <w:rsid w:val="00073675"/>
    <w:rsid w:val="00073A3A"/>
    <w:rsid w:val="00074D6C"/>
    <w:rsid w:val="000750A0"/>
    <w:rsid w:val="0007789B"/>
    <w:rsid w:val="00080EE6"/>
    <w:rsid w:val="00081369"/>
    <w:rsid w:val="00082A82"/>
    <w:rsid w:val="00082F48"/>
    <w:rsid w:val="000869A8"/>
    <w:rsid w:val="00091F9D"/>
    <w:rsid w:val="00092746"/>
    <w:rsid w:val="00093481"/>
    <w:rsid w:val="00095A69"/>
    <w:rsid w:val="00095D13"/>
    <w:rsid w:val="00095F80"/>
    <w:rsid w:val="000962D1"/>
    <w:rsid w:val="000A021D"/>
    <w:rsid w:val="000A0FB7"/>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6403"/>
    <w:rsid w:val="000D73F0"/>
    <w:rsid w:val="000E01D8"/>
    <w:rsid w:val="000E0F86"/>
    <w:rsid w:val="000E1266"/>
    <w:rsid w:val="000E1FAB"/>
    <w:rsid w:val="000E2516"/>
    <w:rsid w:val="000E59B8"/>
    <w:rsid w:val="000E5F01"/>
    <w:rsid w:val="000E69BC"/>
    <w:rsid w:val="000E7EC2"/>
    <w:rsid w:val="000F1A77"/>
    <w:rsid w:val="000F3B5E"/>
    <w:rsid w:val="000F7AE4"/>
    <w:rsid w:val="0010048E"/>
    <w:rsid w:val="001004A2"/>
    <w:rsid w:val="001005BD"/>
    <w:rsid w:val="00101292"/>
    <w:rsid w:val="0010415F"/>
    <w:rsid w:val="00104745"/>
    <w:rsid w:val="00105D75"/>
    <w:rsid w:val="001078C8"/>
    <w:rsid w:val="00107D2B"/>
    <w:rsid w:val="00110056"/>
    <w:rsid w:val="00114222"/>
    <w:rsid w:val="00115B28"/>
    <w:rsid w:val="00120361"/>
    <w:rsid w:val="00120434"/>
    <w:rsid w:val="001227CD"/>
    <w:rsid w:val="001235E9"/>
    <w:rsid w:val="00123E36"/>
    <w:rsid w:val="00124584"/>
    <w:rsid w:val="00125062"/>
    <w:rsid w:val="00125F6D"/>
    <w:rsid w:val="00126EF4"/>
    <w:rsid w:val="0012767F"/>
    <w:rsid w:val="001308B4"/>
    <w:rsid w:val="001316C7"/>
    <w:rsid w:val="00131AD9"/>
    <w:rsid w:val="00133563"/>
    <w:rsid w:val="00133AE4"/>
    <w:rsid w:val="00133D61"/>
    <w:rsid w:val="00134CDD"/>
    <w:rsid w:val="001354F2"/>
    <w:rsid w:val="00136E1C"/>
    <w:rsid w:val="00137416"/>
    <w:rsid w:val="00140677"/>
    <w:rsid w:val="00141D65"/>
    <w:rsid w:val="001460E4"/>
    <w:rsid w:val="00147764"/>
    <w:rsid w:val="00151C7A"/>
    <w:rsid w:val="00153001"/>
    <w:rsid w:val="00155B0D"/>
    <w:rsid w:val="00156135"/>
    <w:rsid w:val="001561DD"/>
    <w:rsid w:val="00156C8A"/>
    <w:rsid w:val="00160C6A"/>
    <w:rsid w:val="00160E29"/>
    <w:rsid w:val="00161499"/>
    <w:rsid w:val="00161ABC"/>
    <w:rsid w:val="0016351F"/>
    <w:rsid w:val="0017094C"/>
    <w:rsid w:val="001715FB"/>
    <w:rsid w:val="00173C93"/>
    <w:rsid w:val="00180938"/>
    <w:rsid w:val="00180C7B"/>
    <w:rsid w:val="00184133"/>
    <w:rsid w:val="00184C0C"/>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935"/>
    <w:rsid w:val="001C3CB3"/>
    <w:rsid w:val="001C6AE3"/>
    <w:rsid w:val="001C6BB6"/>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3961"/>
    <w:rsid w:val="001E4C08"/>
    <w:rsid w:val="001E4EEB"/>
    <w:rsid w:val="001F0A0B"/>
    <w:rsid w:val="001F248C"/>
    <w:rsid w:val="001F2B1A"/>
    <w:rsid w:val="001F3030"/>
    <w:rsid w:val="001F3BD4"/>
    <w:rsid w:val="001F429A"/>
    <w:rsid w:val="001F48D2"/>
    <w:rsid w:val="001F55C6"/>
    <w:rsid w:val="001F68A8"/>
    <w:rsid w:val="00205A66"/>
    <w:rsid w:val="0020624C"/>
    <w:rsid w:val="002076B1"/>
    <w:rsid w:val="00211AAD"/>
    <w:rsid w:val="00211CAE"/>
    <w:rsid w:val="00211E3D"/>
    <w:rsid w:val="002127D6"/>
    <w:rsid w:val="00216E6F"/>
    <w:rsid w:val="002208EC"/>
    <w:rsid w:val="00220C22"/>
    <w:rsid w:val="00224401"/>
    <w:rsid w:val="0022495B"/>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5A42"/>
    <w:rsid w:val="00285F9D"/>
    <w:rsid w:val="0029171E"/>
    <w:rsid w:val="00292720"/>
    <w:rsid w:val="00292D0F"/>
    <w:rsid w:val="0029419D"/>
    <w:rsid w:val="00295D4A"/>
    <w:rsid w:val="002967E9"/>
    <w:rsid w:val="002B175C"/>
    <w:rsid w:val="002B4C1F"/>
    <w:rsid w:val="002B54A0"/>
    <w:rsid w:val="002C0C22"/>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F051D"/>
    <w:rsid w:val="002F0C44"/>
    <w:rsid w:val="002F10FE"/>
    <w:rsid w:val="002F166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333C"/>
    <w:rsid w:val="00313826"/>
    <w:rsid w:val="0031385E"/>
    <w:rsid w:val="00314365"/>
    <w:rsid w:val="00314BAF"/>
    <w:rsid w:val="0031726F"/>
    <w:rsid w:val="003173BD"/>
    <w:rsid w:val="00322388"/>
    <w:rsid w:val="003269FC"/>
    <w:rsid w:val="003275EA"/>
    <w:rsid w:val="003278C9"/>
    <w:rsid w:val="0033062B"/>
    <w:rsid w:val="00330701"/>
    <w:rsid w:val="00330C85"/>
    <w:rsid w:val="00332126"/>
    <w:rsid w:val="003321F6"/>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477"/>
    <w:rsid w:val="003A360F"/>
    <w:rsid w:val="003A3A4B"/>
    <w:rsid w:val="003A45E7"/>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487"/>
    <w:rsid w:val="003C5D85"/>
    <w:rsid w:val="003C631C"/>
    <w:rsid w:val="003C63B5"/>
    <w:rsid w:val="003D1282"/>
    <w:rsid w:val="003D168D"/>
    <w:rsid w:val="003D68DB"/>
    <w:rsid w:val="003D7BBD"/>
    <w:rsid w:val="003E1334"/>
    <w:rsid w:val="003E39E3"/>
    <w:rsid w:val="003E3E13"/>
    <w:rsid w:val="003E6046"/>
    <w:rsid w:val="003E7CAB"/>
    <w:rsid w:val="003F156B"/>
    <w:rsid w:val="003F1A18"/>
    <w:rsid w:val="003F2C58"/>
    <w:rsid w:val="003F2DD6"/>
    <w:rsid w:val="003F507F"/>
    <w:rsid w:val="003F5C3F"/>
    <w:rsid w:val="003F67F9"/>
    <w:rsid w:val="003F7070"/>
    <w:rsid w:val="004019D9"/>
    <w:rsid w:val="00402189"/>
    <w:rsid w:val="0040484E"/>
    <w:rsid w:val="00407AC5"/>
    <w:rsid w:val="0041250B"/>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30B4"/>
    <w:rsid w:val="004758A6"/>
    <w:rsid w:val="0047605B"/>
    <w:rsid w:val="00481A78"/>
    <w:rsid w:val="004828B7"/>
    <w:rsid w:val="00485C3E"/>
    <w:rsid w:val="00485D07"/>
    <w:rsid w:val="00486A61"/>
    <w:rsid w:val="00486CB3"/>
    <w:rsid w:val="004876EA"/>
    <w:rsid w:val="00487D28"/>
    <w:rsid w:val="00490CCA"/>
    <w:rsid w:val="00491AC3"/>
    <w:rsid w:val="00492275"/>
    <w:rsid w:val="00493326"/>
    <w:rsid w:val="004A12D1"/>
    <w:rsid w:val="004A1726"/>
    <w:rsid w:val="004A17FA"/>
    <w:rsid w:val="004A232F"/>
    <w:rsid w:val="004A2413"/>
    <w:rsid w:val="004A42CA"/>
    <w:rsid w:val="004A74AA"/>
    <w:rsid w:val="004A7D1C"/>
    <w:rsid w:val="004B1296"/>
    <w:rsid w:val="004B26F4"/>
    <w:rsid w:val="004B30B7"/>
    <w:rsid w:val="004B3CE9"/>
    <w:rsid w:val="004B53D1"/>
    <w:rsid w:val="004B5D08"/>
    <w:rsid w:val="004B70B5"/>
    <w:rsid w:val="004B7A23"/>
    <w:rsid w:val="004B7B0F"/>
    <w:rsid w:val="004C0A57"/>
    <w:rsid w:val="004C3D3A"/>
    <w:rsid w:val="004C6675"/>
    <w:rsid w:val="004C7199"/>
    <w:rsid w:val="004D0236"/>
    <w:rsid w:val="004D3AAA"/>
    <w:rsid w:val="004D400A"/>
    <w:rsid w:val="004D4BD3"/>
    <w:rsid w:val="004D59C2"/>
    <w:rsid w:val="004D7CFF"/>
    <w:rsid w:val="004E0E2C"/>
    <w:rsid w:val="004E1084"/>
    <w:rsid w:val="004E154D"/>
    <w:rsid w:val="004E33F0"/>
    <w:rsid w:val="004E57DF"/>
    <w:rsid w:val="004E60D2"/>
    <w:rsid w:val="004E6A62"/>
    <w:rsid w:val="004E6B2E"/>
    <w:rsid w:val="004F0974"/>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26B4"/>
    <w:rsid w:val="00516A65"/>
    <w:rsid w:val="00524531"/>
    <w:rsid w:val="0052487E"/>
    <w:rsid w:val="00524A6F"/>
    <w:rsid w:val="005252D7"/>
    <w:rsid w:val="00525C86"/>
    <w:rsid w:val="00526979"/>
    <w:rsid w:val="0053250F"/>
    <w:rsid w:val="00532585"/>
    <w:rsid w:val="00533B0F"/>
    <w:rsid w:val="005346B1"/>
    <w:rsid w:val="00534A1B"/>
    <w:rsid w:val="00534AD7"/>
    <w:rsid w:val="005365A5"/>
    <w:rsid w:val="00537113"/>
    <w:rsid w:val="00540BF1"/>
    <w:rsid w:val="00541276"/>
    <w:rsid w:val="00544E36"/>
    <w:rsid w:val="00545D25"/>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1157"/>
    <w:rsid w:val="0057404B"/>
    <w:rsid w:val="00574409"/>
    <w:rsid w:val="00574B67"/>
    <w:rsid w:val="00575B1E"/>
    <w:rsid w:val="00575F3B"/>
    <w:rsid w:val="00577412"/>
    <w:rsid w:val="0058087E"/>
    <w:rsid w:val="00581F00"/>
    <w:rsid w:val="00581F0E"/>
    <w:rsid w:val="0058287F"/>
    <w:rsid w:val="00582C95"/>
    <w:rsid w:val="005841C0"/>
    <w:rsid w:val="005848A4"/>
    <w:rsid w:val="00585ED1"/>
    <w:rsid w:val="00586BF1"/>
    <w:rsid w:val="00586E9C"/>
    <w:rsid w:val="00590069"/>
    <w:rsid w:val="00592D3E"/>
    <w:rsid w:val="00592EFA"/>
    <w:rsid w:val="00593193"/>
    <w:rsid w:val="0059509D"/>
    <w:rsid w:val="00595A9D"/>
    <w:rsid w:val="005962A8"/>
    <w:rsid w:val="00596AE1"/>
    <w:rsid w:val="005A0FFE"/>
    <w:rsid w:val="005A2C89"/>
    <w:rsid w:val="005A782E"/>
    <w:rsid w:val="005A7D70"/>
    <w:rsid w:val="005B0661"/>
    <w:rsid w:val="005B09CB"/>
    <w:rsid w:val="005B291B"/>
    <w:rsid w:val="005B2ACF"/>
    <w:rsid w:val="005B3CD5"/>
    <w:rsid w:val="005B7B05"/>
    <w:rsid w:val="005C1EAF"/>
    <w:rsid w:val="005C3766"/>
    <w:rsid w:val="005C441A"/>
    <w:rsid w:val="005C53A8"/>
    <w:rsid w:val="005C59C6"/>
    <w:rsid w:val="005C5C2E"/>
    <w:rsid w:val="005C5DAE"/>
    <w:rsid w:val="005C6112"/>
    <w:rsid w:val="005C61F2"/>
    <w:rsid w:val="005D07C7"/>
    <w:rsid w:val="005D0818"/>
    <w:rsid w:val="005D159A"/>
    <w:rsid w:val="005D23A2"/>
    <w:rsid w:val="005D3ABB"/>
    <w:rsid w:val="005D3AFC"/>
    <w:rsid w:val="005D3E7E"/>
    <w:rsid w:val="005D5ED6"/>
    <w:rsid w:val="005E0872"/>
    <w:rsid w:val="005E1AB8"/>
    <w:rsid w:val="005E35EA"/>
    <w:rsid w:val="005E6578"/>
    <w:rsid w:val="005E78AC"/>
    <w:rsid w:val="005F1839"/>
    <w:rsid w:val="005F598E"/>
    <w:rsid w:val="005F5ECB"/>
    <w:rsid w:val="00601311"/>
    <w:rsid w:val="00601E36"/>
    <w:rsid w:val="0060466C"/>
    <w:rsid w:val="00605054"/>
    <w:rsid w:val="00605F5D"/>
    <w:rsid w:val="006061B5"/>
    <w:rsid w:val="00607BC3"/>
    <w:rsid w:val="006106AA"/>
    <w:rsid w:val="00610ADF"/>
    <w:rsid w:val="006178C3"/>
    <w:rsid w:val="00617A6B"/>
    <w:rsid w:val="0062025D"/>
    <w:rsid w:val="006239DA"/>
    <w:rsid w:val="00624348"/>
    <w:rsid w:val="0062538A"/>
    <w:rsid w:val="006255B4"/>
    <w:rsid w:val="00625728"/>
    <w:rsid w:val="0063180A"/>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5DD6"/>
    <w:rsid w:val="00676FF8"/>
    <w:rsid w:val="0068021A"/>
    <w:rsid w:val="0068045C"/>
    <w:rsid w:val="00680ADB"/>
    <w:rsid w:val="00680C27"/>
    <w:rsid w:val="0068128F"/>
    <w:rsid w:val="006831C0"/>
    <w:rsid w:val="006916ED"/>
    <w:rsid w:val="00692059"/>
    <w:rsid w:val="00693C5D"/>
    <w:rsid w:val="00693EC3"/>
    <w:rsid w:val="00694ED0"/>
    <w:rsid w:val="00694EF9"/>
    <w:rsid w:val="006958B7"/>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4BDD"/>
    <w:rsid w:val="0070549D"/>
    <w:rsid w:val="00706A56"/>
    <w:rsid w:val="00707DA4"/>
    <w:rsid w:val="00711662"/>
    <w:rsid w:val="007137FF"/>
    <w:rsid w:val="00714CAC"/>
    <w:rsid w:val="0071536D"/>
    <w:rsid w:val="00716C54"/>
    <w:rsid w:val="007174BC"/>
    <w:rsid w:val="00717A62"/>
    <w:rsid w:val="00717DF8"/>
    <w:rsid w:val="00720B33"/>
    <w:rsid w:val="0072191C"/>
    <w:rsid w:val="00721C9B"/>
    <w:rsid w:val="007221A2"/>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3825"/>
    <w:rsid w:val="00754064"/>
    <w:rsid w:val="00755EE1"/>
    <w:rsid w:val="00757251"/>
    <w:rsid w:val="00757AF7"/>
    <w:rsid w:val="00762613"/>
    <w:rsid w:val="00762E44"/>
    <w:rsid w:val="00763163"/>
    <w:rsid w:val="0076506E"/>
    <w:rsid w:val="0076603D"/>
    <w:rsid w:val="007701B7"/>
    <w:rsid w:val="00772875"/>
    <w:rsid w:val="00772A31"/>
    <w:rsid w:val="00773192"/>
    <w:rsid w:val="00773CC2"/>
    <w:rsid w:val="00773CC3"/>
    <w:rsid w:val="0077564B"/>
    <w:rsid w:val="007761EA"/>
    <w:rsid w:val="00780746"/>
    <w:rsid w:val="00780E2E"/>
    <w:rsid w:val="0078176D"/>
    <w:rsid w:val="00781A04"/>
    <w:rsid w:val="00785194"/>
    <w:rsid w:val="00785310"/>
    <w:rsid w:val="00785470"/>
    <w:rsid w:val="00787417"/>
    <w:rsid w:val="00791BE3"/>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195B"/>
    <w:rsid w:val="007E20B5"/>
    <w:rsid w:val="007E6007"/>
    <w:rsid w:val="007E6280"/>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3816"/>
    <w:rsid w:val="00815BBE"/>
    <w:rsid w:val="00817C8A"/>
    <w:rsid w:val="00820428"/>
    <w:rsid w:val="00823122"/>
    <w:rsid w:val="00823384"/>
    <w:rsid w:val="008250C6"/>
    <w:rsid w:val="00826195"/>
    <w:rsid w:val="008264F7"/>
    <w:rsid w:val="00827144"/>
    <w:rsid w:val="008274F1"/>
    <w:rsid w:val="008277F7"/>
    <w:rsid w:val="00830690"/>
    <w:rsid w:val="00831563"/>
    <w:rsid w:val="00832F64"/>
    <w:rsid w:val="00833337"/>
    <w:rsid w:val="008356D5"/>
    <w:rsid w:val="0083585E"/>
    <w:rsid w:val="00835AA9"/>
    <w:rsid w:val="008367E5"/>
    <w:rsid w:val="008377C1"/>
    <w:rsid w:val="00841281"/>
    <w:rsid w:val="0084131D"/>
    <w:rsid w:val="00842D22"/>
    <w:rsid w:val="00851997"/>
    <w:rsid w:val="00851A50"/>
    <w:rsid w:val="00851A71"/>
    <w:rsid w:val="00851E0F"/>
    <w:rsid w:val="008520DC"/>
    <w:rsid w:val="008527C6"/>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17D3"/>
    <w:rsid w:val="00886C8D"/>
    <w:rsid w:val="0088720D"/>
    <w:rsid w:val="00890BEB"/>
    <w:rsid w:val="00890D53"/>
    <w:rsid w:val="00892573"/>
    <w:rsid w:val="00892E9A"/>
    <w:rsid w:val="00897F5A"/>
    <w:rsid w:val="008A0A52"/>
    <w:rsid w:val="008A116E"/>
    <w:rsid w:val="008A2321"/>
    <w:rsid w:val="008A599A"/>
    <w:rsid w:val="008B0284"/>
    <w:rsid w:val="008B1197"/>
    <w:rsid w:val="008B38F0"/>
    <w:rsid w:val="008B4E82"/>
    <w:rsid w:val="008B537B"/>
    <w:rsid w:val="008B6817"/>
    <w:rsid w:val="008B7EA0"/>
    <w:rsid w:val="008C0142"/>
    <w:rsid w:val="008C0DC5"/>
    <w:rsid w:val="008C14F8"/>
    <w:rsid w:val="008C1926"/>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4EF"/>
    <w:rsid w:val="00922CF3"/>
    <w:rsid w:val="00924D80"/>
    <w:rsid w:val="009260E9"/>
    <w:rsid w:val="0092784D"/>
    <w:rsid w:val="00930005"/>
    <w:rsid w:val="00930A44"/>
    <w:rsid w:val="00930DE8"/>
    <w:rsid w:val="00930DEB"/>
    <w:rsid w:val="009367A5"/>
    <w:rsid w:val="0093724D"/>
    <w:rsid w:val="009400F4"/>
    <w:rsid w:val="00940259"/>
    <w:rsid w:val="00940FE0"/>
    <w:rsid w:val="00941316"/>
    <w:rsid w:val="009432A7"/>
    <w:rsid w:val="009471E4"/>
    <w:rsid w:val="00947511"/>
    <w:rsid w:val="00953FEE"/>
    <w:rsid w:val="00954190"/>
    <w:rsid w:val="00954563"/>
    <w:rsid w:val="00956A90"/>
    <w:rsid w:val="009571DB"/>
    <w:rsid w:val="00957561"/>
    <w:rsid w:val="00960852"/>
    <w:rsid w:val="00961C78"/>
    <w:rsid w:val="0096467F"/>
    <w:rsid w:val="00964A31"/>
    <w:rsid w:val="00964CED"/>
    <w:rsid w:val="00966869"/>
    <w:rsid w:val="00967173"/>
    <w:rsid w:val="00967935"/>
    <w:rsid w:val="0097404E"/>
    <w:rsid w:val="009741A6"/>
    <w:rsid w:val="00974678"/>
    <w:rsid w:val="00974D69"/>
    <w:rsid w:val="009757EE"/>
    <w:rsid w:val="00981EC7"/>
    <w:rsid w:val="00982002"/>
    <w:rsid w:val="00982466"/>
    <w:rsid w:val="00982665"/>
    <w:rsid w:val="00985000"/>
    <w:rsid w:val="009857F8"/>
    <w:rsid w:val="00985D1E"/>
    <w:rsid w:val="00992CA4"/>
    <w:rsid w:val="009956A7"/>
    <w:rsid w:val="00995E3D"/>
    <w:rsid w:val="009972B8"/>
    <w:rsid w:val="009A39C6"/>
    <w:rsid w:val="009A4975"/>
    <w:rsid w:val="009A7A56"/>
    <w:rsid w:val="009B113F"/>
    <w:rsid w:val="009B1543"/>
    <w:rsid w:val="009B1742"/>
    <w:rsid w:val="009B48D0"/>
    <w:rsid w:val="009B5785"/>
    <w:rsid w:val="009B5E5C"/>
    <w:rsid w:val="009B6E21"/>
    <w:rsid w:val="009B7F8E"/>
    <w:rsid w:val="009C204B"/>
    <w:rsid w:val="009C3A60"/>
    <w:rsid w:val="009C3C8E"/>
    <w:rsid w:val="009C40A5"/>
    <w:rsid w:val="009C4B8F"/>
    <w:rsid w:val="009C5A1A"/>
    <w:rsid w:val="009C5B55"/>
    <w:rsid w:val="009C5FBE"/>
    <w:rsid w:val="009C672F"/>
    <w:rsid w:val="009C71A3"/>
    <w:rsid w:val="009C76BF"/>
    <w:rsid w:val="009D3BD2"/>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A00222"/>
    <w:rsid w:val="00A02654"/>
    <w:rsid w:val="00A05DA6"/>
    <w:rsid w:val="00A065C0"/>
    <w:rsid w:val="00A06C43"/>
    <w:rsid w:val="00A10E66"/>
    <w:rsid w:val="00A12350"/>
    <w:rsid w:val="00A14AED"/>
    <w:rsid w:val="00A16340"/>
    <w:rsid w:val="00A1672E"/>
    <w:rsid w:val="00A175B0"/>
    <w:rsid w:val="00A2045C"/>
    <w:rsid w:val="00A220BF"/>
    <w:rsid w:val="00A22570"/>
    <w:rsid w:val="00A250AE"/>
    <w:rsid w:val="00A25D97"/>
    <w:rsid w:val="00A32969"/>
    <w:rsid w:val="00A33752"/>
    <w:rsid w:val="00A339DC"/>
    <w:rsid w:val="00A341A4"/>
    <w:rsid w:val="00A354C5"/>
    <w:rsid w:val="00A35A28"/>
    <w:rsid w:val="00A36C2D"/>
    <w:rsid w:val="00A40589"/>
    <w:rsid w:val="00A43294"/>
    <w:rsid w:val="00A4350C"/>
    <w:rsid w:val="00A45561"/>
    <w:rsid w:val="00A4736D"/>
    <w:rsid w:val="00A47C35"/>
    <w:rsid w:val="00A5428E"/>
    <w:rsid w:val="00A54B80"/>
    <w:rsid w:val="00A55C8D"/>
    <w:rsid w:val="00A568A0"/>
    <w:rsid w:val="00A57874"/>
    <w:rsid w:val="00A61D67"/>
    <w:rsid w:val="00A61F82"/>
    <w:rsid w:val="00A625A8"/>
    <w:rsid w:val="00A62847"/>
    <w:rsid w:val="00A662B8"/>
    <w:rsid w:val="00A72ABB"/>
    <w:rsid w:val="00A72F63"/>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084C"/>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8207D"/>
    <w:rsid w:val="00B827CB"/>
    <w:rsid w:val="00B84022"/>
    <w:rsid w:val="00B85260"/>
    <w:rsid w:val="00B85E03"/>
    <w:rsid w:val="00B87098"/>
    <w:rsid w:val="00B9198A"/>
    <w:rsid w:val="00B933B5"/>
    <w:rsid w:val="00B95D22"/>
    <w:rsid w:val="00B95F6D"/>
    <w:rsid w:val="00B9720A"/>
    <w:rsid w:val="00B97260"/>
    <w:rsid w:val="00BA07C5"/>
    <w:rsid w:val="00BA20E3"/>
    <w:rsid w:val="00BA33C5"/>
    <w:rsid w:val="00BA3A39"/>
    <w:rsid w:val="00BA4C21"/>
    <w:rsid w:val="00BA4FA6"/>
    <w:rsid w:val="00BA7562"/>
    <w:rsid w:val="00BB334D"/>
    <w:rsid w:val="00BB55E0"/>
    <w:rsid w:val="00BB5739"/>
    <w:rsid w:val="00BB58AF"/>
    <w:rsid w:val="00BB5990"/>
    <w:rsid w:val="00BB6655"/>
    <w:rsid w:val="00BB6B89"/>
    <w:rsid w:val="00BC039F"/>
    <w:rsid w:val="00BC045D"/>
    <w:rsid w:val="00BC0E1C"/>
    <w:rsid w:val="00BC1F7D"/>
    <w:rsid w:val="00BC46C4"/>
    <w:rsid w:val="00BD1DFF"/>
    <w:rsid w:val="00BD2B15"/>
    <w:rsid w:val="00BD3B1B"/>
    <w:rsid w:val="00BD585E"/>
    <w:rsid w:val="00BD6945"/>
    <w:rsid w:val="00BD6946"/>
    <w:rsid w:val="00BD6C8D"/>
    <w:rsid w:val="00BD7D2B"/>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130"/>
    <w:rsid w:val="00C1121D"/>
    <w:rsid w:val="00C121B7"/>
    <w:rsid w:val="00C13374"/>
    <w:rsid w:val="00C15242"/>
    <w:rsid w:val="00C15CC1"/>
    <w:rsid w:val="00C16479"/>
    <w:rsid w:val="00C20C63"/>
    <w:rsid w:val="00C221D8"/>
    <w:rsid w:val="00C2267B"/>
    <w:rsid w:val="00C22D2D"/>
    <w:rsid w:val="00C24414"/>
    <w:rsid w:val="00C25725"/>
    <w:rsid w:val="00C26936"/>
    <w:rsid w:val="00C26E47"/>
    <w:rsid w:val="00C26E6F"/>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0F2A"/>
    <w:rsid w:val="00C72684"/>
    <w:rsid w:val="00C74A1B"/>
    <w:rsid w:val="00C77BE6"/>
    <w:rsid w:val="00C81A14"/>
    <w:rsid w:val="00C83178"/>
    <w:rsid w:val="00C8795E"/>
    <w:rsid w:val="00C946F8"/>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461C"/>
    <w:rsid w:val="00CD5D14"/>
    <w:rsid w:val="00CD5E0C"/>
    <w:rsid w:val="00CD6A3E"/>
    <w:rsid w:val="00CD6B19"/>
    <w:rsid w:val="00CD6BC6"/>
    <w:rsid w:val="00CE147F"/>
    <w:rsid w:val="00CE1483"/>
    <w:rsid w:val="00CE27C9"/>
    <w:rsid w:val="00CE7614"/>
    <w:rsid w:val="00CE7D4C"/>
    <w:rsid w:val="00CF040E"/>
    <w:rsid w:val="00CF088C"/>
    <w:rsid w:val="00CF0C39"/>
    <w:rsid w:val="00CF38A0"/>
    <w:rsid w:val="00CF425A"/>
    <w:rsid w:val="00CF4484"/>
    <w:rsid w:val="00CF7D54"/>
    <w:rsid w:val="00D009EE"/>
    <w:rsid w:val="00D0187C"/>
    <w:rsid w:val="00D0214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E77"/>
    <w:rsid w:val="00D45F2E"/>
    <w:rsid w:val="00D46EE4"/>
    <w:rsid w:val="00D470F9"/>
    <w:rsid w:val="00D5229E"/>
    <w:rsid w:val="00D53547"/>
    <w:rsid w:val="00D54BAE"/>
    <w:rsid w:val="00D55A48"/>
    <w:rsid w:val="00D55BDD"/>
    <w:rsid w:val="00D57A51"/>
    <w:rsid w:val="00D60A7B"/>
    <w:rsid w:val="00D60E02"/>
    <w:rsid w:val="00D61167"/>
    <w:rsid w:val="00D63EFC"/>
    <w:rsid w:val="00D6649C"/>
    <w:rsid w:val="00D672B0"/>
    <w:rsid w:val="00D674CE"/>
    <w:rsid w:val="00D70BF8"/>
    <w:rsid w:val="00D7201A"/>
    <w:rsid w:val="00D72CEA"/>
    <w:rsid w:val="00D72F9F"/>
    <w:rsid w:val="00D745C8"/>
    <w:rsid w:val="00D748C8"/>
    <w:rsid w:val="00D74EE9"/>
    <w:rsid w:val="00D76711"/>
    <w:rsid w:val="00D809A6"/>
    <w:rsid w:val="00D83364"/>
    <w:rsid w:val="00D8344E"/>
    <w:rsid w:val="00D83BF0"/>
    <w:rsid w:val="00D840D5"/>
    <w:rsid w:val="00D87221"/>
    <w:rsid w:val="00D914DD"/>
    <w:rsid w:val="00D92EEA"/>
    <w:rsid w:val="00D9332B"/>
    <w:rsid w:val="00D95A26"/>
    <w:rsid w:val="00D962C5"/>
    <w:rsid w:val="00D97745"/>
    <w:rsid w:val="00D97FCF"/>
    <w:rsid w:val="00DA0F0E"/>
    <w:rsid w:val="00DA3F82"/>
    <w:rsid w:val="00DA527C"/>
    <w:rsid w:val="00DA5BE9"/>
    <w:rsid w:val="00DA7975"/>
    <w:rsid w:val="00DB0FC3"/>
    <w:rsid w:val="00DB1C2C"/>
    <w:rsid w:val="00DB3A17"/>
    <w:rsid w:val="00DB3BAB"/>
    <w:rsid w:val="00DB5EF1"/>
    <w:rsid w:val="00DB6373"/>
    <w:rsid w:val="00DC0D39"/>
    <w:rsid w:val="00DC1624"/>
    <w:rsid w:val="00DC2415"/>
    <w:rsid w:val="00DC2915"/>
    <w:rsid w:val="00DC3CC9"/>
    <w:rsid w:val="00DC5FB6"/>
    <w:rsid w:val="00DC656A"/>
    <w:rsid w:val="00DC666B"/>
    <w:rsid w:val="00DC7818"/>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06758"/>
    <w:rsid w:val="00E10F79"/>
    <w:rsid w:val="00E13B96"/>
    <w:rsid w:val="00E147A9"/>
    <w:rsid w:val="00E14963"/>
    <w:rsid w:val="00E14AC3"/>
    <w:rsid w:val="00E14C0D"/>
    <w:rsid w:val="00E15D39"/>
    <w:rsid w:val="00E17984"/>
    <w:rsid w:val="00E17C20"/>
    <w:rsid w:val="00E2018B"/>
    <w:rsid w:val="00E21763"/>
    <w:rsid w:val="00E25A8C"/>
    <w:rsid w:val="00E279D6"/>
    <w:rsid w:val="00E30E4D"/>
    <w:rsid w:val="00E336B4"/>
    <w:rsid w:val="00E35106"/>
    <w:rsid w:val="00E37C2F"/>
    <w:rsid w:val="00E417DE"/>
    <w:rsid w:val="00E426D5"/>
    <w:rsid w:val="00E43CC0"/>
    <w:rsid w:val="00E44902"/>
    <w:rsid w:val="00E4738F"/>
    <w:rsid w:val="00E5014E"/>
    <w:rsid w:val="00E5115D"/>
    <w:rsid w:val="00E51FFA"/>
    <w:rsid w:val="00E5482E"/>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7CF0"/>
    <w:rsid w:val="00E81C19"/>
    <w:rsid w:val="00E85708"/>
    <w:rsid w:val="00E85DF0"/>
    <w:rsid w:val="00E9195B"/>
    <w:rsid w:val="00E92338"/>
    <w:rsid w:val="00E9317F"/>
    <w:rsid w:val="00E945A8"/>
    <w:rsid w:val="00E94E28"/>
    <w:rsid w:val="00E9690A"/>
    <w:rsid w:val="00E97BAC"/>
    <w:rsid w:val="00E97CA8"/>
    <w:rsid w:val="00EA18F8"/>
    <w:rsid w:val="00EA25D4"/>
    <w:rsid w:val="00EA2D82"/>
    <w:rsid w:val="00EA40B4"/>
    <w:rsid w:val="00EA7219"/>
    <w:rsid w:val="00EB5346"/>
    <w:rsid w:val="00EB614A"/>
    <w:rsid w:val="00EC0182"/>
    <w:rsid w:val="00EC0BB3"/>
    <w:rsid w:val="00EC0C5F"/>
    <w:rsid w:val="00EC0E9E"/>
    <w:rsid w:val="00EC2EEB"/>
    <w:rsid w:val="00EC7F5C"/>
    <w:rsid w:val="00ED2809"/>
    <w:rsid w:val="00ED3014"/>
    <w:rsid w:val="00ED4253"/>
    <w:rsid w:val="00ED4F3B"/>
    <w:rsid w:val="00ED55A0"/>
    <w:rsid w:val="00ED6592"/>
    <w:rsid w:val="00EE0988"/>
    <w:rsid w:val="00EE3BA5"/>
    <w:rsid w:val="00EE3DBE"/>
    <w:rsid w:val="00EE43FF"/>
    <w:rsid w:val="00EE61FD"/>
    <w:rsid w:val="00EE6E70"/>
    <w:rsid w:val="00EF180B"/>
    <w:rsid w:val="00EF2061"/>
    <w:rsid w:val="00EF4CBE"/>
    <w:rsid w:val="00EF6ABC"/>
    <w:rsid w:val="00F005C0"/>
    <w:rsid w:val="00F02C96"/>
    <w:rsid w:val="00F02DB3"/>
    <w:rsid w:val="00F032E4"/>
    <w:rsid w:val="00F0422A"/>
    <w:rsid w:val="00F0492C"/>
    <w:rsid w:val="00F05BAD"/>
    <w:rsid w:val="00F063F4"/>
    <w:rsid w:val="00F1300D"/>
    <w:rsid w:val="00F13BFB"/>
    <w:rsid w:val="00F167E4"/>
    <w:rsid w:val="00F173E6"/>
    <w:rsid w:val="00F17B7E"/>
    <w:rsid w:val="00F17E4A"/>
    <w:rsid w:val="00F20067"/>
    <w:rsid w:val="00F238A0"/>
    <w:rsid w:val="00F23F85"/>
    <w:rsid w:val="00F2468C"/>
    <w:rsid w:val="00F2732C"/>
    <w:rsid w:val="00F30544"/>
    <w:rsid w:val="00F30982"/>
    <w:rsid w:val="00F31EC5"/>
    <w:rsid w:val="00F33232"/>
    <w:rsid w:val="00F334DA"/>
    <w:rsid w:val="00F345FD"/>
    <w:rsid w:val="00F34A01"/>
    <w:rsid w:val="00F3730E"/>
    <w:rsid w:val="00F4018B"/>
    <w:rsid w:val="00F401DD"/>
    <w:rsid w:val="00F415AE"/>
    <w:rsid w:val="00F43362"/>
    <w:rsid w:val="00F46BF0"/>
    <w:rsid w:val="00F47928"/>
    <w:rsid w:val="00F5007A"/>
    <w:rsid w:val="00F5146C"/>
    <w:rsid w:val="00F53C17"/>
    <w:rsid w:val="00F53E76"/>
    <w:rsid w:val="00F55C03"/>
    <w:rsid w:val="00F56C9C"/>
    <w:rsid w:val="00F57382"/>
    <w:rsid w:val="00F57693"/>
    <w:rsid w:val="00F6092E"/>
    <w:rsid w:val="00F62058"/>
    <w:rsid w:val="00F62233"/>
    <w:rsid w:val="00F623F2"/>
    <w:rsid w:val="00F65997"/>
    <w:rsid w:val="00F66949"/>
    <w:rsid w:val="00F7048D"/>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193"/>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72CEA"/>
    <w:rPr>
      <w:color w:val="605E5C"/>
      <w:shd w:val="clear" w:color="auto" w:fill="E1DFDD"/>
    </w:rPr>
  </w:style>
  <w:style w:type="character" w:styleId="IntenseEmphasis">
    <w:name w:val="Intense Emphasis"/>
    <w:uiPriority w:val="21"/>
    <w:qFormat/>
    <w:rsid w:val="000A0F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58264093">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2.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3.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C:\Users\szymczewskae\AppData\Local\Microsoft\Windows\Temporary Internet Files\Content.Outlook\S08EXFVZ\Meeting Agenda Template (2).dot</Template>
  <TotalTime>103</TotalTime>
  <Pages>3</Pages>
  <Words>504</Words>
  <Characters>3019</Characters>
  <Application>Microsoft Office Word</Application>
  <DocSecurity>0</DocSecurity>
  <Lines>107</Lines>
  <Paragraphs>51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3472</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Susan Stokes</cp:lastModifiedBy>
  <cp:revision>6</cp:revision>
  <cp:lastPrinted>2020-01-14T19:02:00Z</cp:lastPrinted>
  <dcterms:created xsi:type="dcterms:W3CDTF">2023-03-14T12:52:00Z</dcterms:created>
  <dcterms:modified xsi:type="dcterms:W3CDTF">2023-03-30T09:11:00Z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