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FC2587" w:rsidRPr="00800C77" w:rsidRDefault="00800C77" w:rsidP="000769D7">
      <w:pPr>
        <w:pStyle w:val="Reportcovertitle"/>
        <w:spacing w:before="0"/>
        <w:jc w:val="center"/>
        <w:rPr>
          <w:sz w:val="56"/>
          <w:szCs w:val="56"/>
        </w:rPr>
      </w:pPr>
      <w:bookmarkStart w:id="0" w:name="_GoBack"/>
      <w:bookmarkEnd w:id="0"/>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r w:rsidRPr="00800C77">
              <w:rPr>
                <w:sz w:val="22"/>
                <w:szCs w:val="22"/>
              </w:rPr>
              <w:t>Grade</w:t>
            </w:r>
          </w:p>
        </w:tc>
        <w:tc>
          <w:tcPr>
            <w:tcW w:w="6208" w:type="dxa"/>
          </w:tcPr>
          <w:p w:rsidR="000643A2" w:rsidRPr="000769D7" w:rsidRDefault="00354859" w:rsidP="00E94EE5">
            <w:pPr>
              <w:rPr>
                <w:rFonts w:cs="Arial"/>
                <w:sz w:val="22"/>
                <w:szCs w:val="22"/>
              </w:rPr>
            </w:pPr>
            <w:r w:rsidRPr="000769D7">
              <w:rPr>
                <w:rFonts w:cs="Arial"/>
                <w:sz w:val="22"/>
                <w:szCs w:val="22"/>
              </w:rPr>
              <w:t>F</w:t>
            </w:r>
            <w:r w:rsidR="00102041" w:rsidRPr="000769D7">
              <w:rPr>
                <w:rFonts w:cs="Arial"/>
                <w:sz w:val="22"/>
                <w:szCs w:val="22"/>
              </w:rPr>
              <w:t>2</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102041" w:rsidRPr="000769D7" w:rsidRDefault="00102041" w:rsidP="00102041">
            <w:pPr>
              <w:jc w:val="both"/>
              <w:rPr>
                <w:rFonts w:cs="Arial"/>
                <w:sz w:val="22"/>
                <w:szCs w:val="22"/>
              </w:rPr>
            </w:pPr>
            <w:r w:rsidRPr="000769D7">
              <w:rPr>
                <w:rFonts w:cs="Arial"/>
                <w:sz w:val="22"/>
                <w:szCs w:val="22"/>
              </w:rPr>
              <w:t>Trauma and Orthopaedics</w:t>
            </w:r>
          </w:p>
          <w:p w:rsidR="000643A2" w:rsidRPr="000769D7" w:rsidRDefault="000643A2" w:rsidP="000643A2">
            <w:pPr>
              <w:rPr>
                <w:rFonts w:cs="Arial"/>
                <w:sz w:val="22"/>
                <w:szCs w:val="22"/>
              </w:rPr>
            </w:pP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102041" w:rsidRPr="000769D7" w:rsidRDefault="00102041" w:rsidP="00102041">
            <w:pPr>
              <w:jc w:val="both"/>
              <w:rPr>
                <w:rFonts w:cs="Arial"/>
                <w:sz w:val="22"/>
                <w:szCs w:val="22"/>
              </w:rPr>
            </w:pPr>
            <w:r w:rsidRPr="000769D7">
              <w:rPr>
                <w:rFonts w:cs="Arial"/>
                <w:sz w:val="22"/>
                <w:szCs w:val="22"/>
              </w:rPr>
              <w:t xml:space="preserve">The Orthopaedic department is </w:t>
            </w:r>
            <w:r w:rsidR="00021F5C" w:rsidRPr="000769D7">
              <w:rPr>
                <w:rFonts w:cs="Arial"/>
                <w:sz w:val="22"/>
                <w:szCs w:val="22"/>
              </w:rPr>
              <w:t xml:space="preserve">a </w:t>
            </w:r>
            <w:r w:rsidRPr="000769D7">
              <w:rPr>
                <w:rFonts w:cs="Arial"/>
                <w:sz w:val="22"/>
                <w:szCs w:val="22"/>
              </w:rPr>
              <w:t>split site, with Trauma located at Hull Royal Infirmary and Elective Orthopaedics at Castle Hill Hospital. Foundation doctors rotate through both sites to gain wide-ranging experience</w:t>
            </w:r>
            <w:r w:rsidR="00593C09" w:rsidRPr="000769D7">
              <w:rPr>
                <w:rFonts w:cs="Arial"/>
                <w:sz w:val="22"/>
                <w:szCs w:val="22"/>
              </w:rPr>
              <w:t xml:space="preserve"> both during the day and out-of-hours</w:t>
            </w:r>
            <w:r w:rsidRPr="000769D7">
              <w:rPr>
                <w:rFonts w:cs="Arial"/>
                <w:sz w:val="22"/>
                <w:szCs w:val="22"/>
              </w:rPr>
              <w:t>. The department has a large numb</w:t>
            </w:r>
            <w:r w:rsidR="00021F5C" w:rsidRPr="000769D7">
              <w:rPr>
                <w:rFonts w:cs="Arial"/>
                <w:sz w:val="22"/>
                <w:szCs w:val="22"/>
              </w:rPr>
              <w:t>er of consultant surgical staff</w:t>
            </w:r>
            <w:r w:rsidRPr="000769D7">
              <w:rPr>
                <w:rFonts w:cs="Arial"/>
                <w:sz w:val="22"/>
                <w:szCs w:val="22"/>
              </w:rPr>
              <w:t xml:space="preserve">. In addition there is dedicated input from </w:t>
            </w:r>
            <w:proofErr w:type="spellStart"/>
            <w:r w:rsidRPr="000769D7">
              <w:rPr>
                <w:rFonts w:cs="Arial"/>
                <w:sz w:val="22"/>
                <w:szCs w:val="22"/>
              </w:rPr>
              <w:t>orthogeriatric</w:t>
            </w:r>
            <w:proofErr w:type="spellEnd"/>
            <w:r w:rsidRPr="000769D7">
              <w:rPr>
                <w:rFonts w:cs="Arial"/>
                <w:sz w:val="22"/>
                <w:szCs w:val="22"/>
              </w:rPr>
              <w:t xml:space="preserve"> medical consultants to the trauma wards. There is an excellent team of nurse specialists</w:t>
            </w:r>
            <w:r w:rsidR="00593C09" w:rsidRPr="000769D7">
              <w:rPr>
                <w:rFonts w:cs="Arial"/>
                <w:sz w:val="22"/>
                <w:szCs w:val="22"/>
              </w:rPr>
              <w:t xml:space="preserve">, </w:t>
            </w:r>
            <w:r w:rsidR="00021F5C" w:rsidRPr="000769D7">
              <w:rPr>
                <w:rFonts w:cs="Arial"/>
                <w:sz w:val="22"/>
                <w:szCs w:val="22"/>
              </w:rPr>
              <w:t xml:space="preserve">trauma coordinators, </w:t>
            </w:r>
            <w:r w:rsidR="00593C09" w:rsidRPr="000769D7">
              <w:rPr>
                <w:rFonts w:cs="Arial"/>
                <w:sz w:val="22"/>
                <w:szCs w:val="22"/>
              </w:rPr>
              <w:t>Advanced Clinical Practitioners</w:t>
            </w:r>
            <w:r w:rsidRPr="000769D7">
              <w:rPr>
                <w:rFonts w:cs="Arial"/>
                <w:sz w:val="22"/>
                <w:szCs w:val="22"/>
              </w:rPr>
              <w:t xml:space="preserve"> and dedicated therapists to support junior doctors and patients.</w:t>
            </w:r>
          </w:p>
          <w:p w:rsidR="00102041" w:rsidRPr="000769D7" w:rsidRDefault="00102041" w:rsidP="00102041">
            <w:pPr>
              <w:jc w:val="both"/>
              <w:rPr>
                <w:rFonts w:cs="Arial"/>
                <w:sz w:val="22"/>
                <w:szCs w:val="22"/>
              </w:rPr>
            </w:pPr>
          </w:p>
          <w:p w:rsidR="00102041" w:rsidRPr="000769D7" w:rsidRDefault="00102041" w:rsidP="00102041">
            <w:pPr>
              <w:jc w:val="both"/>
              <w:rPr>
                <w:rFonts w:cs="Arial"/>
                <w:sz w:val="22"/>
                <w:szCs w:val="22"/>
              </w:rPr>
            </w:pPr>
            <w:r w:rsidRPr="000769D7">
              <w:rPr>
                <w:rFonts w:cs="Arial"/>
                <w:sz w:val="22"/>
                <w:szCs w:val="22"/>
              </w:rPr>
              <w:t xml:space="preserve">There are elective outpatient clinics on both sites and the department also has </w:t>
            </w:r>
            <w:r w:rsidR="00021F5C" w:rsidRPr="000769D7">
              <w:rPr>
                <w:rFonts w:cs="Arial"/>
                <w:sz w:val="22"/>
                <w:szCs w:val="22"/>
              </w:rPr>
              <w:t>a</w:t>
            </w:r>
            <w:r w:rsidRPr="000769D7">
              <w:rPr>
                <w:rFonts w:cs="Arial"/>
                <w:sz w:val="22"/>
                <w:szCs w:val="22"/>
              </w:rPr>
              <w:t xml:space="preserve"> busy Fracture Clinic. Theatre lists </w:t>
            </w:r>
            <w:r w:rsidR="00021F5C" w:rsidRPr="000769D7">
              <w:rPr>
                <w:rFonts w:cs="Arial"/>
                <w:sz w:val="22"/>
                <w:szCs w:val="22"/>
              </w:rPr>
              <w:t xml:space="preserve">run daily in multiple theatres Monday to Friday and there are </w:t>
            </w:r>
            <w:r w:rsidRPr="000769D7">
              <w:rPr>
                <w:rFonts w:cs="Arial"/>
                <w:sz w:val="22"/>
                <w:szCs w:val="22"/>
              </w:rPr>
              <w:t>weekend tra</w:t>
            </w:r>
            <w:r w:rsidR="00021F5C" w:rsidRPr="000769D7">
              <w:rPr>
                <w:rFonts w:cs="Arial"/>
                <w:sz w:val="22"/>
                <w:szCs w:val="22"/>
              </w:rPr>
              <w:t>uma theatre sessions</w:t>
            </w:r>
            <w:r w:rsidRPr="000769D7">
              <w:rPr>
                <w:rFonts w:cs="Arial"/>
                <w:sz w:val="22"/>
                <w:szCs w:val="22"/>
              </w:rPr>
              <w:t xml:space="preserve">. </w:t>
            </w:r>
          </w:p>
          <w:p w:rsidR="00102041" w:rsidRPr="000769D7" w:rsidRDefault="00102041" w:rsidP="00102041">
            <w:pPr>
              <w:jc w:val="both"/>
              <w:rPr>
                <w:rFonts w:cs="Arial"/>
                <w:sz w:val="22"/>
                <w:szCs w:val="22"/>
              </w:rPr>
            </w:pPr>
          </w:p>
          <w:p w:rsidR="00102041" w:rsidRPr="000769D7" w:rsidRDefault="00102041" w:rsidP="00102041">
            <w:pPr>
              <w:jc w:val="both"/>
              <w:rPr>
                <w:rFonts w:cs="Arial"/>
                <w:sz w:val="22"/>
                <w:szCs w:val="22"/>
              </w:rPr>
            </w:pPr>
            <w:r w:rsidRPr="000769D7">
              <w:rPr>
                <w:rFonts w:cs="Arial"/>
                <w:sz w:val="22"/>
                <w:szCs w:val="22"/>
              </w:rPr>
              <w:t xml:space="preserve">Foundation doctors work on a full shift rota including nights and weekends, </w:t>
            </w:r>
            <w:r w:rsidR="00593C09" w:rsidRPr="000769D7">
              <w:rPr>
                <w:rFonts w:cs="Arial"/>
                <w:sz w:val="22"/>
                <w:szCs w:val="22"/>
              </w:rPr>
              <w:t xml:space="preserve">and share the out of hours work </w:t>
            </w:r>
            <w:r w:rsidRPr="000769D7">
              <w:rPr>
                <w:rFonts w:cs="Arial"/>
                <w:sz w:val="22"/>
                <w:szCs w:val="22"/>
              </w:rPr>
              <w:t>with core surgical trainees</w:t>
            </w:r>
            <w:r w:rsidR="00593C09" w:rsidRPr="000769D7">
              <w:rPr>
                <w:rFonts w:cs="Arial"/>
                <w:sz w:val="22"/>
                <w:szCs w:val="22"/>
              </w:rPr>
              <w:t xml:space="preserve"> and GP trainees</w:t>
            </w:r>
            <w:r w:rsidRPr="000769D7">
              <w:rPr>
                <w:rFonts w:cs="Arial"/>
                <w:sz w:val="22"/>
                <w:szCs w:val="22"/>
              </w:rPr>
              <w:t xml:space="preserve">. </w:t>
            </w:r>
          </w:p>
          <w:p w:rsidR="00800C77" w:rsidRPr="000769D7" w:rsidRDefault="00800C77" w:rsidP="004B792C">
            <w:pPr>
              <w:jc w:val="both"/>
              <w:rPr>
                <w:sz w:val="22"/>
                <w:szCs w:val="22"/>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102041" w:rsidRPr="000769D7" w:rsidRDefault="00102041" w:rsidP="00102041">
            <w:pPr>
              <w:numPr>
                <w:ilvl w:val="0"/>
                <w:numId w:val="3"/>
              </w:numPr>
              <w:jc w:val="both"/>
              <w:rPr>
                <w:rFonts w:cs="Arial"/>
                <w:sz w:val="22"/>
                <w:szCs w:val="22"/>
              </w:rPr>
            </w:pPr>
            <w:r w:rsidRPr="000769D7">
              <w:rPr>
                <w:rFonts w:cs="Arial"/>
                <w:sz w:val="22"/>
                <w:szCs w:val="22"/>
              </w:rPr>
              <w:t>To build upon undergraduate education.</w:t>
            </w:r>
          </w:p>
          <w:p w:rsidR="00102041" w:rsidRPr="000769D7" w:rsidRDefault="00102041" w:rsidP="00102041">
            <w:pPr>
              <w:numPr>
                <w:ilvl w:val="0"/>
                <w:numId w:val="3"/>
              </w:numPr>
              <w:jc w:val="both"/>
              <w:rPr>
                <w:rFonts w:cs="Arial"/>
                <w:sz w:val="22"/>
                <w:szCs w:val="22"/>
              </w:rPr>
            </w:pPr>
            <w:r w:rsidRPr="000769D7">
              <w:rPr>
                <w:rFonts w:cs="Arial"/>
                <w:sz w:val="22"/>
                <w:szCs w:val="22"/>
              </w:rPr>
              <w:t>To gain experience and familiarity in dealing with a wide variety of medical conditions.</w:t>
            </w:r>
          </w:p>
          <w:p w:rsidR="00102041" w:rsidRPr="000769D7" w:rsidRDefault="00102041" w:rsidP="00102041">
            <w:pPr>
              <w:numPr>
                <w:ilvl w:val="0"/>
                <w:numId w:val="3"/>
              </w:numPr>
              <w:jc w:val="both"/>
              <w:rPr>
                <w:rFonts w:cs="Arial"/>
                <w:sz w:val="22"/>
                <w:szCs w:val="22"/>
              </w:rPr>
            </w:pPr>
            <w:r w:rsidRPr="000769D7">
              <w:rPr>
                <w:rFonts w:cs="Arial"/>
                <w:sz w:val="22"/>
                <w:szCs w:val="22"/>
              </w:rPr>
              <w:t xml:space="preserve">To develop the skills of history taking, physical examination, appropriate investigation and rational prescribing.  </w:t>
            </w:r>
          </w:p>
          <w:p w:rsidR="00102041" w:rsidRPr="000769D7" w:rsidRDefault="00102041" w:rsidP="00102041">
            <w:pPr>
              <w:numPr>
                <w:ilvl w:val="0"/>
                <w:numId w:val="3"/>
              </w:numPr>
              <w:jc w:val="both"/>
              <w:rPr>
                <w:rFonts w:cs="Arial"/>
                <w:sz w:val="22"/>
                <w:szCs w:val="22"/>
              </w:rPr>
            </w:pPr>
            <w:r w:rsidRPr="000769D7">
              <w:rPr>
                <w:rFonts w:cs="Arial"/>
                <w:sz w:val="22"/>
                <w:szCs w:val="22"/>
              </w:rPr>
              <w:t>To master several basic medical techniques.</w:t>
            </w:r>
          </w:p>
          <w:p w:rsidR="00102041" w:rsidRPr="000769D7" w:rsidRDefault="00102041" w:rsidP="00102041">
            <w:pPr>
              <w:numPr>
                <w:ilvl w:val="0"/>
                <w:numId w:val="3"/>
              </w:numPr>
              <w:jc w:val="both"/>
              <w:rPr>
                <w:rFonts w:cs="Arial"/>
                <w:sz w:val="22"/>
                <w:szCs w:val="22"/>
              </w:rPr>
            </w:pPr>
            <w:r w:rsidRPr="000769D7">
              <w:rPr>
                <w:rFonts w:cs="Arial"/>
                <w:sz w:val="22"/>
                <w:szCs w:val="22"/>
              </w:rPr>
              <w:t>To improve communication skills with patients, relatives and colleagues.</w:t>
            </w:r>
          </w:p>
          <w:p w:rsidR="00102041" w:rsidRPr="000769D7" w:rsidRDefault="00102041" w:rsidP="00102041">
            <w:pPr>
              <w:numPr>
                <w:ilvl w:val="0"/>
                <w:numId w:val="3"/>
              </w:numPr>
              <w:jc w:val="both"/>
              <w:rPr>
                <w:rFonts w:cs="Arial"/>
                <w:sz w:val="22"/>
                <w:szCs w:val="22"/>
              </w:rPr>
            </w:pPr>
            <w:r w:rsidRPr="000769D7">
              <w:rPr>
                <w:rFonts w:cs="Arial"/>
                <w:sz w:val="22"/>
                <w:szCs w:val="22"/>
              </w:rPr>
              <w:t>To develop skills in managing time and conflicting priorities.</w:t>
            </w:r>
          </w:p>
          <w:p w:rsidR="00102041" w:rsidRPr="000769D7" w:rsidRDefault="00102041" w:rsidP="00102041">
            <w:pPr>
              <w:jc w:val="both"/>
              <w:rPr>
                <w:rFonts w:cs="Arial"/>
                <w:sz w:val="22"/>
                <w:szCs w:val="22"/>
              </w:rPr>
            </w:pPr>
          </w:p>
          <w:p w:rsidR="00102041" w:rsidRPr="000769D7" w:rsidRDefault="00102041" w:rsidP="00102041">
            <w:pPr>
              <w:jc w:val="both"/>
              <w:rPr>
                <w:rFonts w:cs="Arial"/>
                <w:sz w:val="22"/>
                <w:szCs w:val="22"/>
              </w:rPr>
            </w:pPr>
            <w:r w:rsidRPr="000769D7">
              <w:rPr>
                <w:rFonts w:cs="Arial"/>
                <w:sz w:val="22"/>
                <w:szCs w:val="22"/>
              </w:rPr>
              <w:lastRenderedPageBreak/>
              <w:t>At the end of the four month period the FY2 will have obtained experience in the following:</w:t>
            </w:r>
          </w:p>
          <w:p w:rsidR="00102041" w:rsidRPr="000769D7" w:rsidRDefault="00102041" w:rsidP="00102041">
            <w:pPr>
              <w:numPr>
                <w:ilvl w:val="0"/>
                <w:numId w:val="1"/>
              </w:numPr>
              <w:jc w:val="both"/>
              <w:rPr>
                <w:rFonts w:cs="Arial"/>
                <w:sz w:val="22"/>
                <w:szCs w:val="22"/>
              </w:rPr>
            </w:pPr>
            <w:r w:rsidRPr="000769D7">
              <w:rPr>
                <w:rFonts w:cs="Arial"/>
                <w:sz w:val="22"/>
                <w:szCs w:val="22"/>
              </w:rPr>
              <w:t>Diagnosing a wide range of common conditions</w:t>
            </w:r>
          </w:p>
          <w:p w:rsidR="00102041" w:rsidRPr="000769D7" w:rsidRDefault="00102041" w:rsidP="00102041">
            <w:pPr>
              <w:numPr>
                <w:ilvl w:val="0"/>
                <w:numId w:val="1"/>
              </w:numPr>
              <w:jc w:val="both"/>
              <w:rPr>
                <w:rFonts w:cs="Arial"/>
                <w:sz w:val="22"/>
                <w:szCs w:val="22"/>
              </w:rPr>
            </w:pPr>
            <w:r w:rsidRPr="000769D7">
              <w:rPr>
                <w:rFonts w:cs="Arial"/>
                <w:sz w:val="22"/>
                <w:szCs w:val="22"/>
              </w:rPr>
              <w:t>Treatment of a wide range of common conditions</w:t>
            </w:r>
          </w:p>
          <w:p w:rsidR="00102041" w:rsidRPr="000769D7" w:rsidRDefault="00102041" w:rsidP="00102041">
            <w:pPr>
              <w:numPr>
                <w:ilvl w:val="0"/>
                <w:numId w:val="1"/>
              </w:numPr>
              <w:jc w:val="both"/>
              <w:rPr>
                <w:rFonts w:cs="Arial"/>
                <w:sz w:val="22"/>
                <w:szCs w:val="22"/>
              </w:rPr>
            </w:pPr>
            <w:r w:rsidRPr="000769D7">
              <w:rPr>
                <w:rFonts w:cs="Arial"/>
                <w:sz w:val="22"/>
                <w:szCs w:val="22"/>
              </w:rPr>
              <w:t>Management of a wide range of common conditions</w:t>
            </w:r>
          </w:p>
          <w:p w:rsidR="00102041" w:rsidRPr="000769D7" w:rsidRDefault="00102041" w:rsidP="00102041">
            <w:pPr>
              <w:numPr>
                <w:ilvl w:val="0"/>
                <w:numId w:val="1"/>
              </w:numPr>
              <w:jc w:val="both"/>
              <w:rPr>
                <w:rFonts w:cs="Arial"/>
                <w:sz w:val="22"/>
                <w:szCs w:val="22"/>
              </w:rPr>
            </w:pPr>
            <w:r w:rsidRPr="000769D7">
              <w:rPr>
                <w:rFonts w:cs="Arial"/>
                <w:sz w:val="22"/>
                <w:szCs w:val="22"/>
              </w:rPr>
              <w:t xml:space="preserve">Trainees will be </w:t>
            </w:r>
            <w:r w:rsidR="00021F5C" w:rsidRPr="000769D7">
              <w:rPr>
                <w:rFonts w:cs="Arial"/>
                <w:sz w:val="22"/>
                <w:szCs w:val="22"/>
              </w:rPr>
              <w:t>supported and encouraged to take part in</w:t>
            </w:r>
            <w:r w:rsidRPr="000769D7">
              <w:rPr>
                <w:rFonts w:cs="Arial"/>
                <w:sz w:val="22"/>
                <w:szCs w:val="22"/>
              </w:rPr>
              <w:t xml:space="preserve"> audit </w:t>
            </w:r>
            <w:r w:rsidR="00021F5C" w:rsidRPr="000769D7">
              <w:rPr>
                <w:rFonts w:cs="Arial"/>
                <w:sz w:val="22"/>
                <w:szCs w:val="22"/>
              </w:rPr>
              <w:t>&amp; quality improvement projects.</w:t>
            </w:r>
          </w:p>
          <w:p w:rsidR="00800C77" w:rsidRPr="000769D7" w:rsidRDefault="00800C77" w:rsidP="00814DFD">
            <w:pPr>
              <w:rPr>
                <w:sz w:val="22"/>
                <w:szCs w:val="22"/>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Where the placement is based</w:t>
            </w:r>
          </w:p>
        </w:tc>
        <w:tc>
          <w:tcPr>
            <w:tcW w:w="6208" w:type="dxa"/>
          </w:tcPr>
          <w:p w:rsidR="00102041" w:rsidRPr="00205066" w:rsidRDefault="00102041" w:rsidP="00102041">
            <w:pPr>
              <w:jc w:val="both"/>
              <w:rPr>
                <w:rFonts w:cs="Arial"/>
              </w:rPr>
            </w:pPr>
            <w:r w:rsidRPr="00205066">
              <w:rPr>
                <w:rFonts w:cs="Arial"/>
                <w:sz w:val="22"/>
                <w:szCs w:val="22"/>
              </w:rPr>
              <w:t>Hull Royal Infirmary/Castle Hill Hospital</w:t>
            </w:r>
          </w:p>
          <w:p w:rsidR="000643A2" w:rsidRPr="00354859" w:rsidRDefault="000643A2" w:rsidP="000643A2">
            <w:pPr>
              <w:jc w:val="both"/>
              <w:rPr>
                <w:rFonts w:cs="Arial"/>
                <w:sz w:val="20"/>
                <w:szCs w:val="20"/>
              </w:rPr>
            </w:pPr>
          </w:p>
        </w:tc>
      </w:tr>
      <w:tr w:rsidR="000643A2" w:rsidRPr="00800C77" w:rsidTr="00E41F41">
        <w:trPr>
          <w:trHeight w:val="144"/>
        </w:trPr>
        <w:tc>
          <w:tcPr>
            <w:tcW w:w="4566" w:type="dxa"/>
          </w:tcPr>
          <w:p w:rsidR="000643A2" w:rsidRPr="000769D7" w:rsidRDefault="008502F8" w:rsidP="000643A2">
            <w:pPr>
              <w:pStyle w:val="Introductionparagraphblue"/>
              <w:rPr>
                <w:rFonts w:cs="Arial"/>
                <w:sz w:val="22"/>
                <w:szCs w:val="22"/>
              </w:rPr>
            </w:pPr>
            <w:r w:rsidRPr="000769D7">
              <w:rPr>
                <w:rFonts w:cs="Arial"/>
                <w:sz w:val="22"/>
                <w:szCs w:val="22"/>
              </w:rPr>
              <w:t xml:space="preserve">Educational and </w:t>
            </w:r>
            <w:r w:rsidR="000643A2" w:rsidRPr="000769D7">
              <w:rPr>
                <w:rFonts w:cs="Arial"/>
                <w:sz w:val="22"/>
                <w:szCs w:val="22"/>
              </w:rPr>
              <w:t>Clinical Supervisor(s) for the placement</w:t>
            </w:r>
          </w:p>
        </w:tc>
        <w:tc>
          <w:tcPr>
            <w:tcW w:w="6208" w:type="dxa"/>
          </w:tcPr>
          <w:p w:rsidR="00800C77" w:rsidRPr="000769D7" w:rsidRDefault="00354859" w:rsidP="00E94EE5">
            <w:pPr>
              <w:jc w:val="both"/>
              <w:rPr>
                <w:rFonts w:cs="Arial"/>
                <w:sz w:val="22"/>
                <w:szCs w:val="22"/>
              </w:rPr>
            </w:pPr>
            <w:r w:rsidRPr="000769D7">
              <w:rPr>
                <w:rFonts w:cs="Arial"/>
                <w:sz w:val="22"/>
                <w:szCs w:val="22"/>
              </w:rPr>
              <w:t>Will be allocated when you join the training programme.</w:t>
            </w:r>
          </w:p>
        </w:tc>
      </w:tr>
      <w:tr w:rsidR="000643A2" w:rsidRPr="00800C77" w:rsidTr="00E41F41">
        <w:trPr>
          <w:trHeight w:val="144"/>
        </w:trPr>
        <w:tc>
          <w:tcPr>
            <w:tcW w:w="4566" w:type="dxa"/>
          </w:tcPr>
          <w:p w:rsidR="000643A2" w:rsidRPr="000769D7" w:rsidRDefault="000643A2" w:rsidP="000643A2">
            <w:pPr>
              <w:pStyle w:val="Introductionparagraphblue"/>
              <w:rPr>
                <w:rFonts w:cs="Arial"/>
                <w:sz w:val="22"/>
                <w:szCs w:val="22"/>
              </w:rPr>
            </w:pPr>
            <w:r w:rsidRPr="000769D7">
              <w:rPr>
                <w:rFonts w:cs="Arial"/>
                <w:sz w:val="22"/>
                <w:szCs w:val="22"/>
              </w:rPr>
              <w:t>Main duties of the placement</w:t>
            </w:r>
          </w:p>
        </w:tc>
        <w:tc>
          <w:tcPr>
            <w:tcW w:w="6208" w:type="dxa"/>
          </w:tcPr>
          <w:p w:rsidR="00102041" w:rsidRPr="000769D7" w:rsidRDefault="00102041" w:rsidP="00102041">
            <w:pPr>
              <w:jc w:val="both"/>
              <w:rPr>
                <w:rFonts w:cs="Arial"/>
                <w:sz w:val="22"/>
                <w:szCs w:val="22"/>
              </w:rPr>
            </w:pPr>
            <w:r w:rsidRPr="000769D7">
              <w:rPr>
                <w:rFonts w:cs="Arial"/>
                <w:sz w:val="22"/>
                <w:szCs w:val="22"/>
              </w:rPr>
              <w:t xml:space="preserve">Together with core surgical trainees, GP trainees and Trust doctors, and with the support and supervision of senior medical and nursing staff, Foundation doctors are responsible for the initial clerking and investigations of ward patients on both sites. Ongoing care of these ward patients and daily review, with the support of senior staff, is also the responsibility of the Foundation doctor. In addition, Foundation doctors have a responsibility to deal with referrals from the </w:t>
            </w:r>
            <w:r w:rsidR="004D457F" w:rsidRPr="000769D7">
              <w:rPr>
                <w:rFonts w:cs="Arial"/>
                <w:sz w:val="22"/>
                <w:szCs w:val="22"/>
              </w:rPr>
              <w:t>Em</w:t>
            </w:r>
            <w:r w:rsidRPr="000769D7">
              <w:rPr>
                <w:rFonts w:cs="Arial"/>
                <w:sz w:val="22"/>
                <w:szCs w:val="22"/>
              </w:rPr>
              <w:t xml:space="preserve">ergency </w:t>
            </w:r>
            <w:r w:rsidR="004D457F" w:rsidRPr="000769D7">
              <w:rPr>
                <w:rFonts w:cs="Arial"/>
                <w:sz w:val="22"/>
                <w:szCs w:val="22"/>
              </w:rPr>
              <w:t>D</w:t>
            </w:r>
            <w:r w:rsidRPr="000769D7">
              <w:rPr>
                <w:rFonts w:cs="Arial"/>
                <w:sz w:val="22"/>
                <w:szCs w:val="22"/>
              </w:rPr>
              <w:t>epartment (where appropriate) and to clerk emergency admissions from the fracture clinic.</w:t>
            </w:r>
            <w:r w:rsidR="004D457F" w:rsidRPr="000769D7">
              <w:rPr>
                <w:rFonts w:cs="Arial"/>
                <w:sz w:val="22"/>
                <w:szCs w:val="22"/>
              </w:rPr>
              <w:t xml:space="preserve"> Full support is provided from resident senior doctors.</w:t>
            </w:r>
          </w:p>
          <w:p w:rsidR="00102041" w:rsidRPr="000769D7" w:rsidRDefault="00102041" w:rsidP="00102041">
            <w:pPr>
              <w:jc w:val="both"/>
              <w:rPr>
                <w:rFonts w:cs="Arial"/>
                <w:sz w:val="22"/>
                <w:szCs w:val="22"/>
              </w:rPr>
            </w:pPr>
          </w:p>
          <w:p w:rsidR="00102041" w:rsidRPr="000769D7" w:rsidRDefault="00102041" w:rsidP="00102041">
            <w:pPr>
              <w:jc w:val="both"/>
              <w:rPr>
                <w:rFonts w:cs="Arial"/>
                <w:sz w:val="22"/>
                <w:szCs w:val="22"/>
              </w:rPr>
            </w:pPr>
            <w:r w:rsidRPr="000769D7">
              <w:rPr>
                <w:rFonts w:cs="Arial"/>
                <w:sz w:val="22"/>
                <w:szCs w:val="22"/>
              </w:rPr>
              <w:t xml:space="preserve">Opportunity should be taken to maximise the learning and teaching opportunities available to the Foundation doctor every day. </w:t>
            </w:r>
            <w:r w:rsidR="00593C09" w:rsidRPr="000769D7">
              <w:rPr>
                <w:rFonts w:cs="Arial"/>
                <w:sz w:val="22"/>
                <w:szCs w:val="22"/>
              </w:rPr>
              <w:t>Daily teaching takes place during the morning trauma meetings</w:t>
            </w:r>
            <w:r w:rsidR="00021F5C" w:rsidRPr="000769D7">
              <w:rPr>
                <w:rFonts w:cs="Arial"/>
                <w:sz w:val="22"/>
                <w:szCs w:val="22"/>
              </w:rPr>
              <w:t xml:space="preserve"> </w:t>
            </w:r>
            <w:r w:rsidRPr="000769D7">
              <w:rPr>
                <w:rFonts w:cs="Arial"/>
                <w:sz w:val="22"/>
                <w:szCs w:val="22"/>
              </w:rPr>
              <w:t xml:space="preserve">and </w:t>
            </w:r>
            <w:r w:rsidR="00021F5C" w:rsidRPr="000769D7">
              <w:rPr>
                <w:rFonts w:cs="Arial"/>
                <w:sz w:val="22"/>
                <w:szCs w:val="22"/>
              </w:rPr>
              <w:t xml:space="preserve">all junior doctors are encouraged to attend a weekly Wednesday department educational meeting. </w:t>
            </w:r>
            <w:r w:rsidR="00351E2B" w:rsidRPr="000769D7">
              <w:rPr>
                <w:rFonts w:cs="Arial"/>
                <w:sz w:val="22"/>
                <w:szCs w:val="22"/>
              </w:rPr>
              <w:t xml:space="preserve">Where staffing numbers allow, </w:t>
            </w:r>
            <w:r w:rsidR="00021F5C" w:rsidRPr="000769D7">
              <w:rPr>
                <w:rFonts w:cs="Arial"/>
                <w:sz w:val="22"/>
                <w:szCs w:val="22"/>
              </w:rPr>
              <w:t xml:space="preserve">Foundation doctors </w:t>
            </w:r>
            <w:r w:rsidR="00351E2B" w:rsidRPr="000769D7">
              <w:rPr>
                <w:rFonts w:cs="Arial"/>
                <w:sz w:val="22"/>
                <w:szCs w:val="22"/>
              </w:rPr>
              <w:t>are encouraged to</w:t>
            </w:r>
            <w:r w:rsidRPr="000769D7">
              <w:rPr>
                <w:rFonts w:cs="Arial"/>
                <w:sz w:val="22"/>
                <w:szCs w:val="22"/>
              </w:rPr>
              <w:t xml:space="preserve"> go to clinic or theatre in a supernumerary capacity to observe and learn.</w:t>
            </w:r>
          </w:p>
          <w:p w:rsidR="00102041" w:rsidRPr="000769D7" w:rsidRDefault="00102041" w:rsidP="00102041">
            <w:pPr>
              <w:jc w:val="both"/>
              <w:rPr>
                <w:rFonts w:cs="Arial"/>
                <w:sz w:val="22"/>
                <w:szCs w:val="22"/>
              </w:rPr>
            </w:pPr>
          </w:p>
          <w:p w:rsidR="00102041" w:rsidRPr="000769D7" w:rsidRDefault="00102041" w:rsidP="00102041">
            <w:pPr>
              <w:jc w:val="both"/>
              <w:rPr>
                <w:rFonts w:cs="Arial"/>
                <w:sz w:val="22"/>
                <w:szCs w:val="22"/>
              </w:rPr>
            </w:pPr>
            <w:r w:rsidRPr="000769D7">
              <w:rPr>
                <w:rFonts w:cs="Arial"/>
                <w:sz w:val="22"/>
                <w:szCs w:val="22"/>
              </w:rPr>
              <w:t>C</w:t>
            </w:r>
            <w:r w:rsidR="00B3416F" w:rsidRPr="000769D7">
              <w:rPr>
                <w:rFonts w:cs="Arial"/>
                <w:sz w:val="22"/>
                <w:szCs w:val="22"/>
              </w:rPr>
              <w:t xml:space="preserve">ross cover of plastic surgical </w:t>
            </w:r>
            <w:r w:rsidR="00593C09" w:rsidRPr="000769D7">
              <w:rPr>
                <w:rFonts w:cs="Arial"/>
                <w:sz w:val="22"/>
                <w:szCs w:val="22"/>
              </w:rPr>
              <w:t>emergency</w:t>
            </w:r>
            <w:r w:rsidRPr="000769D7">
              <w:rPr>
                <w:rFonts w:cs="Arial"/>
                <w:sz w:val="22"/>
                <w:szCs w:val="22"/>
              </w:rPr>
              <w:t xml:space="preserve"> admissions </w:t>
            </w:r>
            <w:r w:rsidR="00351E2B" w:rsidRPr="000769D7">
              <w:rPr>
                <w:rFonts w:cs="Arial"/>
                <w:sz w:val="22"/>
                <w:szCs w:val="22"/>
              </w:rPr>
              <w:t>will</w:t>
            </w:r>
            <w:r w:rsidRPr="000769D7">
              <w:rPr>
                <w:rFonts w:cs="Arial"/>
                <w:sz w:val="22"/>
                <w:szCs w:val="22"/>
              </w:rPr>
              <w:t xml:space="preserve"> be necessary on some shifts but senior support is available at all times.</w:t>
            </w:r>
            <w:r w:rsidR="00593C09" w:rsidRPr="000769D7">
              <w:rPr>
                <w:rFonts w:cs="Arial"/>
                <w:sz w:val="22"/>
                <w:szCs w:val="22"/>
              </w:rPr>
              <w:t xml:space="preserve"> Induction is given for both plastics and orthopaedics on commencement of the placement.</w:t>
            </w:r>
          </w:p>
          <w:p w:rsidR="00593C09" w:rsidRPr="000769D7" w:rsidRDefault="00593C09" w:rsidP="00102041">
            <w:pPr>
              <w:jc w:val="both"/>
              <w:rPr>
                <w:rFonts w:cs="Arial"/>
                <w:sz w:val="22"/>
                <w:szCs w:val="22"/>
              </w:rPr>
            </w:pPr>
          </w:p>
          <w:p w:rsidR="00593C09" w:rsidRPr="000769D7" w:rsidRDefault="00593C09" w:rsidP="00102041">
            <w:pPr>
              <w:jc w:val="both"/>
              <w:rPr>
                <w:rFonts w:cs="Arial"/>
                <w:sz w:val="22"/>
                <w:szCs w:val="22"/>
              </w:rPr>
            </w:pPr>
            <w:r w:rsidRPr="000769D7">
              <w:rPr>
                <w:rFonts w:cs="Arial"/>
                <w:sz w:val="22"/>
                <w:szCs w:val="22"/>
              </w:rPr>
              <w:t>Night shifts at CHH involve ward care of all surgical patients, as part of a Hospital at Night team. This may include patients from unfamiliar specialties but the approach to managing the acutely unwell surgical patient is applicable to all surgical patients</w:t>
            </w:r>
            <w:r w:rsidR="004D457F" w:rsidRPr="000769D7">
              <w:rPr>
                <w:rFonts w:cs="Arial"/>
                <w:sz w:val="22"/>
                <w:szCs w:val="22"/>
              </w:rPr>
              <w:t>.</w:t>
            </w:r>
          </w:p>
          <w:p w:rsidR="000643A2" w:rsidRPr="000769D7" w:rsidRDefault="000643A2" w:rsidP="004B792C">
            <w:pPr>
              <w:jc w:val="both"/>
              <w:rPr>
                <w:rFonts w:cs="Arial"/>
                <w:sz w:val="22"/>
                <w:szCs w:val="22"/>
              </w:rPr>
            </w:pPr>
          </w:p>
        </w:tc>
      </w:tr>
      <w:tr w:rsidR="000643A2" w:rsidRPr="00800C77" w:rsidTr="00E41F41">
        <w:trPr>
          <w:trHeight w:val="144"/>
        </w:trPr>
        <w:tc>
          <w:tcPr>
            <w:tcW w:w="4566" w:type="dxa"/>
          </w:tcPr>
          <w:p w:rsidR="000643A2" w:rsidRPr="000769D7" w:rsidRDefault="000643A2" w:rsidP="000643A2">
            <w:pPr>
              <w:pStyle w:val="Introductionparagraphblue"/>
              <w:rPr>
                <w:rFonts w:cs="Arial"/>
                <w:sz w:val="22"/>
                <w:szCs w:val="22"/>
              </w:rPr>
            </w:pPr>
            <w:r w:rsidRPr="000769D7">
              <w:rPr>
                <w:rFonts w:cs="Arial"/>
                <w:sz w:val="22"/>
                <w:szCs w:val="22"/>
              </w:rPr>
              <w:t>Typical working pattern in this placement</w:t>
            </w:r>
          </w:p>
        </w:tc>
        <w:tc>
          <w:tcPr>
            <w:tcW w:w="6208" w:type="dxa"/>
          </w:tcPr>
          <w:p w:rsidR="00102041" w:rsidRPr="000769D7" w:rsidRDefault="00102041" w:rsidP="00102041">
            <w:pPr>
              <w:jc w:val="both"/>
              <w:rPr>
                <w:rFonts w:cs="Arial"/>
                <w:sz w:val="22"/>
                <w:szCs w:val="22"/>
              </w:rPr>
            </w:pPr>
            <w:r w:rsidRPr="000769D7">
              <w:rPr>
                <w:rFonts w:cs="Arial"/>
                <w:sz w:val="22"/>
                <w:szCs w:val="22"/>
              </w:rPr>
              <w:t>This is a full shift rota, fully compliant with the 2016 TCS.</w:t>
            </w:r>
          </w:p>
          <w:p w:rsidR="000643A2" w:rsidRPr="000769D7" w:rsidRDefault="007A5E62" w:rsidP="00814DFD">
            <w:pPr>
              <w:rPr>
                <w:rFonts w:cs="Arial"/>
                <w:sz w:val="22"/>
                <w:szCs w:val="22"/>
              </w:rPr>
            </w:pPr>
            <w:r w:rsidRPr="000769D7">
              <w:rPr>
                <w:rFonts w:cs="Arial"/>
                <w:color w:val="000000"/>
                <w:sz w:val="22"/>
                <w:szCs w:val="22"/>
                <w:shd w:val="clear" w:color="auto" w:fill="FFFFFF"/>
              </w:rPr>
              <w:t>Out of hours work could be in any other specialty and will be reflected in your work schedule with adequate notice</w:t>
            </w:r>
            <w:r w:rsidRPr="000769D7">
              <w:rPr>
                <w:rFonts w:cs="Arial"/>
                <w:sz w:val="22"/>
                <w:szCs w:val="22"/>
                <w:lang w:eastAsia="en-GB"/>
              </w:rPr>
              <w:t>.</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Employer</w:t>
            </w:r>
          </w:p>
        </w:tc>
        <w:tc>
          <w:tcPr>
            <w:tcW w:w="6208" w:type="dxa"/>
          </w:tcPr>
          <w:p w:rsidR="000643A2" w:rsidRPr="007A5E62" w:rsidRDefault="00354859" w:rsidP="00EE7176">
            <w:pPr>
              <w:widowControl w:val="0"/>
              <w:rPr>
                <w:rFonts w:cs="Arial"/>
                <w:sz w:val="22"/>
                <w:szCs w:val="22"/>
              </w:rPr>
            </w:pPr>
            <w:r w:rsidRPr="007A5E62">
              <w:rPr>
                <w:rFonts w:cs="Arial"/>
                <w:sz w:val="22"/>
                <w:szCs w:val="22"/>
              </w:rPr>
              <w:t xml:space="preserve">Hull </w:t>
            </w:r>
            <w:r w:rsidR="00F17C78" w:rsidRPr="007A5E62">
              <w:rPr>
                <w:rFonts w:cs="Arial"/>
                <w:sz w:val="22"/>
                <w:szCs w:val="22"/>
              </w:rPr>
              <w:t>University Teaching Hospitals NHS Trust</w:t>
            </w:r>
          </w:p>
        </w:tc>
      </w:tr>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E2" w:rsidRDefault="001A20E2" w:rsidP="00AC72FD">
      <w:r>
        <w:separator/>
      </w:r>
    </w:p>
  </w:endnote>
  <w:endnote w:type="continuationSeparator" w:id="0">
    <w:p w:rsidR="001A20E2" w:rsidRDefault="001A20E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0769D7">
      <w:rPr>
        <w:rStyle w:val="PageNumber"/>
        <w:noProof/>
        <w:color w:val="7F7F7F" w:themeColor="text1" w:themeTint="80"/>
      </w:rPr>
      <w:t>3</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E2" w:rsidRDefault="001A20E2" w:rsidP="00AC72FD">
      <w:r>
        <w:separator/>
      </w:r>
    </w:p>
  </w:footnote>
  <w:footnote w:type="continuationSeparator" w:id="0">
    <w:p w:rsidR="001A20E2" w:rsidRDefault="001A20E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EA1"/>
    <w:multiLevelType w:val="hybridMultilevel"/>
    <w:tmpl w:val="F5A6A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21F5C"/>
    <w:rsid w:val="000643A2"/>
    <w:rsid w:val="000769D7"/>
    <w:rsid w:val="000C7C00"/>
    <w:rsid w:val="00102041"/>
    <w:rsid w:val="00163DE1"/>
    <w:rsid w:val="00184133"/>
    <w:rsid w:val="001A20E2"/>
    <w:rsid w:val="001D4F3A"/>
    <w:rsid w:val="0025038D"/>
    <w:rsid w:val="002D6889"/>
    <w:rsid w:val="002E49BA"/>
    <w:rsid w:val="00351E2B"/>
    <w:rsid w:val="00354859"/>
    <w:rsid w:val="00403B72"/>
    <w:rsid w:val="00410D98"/>
    <w:rsid w:val="00413194"/>
    <w:rsid w:val="0043667F"/>
    <w:rsid w:val="004B2321"/>
    <w:rsid w:val="004B792C"/>
    <w:rsid w:val="004D457F"/>
    <w:rsid w:val="00593C09"/>
    <w:rsid w:val="00681D45"/>
    <w:rsid w:val="00767042"/>
    <w:rsid w:val="007A5E62"/>
    <w:rsid w:val="007A5F75"/>
    <w:rsid w:val="007F2CB8"/>
    <w:rsid w:val="00800C77"/>
    <w:rsid w:val="00814DFD"/>
    <w:rsid w:val="00832F64"/>
    <w:rsid w:val="008502F8"/>
    <w:rsid w:val="00861C74"/>
    <w:rsid w:val="009040CB"/>
    <w:rsid w:val="00906015"/>
    <w:rsid w:val="0091039C"/>
    <w:rsid w:val="009D32F5"/>
    <w:rsid w:val="009E2641"/>
    <w:rsid w:val="00A030ED"/>
    <w:rsid w:val="00A76867"/>
    <w:rsid w:val="00AC72FD"/>
    <w:rsid w:val="00AD3004"/>
    <w:rsid w:val="00B3416F"/>
    <w:rsid w:val="00B44DC5"/>
    <w:rsid w:val="00BE34D2"/>
    <w:rsid w:val="00CA7EEA"/>
    <w:rsid w:val="00DA527C"/>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0FFCE9"/>
  <w14:defaultImageDpi w14:val="300"/>
  <w15:docId w15:val="{C74B704C-1112-41EB-80C7-E5C7AC58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78D47-F31B-454B-89AE-7010088EFE2F}">
  <ds:schemaRefs>
    <ds:schemaRef ds:uri="http://schemas.openxmlformats.org/officeDocument/2006/bibliography"/>
  </ds:schemaRefs>
</ds:datastoreItem>
</file>

<file path=customXml/itemProps2.xml><?xml version="1.0" encoding="utf-8"?>
<ds:datastoreItem xmlns:ds="http://schemas.openxmlformats.org/officeDocument/2006/customXml" ds:itemID="{A1EBEC12-97C6-4235-A7A8-715118D63F50}"/>
</file>

<file path=customXml/itemProps3.xml><?xml version="1.0" encoding="utf-8"?>
<ds:datastoreItem xmlns:ds="http://schemas.openxmlformats.org/officeDocument/2006/customXml" ds:itemID="{24888488-449C-4F50-A5D0-02F1306649E5}"/>
</file>

<file path=customXml/itemProps4.xml><?xml version="1.0" encoding="utf-8"?>
<ds:datastoreItem xmlns:ds="http://schemas.openxmlformats.org/officeDocument/2006/customXml" ds:itemID="{B3C37498-02BC-4F7D-9FEB-5F1AFDCE5DA7}"/>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2</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2022-11-28T08:41:00Z</dcterms:created>
  <dcterms:modified xsi:type="dcterms:W3CDTF">2022-12-01T15:34:00Z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