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C4D6" w14:textId="63024038" w:rsidR="00545D25" w:rsidRDefault="00545D25" w:rsidP="0076603D">
      <w:pPr>
        <w:keepNext/>
        <w:keepLines/>
        <w:spacing w:after="200"/>
        <w:jc w:val="center"/>
        <w:outlineLvl w:val="0"/>
        <w:rPr>
          <w:rFonts w:asciiTheme="minorHAnsi" w:eastAsia="MS Gothic" w:hAnsiTheme="minorHAnsi" w:cstheme="minorHAnsi"/>
          <w:b/>
          <w:bCs/>
          <w:color w:val="A00054"/>
          <w:sz w:val="32"/>
          <w:szCs w:val="32"/>
        </w:rPr>
      </w:pPr>
    </w:p>
    <w:p w14:paraId="579D8D6D" w14:textId="77777777" w:rsidR="003E7A61" w:rsidRPr="009D3BD2" w:rsidRDefault="003E7A61" w:rsidP="003E7A61">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Yorkshire &amp; Humber Trainee </w:t>
      </w:r>
      <w:r>
        <w:rPr>
          <w:rFonts w:eastAsia="MS Gothic" w:cs="Arial"/>
          <w:b/>
          <w:bCs/>
          <w:color w:val="A00054"/>
          <w:sz w:val="40"/>
          <w:szCs w:val="40"/>
        </w:rPr>
        <w:t xml:space="preserve">Wider </w:t>
      </w:r>
      <w:r w:rsidRPr="009D3BD2">
        <w:rPr>
          <w:rFonts w:eastAsia="MS Gothic" w:cs="Arial"/>
          <w:b/>
          <w:bCs/>
          <w:color w:val="A00054"/>
          <w:sz w:val="40"/>
          <w:szCs w:val="40"/>
        </w:rPr>
        <w:t xml:space="preserve">Forum </w:t>
      </w:r>
    </w:p>
    <w:p w14:paraId="2C6555BD" w14:textId="7C43EFCD" w:rsidR="00120361" w:rsidRDefault="00120361" w:rsidP="0076603D">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Minutes </w:t>
      </w:r>
      <w:r w:rsidR="002B4C1F" w:rsidRPr="009D3BD2">
        <w:rPr>
          <w:rFonts w:eastAsia="MS Gothic" w:cs="Arial"/>
          <w:b/>
          <w:bCs/>
          <w:color w:val="A00054"/>
          <w:sz w:val="40"/>
          <w:szCs w:val="40"/>
        </w:rPr>
        <w:t>of Meeting</w:t>
      </w:r>
    </w:p>
    <w:p w14:paraId="7E5F1D68" w14:textId="77777777" w:rsidR="003E7A61" w:rsidRPr="003E7A61" w:rsidRDefault="003E7A61" w:rsidP="003E7A61">
      <w:pPr>
        <w:pStyle w:val="Quotestyle"/>
        <w:jc w:val="center"/>
        <w:rPr>
          <w:rFonts w:eastAsia="MS Gothic"/>
          <w:b/>
          <w:bCs/>
          <w:sz w:val="36"/>
          <w:szCs w:val="36"/>
        </w:rPr>
      </w:pPr>
      <w:r w:rsidRPr="003E7A61">
        <w:rPr>
          <w:sz w:val="24"/>
          <w:szCs w:val="24"/>
        </w:rPr>
        <w:t>traineeforum.yh@hee.nhs.uk</w:t>
      </w:r>
    </w:p>
    <w:p w14:paraId="23803E38" w14:textId="77777777" w:rsidR="00120361" w:rsidRPr="009D3BD2" w:rsidRDefault="00120361" w:rsidP="003D7BBD">
      <w:pPr>
        <w:rPr>
          <w:rFonts w:cs="Arial"/>
          <w:b/>
          <w:sz w:val="22"/>
          <w:szCs w:val="22"/>
        </w:rPr>
      </w:pPr>
    </w:p>
    <w:p w14:paraId="5494A88A" w14:textId="77777777" w:rsidR="00A6331D" w:rsidRDefault="00A6331D" w:rsidP="003D7BBD">
      <w:pPr>
        <w:rPr>
          <w:rFonts w:cs="Arial"/>
          <w:b/>
        </w:rPr>
      </w:pPr>
    </w:p>
    <w:p w14:paraId="139EE2E7" w14:textId="04FDE328" w:rsidR="003D7BBD" w:rsidRPr="009D3BD2" w:rsidRDefault="00502AE7" w:rsidP="003D7BBD">
      <w:pPr>
        <w:rPr>
          <w:rFonts w:cs="Arial"/>
          <w:b/>
        </w:rPr>
      </w:pPr>
      <w:r w:rsidRPr="009D3BD2">
        <w:rPr>
          <w:rFonts w:cs="Arial"/>
          <w:b/>
        </w:rPr>
        <w:t>Date:</w:t>
      </w:r>
      <w:r w:rsidRPr="009D3BD2">
        <w:rPr>
          <w:rFonts w:cs="Arial"/>
          <w:b/>
        </w:rPr>
        <w:tab/>
      </w:r>
      <w:r w:rsidR="00D76711" w:rsidRPr="009D3BD2">
        <w:rPr>
          <w:rFonts w:cs="Arial"/>
          <w:b/>
        </w:rPr>
        <w:tab/>
      </w:r>
      <w:r w:rsidR="00291702">
        <w:rPr>
          <w:rFonts w:cs="Arial"/>
          <w:b/>
        </w:rPr>
        <w:t>22/2/23</w:t>
      </w:r>
      <w:r w:rsidR="000F7AE4" w:rsidRPr="009D3BD2">
        <w:rPr>
          <w:rFonts w:cs="Arial"/>
          <w:b/>
        </w:rPr>
        <w:tab/>
      </w:r>
      <w:r w:rsidR="003D7BBD" w:rsidRPr="009D3BD2">
        <w:rPr>
          <w:rFonts w:cs="Arial"/>
          <w:b/>
        </w:rPr>
        <w:t xml:space="preserve"> </w:t>
      </w:r>
    </w:p>
    <w:p w14:paraId="322B08E6" w14:textId="02143468" w:rsidR="00502AE7" w:rsidRPr="009D3BD2" w:rsidRDefault="00502AE7" w:rsidP="003D7BBD">
      <w:pPr>
        <w:rPr>
          <w:rFonts w:cs="Arial"/>
          <w:b/>
          <w:bCs/>
          <w:color w:val="252424"/>
          <w:lang w:val="en-US"/>
        </w:rPr>
      </w:pPr>
      <w:r w:rsidRPr="009D3BD2">
        <w:rPr>
          <w:rFonts w:cs="Arial"/>
          <w:b/>
          <w:bCs/>
        </w:rPr>
        <w:t>Venue:</w:t>
      </w:r>
      <w:r w:rsidRPr="009D3BD2">
        <w:rPr>
          <w:rFonts w:cs="Arial"/>
          <w:b/>
        </w:rPr>
        <w:tab/>
      </w:r>
      <w:r w:rsidR="00D76711" w:rsidRPr="009D3BD2">
        <w:rPr>
          <w:rFonts w:cs="Arial"/>
          <w:b/>
        </w:rPr>
        <w:t xml:space="preserve">Online </w:t>
      </w:r>
      <w:r w:rsidR="00561FAC" w:rsidRPr="009D3BD2">
        <w:rPr>
          <w:rFonts w:cs="Arial"/>
          <w:b/>
        </w:rPr>
        <w:t>–</w:t>
      </w:r>
      <w:r w:rsidR="00D76711" w:rsidRPr="009D3BD2">
        <w:rPr>
          <w:rFonts w:cs="Arial"/>
          <w:b/>
        </w:rPr>
        <w:t xml:space="preserve"> </w:t>
      </w:r>
      <w:r w:rsidR="101114D0" w:rsidRPr="009D3BD2">
        <w:rPr>
          <w:rFonts w:cs="Arial"/>
          <w:b/>
        </w:rPr>
        <w:t>MS Teams</w:t>
      </w:r>
      <w:r w:rsidR="008356D5" w:rsidRPr="009D3BD2">
        <w:rPr>
          <w:rFonts w:cs="Arial"/>
          <w:b/>
        </w:rPr>
        <w:tab/>
        <w:t xml:space="preserve">                          </w:t>
      </w:r>
    </w:p>
    <w:p w14:paraId="10E6B816" w14:textId="670A90A3" w:rsidR="008356D5" w:rsidRPr="009D3BD2" w:rsidRDefault="00502AE7" w:rsidP="008356D5">
      <w:pPr>
        <w:rPr>
          <w:rFonts w:cs="Arial"/>
          <w:b/>
          <w:bCs/>
          <w:color w:val="252424"/>
          <w:lang w:val="en-US"/>
        </w:rPr>
      </w:pPr>
      <w:r w:rsidRPr="009D3BD2">
        <w:rPr>
          <w:rFonts w:cs="Arial"/>
          <w:b/>
          <w:bCs/>
        </w:rPr>
        <w:t xml:space="preserve">Time:  </w:t>
      </w:r>
      <w:r w:rsidR="00D76711" w:rsidRPr="009D3BD2">
        <w:rPr>
          <w:rFonts w:cs="Arial"/>
          <w:b/>
        </w:rPr>
        <w:tab/>
      </w:r>
      <w:r w:rsidR="00291702">
        <w:rPr>
          <w:rFonts w:cs="Arial"/>
          <w:b/>
        </w:rPr>
        <w:t>9-12</w:t>
      </w:r>
      <w:r w:rsidR="00D76711" w:rsidRPr="009D3BD2">
        <w:rPr>
          <w:rFonts w:cs="Arial"/>
          <w:b/>
        </w:rPr>
        <w:tab/>
      </w:r>
      <w:r w:rsidR="00AD2AA9" w:rsidRPr="009D3BD2">
        <w:rPr>
          <w:rFonts w:cs="Arial"/>
          <w:b/>
        </w:rPr>
        <w:tab/>
      </w:r>
      <w:r w:rsidR="008356D5" w:rsidRPr="009D3BD2">
        <w:rPr>
          <w:rFonts w:cs="Arial"/>
          <w:b/>
        </w:rPr>
        <w:tab/>
        <w:t xml:space="preserve">                          </w:t>
      </w:r>
    </w:p>
    <w:p w14:paraId="3196D588" w14:textId="77777777" w:rsidR="009B5E5C" w:rsidRPr="009D3BD2" w:rsidRDefault="009B5E5C" w:rsidP="00914B7C">
      <w:pPr>
        <w:widowControl w:val="0"/>
        <w:suppressAutoHyphens/>
        <w:autoSpaceDE w:val="0"/>
        <w:autoSpaceDN w:val="0"/>
        <w:adjustRightInd w:val="0"/>
        <w:textAlignment w:val="center"/>
        <w:rPr>
          <w:rFonts w:cs="Arial"/>
          <w:b/>
          <w:bCs/>
        </w:rPr>
      </w:pPr>
    </w:p>
    <w:p w14:paraId="7BC7BB63" w14:textId="2877F0D2" w:rsidR="00914B7C" w:rsidRPr="009D3BD2" w:rsidRDefault="00914B7C" w:rsidP="00914B7C">
      <w:pPr>
        <w:widowControl w:val="0"/>
        <w:suppressAutoHyphens/>
        <w:autoSpaceDE w:val="0"/>
        <w:autoSpaceDN w:val="0"/>
        <w:adjustRightInd w:val="0"/>
        <w:textAlignment w:val="center"/>
        <w:rPr>
          <w:rFonts w:cs="Arial"/>
          <w:b/>
          <w:bCs/>
        </w:rPr>
      </w:pPr>
      <w:r w:rsidRPr="009D3BD2">
        <w:rPr>
          <w:rFonts w:cs="Arial"/>
          <w:b/>
          <w:bCs/>
        </w:rPr>
        <w:t>Attendees</w:t>
      </w:r>
      <w:r w:rsidR="008356D5" w:rsidRPr="009D3BD2">
        <w:rPr>
          <w:rFonts w:cs="Arial"/>
          <w:b/>
          <w:bCs/>
        </w:rPr>
        <w:t xml:space="preserve"> invited</w:t>
      </w:r>
      <w:r w:rsidR="00753825" w:rsidRPr="009D3BD2">
        <w:rPr>
          <w:rFonts w:cs="Arial"/>
          <w:b/>
          <w:bCs/>
        </w:rPr>
        <w:t xml:space="preserve"> (attended </w:t>
      </w:r>
      <w:sdt>
        <w:sdtPr>
          <w:rPr>
            <w:rFonts w:cs="Arial"/>
            <w:b/>
            <w:bCs/>
          </w:rPr>
          <w:id w:val="-1934972249"/>
          <w14:checkbox>
            <w14:checked w14:val="1"/>
            <w14:checkedState w14:val="00FE" w14:font="Wingdings"/>
            <w14:uncheckedState w14:val="2610" w14:font="MS Gothic"/>
          </w14:checkbox>
        </w:sdtPr>
        <w:sdtContent>
          <w:r w:rsidR="00753825" w:rsidRPr="009D3BD2">
            <w:rPr>
              <w:rFonts w:cs="Arial"/>
              <w:b/>
              <w:bCs/>
            </w:rPr>
            <w:sym w:font="Wingdings" w:char="F0FE"/>
          </w:r>
        </w:sdtContent>
      </w:sdt>
      <w:r w:rsidR="00753825" w:rsidRPr="009D3BD2">
        <w:rPr>
          <w:rFonts w:cs="Arial"/>
          <w:b/>
          <w:bCs/>
        </w:rPr>
        <w:t>):</w:t>
      </w:r>
    </w:p>
    <w:p w14:paraId="26EE47F4" w14:textId="67EE4D6C" w:rsidR="00581F0E" w:rsidRDefault="00000000" w:rsidP="00581F0E">
      <w:pPr>
        <w:widowControl w:val="0"/>
        <w:rPr>
          <w:rFonts w:cs="Arial"/>
        </w:rPr>
      </w:pPr>
      <w:sdt>
        <w:sdtPr>
          <w:rPr>
            <w:rFonts w:cs="Arial"/>
            <w:sz w:val="22"/>
            <w:szCs w:val="22"/>
          </w:rPr>
          <w:id w:val="1278982477"/>
          <w14:checkbox>
            <w14:checked w14:val="1"/>
            <w14:checkedState w14:val="00FE" w14:font="Wingdings"/>
            <w14:uncheckedState w14:val="2610" w14:font="MS Gothic"/>
          </w14:checkbox>
        </w:sdtPr>
        <w:sdtContent>
          <w:r w:rsidR="00F05EC9">
            <w:rPr>
              <w:rFonts w:ascii="Wingdings" w:hAnsi="Wingdings" w:cs="Arial"/>
              <w:sz w:val="22"/>
              <w:szCs w:val="22"/>
            </w:rPr>
            <w:t>þ</w:t>
          </w:r>
        </w:sdtContent>
      </w:sdt>
      <w:r w:rsidR="00581F0E">
        <w:rPr>
          <w:rFonts w:cs="Arial"/>
        </w:rPr>
        <w:t xml:space="preserve"> Emma Howe (</w:t>
      </w:r>
      <w:proofErr w:type="gramStart"/>
      <w:r w:rsidR="00581F0E">
        <w:rPr>
          <w:rFonts w:cs="Arial"/>
        </w:rPr>
        <w:t xml:space="preserve">EH)   </w:t>
      </w:r>
      <w:proofErr w:type="gramEnd"/>
      <w:r w:rsidR="00581F0E">
        <w:rPr>
          <w:rFonts w:cs="Arial"/>
        </w:rPr>
        <w:t xml:space="preserve">   (Chair) </w:t>
      </w:r>
      <w:r w:rsidR="00581F0E">
        <w:rPr>
          <w:rFonts w:cs="Arial"/>
        </w:rPr>
        <w:tab/>
      </w:r>
      <w:r w:rsidR="00581F0E">
        <w:rPr>
          <w:rFonts w:cs="Arial"/>
        </w:rPr>
        <w:tab/>
      </w:r>
      <w:sdt>
        <w:sdtPr>
          <w:rPr>
            <w:rFonts w:cs="Arial"/>
            <w:sz w:val="22"/>
            <w:szCs w:val="22"/>
          </w:rPr>
          <w:id w:val="1477192430"/>
          <w14:checkbox>
            <w14:checked w14:val="1"/>
            <w14:checkedState w14:val="00FE" w14:font="Wingdings"/>
            <w14:uncheckedState w14:val="2610" w14:font="MS Gothic"/>
          </w14:checkbox>
        </w:sdtPr>
        <w:sdtContent>
          <w:r w:rsidR="00291702">
            <w:rPr>
              <w:rFonts w:ascii="Wingdings" w:hAnsi="Wingdings" w:cs="Arial"/>
              <w:sz w:val="22"/>
              <w:szCs w:val="22"/>
            </w:rPr>
            <w:t>þ</w:t>
          </w:r>
        </w:sdtContent>
      </w:sdt>
      <w:r w:rsidR="00581F0E">
        <w:rPr>
          <w:rFonts w:cs="Arial"/>
        </w:rPr>
        <w:t xml:space="preserve"> Charlotte </w:t>
      </w:r>
      <w:proofErr w:type="spellStart"/>
      <w:r w:rsidR="00581F0E">
        <w:rPr>
          <w:rFonts w:cs="Arial"/>
        </w:rPr>
        <w:t>Chuter</w:t>
      </w:r>
      <w:proofErr w:type="spellEnd"/>
      <w:r w:rsidR="00581F0E">
        <w:rPr>
          <w:rFonts w:cs="Arial"/>
        </w:rPr>
        <w:t xml:space="preserve"> (CC)</w:t>
      </w:r>
      <w:r w:rsidR="00581F0E">
        <w:rPr>
          <w:rFonts w:cs="Arial"/>
        </w:rPr>
        <w:tab/>
        <w:t>(Wider Forum Lead)</w:t>
      </w:r>
    </w:p>
    <w:p w14:paraId="1E4B2899" w14:textId="3E61DB50" w:rsidR="00581F0E" w:rsidRDefault="00000000" w:rsidP="00581F0E">
      <w:pPr>
        <w:widowControl w:val="0"/>
        <w:rPr>
          <w:rFonts w:cs="Arial"/>
        </w:rPr>
      </w:pPr>
      <w:sdt>
        <w:sdtPr>
          <w:rPr>
            <w:rFonts w:cs="Arial"/>
            <w:sz w:val="22"/>
            <w:szCs w:val="22"/>
          </w:rPr>
          <w:id w:val="1940943747"/>
          <w14:checkbox>
            <w14:checked w14:val="1"/>
            <w14:checkedState w14:val="00FE" w14:font="Wingdings"/>
            <w14:uncheckedState w14:val="2610" w14:font="MS Gothic"/>
          </w14:checkbox>
        </w:sdtPr>
        <w:sdtContent>
          <w:r w:rsidR="00291702">
            <w:rPr>
              <w:rFonts w:ascii="Wingdings" w:hAnsi="Wingdings" w:cs="Arial"/>
              <w:sz w:val="22"/>
              <w:szCs w:val="22"/>
            </w:rPr>
            <w:t>þ</w:t>
          </w:r>
        </w:sdtContent>
      </w:sdt>
      <w:r w:rsidR="00581F0E">
        <w:rPr>
          <w:rFonts w:cs="Arial"/>
        </w:rPr>
        <w:t xml:space="preserve"> Sara Page (</w:t>
      </w:r>
      <w:proofErr w:type="gramStart"/>
      <w:r w:rsidR="00581F0E">
        <w:rPr>
          <w:rFonts w:cs="Arial"/>
        </w:rPr>
        <w:t xml:space="preserve">SP)   </w:t>
      </w:r>
      <w:proofErr w:type="gramEnd"/>
      <w:r w:rsidR="00581F0E">
        <w:rPr>
          <w:rFonts w:cs="Arial"/>
        </w:rPr>
        <w:t xml:space="preserve">       (Vice Chair)</w:t>
      </w:r>
      <w:r w:rsidR="00581F0E">
        <w:rPr>
          <w:rFonts w:cs="Arial"/>
        </w:rPr>
        <w:tab/>
      </w:r>
      <w:sdt>
        <w:sdtPr>
          <w:rPr>
            <w:rFonts w:cs="Arial"/>
            <w:sz w:val="22"/>
            <w:szCs w:val="22"/>
          </w:rPr>
          <w:id w:val="-413387947"/>
          <w14:checkbox>
            <w14:checked w14:val="0"/>
            <w14:checkedState w14:val="00FE" w14:font="Wingdings"/>
            <w14:uncheckedState w14:val="2610" w14:font="MS Gothic"/>
          </w14:checkbox>
        </w:sdtPr>
        <w:sdtContent>
          <w:r w:rsidR="00581F0E">
            <w:rPr>
              <w:rFonts w:ascii="MS Gothic" w:eastAsia="MS Gothic" w:hAnsi="MS Gothic" w:cs="Arial" w:hint="eastAsia"/>
              <w:sz w:val="22"/>
              <w:szCs w:val="22"/>
            </w:rPr>
            <w:t>☐</w:t>
          </w:r>
        </w:sdtContent>
      </w:sdt>
      <w:r w:rsidR="00581F0E">
        <w:rPr>
          <w:rFonts w:cs="Arial"/>
        </w:rPr>
        <w:t xml:space="preserve"> Roxanne Cottrell (RC)</w:t>
      </w:r>
      <w:r w:rsidR="00581F0E">
        <w:rPr>
          <w:rFonts w:cs="Arial"/>
        </w:rPr>
        <w:tab/>
        <w:t xml:space="preserve">(East Locality Lead) </w:t>
      </w:r>
    </w:p>
    <w:p w14:paraId="44612E9A" w14:textId="451B2891" w:rsidR="00581F0E" w:rsidRDefault="00000000" w:rsidP="00581F0E">
      <w:pPr>
        <w:widowControl w:val="0"/>
        <w:rPr>
          <w:rFonts w:cs="Arial"/>
        </w:rPr>
      </w:pPr>
      <w:sdt>
        <w:sdtPr>
          <w:rPr>
            <w:rFonts w:cs="Arial"/>
            <w:sz w:val="22"/>
            <w:szCs w:val="22"/>
          </w:rPr>
          <w:id w:val="-189145637"/>
          <w14:checkbox>
            <w14:checked w14:val="1"/>
            <w14:checkedState w14:val="00FE" w14:font="Wingdings"/>
            <w14:uncheckedState w14:val="2610" w14:font="MS Gothic"/>
          </w14:checkbox>
        </w:sdtPr>
        <w:sdtContent>
          <w:r w:rsidR="00F05EC9">
            <w:rPr>
              <w:rFonts w:ascii="Wingdings" w:hAnsi="Wingdings" w:cs="Arial"/>
              <w:sz w:val="22"/>
              <w:szCs w:val="22"/>
            </w:rPr>
            <w:t>þ</w:t>
          </w:r>
        </w:sdtContent>
      </w:sdt>
      <w:r w:rsidR="00581F0E">
        <w:rPr>
          <w:rFonts w:cs="Arial"/>
        </w:rPr>
        <w:t xml:space="preserve"> Susan Stokes (</w:t>
      </w:r>
      <w:proofErr w:type="gramStart"/>
      <w:r w:rsidR="00581F0E">
        <w:rPr>
          <w:rFonts w:cs="Arial"/>
        </w:rPr>
        <w:t xml:space="preserve">SES)   </w:t>
      </w:r>
      <w:proofErr w:type="gramEnd"/>
      <w:r w:rsidR="00581F0E">
        <w:rPr>
          <w:rFonts w:cs="Arial"/>
        </w:rPr>
        <w:t>(Secretary)</w:t>
      </w:r>
      <w:r w:rsidR="00581F0E">
        <w:rPr>
          <w:rFonts w:cs="Arial"/>
        </w:rPr>
        <w:tab/>
      </w:r>
      <w:sdt>
        <w:sdtPr>
          <w:rPr>
            <w:rFonts w:cs="Arial"/>
            <w:sz w:val="22"/>
            <w:szCs w:val="22"/>
          </w:rPr>
          <w:id w:val="-773793720"/>
          <w14:checkbox>
            <w14:checked w14:val="1"/>
            <w14:checkedState w14:val="00FE" w14:font="Wingdings"/>
            <w14:uncheckedState w14:val="2610" w14:font="MS Gothic"/>
          </w14:checkbox>
        </w:sdtPr>
        <w:sdtContent>
          <w:r w:rsidR="00291702">
            <w:rPr>
              <w:rFonts w:ascii="Wingdings" w:hAnsi="Wingdings" w:cs="Arial"/>
              <w:sz w:val="22"/>
              <w:szCs w:val="22"/>
            </w:rPr>
            <w:t>þ</w:t>
          </w:r>
        </w:sdtContent>
      </w:sdt>
      <w:r w:rsidR="00581F0E">
        <w:rPr>
          <w:rFonts w:cs="Arial"/>
        </w:rPr>
        <w:t xml:space="preserve"> Ugochukwu </w:t>
      </w:r>
      <w:proofErr w:type="spellStart"/>
      <w:r w:rsidR="00581F0E">
        <w:rPr>
          <w:rFonts w:cs="Arial"/>
        </w:rPr>
        <w:t>Uzondu</w:t>
      </w:r>
      <w:proofErr w:type="spellEnd"/>
      <w:r w:rsidR="00581F0E">
        <w:rPr>
          <w:rFonts w:cs="Arial"/>
        </w:rPr>
        <w:t xml:space="preserve"> (UU)(South Locality Lead)</w:t>
      </w:r>
    </w:p>
    <w:p w14:paraId="5F45AC8D" w14:textId="523A6DAF" w:rsidR="00581F0E" w:rsidRDefault="00000000" w:rsidP="00581F0E">
      <w:pPr>
        <w:widowControl w:val="0"/>
        <w:rPr>
          <w:rFonts w:cs="Arial"/>
        </w:rPr>
      </w:pPr>
      <w:sdt>
        <w:sdtPr>
          <w:rPr>
            <w:rFonts w:cs="Arial"/>
            <w:sz w:val="22"/>
            <w:szCs w:val="22"/>
          </w:rPr>
          <w:id w:val="-1833818233"/>
          <w14:checkbox>
            <w14:checked w14:val="1"/>
            <w14:checkedState w14:val="00FE" w14:font="Wingdings"/>
            <w14:uncheckedState w14:val="2610" w14:font="MS Gothic"/>
          </w14:checkbox>
        </w:sdtPr>
        <w:sdtContent>
          <w:r w:rsidR="00291702">
            <w:rPr>
              <w:rFonts w:ascii="Wingdings" w:hAnsi="Wingdings" w:cs="Arial"/>
              <w:sz w:val="22"/>
              <w:szCs w:val="22"/>
            </w:rPr>
            <w:t>þ</w:t>
          </w:r>
        </w:sdtContent>
      </w:sdt>
      <w:r w:rsidR="00581F0E">
        <w:rPr>
          <w:rFonts w:cs="Arial"/>
        </w:rPr>
        <w:t xml:space="preserve"> Lauren Harkin (</w:t>
      </w:r>
      <w:proofErr w:type="gramStart"/>
      <w:r w:rsidR="00581F0E">
        <w:rPr>
          <w:rFonts w:cs="Arial"/>
        </w:rPr>
        <w:t xml:space="preserve">LH)   </w:t>
      </w:r>
      <w:proofErr w:type="gramEnd"/>
      <w:r w:rsidR="00581F0E">
        <w:rPr>
          <w:rFonts w:cs="Arial"/>
        </w:rPr>
        <w:t xml:space="preserve">  (LTFT Lead)</w:t>
      </w:r>
      <w:r w:rsidR="00581F0E">
        <w:rPr>
          <w:rFonts w:cs="Arial"/>
        </w:rPr>
        <w:tab/>
      </w:r>
      <w:sdt>
        <w:sdtPr>
          <w:rPr>
            <w:rFonts w:cs="Arial"/>
            <w:sz w:val="22"/>
            <w:szCs w:val="22"/>
          </w:rPr>
          <w:id w:val="1398008580"/>
          <w14:checkbox>
            <w14:checked w14:val="1"/>
            <w14:checkedState w14:val="00FE" w14:font="Wingdings"/>
            <w14:uncheckedState w14:val="2610" w14:font="MS Gothic"/>
          </w14:checkbox>
        </w:sdtPr>
        <w:sdtContent>
          <w:r w:rsidR="00291702">
            <w:rPr>
              <w:rFonts w:ascii="Wingdings" w:hAnsi="Wingdings" w:cs="Arial"/>
              <w:sz w:val="22"/>
              <w:szCs w:val="22"/>
            </w:rPr>
            <w:t>þ</w:t>
          </w:r>
        </w:sdtContent>
      </w:sdt>
      <w:r w:rsidR="00581F0E">
        <w:rPr>
          <w:rFonts w:cs="Arial"/>
        </w:rPr>
        <w:t xml:space="preserve"> </w:t>
      </w:r>
      <w:proofErr w:type="spellStart"/>
      <w:r w:rsidR="00581F0E">
        <w:rPr>
          <w:rFonts w:cs="Arial"/>
        </w:rPr>
        <w:t>Sanah</w:t>
      </w:r>
      <w:proofErr w:type="spellEnd"/>
      <w:r w:rsidR="00581F0E">
        <w:rPr>
          <w:rFonts w:cs="Arial"/>
        </w:rPr>
        <w:t xml:space="preserve"> </w:t>
      </w:r>
      <w:proofErr w:type="spellStart"/>
      <w:r w:rsidR="00581F0E">
        <w:rPr>
          <w:rFonts w:cs="Arial"/>
        </w:rPr>
        <w:t>Sajawal</w:t>
      </w:r>
      <w:proofErr w:type="spellEnd"/>
      <w:r w:rsidR="00581F0E">
        <w:rPr>
          <w:rFonts w:cs="Arial"/>
        </w:rPr>
        <w:t xml:space="preserve"> (SS)       (West Locality Lead) </w:t>
      </w:r>
    </w:p>
    <w:p w14:paraId="0EF97890" w14:textId="797171E0" w:rsidR="00581F0E" w:rsidRDefault="00000000" w:rsidP="00581F0E">
      <w:pPr>
        <w:widowControl w:val="0"/>
        <w:rPr>
          <w:rFonts w:cs="Arial"/>
        </w:rPr>
      </w:pPr>
      <w:sdt>
        <w:sdtPr>
          <w:rPr>
            <w:rFonts w:cs="Arial"/>
            <w:sz w:val="22"/>
            <w:szCs w:val="22"/>
          </w:rPr>
          <w:id w:val="1642007284"/>
          <w14:checkbox>
            <w14:checked w14:val="1"/>
            <w14:checkedState w14:val="00FE" w14:font="Wingdings"/>
            <w14:uncheckedState w14:val="2610" w14:font="MS Gothic"/>
          </w14:checkbox>
        </w:sdtPr>
        <w:sdtContent>
          <w:r w:rsidR="00291702">
            <w:rPr>
              <w:rFonts w:ascii="Wingdings" w:hAnsi="Wingdings" w:cs="Arial"/>
              <w:sz w:val="22"/>
              <w:szCs w:val="22"/>
            </w:rPr>
            <w:t>þ</w:t>
          </w:r>
        </w:sdtContent>
      </w:sdt>
      <w:r w:rsidR="00581F0E">
        <w:rPr>
          <w:rFonts w:cs="Arial"/>
        </w:rPr>
        <w:t xml:space="preserve"> Lucy McCabe (</w:t>
      </w:r>
      <w:proofErr w:type="gramStart"/>
      <w:r w:rsidR="00581F0E">
        <w:rPr>
          <w:rFonts w:cs="Arial"/>
        </w:rPr>
        <w:t xml:space="preserve">LM)   </w:t>
      </w:r>
      <w:proofErr w:type="gramEnd"/>
      <w:r w:rsidR="00581F0E">
        <w:rPr>
          <w:rFonts w:cs="Arial"/>
        </w:rPr>
        <w:t xml:space="preserve">  (Quality Lead)   </w:t>
      </w:r>
      <w:sdt>
        <w:sdtPr>
          <w:rPr>
            <w:rFonts w:cs="Arial"/>
            <w:sz w:val="22"/>
            <w:szCs w:val="22"/>
          </w:rPr>
          <w:id w:val="190197110"/>
          <w14:checkbox>
            <w14:checked w14:val="0"/>
            <w14:checkedState w14:val="00FE" w14:font="Wingdings"/>
            <w14:uncheckedState w14:val="2610" w14:font="MS Gothic"/>
          </w14:checkbox>
        </w:sdtPr>
        <w:sdtContent>
          <w:r w:rsidR="00581F0E">
            <w:rPr>
              <w:rFonts w:ascii="MS Gothic" w:eastAsia="MS Gothic" w:hAnsi="MS Gothic" w:cs="Arial" w:hint="eastAsia"/>
              <w:sz w:val="22"/>
              <w:szCs w:val="22"/>
            </w:rPr>
            <w:t>☐</w:t>
          </w:r>
        </w:sdtContent>
      </w:sdt>
      <w:r w:rsidR="00581F0E">
        <w:rPr>
          <w:rFonts w:cs="Arial"/>
        </w:rPr>
        <w:t xml:space="preserve"> Sara Khalid (SK)</w:t>
      </w:r>
      <w:r w:rsidR="00581F0E">
        <w:rPr>
          <w:rFonts w:cs="Arial"/>
        </w:rPr>
        <w:tab/>
        <w:t xml:space="preserve">       (Wellbeing &amp; Support Lead)</w:t>
      </w:r>
    </w:p>
    <w:p w14:paraId="1392EFE7" w14:textId="269C1F11" w:rsidR="00581F0E" w:rsidRDefault="00000000" w:rsidP="00581F0E">
      <w:pPr>
        <w:widowControl w:val="0"/>
        <w:rPr>
          <w:rFonts w:cs="Arial"/>
        </w:rPr>
      </w:pPr>
      <w:sdt>
        <w:sdtPr>
          <w:rPr>
            <w:rFonts w:cs="Arial"/>
            <w:sz w:val="22"/>
            <w:szCs w:val="22"/>
          </w:rPr>
          <w:id w:val="1510485437"/>
          <w14:checkbox>
            <w14:checked w14:val="1"/>
            <w14:checkedState w14:val="00FE" w14:font="Wingdings"/>
            <w14:uncheckedState w14:val="2610" w14:font="MS Gothic"/>
          </w14:checkbox>
        </w:sdtPr>
        <w:sdtContent>
          <w:r w:rsidR="00291702">
            <w:rPr>
              <w:rFonts w:ascii="Wingdings" w:hAnsi="Wingdings" w:cs="Arial"/>
              <w:sz w:val="22"/>
              <w:szCs w:val="22"/>
            </w:rPr>
            <w:t>þ</w:t>
          </w:r>
        </w:sdtContent>
      </w:sdt>
      <w:r w:rsidR="00581F0E">
        <w:rPr>
          <w:rFonts w:cs="Arial"/>
        </w:rPr>
        <w:t xml:space="preserve"> </w:t>
      </w:r>
      <w:proofErr w:type="spellStart"/>
      <w:r w:rsidR="00581F0E">
        <w:rPr>
          <w:rFonts w:cs="Arial"/>
        </w:rPr>
        <w:t>Donnar</w:t>
      </w:r>
      <w:proofErr w:type="spellEnd"/>
      <w:r w:rsidR="00581F0E">
        <w:rPr>
          <w:rFonts w:cs="Arial"/>
        </w:rPr>
        <w:t xml:space="preserve"> Ejiofor (</w:t>
      </w:r>
      <w:proofErr w:type="gramStart"/>
      <w:r w:rsidR="00581F0E">
        <w:rPr>
          <w:rFonts w:cs="Arial"/>
        </w:rPr>
        <w:t xml:space="preserve">DE)   </w:t>
      </w:r>
      <w:proofErr w:type="gramEnd"/>
      <w:r w:rsidR="00581F0E">
        <w:rPr>
          <w:rFonts w:cs="Arial"/>
        </w:rPr>
        <w:t xml:space="preserve"> (EDI Lead)</w:t>
      </w:r>
      <w:r w:rsidR="00581F0E">
        <w:rPr>
          <w:rFonts w:cs="Arial"/>
        </w:rPr>
        <w:tab/>
      </w:r>
      <w:sdt>
        <w:sdtPr>
          <w:rPr>
            <w:rFonts w:cs="Arial"/>
            <w:sz w:val="22"/>
            <w:szCs w:val="22"/>
          </w:rPr>
          <w:id w:val="-1931958288"/>
          <w14:checkbox>
            <w14:checked w14:val="0"/>
            <w14:checkedState w14:val="00FE" w14:font="Wingdings"/>
            <w14:uncheckedState w14:val="2610" w14:font="MS Gothic"/>
          </w14:checkbox>
        </w:sdtPr>
        <w:sdtContent>
          <w:r w:rsidR="00581F0E">
            <w:rPr>
              <w:rFonts w:ascii="MS Gothic" w:eastAsia="MS Gothic" w:hAnsi="MS Gothic" w:cs="Arial" w:hint="eastAsia"/>
              <w:sz w:val="22"/>
              <w:szCs w:val="22"/>
            </w:rPr>
            <w:t>☐</w:t>
          </w:r>
        </w:sdtContent>
      </w:sdt>
      <w:r w:rsidR="00581F0E">
        <w:rPr>
          <w:rFonts w:cs="Arial"/>
        </w:rPr>
        <w:t xml:space="preserve"> Jessie Tebbutt (JT)(Comms &amp; Engagement Lead)</w:t>
      </w:r>
    </w:p>
    <w:p w14:paraId="070A1E41" w14:textId="13B0DAB9" w:rsidR="00581F0E" w:rsidRDefault="00000000" w:rsidP="00581F0E">
      <w:pPr>
        <w:widowControl w:val="0"/>
        <w:rPr>
          <w:rFonts w:cs="Arial"/>
        </w:rPr>
      </w:pPr>
      <w:sdt>
        <w:sdtPr>
          <w:rPr>
            <w:rFonts w:cs="Arial"/>
            <w:sz w:val="22"/>
            <w:szCs w:val="22"/>
          </w:rPr>
          <w:id w:val="510658236"/>
          <w14:checkbox>
            <w14:checked w14:val="1"/>
            <w14:checkedState w14:val="00FE" w14:font="Wingdings"/>
            <w14:uncheckedState w14:val="2610" w14:font="MS Gothic"/>
          </w14:checkbox>
        </w:sdtPr>
        <w:sdtContent>
          <w:r w:rsidR="00291702">
            <w:rPr>
              <w:rFonts w:ascii="Wingdings" w:hAnsi="Wingdings" w:cs="Arial"/>
              <w:sz w:val="22"/>
              <w:szCs w:val="22"/>
            </w:rPr>
            <w:t>þ</w:t>
          </w:r>
        </w:sdtContent>
      </w:sdt>
      <w:r w:rsidR="00581F0E">
        <w:rPr>
          <w:rFonts w:cs="Arial"/>
        </w:rPr>
        <w:t xml:space="preserve"> Laura </w:t>
      </w:r>
      <w:proofErr w:type="spellStart"/>
      <w:r w:rsidR="00581F0E">
        <w:rPr>
          <w:rFonts w:cs="Arial"/>
        </w:rPr>
        <w:t>Naish</w:t>
      </w:r>
      <w:proofErr w:type="spellEnd"/>
      <w:r w:rsidR="00581F0E">
        <w:rPr>
          <w:rFonts w:cs="Arial"/>
        </w:rPr>
        <w:t xml:space="preserve"> (</w:t>
      </w:r>
      <w:proofErr w:type="gramStart"/>
      <w:r w:rsidR="00581F0E">
        <w:rPr>
          <w:rFonts w:cs="Arial"/>
        </w:rPr>
        <w:t xml:space="preserve">LN)   </w:t>
      </w:r>
      <w:proofErr w:type="gramEnd"/>
      <w:r w:rsidR="00581F0E">
        <w:rPr>
          <w:rFonts w:cs="Arial"/>
        </w:rPr>
        <w:t xml:space="preserve">     (EDI Lead)</w:t>
      </w:r>
      <w:r w:rsidR="00581F0E">
        <w:rPr>
          <w:rFonts w:cs="Arial"/>
        </w:rPr>
        <w:tab/>
      </w:r>
      <w:sdt>
        <w:sdtPr>
          <w:rPr>
            <w:rFonts w:cs="Arial"/>
            <w:sz w:val="22"/>
            <w:szCs w:val="22"/>
          </w:rPr>
          <w:id w:val="-134255718"/>
          <w14:checkbox>
            <w14:checked w14:val="1"/>
            <w14:checkedState w14:val="00FE" w14:font="Wingdings"/>
            <w14:uncheckedState w14:val="2610" w14:font="MS Gothic"/>
          </w14:checkbox>
        </w:sdtPr>
        <w:sdtContent>
          <w:r w:rsidR="00291702">
            <w:rPr>
              <w:rFonts w:ascii="Wingdings" w:hAnsi="Wingdings" w:cs="Arial"/>
              <w:sz w:val="22"/>
              <w:szCs w:val="22"/>
            </w:rPr>
            <w:t>þ</w:t>
          </w:r>
        </w:sdtContent>
      </w:sdt>
      <w:r w:rsidR="00581F0E">
        <w:rPr>
          <w:rFonts w:cs="Arial"/>
        </w:rPr>
        <w:t xml:space="preserve"> William </w:t>
      </w:r>
      <w:proofErr w:type="spellStart"/>
      <w:r w:rsidR="00581F0E">
        <w:rPr>
          <w:rFonts w:cs="Arial"/>
        </w:rPr>
        <w:t>Sapwell</w:t>
      </w:r>
      <w:proofErr w:type="spellEnd"/>
      <w:r w:rsidR="00581F0E">
        <w:rPr>
          <w:rFonts w:cs="Arial"/>
        </w:rPr>
        <w:t xml:space="preserve"> (WS)     (Employers Lead)</w:t>
      </w:r>
    </w:p>
    <w:p w14:paraId="0C6963E7" w14:textId="083C6F2D" w:rsidR="00A16340" w:rsidRDefault="00A16340" w:rsidP="181A8840">
      <w:pPr>
        <w:widowControl w:val="0"/>
        <w:rPr>
          <w:rFonts w:cs="Arial"/>
          <w:sz w:val="22"/>
          <w:szCs w:val="22"/>
        </w:rPr>
      </w:pPr>
    </w:p>
    <w:p w14:paraId="3A37C686" w14:textId="77777777" w:rsidR="00C94D19" w:rsidRPr="00013045" w:rsidRDefault="00C94D19" w:rsidP="00C94D19">
      <w:pPr>
        <w:widowControl w:val="0"/>
        <w:rPr>
          <w:rFonts w:cs="Arial"/>
          <w:b/>
          <w:bCs/>
        </w:rPr>
      </w:pPr>
      <w:r w:rsidRPr="00013045">
        <w:rPr>
          <w:rFonts w:cs="Arial"/>
          <w:b/>
          <w:bCs/>
        </w:rPr>
        <w:t xml:space="preserve">Wider forum members present: </w:t>
      </w:r>
    </w:p>
    <w:p w14:paraId="1181C38E" w14:textId="669F9C1E" w:rsidR="00C94D19" w:rsidRDefault="00C94D19" w:rsidP="181A8840">
      <w:pPr>
        <w:widowControl w:val="0"/>
        <w:rPr>
          <w:rFonts w:cs="Arial"/>
          <w:sz w:val="22"/>
          <w:szCs w:val="22"/>
        </w:rPr>
      </w:pPr>
    </w:p>
    <w:p w14:paraId="14350EA2" w14:textId="7A4F44FE" w:rsidR="00453CA1" w:rsidRDefault="00000000" w:rsidP="181A8840">
      <w:pPr>
        <w:widowControl w:val="0"/>
        <w:rPr>
          <w:rFonts w:cs="Arial"/>
          <w:sz w:val="22"/>
          <w:szCs w:val="22"/>
        </w:rPr>
      </w:pPr>
      <w:sdt>
        <w:sdtPr>
          <w:rPr>
            <w:rFonts w:cs="Arial"/>
            <w:sz w:val="22"/>
            <w:szCs w:val="22"/>
          </w:rPr>
          <w:id w:val="1522580453"/>
          <w14:checkbox>
            <w14:checked w14:val="0"/>
            <w14:checkedState w14:val="00FE" w14:font="Wingdings"/>
            <w14:uncheckedState w14:val="2610" w14:font="MS Gothic"/>
          </w14:checkbox>
        </w:sdtPr>
        <w:sdtContent>
          <w:r w:rsidR="00453CA1">
            <w:rPr>
              <w:rFonts w:ascii="MS Gothic" w:eastAsia="MS Gothic" w:hAnsi="MS Gothic" w:cs="Arial" w:hint="eastAsia"/>
              <w:sz w:val="22"/>
              <w:szCs w:val="22"/>
            </w:rPr>
            <w:t>☐</w:t>
          </w:r>
        </w:sdtContent>
      </w:sdt>
      <w:r w:rsidR="00453CA1">
        <w:rPr>
          <w:rFonts w:cs="Arial"/>
          <w:sz w:val="22"/>
          <w:szCs w:val="22"/>
        </w:rPr>
        <w:t xml:space="preserve"> Anaesthetics</w:t>
      </w:r>
      <w:r w:rsidR="00453CA1">
        <w:rPr>
          <w:rFonts w:cs="Arial"/>
          <w:sz w:val="22"/>
          <w:szCs w:val="22"/>
        </w:rPr>
        <w:tab/>
      </w:r>
      <w:sdt>
        <w:sdtPr>
          <w:rPr>
            <w:rFonts w:cs="Arial"/>
            <w:sz w:val="22"/>
            <w:szCs w:val="22"/>
          </w:rPr>
          <w:id w:val="1184166827"/>
          <w14:checkbox>
            <w14:checked w14:val="1"/>
            <w14:checkedState w14:val="00FE" w14:font="Wingdings"/>
            <w14:uncheckedState w14:val="2610" w14:font="MS Gothic"/>
          </w14:checkbox>
        </w:sdtPr>
        <w:sdtContent>
          <w:r w:rsidR="00F05EC9">
            <w:rPr>
              <w:rFonts w:ascii="Wingdings" w:hAnsi="Wingdings" w:cs="Arial"/>
              <w:sz w:val="22"/>
              <w:szCs w:val="22"/>
            </w:rPr>
            <w:t>þ</w:t>
          </w:r>
        </w:sdtContent>
      </w:sdt>
      <w:r w:rsidR="00453CA1">
        <w:rPr>
          <w:rFonts w:cs="Arial"/>
          <w:sz w:val="22"/>
          <w:szCs w:val="22"/>
        </w:rPr>
        <w:t xml:space="preserve">Dentistry </w:t>
      </w:r>
      <w:r w:rsidR="00453CA1">
        <w:rPr>
          <w:rFonts w:cs="Arial"/>
          <w:sz w:val="22"/>
          <w:szCs w:val="22"/>
        </w:rPr>
        <w:tab/>
      </w:r>
      <w:r w:rsidR="00453CA1">
        <w:rPr>
          <w:rFonts w:cs="Arial"/>
          <w:sz w:val="22"/>
          <w:szCs w:val="22"/>
        </w:rPr>
        <w:tab/>
      </w:r>
      <w:sdt>
        <w:sdtPr>
          <w:rPr>
            <w:rFonts w:cs="Arial"/>
            <w:sz w:val="22"/>
            <w:szCs w:val="22"/>
          </w:rPr>
          <w:id w:val="242308922"/>
          <w14:checkbox>
            <w14:checked w14:val="0"/>
            <w14:checkedState w14:val="00FE" w14:font="Wingdings"/>
            <w14:uncheckedState w14:val="2610" w14:font="MS Gothic"/>
          </w14:checkbox>
        </w:sdtPr>
        <w:sdtContent>
          <w:r w:rsidR="00453CA1">
            <w:rPr>
              <w:rFonts w:ascii="MS Gothic" w:eastAsia="MS Gothic" w:hAnsi="MS Gothic" w:cs="Arial" w:hint="eastAsia"/>
              <w:sz w:val="22"/>
              <w:szCs w:val="22"/>
            </w:rPr>
            <w:t>☐</w:t>
          </w:r>
        </w:sdtContent>
      </w:sdt>
      <w:r w:rsidR="00453CA1">
        <w:rPr>
          <w:rFonts w:cs="Arial"/>
          <w:sz w:val="22"/>
          <w:szCs w:val="22"/>
        </w:rPr>
        <w:t xml:space="preserve"> Emergency Medicine </w:t>
      </w:r>
      <w:r w:rsidR="00453CA1">
        <w:rPr>
          <w:rFonts w:cs="Arial"/>
          <w:sz w:val="22"/>
          <w:szCs w:val="22"/>
        </w:rPr>
        <w:tab/>
      </w:r>
      <w:sdt>
        <w:sdtPr>
          <w:rPr>
            <w:rFonts w:cs="Arial"/>
            <w:sz w:val="22"/>
            <w:szCs w:val="22"/>
          </w:rPr>
          <w:id w:val="-15545254"/>
          <w14:checkbox>
            <w14:checked w14:val="1"/>
            <w14:checkedState w14:val="00FE" w14:font="Wingdings"/>
            <w14:uncheckedState w14:val="2610" w14:font="MS Gothic"/>
          </w14:checkbox>
        </w:sdtPr>
        <w:sdtContent>
          <w:r w:rsidR="00F05EC9">
            <w:rPr>
              <w:rFonts w:ascii="Wingdings" w:hAnsi="Wingdings" w:cs="Arial"/>
              <w:sz w:val="22"/>
              <w:szCs w:val="22"/>
            </w:rPr>
            <w:t>þ</w:t>
          </w:r>
        </w:sdtContent>
      </w:sdt>
      <w:r w:rsidR="00453CA1">
        <w:rPr>
          <w:rFonts w:cs="Arial"/>
          <w:sz w:val="22"/>
          <w:szCs w:val="22"/>
        </w:rPr>
        <w:t xml:space="preserve"> Foundation</w:t>
      </w:r>
    </w:p>
    <w:p w14:paraId="174077E6" w14:textId="0C256551" w:rsidR="00453CA1" w:rsidRDefault="00000000" w:rsidP="181A8840">
      <w:pPr>
        <w:widowControl w:val="0"/>
        <w:rPr>
          <w:rFonts w:cs="Arial"/>
          <w:sz w:val="22"/>
          <w:szCs w:val="22"/>
        </w:rPr>
      </w:pPr>
      <w:sdt>
        <w:sdtPr>
          <w:rPr>
            <w:rFonts w:cs="Arial"/>
            <w:sz w:val="22"/>
            <w:szCs w:val="22"/>
          </w:rPr>
          <w:id w:val="502406548"/>
          <w14:checkbox>
            <w14:checked w14:val="1"/>
            <w14:checkedState w14:val="00FE" w14:font="Wingdings"/>
            <w14:uncheckedState w14:val="2610" w14:font="MS Gothic"/>
          </w14:checkbox>
        </w:sdtPr>
        <w:sdtContent>
          <w:r w:rsidR="00F05EC9">
            <w:rPr>
              <w:rFonts w:ascii="Wingdings" w:hAnsi="Wingdings" w:cs="Arial"/>
              <w:sz w:val="22"/>
              <w:szCs w:val="22"/>
            </w:rPr>
            <w:t>þ</w:t>
          </w:r>
        </w:sdtContent>
      </w:sdt>
      <w:r w:rsidR="00453CA1">
        <w:rPr>
          <w:rFonts w:cs="Arial"/>
          <w:sz w:val="22"/>
          <w:szCs w:val="22"/>
        </w:rPr>
        <w:t xml:space="preserve"> GP</w:t>
      </w:r>
      <w:r w:rsidR="00453CA1">
        <w:rPr>
          <w:rFonts w:cs="Arial"/>
          <w:sz w:val="22"/>
          <w:szCs w:val="22"/>
        </w:rPr>
        <w:tab/>
      </w:r>
      <w:r w:rsidR="00453CA1">
        <w:rPr>
          <w:rFonts w:cs="Arial"/>
          <w:sz w:val="22"/>
          <w:szCs w:val="22"/>
        </w:rPr>
        <w:tab/>
      </w:r>
      <w:r w:rsidR="00453CA1">
        <w:rPr>
          <w:rFonts w:cs="Arial"/>
          <w:sz w:val="22"/>
          <w:szCs w:val="22"/>
        </w:rPr>
        <w:tab/>
      </w:r>
      <w:sdt>
        <w:sdtPr>
          <w:rPr>
            <w:rFonts w:cs="Arial"/>
            <w:sz w:val="22"/>
            <w:szCs w:val="22"/>
          </w:rPr>
          <w:id w:val="-1784333065"/>
          <w14:checkbox>
            <w14:checked w14:val="1"/>
            <w14:checkedState w14:val="00FE" w14:font="Wingdings"/>
            <w14:uncheckedState w14:val="2610" w14:font="MS Gothic"/>
          </w14:checkbox>
        </w:sdtPr>
        <w:sdtContent>
          <w:r w:rsidR="00F05EC9">
            <w:rPr>
              <w:rFonts w:ascii="Wingdings" w:hAnsi="Wingdings" w:cs="Arial"/>
              <w:sz w:val="22"/>
              <w:szCs w:val="22"/>
            </w:rPr>
            <w:t>þ</w:t>
          </w:r>
        </w:sdtContent>
      </w:sdt>
      <w:r w:rsidR="00453CA1">
        <w:rPr>
          <w:rFonts w:cs="Arial"/>
          <w:sz w:val="22"/>
          <w:szCs w:val="22"/>
        </w:rPr>
        <w:t xml:space="preserve"> Medicine </w:t>
      </w:r>
      <w:r w:rsidR="00453CA1">
        <w:rPr>
          <w:rFonts w:cs="Arial"/>
          <w:sz w:val="22"/>
          <w:szCs w:val="22"/>
        </w:rPr>
        <w:tab/>
      </w:r>
      <w:r w:rsidR="00453CA1">
        <w:rPr>
          <w:rFonts w:cs="Arial"/>
          <w:sz w:val="22"/>
          <w:szCs w:val="22"/>
        </w:rPr>
        <w:tab/>
      </w:r>
      <w:sdt>
        <w:sdtPr>
          <w:rPr>
            <w:rFonts w:cs="Arial"/>
            <w:sz w:val="22"/>
            <w:szCs w:val="22"/>
          </w:rPr>
          <w:id w:val="-1452538974"/>
          <w14:checkbox>
            <w14:checked w14:val="1"/>
            <w14:checkedState w14:val="00FE" w14:font="Wingdings"/>
            <w14:uncheckedState w14:val="2610" w14:font="MS Gothic"/>
          </w14:checkbox>
        </w:sdtPr>
        <w:sdtContent>
          <w:r w:rsidR="00F05EC9">
            <w:rPr>
              <w:rFonts w:ascii="Wingdings" w:hAnsi="Wingdings" w:cs="Arial"/>
              <w:sz w:val="22"/>
              <w:szCs w:val="22"/>
            </w:rPr>
            <w:t>þ</w:t>
          </w:r>
        </w:sdtContent>
      </w:sdt>
      <w:r w:rsidR="00453CA1">
        <w:rPr>
          <w:rFonts w:cs="Arial"/>
          <w:sz w:val="22"/>
          <w:szCs w:val="22"/>
        </w:rPr>
        <w:t xml:space="preserve"> O&amp;G</w:t>
      </w:r>
      <w:r w:rsidR="00453CA1">
        <w:rPr>
          <w:rFonts w:cs="Arial"/>
          <w:sz w:val="22"/>
          <w:szCs w:val="22"/>
        </w:rPr>
        <w:tab/>
      </w:r>
      <w:r w:rsidR="00453CA1">
        <w:rPr>
          <w:rFonts w:cs="Arial"/>
          <w:sz w:val="22"/>
          <w:szCs w:val="22"/>
        </w:rPr>
        <w:tab/>
      </w:r>
      <w:r w:rsidR="00453CA1">
        <w:rPr>
          <w:rFonts w:cs="Arial"/>
          <w:sz w:val="22"/>
          <w:szCs w:val="22"/>
        </w:rPr>
        <w:tab/>
      </w:r>
      <w:sdt>
        <w:sdtPr>
          <w:rPr>
            <w:rFonts w:cs="Arial"/>
            <w:sz w:val="22"/>
            <w:szCs w:val="22"/>
          </w:rPr>
          <w:id w:val="1286776141"/>
          <w14:checkbox>
            <w14:checked w14:val="0"/>
            <w14:checkedState w14:val="00FE" w14:font="Wingdings"/>
            <w14:uncheckedState w14:val="2610" w14:font="MS Gothic"/>
          </w14:checkbox>
        </w:sdtPr>
        <w:sdtContent>
          <w:r w:rsidR="00453CA1">
            <w:rPr>
              <w:rFonts w:ascii="MS Gothic" w:eastAsia="MS Gothic" w:hAnsi="MS Gothic" w:cs="Arial" w:hint="eastAsia"/>
              <w:sz w:val="22"/>
              <w:szCs w:val="22"/>
            </w:rPr>
            <w:t>☐</w:t>
          </w:r>
        </w:sdtContent>
      </w:sdt>
      <w:r w:rsidR="00453CA1">
        <w:rPr>
          <w:rFonts w:cs="Arial"/>
          <w:sz w:val="22"/>
          <w:szCs w:val="22"/>
        </w:rPr>
        <w:t xml:space="preserve"> Ophthalmology</w:t>
      </w:r>
    </w:p>
    <w:p w14:paraId="70DE397B" w14:textId="6F420ACD" w:rsidR="00453CA1" w:rsidRDefault="00000000" w:rsidP="181A8840">
      <w:pPr>
        <w:widowControl w:val="0"/>
        <w:rPr>
          <w:rFonts w:cs="Arial"/>
          <w:sz w:val="22"/>
          <w:szCs w:val="22"/>
        </w:rPr>
      </w:pPr>
      <w:sdt>
        <w:sdtPr>
          <w:rPr>
            <w:rFonts w:cs="Arial"/>
            <w:sz w:val="22"/>
            <w:szCs w:val="22"/>
          </w:rPr>
          <w:id w:val="-522241743"/>
          <w14:checkbox>
            <w14:checked w14:val="1"/>
            <w14:checkedState w14:val="00FE" w14:font="Wingdings"/>
            <w14:uncheckedState w14:val="2610" w14:font="MS Gothic"/>
          </w14:checkbox>
        </w:sdtPr>
        <w:sdtContent>
          <w:r w:rsidR="00F05EC9">
            <w:rPr>
              <w:rFonts w:ascii="Wingdings" w:hAnsi="Wingdings" w:cs="Arial"/>
              <w:sz w:val="22"/>
              <w:szCs w:val="22"/>
            </w:rPr>
            <w:t>þ</w:t>
          </w:r>
        </w:sdtContent>
      </w:sdt>
      <w:r w:rsidR="00453CA1">
        <w:rPr>
          <w:rFonts w:cs="Arial"/>
          <w:sz w:val="22"/>
          <w:szCs w:val="22"/>
        </w:rPr>
        <w:t xml:space="preserve"> Paediatrics</w:t>
      </w:r>
      <w:r w:rsidR="00453CA1">
        <w:rPr>
          <w:rFonts w:cs="Arial"/>
          <w:sz w:val="22"/>
          <w:szCs w:val="22"/>
        </w:rPr>
        <w:tab/>
      </w:r>
      <w:r w:rsidR="00453CA1">
        <w:rPr>
          <w:rFonts w:cs="Arial"/>
          <w:sz w:val="22"/>
          <w:szCs w:val="22"/>
        </w:rPr>
        <w:tab/>
      </w:r>
      <w:sdt>
        <w:sdtPr>
          <w:rPr>
            <w:rFonts w:cs="Arial"/>
            <w:sz w:val="22"/>
            <w:szCs w:val="22"/>
          </w:rPr>
          <w:id w:val="11188143"/>
          <w14:checkbox>
            <w14:checked w14:val="1"/>
            <w14:checkedState w14:val="00FE" w14:font="Wingdings"/>
            <w14:uncheckedState w14:val="2610" w14:font="MS Gothic"/>
          </w14:checkbox>
        </w:sdtPr>
        <w:sdtContent>
          <w:r w:rsidR="00F05EC9">
            <w:rPr>
              <w:rFonts w:ascii="Wingdings" w:hAnsi="Wingdings" w:cs="Arial"/>
              <w:sz w:val="22"/>
              <w:szCs w:val="22"/>
            </w:rPr>
            <w:t>þ</w:t>
          </w:r>
        </w:sdtContent>
      </w:sdt>
      <w:r w:rsidR="00453CA1">
        <w:rPr>
          <w:rFonts w:cs="Arial"/>
          <w:sz w:val="22"/>
          <w:szCs w:val="22"/>
        </w:rPr>
        <w:t xml:space="preserve"> Pathology</w:t>
      </w:r>
      <w:r w:rsidR="00453CA1">
        <w:rPr>
          <w:rFonts w:cs="Arial"/>
          <w:sz w:val="22"/>
          <w:szCs w:val="22"/>
        </w:rPr>
        <w:tab/>
      </w:r>
      <w:r w:rsidR="00453CA1">
        <w:rPr>
          <w:rFonts w:cs="Arial"/>
          <w:sz w:val="22"/>
          <w:szCs w:val="22"/>
        </w:rPr>
        <w:tab/>
      </w:r>
      <w:sdt>
        <w:sdtPr>
          <w:rPr>
            <w:rFonts w:cs="Arial"/>
            <w:sz w:val="22"/>
            <w:szCs w:val="22"/>
          </w:rPr>
          <w:id w:val="-676420407"/>
          <w14:checkbox>
            <w14:checked w14:val="1"/>
            <w14:checkedState w14:val="00FE" w14:font="Wingdings"/>
            <w14:uncheckedState w14:val="2610" w14:font="MS Gothic"/>
          </w14:checkbox>
        </w:sdtPr>
        <w:sdtContent>
          <w:r w:rsidR="00F05EC9">
            <w:rPr>
              <w:rFonts w:ascii="Wingdings" w:hAnsi="Wingdings" w:cs="Arial"/>
              <w:sz w:val="22"/>
              <w:szCs w:val="22"/>
            </w:rPr>
            <w:t>þ</w:t>
          </w:r>
        </w:sdtContent>
      </w:sdt>
      <w:r w:rsidR="00453CA1">
        <w:rPr>
          <w:rFonts w:cs="Arial"/>
          <w:sz w:val="22"/>
          <w:szCs w:val="22"/>
        </w:rPr>
        <w:t xml:space="preserve"> Psychiatry</w:t>
      </w:r>
      <w:r w:rsidR="00453CA1">
        <w:rPr>
          <w:rFonts w:cs="Arial"/>
          <w:sz w:val="22"/>
          <w:szCs w:val="22"/>
        </w:rPr>
        <w:tab/>
      </w:r>
      <w:r w:rsidR="00453CA1">
        <w:rPr>
          <w:rFonts w:cs="Arial"/>
          <w:sz w:val="22"/>
          <w:szCs w:val="22"/>
        </w:rPr>
        <w:tab/>
      </w:r>
      <w:r w:rsidR="00453CA1">
        <w:rPr>
          <w:rFonts w:cs="Arial"/>
          <w:sz w:val="22"/>
          <w:szCs w:val="22"/>
        </w:rPr>
        <w:tab/>
      </w:r>
      <w:sdt>
        <w:sdtPr>
          <w:rPr>
            <w:rFonts w:cs="Arial"/>
            <w:sz w:val="22"/>
            <w:szCs w:val="22"/>
          </w:rPr>
          <w:id w:val="1149400888"/>
          <w14:checkbox>
            <w14:checked w14:val="1"/>
            <w14:checkedState w14:val="00FE" w14:font="Wingdings"/>
            <w14:uncheckedState w14:val="2610" w14:font="MS Gothic"/>
          </w14:checkbox>
        </w:sdtPr>
        <w:sdtContent>
          <w:r w:rsidR="00F05EC9">
            <w:rPr>
              <w:rFonts w:ascii="Wingdings" w:hAnsi="Wingdings" w:cs="Arial"/>
              <w:sz w:val="22"/>
              <w:szCs w:val="22"/>
            </w:rPr>
            <w:t>þ</w:t>
          </w:r>
        </w:sdtContent>
      </w:sdt>
      <w:r w:rsidR="00453CA1">
        <w:rPr>
          <w:rFonts w:cs="Arial"/>
          <w:sz w:val="22"/>
          <w:szCs w:val="22"/>
        </w:rPr>
        <w:t xml:space="preserve"> Public health </w:t>
      </w:r>
    </w:p>
    <w:p w14:paraId="267B76B9" w14:textId="1460FC7C" w:rsidR="00453CA1" w:rsidRDefault="00000000" w:rsidP="181A8840">
      <w:pPr>
        <w:widowControl w:val="0"/>
        <w:rPr>
          <w:rFonts w:cs="Arial"/>
          <w:sz w:val="22"/>
          <w:szCs w:val="22"/>
        </w:rPr>
      </w:pPr>
      <w:sdt>
        <w:sdtPr>
          <w:rPr>
            <w:rFonts w:cs="Arial"/>
            <w:sz w:val="22"/>
            <w:szCs w:val="22"/>
          </w:rPr>
          <w:id w:val="479424979"/>
          <w14:checkbox>
            <w14:checked w14:val="0"/>
            <w14:checkedState w14:val="00FE" w14:font="Wingdings"/>
            <w14:uncheckedState w14:val="2610" w14:font="MS Gothic"/>
          </w14:checkbox>
        </w:sdtPr>
        <w:sdtContent>
          <w:r w:rsidR="00453CA1">
            <w:rPr>
              <w:rFonts w:ascii="MS Gothic" w:eastAsia="MS Gothic" w:hAnsi="MS Gothic" w:cs="Arial" w:hint="eastAsia"/>
              <w:sz w:val="22"/>
              <w:szCs w:val="22"/>
            </w:rPr>
            <w:t>☐</w:t>
          </w:r>
        </w:sdtContent>
      </w:sdt>
      <w:r w:rsidR="00453CA1">
        <w:rPr>
          <w:rFonts w:cs="Arial"/>
          <w:sz w:val="22"/>
          <w:szCs w:val="22"/>
        </w:rPr>
        <w:t xml:space="preserve"> Radiology </w:t>
      </w:r>
      <w:r w:rsidR="00453CA1">
        <w:rPr>
          <w:rFonts w:cs="Arial"/>
          <w:sz w:val="22"/>
          <w:szCs w:val="22"/>
        </w:rPr>
        <w:tab/>
      </w:r>
      <w:r w:rsidR="00453CA1">
        <w:rPr>
          <w:rFonts w:cs="Arial"/>
          <w:sz w:val="22"/>
          <w:szCs w:val="22"/>
        </w:rPr>
        <w:tab/>
      </w:r>
      <w:sdt>
        <w:sdtPr>
          <w:rPr>
            <w:rFonts w:cs="Arial"/>
            <w:sz w:val="22"/>
            <w:szCs w:val="22"/>
          </w:rPr>
          <w:id w:val="1945027271"/>
          <w14:checkbox>
            <w14:checked w14:val="1"/>
            <w14:checkedState w14:val="00FE" w14:font="Wingdings"/>
            <w14:uncheckedState w14:val="2610" w14:font="MS Gothic"/>
          </w14:checkbox>
        </w:sdtPr>
        <w:sdtContent>
          <w:r w:rsidR="00F05EC9">
            <w:rPr>
              <w:rFonts w:ascii="Wingdings" w:hAnsi="Wingdings" w:cs="Arial"/>
              <w:sz w:val="22"/>
              <w:szCs w:val="22"/>
            </w:rPr>
            <w:t>þ</w:t>
          </w:r>
        </w:sdtContent>
      </w:sdt>
      <w:r w:rsidR="00453CA1">
        <w:rPr>
          <w:rFonts w:cs="Arial"/>
          <w:sz w:val="22"/>
          <w:szCs w:val="22"/>
        </w:rPr>
        <w:t xml:space="preserve"> Surgery</w:t>
      </w:r>
    </w:p>
    <w:p w14:paraId="1251E254" w14:textId="77777777" w:rsidR="00F05EC9" w:rsidRDefault="00F05EC9" w:rsidP="181A8840">
      <w:pPr>
        <w:widowControl w:val="0"/>
        <w:rPr>
          <w:rFonts w:cs="Arial"/>
          <w:sz w:val="22"/>
          <w:szCs w:val="22"/>
        </w:rPr>
      </w:pPr>
    </w:p>
    <w:p w14:paraId="1B18732C" w14:textId="5CFE184C" w:rsidR="00C94D19" w:rsidRPr="00291702" w:rsidRDefault="00C94D19" w:rsidP="181A8840">
      <w:pPr>
        <w:widowControl w:val="0"/>
        <w:rPr>
          <w:rFonts w:cs="Arial"/>
          <w:b/>
          <w:bCs/>
        </w:rPr>
      </w:pPr>
      <w:r w:rsidRPr="00013045">
        <w:rPr>
          <w:rFonts w:cs="Arial"/>
          <w:b/>
          <w:bCs/>
        </w:rPr>
        <w:t xml:space="preserve">HEE present: </w:t>
      </w:r>
      <w:r w:rsidR="00291702" w:rsidRPr="00291702">
        <w:rPr>
          <w:rFonts w:cs="Arial"/>
        </w:rPr>
        <w:t>Julie Platts &amp; David White (HEEYH Quality)</w:t>
      </w:r>
    </w:p>
    <w:p w14:paraId="234A49C8" w14:textId="77777777" w:rsidR="00A6331D" w:rsidRPr="009D3BD2" w:rsidRDefault="00A6331D" w:rsidP="181A8840">
      <w:pPr>
        <w:widowControl w:val="0"/>
        <w:rPr>
          <w:rFonts w:cs="Arial"/>
          <w:sz w:val="22"/>
          <w:szCs w:val="22"/>
        </w:rPr>
      </w:pPr>
    </w:p>
    <w:p w14:paraId="18564BDF" w14:textId="199438D5" w:rsidR="00A16340" w:rsidRPr="00291702" w:rsidRDefault="00CD6A3E" w:rsidP="00DE6909">
      <w:pPr>
        <w:widowControl w:val="0"/>
        <w:suppressAutoHyphens/>
        <w:autoSpaceDE w:val="0"/>
        <w:autoSpaceDN w:val="0"/>
        <w:adjustRightInd w:val="0"/>
        <w:textAlignment w:val="center"/>
        <w:rPr>
          <w:rFonts w:cs="Arial"/>
          <w:bCs/>
        </w:rPr>
      </w:pPr>
      <w:r w:rsidRPr="009D3BD2">
        <w:rPr>
          <w:rFonts w:cs="Arial"/>
          <w:b/>
        </w:rPr>
        <w:t>Apologies</w:t>
      </w:r>
      <w:r w:rsidR="007E20B5" w:rsidRPr="009D3BD2">
        <w:rPr>
          <w:rFonts w:cs="Arial"/>
          <w:b/>
        </w:rPr>
        <w:t xml:space="preserve">: </w:t>
      </w:r>
      <w:r w:rsidR="00291702" w:rsidRPr="00291702">
        <w:rPr>
          <w:rFonts w:cs="Arial"/>
          <w:bCs/>
        </w:rPr>
        <w:t>Sarah Khalid</w:t>
      </w:r>
    </w:p>
    <w:p w14:paraId="39AA7E45" w14:textId="5CBAE72B" w:rsidR="00C94D19" w:rsidRDefault="00C94D19" w:rsidP="00DE6909">
      <w:pPr>
        <w:widowControl w:val="0"/>
        <w:suppressAutoHyphens/>
        <w:autoSpaceDE w:val="0"/>
        <w:autoSpaceDN w:val="0"/>
        <w:adjustRightInd w:val="0"/>
        <w:textAlignment w:val="center"/>
        <w:rPr>
          <w:rFonts w:cs="Arial"/>
          <w:b/>
        </w:rPr>
      </w:pPr>
    </w:p>
    <w:p w14:paraId="763ED3FD" w14:textId="77777777" w:rsidR="00C94D19" w:rsidRDefault="00C94D19" w:rsidP="00C94D19">
      <w:pPr>
        <w:widowControl w:val="0"/>
        <w:suppressAutoHyphens/>
        <w:autoSpaceDE w:val="0"/>
        <w:autoSpaceDN w:val="0"/>
        <w:adjustRightInd w:val="0"/>
        <w:textAlignment w:val="center"/>
        <w:rPr>
          <w:rFonts w:cs="Arial"/>
          <w:bCs/>
          <w:sz w:val="22"/>
          <w:szCs w:val="22"/>
        </w:rPr>
      </w:pPr>
      <w:r>
        <w:rPr>
          <w:rFonts w:cs="Arial"/>
          <w:bCs/>
          <w:sz w:val="22"/>
          <w:szCs w:val="22"/>
        </w:rPr>
        <w:t>Acronyms:</w:t>
      </w:r>
    </w:p>
    <w:p w14:paraId="09434F1D" w14:textId="77777777" w:rsidR="00C94D19" w:rsidRPr="009D3BD2" w:rsidRDefault="00C94D19" w:rsidP="00DE6909">
      <w:pPr>
        <w:widowControl w:val="0"/>
        <w:suppressAutoHyphens/>
        <w:autoSpaceDE w:val="0"/>
        <w:autoSpaceDN w:val="0"/>
        <w:adjustRightInd w:val="0"/>
        <w:textAlignment w:val="center"/>
        <w:rPr>
          <w:rFonts w:cs="Arial"/>
          <w:b/>
        </w:rPr>
      </w:pPr>
    </w:p>
    <w:p w14:paraId="66F83C13" w14:textId="686CED6D" w:rsidR="008356D5" w:rsidRPr="009D3BD2" w:rsidRDefault="008356D5" w:rsidP="000E7EC2">
      <w:pPr>
        <w:widowControl w:val="0"/>
        <w:suppressAutoHyphens/>
        <w:autoSpaceDE w:val="0"/>
        <w:autoSpaceDN w:val="0"/>
        <w:adjustRightInd w:val="0"/>
        <w:textAlignment w:val="center"/>
        <w:rPr>
          <w:rFonts w:cs="Arial"/>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776"/>
      </w:tblGrid>
      <w:tr w:rsidR="00332126" w:rsidRPr="009D3BD2" w14:paraId="0787848D" w14:textId="77777777" w:rsidTr="00332126">
        <w:trPr>
          <w:trHeight w:val="277"/>
        </w:trPr>
        <w:tc>
          <w:tcPr>
            <w:tcW w:w="97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A891D7" w14:textId="4B911B6E" w:rsidR="00332126" w:rsidRPr="009D3BD2" w:rsidRDefault="00332126" w:rsidP="00140677">
            <w:pPr>
              <w:rPr>
                <w:rFonts w:eastAsia="Calibri" w:cs="Arial"/>
                <w:b/>
                <w:sz w:val="22"/>
                <w:szCs w:val="22"/>
              </w:rPr>
            </w:pPr>
          </w:p>
        </w:tc>
      </w:tr>
      <w:tr w:rsidR="00332126" w:rsidRPr="009D3BD2" w14:paraId="410E6718" w14:textId="77777777" w:rsidTr="00332126">
        <w:tc>
          <w:tcPr>
            <w:tcW w:w="9776" w:type="dxa"/>
            <w:tcBorders>
              <w:top w:val="single" w:sz="4" w:space="0" w:color="auto"/>
              <w:left w:val="single" w:sz="4" w:space="0" w:color="auto"/>
              <w:bottom w:val="single" w:sz="4" w:space="0" w:color="auto"/>
              <w:right w:val="single" w:sz="4" w:space="0" w:color="auto"/>
            </w:tcBorders>
            <w:shd w:val="clear" w:color="auto" w:fill="auto"/>
          </w:tcPr>
          <w:p w14:paraId="580C92B4" w14:textId="77777777" w:rsidR="00332126" w:rsidRPr="009D3BD2" w:rsidRDefault="00332126" w:rsidP="00C26936">
            <w:pPr>
              <w:pStyle w:val="Introductionparagraphpink"/>
              <w:jc w:val="both"/>
              <w:rPr>
                <w:rFonts w:cs="Arial"/>
                <w:b/>
                <w:bCs/>
              </w:rPr>
            </w:pPr>
            <w:r w:rsidRPr="009D3BD2">
              <w:rPr>
                <w:rFonts w:cs="Arial"/>
                <w:b/>
                <w:bCs/>
              </w:rPr>
              <w:t>Welcome</w:t>
            </w:r>
          </w:p>
          <w:p w14:paraId="04390D59" w14:textId="77777777" w:rsidR="00332126" w:rsidRPr="009D3BD2" w:rsidRDefault="00332126" w:rsidP="00C26936">
            <w:pPr>
              <w:jc w:val="both"/>
              <w:rPr>
                <w:rFonts w:cs="Arial"/>
                <w:b/>
                <w:bCs/>
                <w:sz w:val="22"/>
                <w:szCs w:val="22"/>
              </w:rPr>
            </w:pPr>
            <w:r w:rsidRPr="009D3BD2">
              <w:rPr>
                <w:rFonts w:cs="Arial"/>
                <w:b/>
                <w:bCs/>
                <w:sz w:val="22"/>
                <w:szCs w:val="22"/>
              </w:rPr>
              <w:t>Introductions, apologies</w:t>
            </w:r>
          </w:p>
          <w:p w14:paraId="75BCB573" w14:textId="77777777" w:rsidR="00332126" w:rsidRPr="009D3BD2" w:rsidRDefault="00332126" w:rsidP="00C26936">
            <w:pPr>
              <w:jc w:val="both"/>
              <w:rPr>
                <w:rFonts w:cs="Arial"/>
                <w:sz w:val="22"/>
                <w:szCs w:val="22"/>
              </w:rPr>
            </w:pPr>
          </w:p>
          <w:p w14:paraId="5DD97641" w14:textId="0D4BBEC2" w:rsidR="00F05EC9" w:rsidRPr="009D3BD2" w:rsidRDefault="00E35106" w:rsidP="00C26936">
            <w:pPr>
              <w:pStyle w:val="Introductionparagraphpink"/>
              <w:jc w:val="both"/>
              <w:rPr>
                <w:rFonts w:cs="Arial"/>
                <w:b/>
                <w:bCs/>
              </w:rPr>
            </w:pPr>
            <w:r w:rsidRPr="009D3BD2">
              <w:rPr>
                <w:rFonts w:cs="Arial"/>
                <w:b/>
                <w:bCs/>
              </w:rPr>
              <w:t>ITEM</w:t>
            </w:r>
            <w:r w:rsidR="00F05EC9">
              <w:rPr>
                <w:rFonts w:cs="Arial"/>
                <w:b/>
                <w:bCs/>
              </w:rPr>
              <w:t xml:space="preserve"> – Feedback from Trainee Representatives</w:t>
            </w:r>
          </w:p>
          <w:p w14:paraId="3873DC39" w14:textId="7536E87E" w:rsidR="00332126" w:rsidRDefault="00F05EC9" w:rsidP="00C26936">
            <w:pPr>
              <w:pStyle w:val="NoSpacing"/>
              <w:jc w:val="both"/>
              <w:rPr>
                <w:rFonts w:cs="Arial"/>
              </w:rPr>
            </w:pPr>
            <w:r>
              <w:rPr>
                <w:rFonts w:cs="Arial"/>
              </w:rPr>
              <w:t>EH raising via email inquiry:  car lease scheme</w:t>
            </w:r>
          </w:p>
          <w:p w14:paraId="4B5857AB" w14:textId="27C91278" w:rsidR="00F05EC9" w:rsidRDefault="00F05EC9" w:rsidP="00C26936">
            <w:pPr>
              <w:pStyle w:val="NoSpacing"/>
              <w:jc w:val="both"/>
              <w:rPr>
                <w:rFonts w:cs="Arial"/>
              </w:rPr>
            </w:pPr>
            <w:r>
              <w:rPr>
                <w:rFonts w:cs="Arial"/>
              </w:rPr>
              <w:t xml:space="preserve">Different trusts have different policies.  No deanery solution but it has been raised at deanery meetings.  Deanery looking for single lead employer for YH, however this has not happened yet so still </w:t>
            </w:r>
            <w:r w:rsidR="00291702">
              <w:rPr>
                <w:rFonts w:cs="Arial"/>
              </w:rPr>
              <w:t>Trust-dependent.</w:t>
            </w:r>
          </w:p>
          <w:p w14:paraId="50BFBC29" w14:textId="66A26209" w:rsidR="00F05EC9" w:rsidRDefault="00F05EC9" w:rsidP="00C26936">
            <w:pPr>
              <w:pStyle w:val="NoSpacing"/>
              <w:jc w:val="both"/>
              <w:rPr>
                <w:rFonts w:cs="Arial"/>
              </w:rPr>
            </w:pPr>
          </w:p>
          <w:p w14:paraId="7E97EEBF" w14:textId="7191A4D5" w:rsidR="00F05EC9" w:rsidRDefault="00F05EC9" w:rsidP="00C26936">
            <w:pPr>
              <w:pStyle w:val="NoSpacing"/>
              <w:jc w:val="both"/>
              <w:rPr>
                <w:rFonts w:cs="Arial"/>
              </w:rPr>
            </w:pPr>
            <w:r>
              <w:rPr>
                <w:rFonts w:cs="Arial"/>
              </w:rPr>
              <w:t>Exception reporting:  positive feedback:  on advice from WS</w:t>
            </w:r>
            <w:r w:rsidR="00291702">
              <w:rPr>
                <w:rFonts w:cs="Arial"/>
              </w:rPr>
              <w:t>, a</w:t>
            </w:r>
            <w:r>
              <w:rPr>
                <w:rFonts w:cs="Arial"/>
              </w:rPr>
              <w:t xml:space="preserve"> trainee has successfully advocated for herself to be paid for periods worded outside of contract.  Should be Trust </w:t>
            </w:r>
            <w:r>
              <w:rPr>
                <w:rFonts w:cs="Arial"/>
              </w:rPr>
              <w:lastRenderedPageBreak/>
              <w:t>responsibility to disseminate useful information at induction.  TEF is looking at creating a pack of useful information.</w:t>
            </w:r>
          </w:p>
          <w:p w14:paraId="6E5877A2" w14:textId="5E980217" w:rsidR="00A16340" w:rsidRDefault="00A16340" w:rsidP="00C26936">
            <w:pPr>
              <w:pStyle w:val="NoSpacing"/>
              <w:jc w:val="both"/>
              <w:rPr>
                <w:rFonts w:cs="Arial"/>
              </w:rPr>
            </w:pPr>
          </w:p>
          <w:p w14:paraId="089503E0" w14:textId="27BBBDFD" w:rsidR="00F05EC9" w:rsidRDefault="00F05EC9" w:rsidP="00C26936">
            <w:pPr>
              <w:pStyle w:val="NoSpacing"/>
              <w:jc w:val="both"/>
              <w:rPr>
                <w:rFonts w:cs="Arial"/>
              </w:rPr>
            </w:pPr>
            <w:r>
              <w:rPr>
                <w:rFonts w:cs="Arial"/>
              </w:rPr>
              <w:t>Introduction of Accent for SL:  Limited notice and training given.  Still differing between departments as departments are still requesting paper copies as well as Accent</w:t>
            </w:r>
            <w:r w:rsidR="00291702">
              <w:rPr>
                <w:rFonts w:cs="Arial"/>
              </w:rPr>
              <w:t>, or having to request SL via paper form and have it approved prior to submitting via Accent.</w:t>
            </w:r>
          </w:p>
          <w:p w14:paraId="3977873C" w14:textId="77777777" w:rsidR="00A16340" w:rsidRPr="009D3BD2" w:rsidRDefault="00A16340" w:rsidP="00C26936">
            <w:pPr>
              <w:pStyle w:val="NoSpacing"/>
              <w:jc w:val="both"/>
              <w:rPr>
                <w:rFonts w:cs="Arial"/>
              </w:rPr>
            </w:pPr>
          </w:p>
          <w:p w14:paraId="2799D28A" w14:textId="7D521D95" w:rsidR="00332126" w:rsidRPr="00291702" w:rsidRDefault="00332126" w:rsidP="00291702">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291702">
              <w:rPr>
                <w:rFonts w:cs="Arial"/>
                <w:sz w:val="22"/>
                <w:szCs w:val="22"/>
              </w:rPr>
              <w:t>encourage trainees to attend WF and Locality meetings to have their voices heard/represented.</w:t>
            </w:r>
          </w:p>
          <w:p w14:paraId="0BCBEE1B" w14:textId="29647E51" w:rsidR="00F05EC9" w:rsidRPr="009D3BD2" w:rsidRDefault="00E35106" w:rsidP="00DC7818">
            <w:pPr>
              <w:pStyle w:val="Introductionparagraphpink"/>
              <w:rPr>
                <w:rFonts w:cs="Arial"/>
                <w:b/>
                <w:bCs/>
              </w:rPr>
            </w:pPr>
            <w:r w:rsidRPr="009D3BD2">
              <w:rPr>
                <w:rFonts w:cs="Arial"/>
                <w:b/>
                <w:bCs/>
              </w:rPr>
              <w:t>ITEM</w:t>
            </w:r>
            <w:r w:rsidR="00F05EC9">
              <w:rPr>
                <w:rFonts w:cs="Arial"/>
                <w:b/>
                <w:bCs/>
              </w:rPr>
              <w:t>:</w:t>
            </w:r>
            <w:r w:rsidRPr="009D3BD2">
              <w:rPr>
                <w:rFonts w:cs="Arial"/>
                <w:b/>
                <w:bCs/>
              </w:rPr>
              <w:t xml:space="preserve"> </w:t>
            </w:r>
            <w:r w:rsidR="00F05EC9">
              <w:rPr>
                <w:rFonts w:cs="Arial"/>
                <w:b/>
                <w:bCs/>
              </w:rPr>
              <w:t>Applications open for TEF roles</w:t>
            </w:r>
          </w:p>
          <w:p w14:paraId="34139AF6" w14:textId="34B36314" w:rsidR="00291702" w:rsidRDefault="00291702" w:rsidP="00E35106">
            <w:pPr>
              <w:pStyle w:val="NoSpacing"/>
              <w:rPr>
                <w:rFonts w:cs="Arial"/>
              </w:rPr>
            </w:pPr>
            <w:r>
              <w:rPr>
                <w:rFonts w:cs="Arial"/>
              </w:rPr>
              <w:t>3 posts available – on website and disseminated via Dean’s office email</w:t>
            </w:r>
          </w:p>
          <w:p w14:paraId="6C522C8E" w14:textId="490AE0D5" w:rsidR="00F05EC9" w:rsidRDefault="00F05EC9" w:rsidP="00E35106">
            <w:pPr>
              <w:pStyle w:val="NoSpacing"/>
              <w:rPr>
                <w:rFonts w:cs="Arial"/>
              </w:rPr>
            </w:pPr>
            <w:r>
              <w:rPr>
                <w:rFonts w:cs="Arial"/>
              </w:rPr>
              <w:t>Link posted in chat</w:t>
            </w:r>
          </w:p>
          <w:p w14:paraId="7F43F638" w14:textId="77777777" w:rsidR="00A16340" w:rsidRPr="009D3BD2" w:rsidRDefault="00A16340" w:rsidP="00E35106">
            <w:pPr>
              <w:pStyle w:val="NoSpacing"/>
              <w:rPr>
                <w:rFonts w:cs="Arial"/>
              </w:rPr>
            </w:pPr>
          </w:p>
          <w:p w14:paraId="44297C43" w14:textId="59D28EE0" w:rsidR="00332126" w:rsidRPr="009D3BD2" w:rsidRDefault="00E35106" w:rsidP="00E35106">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291702">
              <w:rPr>
                <w:rFonts w:cs="Arial"/>
                <w:sz w:val="22"/>
                <w:szCs w:val="22"/>
              </w:rPr>
              <w:t>please feel free to apply or contact TEF if you’d like more information.</w:t>
            </w:r>
          </w:p>
          <w:p w14:paraId="201E506C" w14:textId="74E9AA5A" w:rsidR="00E35106" w:rsidRPr="009D3BD2" w:rsidRDefault="00E35106" w:rsidP="00E35106">
            <w:pPr>
              <w:pStyle w:val="Introductionparagraphpink"/>
              <w:jc w:val="both"/>
              <w:rPr>
                <w:rFonts w:cs="Arial"/>
                <w:b/>
                <w:bCs/>
              </w:rPr>
            </w:pPr>
            <w:r w:rsidRPr="009D3BD2">
              <w:rPr>
                <w:rFonts w:cs="Arial"/>
                <w:b/>
                <w:bCs/>
              </w:rPr>
              <w:t>ITEM</w:t>
            </w:r>
            <w:r w:rsidR="00F05EC9">
              <w:rPr>
                <w:rFonts w:cs="Arial"/>
                <w:b/>
                <w:bCs/>
              </w:rPr>
              <w:t>: WF roles (You say, we will do) (CC)</w:t>
            </w:r>
          </w:p>
          <w:p w14:paraId="45FFF123" w14:textId="18D63E1F" w:rsidR="00E35106" w:rsidRDefault="00F05EC9" w:rsidP="00E35106">
            <w:pPr>
              <w:pStyle w:val="NoSpacing"/>
              <w:jc w:val="both"/>
              <w:rPr>
                <w:rFonts w:cs="Arial"/>
              </w:rPr>
            </w:pPr>
            <w:r>
              <w:rPr>
                <w:rFonts w:cs="Arial"/>
              </w:rPr>
              <w:t>Aim to be well represented across the schools and across the region.</w:t>
            </w:r>
          </w:p>
          <w:p w14:paraId="6E19FD4E" w14:textId="75D34C7B" w:rsidR="00F05EC9" w:rsidRDefault="00F05EC9" w:rsidP="00E35106">
            <w:pPr>
              <w:pStyle w:val="NoSpacing"/>
              <w:jc w:val="both"/>
              <w:rPr>
                <w:rFonts w:cs="Arial"/>
              </w:rPr>
            </w:pPr>
            <w:r>
              <w:rPr>
                <w:rFonts w:cs="Arial"/>
              </w:rPr>
              <w:t xml:space="preserve">Seeking volunteers for more formal rep positions whereby reps will seek out and represent views/ideas/concerns of local trainees.  It will provide ½ day professional leave pm to support involvement.  Reps </w:t>
            </w:r>
            <w:proofErr w:type="spellStart"/>
            <w:r>
              <w:rPr>
                <w:rFonts w:cs="Arial"/>
              </w:rPr>
              <w:t>will</w:t>
            </w:r>
            <w:proofErr w:type="spellEnd"/>
            <w:r>
              <w:rPr>
                <w:rFonts w:cs="Arial"/>
              </w:rPr>
              <w:t xml:space="preserve"> be supported to work on improvement projects.</w:t>
            </w:r>
          </w:p>
          <w:p w14:paraId="1C3276BF" w14:textId="097FC11E" w:rsidR="00F05EC9" w:rsidRDefault="00F05EC9" w:rsidP="00F05EC9">
            <w:pPr>
              <w:pStyle w:val="NoSpacing"/>
              <w:numPr>
                <w:ilvl w:val="0"/>
                <w:numId w:val="23"/>
              </w:numPr>
              <w:jc w:val="both"/>
              <w:rPr>
                <w:rFonts w:cs="Arial"/>
              </w:rPr>
            </w:pPr>
            <w:r>
              <w:rPr>
                <w:rFonts w:cs="Arial"/>
              </w:rPr>
              <w:t>can quarterly meetings be effective? can signpost to TEF and TEF can signpost.  There is also a flowchart for escalation.</w:t>
            </w:r>
          </w:p>
          <w:p w14:paraId="462A07F7" w14:textId="63DF4879" w:rsidR="00F05EC9" w:rsidRDefault="00F05EC9" w:rsidP="00F05EC9">
            <w:pPr>
              <w:pStyle w:val="NoSpacing"/>
              <w:numPr>
                <w:ilvl w:val="0"/>
                <w:numId w:val="23"/>
              </w:numPr>
              <w:jc w:val="both"/>
              <w:rPr>
                <w:rFonts w:cs="Arial"/>
              </w:rPr>
            </w:pPr>
            <w:r>
              <w:rPr>
                <w:rFonts w:cs="Arial"/>
              </w:rPr>
              <w:t>rep role will be most useful with specific focus (</w:t>
            </w:r>
            <w:proofErr w:type="spellStart"/>
            <w:proofErr w:type="gramStart"/>
            <w:r>
              <w:rPr>
                <w:rFonts w:cs="Arial"/>
              </w:rPr>
              <w:t>eg</w:t>
            </w:r>
            <w:proofErr w:type="spellEnd"/>
            <w:proofErr w:type="gramEnd"/>
            <w:r>
              <w:rPr>
                <w:rFonts w:cs="Arial"/>
              </w:rPr>
              <w:t xml:space="preserve"> missed opportunities, ER, IMG issues, EDI issues, etc)</w:t>
            </w:r>
          </w:p>
          <w:p w14:paraId="44B60D2A" w14:textId="095D01D7" w:rsidR="00F05EC9" w:rsidRDefault="00F05EC9" w:rsidP="00F05EC9">
            <w:pPr>
              <w:pStyle w:val="NoSpacing"/>
              <w:numPr>
                <w:ilvl w:val="0"/>
                <w:numId w:val="23"/>
              </w:numPr>
              <w:jc w:val="both"/>
              <w:rPr>
                <w:rFonts w:cs="Arial"/>
              </w:rPr>
            </w:pPr>
            <w:r>
              <w:rPr>
                <w:rFonts w:cs="Arial"/>
              </w:rPr>
              <w:t>crossover with JDF?</w:t>
            </w:r>
          </w:p>
          <w:p w14:paraId="56A5CCFD" w14:textId="0071172F" w:rsidR="00F05EC9" w:rsidRDefault="00F05EC9" w:rsidP="00F05EC9">
            <w:pPr>
              <w:pStyle w:val="NoSpacing"/>
              <w:numPr>
                <w:ilvl w:val="0"/>
                <w:numId w:val="23"/>
              </w:numPr>
              <w:jc w:val="both"/>
              <w:rPr>
                <w:rFonts w:cs="Arial"/>
              </w:rPr>
            </w:pPr>
            <w:r>
              <w:rPr>
                <w:rFonts w:cs="Arial"/>
              </w:rPr>
              <w:t xml:space="preserve">what issues would be dealt with? </w:t>
            </w:r>
            <w:proofErr w:type="spellStart"/>
            <w:proofErr w:type="gramStart"/>
            <w:r>
              <w:rPr>
                <w:rFonts w:cs="Arial"/>
              </w:rPr>
              <w:t>eg</w:t>
            </w:r>
            <w:proofErr w:type="spellEnd"/>
            <w:proofErr w:type="gramEnd"/>
            <w:r>
              <w:rPr>
                <w:rFonts w:cs="Arial"/>
              </w:rPr>
              <w:t xml:space="preserve"> missed educational opportunities</w:t>
            </w:r>
          </w:p>
          <w:p w14:paraId="0D9327DD" w14:textId="5426A41D" w:rsidR="00F05EC9" w:rsidRDefault="00F05EC9" w:rsidP="00F05EC9">
            <w:pPr>
              <w:pStyle w:val="NoSpacing"/>
              <w:numPr>
                <w:ilvl w:val="0"/>
                <w:numId w:val="23"/>
              </w:numPr>
              <w:jc w:val="both"/>
              <w:rPr>
                <w:rFonts w:cs="Arial"/>
              </w:rPr>
            </w:pPr>
            <w:r>
              <w:rPr>
                <w:rFonts w:cs="Arial"/>
              </w:rPr>
              <w:t>how can trainees know what they are entitled to?  TEF reps have meeting with GOSW and will aim to disseminate what is learned.</w:t>
            </w:r>
          </w:p>
          <w:p w14:paraId="40D774B9" w14:textId="77777777" w:rsidR="00A16340" w:rsidRPr="009D3BD2" w:rsidRDefault="00A16340" w:rsidP="00E35106">
            <w:pPr>
              <w:pStyle w:val="NoSpacing"/>
              <w:jc w:val="both"/>
              <w:rPr>
                <w:rFonts w:cs="Arial"/>
              </w:rPr>
            </w:pPr>
          </w:p>
          <w:p w14:paraId="06D2A482" w14:textId="16690322" w:rsidR="00E35106" w:rsidRPr="009D3BD2" w:rsidRDefault="00E35106" w:rsidP="00E35106">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291702">
              <w:rPr>
                <w:rFonts w:cs="Arial"/>
                <w:sz w:val="22"/>
                <w:szCs w:val="22"/>
              </w:rPr>
              <w:t>CC will update WF at future meetings.</w:t>
            </w:r>
          </w:p>
          <w:p w14:paraId="54D4C8E5" w14:textId="41E4CE41" w:rsidR="001C3935" w:rsidRPr="009D3BD2" w:rsidRDefault="001C3935" w:rsidP="001C3935">
            <w:pPr>
              <w:pStyle w:val="Introductionparagraphpink"/>
              <w:jc w:val="both"/>
              <w:rPr>
                <w:rFonts w:cs="Arial"/>
                <w:b/>
                <w:bCs/>
              </w:rPr>
            </w:pPr>
            <w:r w:rsidRPr="009D3BD2">
              <w:rPr>
                <w:rFonts w:cs="Arial"/>
                <w:b/>
                <w:bCs/>
              </w:rPr>
              <w:t>ITEM</w:t>
            </w:r>
            <w:r w:rsidR="00F05EC9">
              <w:rPr>
                <w:rFonts w:cs="Arial"/>
                <w:b/>
                <w:bCs/>
              </w:rPr>
              <w:t>: NETS results – Julie Platts (regional quality lead), David White (Quality intelligence officer) (HEEYH Quality)</w:t>
            </w:r>
          </w:p>
          <w:p w14:paraId="35E245B3" w14:textId="70C23306" w:rsidR="00F05EC9" w:rsidRDefault="00F05EC9" w:rsidP="001C3935">
            <w:pPr>
              <w:pStyle w:val="NoSpacing"/>
              <w:jc w:val="both"/>
              <w:rPr>
                <w:rFonts w:cs="Arial"/>
              </w:rPr>
            </w:pPr>
            <w:r>
              <w:rPr>
                <w:rFonts w:cs="Arial"/>
              </w:rPr>
              <w:t>National Educational and Training Survey, running for 4 years now. 9 NETS categories. Results publicly available.</w:t>
            </w:r>
          </w:p>
          <w:p w14:paraId="0E03E913" w14:textId="66133442" w:rsidR="00F05EC9" w:rsidRDefault="00F05EC9" w:rsidP="001C3935">
            <w:pPr>
              <w:pStyle w:val="NoSpacing"/>
              <w:jc w:val="both"/>
              <w:rPr>
                <w:rFonts w:cs="Arial"/>
              </w:rPr>
            </w:pPr>
            <w:r>
              <w:rPr>
                <w:rFonts w:cs="Arial"/>
              </w:rPr>
              <w:t>Slight dip in HEEYH since last year.</w:t>
            </w:r>
          </w:p>
          <w:p w14:paraId="48AFDC28" w14:textId="75DB706B" w:rsidR="00F05EC9" w:rsidRDefault="00F05EC9" w:rsidP="001C3935">
            <w:pPr>
              <w:pStyle w:val="NoSpacing"/>
              <w:jc w:val="both"/>
              <w:rPr>
                <w:rFonts w:cs="Arial"/>
              </w:rPr>
            </w:pPr>
            <w:r>
              <w:rPr>
                <w:rFonts w:cs="Arial"/>
              </w:rPr>
              <w:t>Negative gap emerging in workload and teaching between HEEYH and nationally.</w:t>
            </w:r>
          </w:p>
          <w:p w14:paraId="7E74A1D8" w14:textId="06992A52" w:rsidR="00F05EC9" w:rsidRDefault="00F05EC9" w:rsidP="001C3935">
            <w:pPr>
              <w:pStyle w:val="NoSpacing"/>
              <w:jc w:val="both"/>
              <w:rPr>
                <w:rFonts w:cs="Arial"/>
              </w:rPr>
            </w:pPr>
            <w:r>
              <w:rPr>
                <w:rFonts w:cs="Arial"/>
              </w:rPr>
              <w:t>Reasons not to recommend placement include rota/staffing, workload, inadequate teaching.</w:t>
            </w:r>
          </w:p>
          <w:p w14:paraId="3CF9512C" w14:textId="652C6058" w:rsidR="00F05EC9" w:rsidRDefault="00F05EC9" w:rsidP="001C3935">
            <w:pPr>
              <w:pStyle w:val="NoSpacing"/>
              <w:jc w:val="both"/>
              <w:rPr>
                <w:rFonts w:cs="Arial"/>
              </w:rPr>
            </w:pPr>
            <w:r>
              <w:rPr>
                <w:rFonts w:cs="Arial"/>
              </w:rPr>
              <w:t>Reasons to recommend include: supportive supervision of clinical duties, adequate education.</w:t>
            </w:r>
          </w:p>
          <w:p w14:paraId="7278F0D9" w14:textId="5129CCAB" w:rsidR="00F05EC9" w:rsidRDefault="00F05EC9" w:rsidP="001C3935">
            <w:pPr>
              <w:pStyle w:val="NoSpacing"/>
              <w:jc w:val="both"/>
              <w:rPr>
                <w:rFonts w:cs="Arial"/>
              </w:rPr>
            </w:pPr>
            <w:r>
              <w:rPr>
                <w:rFonts w:cs="Arial"/>
              </w:rPr>
              <w:t>Next NETS coming October 2023.</w:t>
            </w:r>
          </w:p>
          <w:p w14:paraId="07621F32" w14:textId="656C2A56" w:rsidR="00F05EC9" w:rsidRDefault="00F05EC9" w:rsidP="001C3935">
            <w:pPr>
              <w:pStyle w:val="NoSpacing"/>
              <w:jc w:val="both"/>
              <w:rPr>
                <w:rFonts w:cs="Arial"/>
              </w:rPr>
            </w:pPr>
            <w:r>
              <w:rPr>
                <w:rFonts w:cs="Arial"/>
              </w:rPr>
              <w:t xml:space="preserve">2021 HEE Deans EDI report to decrease inequalities in PGDME – tool being released soon to assess whether those with protected characteristics have </w:t>
            </w:r>
            <w:proofErr w:type="gramStart"/>
            <w:r>
              <w:rPr>
                <w:rFonts w:cs="Arial"/>
              </w:rPr>
              <w:t>less</w:t>
            </w:r>
            <w:proofErr w:type="gramEnd"/>
            <w:r>
              <w:rPr>
                <w:rFonts w:cs="Arial"/>
              </w:rPr>
              <w:t xml:space="preserve"> positive experiences.</w:t>
            </w:r>
          </w:p>
          <w:p w14:paraId="02107432" w14:textId="5F0DF0F9" w:rsidR="00A16340" w:rsidRDefault="00F05EC9" w:rsidP="001C3935">
            <w:pPr>
              <w:pStyle w:val="NoSpacing"/>
              <w:jc w:val="both"/>
              <w:rPr>
                <w:rFonts w:cs="Arial"/>
              </w:rPr>
            </w:pPr>
            <w:proofErr w:type="spellStart"/>
            <w:r>
              <w:rPr>
                <w:rFonts w:cs="Arial"/>
              </w:rPr>
              <w:t>approx</w:t>
            </w:r>
            <w:proofErr w:type="spellEnd"/>
            <w:r>
              <w:rPr>
                <w:rFonts w:cs="Arial"/>
              </w:rPr>
              <w:t xml:space="preserve"> 40-50% response rate nationally and in HEE YH.  Such a useful tool for training – how can we promote NETS.</w:t>
            </w:r>
          </w:p>
          <w:p w14:paraId="34E2726D" w14:textId="409C2887" w:rsidR="00524F6F" w:rsidRDefault="00524F6F" w:rsidP="001C3935">
            <w:pPr>
              <w:pStyle w:val="NoSpacing"/>
              <w:jc w:val="both"/>
              <w:rPr>
                <w:rFonts w:cs="Arial"/>
              </w:rPr>
            </w:pPr>
            <w:r>
              <w:rPr>
                <w:rFonts w:cs="Arial"/>
              </w:rPr>
              <w:t>NETS is directly beneficial to trainees in training.  It is different from the GMC survey.</w:t>
            </w:r>
          </w:p>
          <w:p w14:paraId="41CB8940" w14:textId="7DB56467" w:rsidR="00B526FF" w:rsidRDefault="00B526FF" w:rsidP="001C3935">
            <w:pPr>
              <w:pStyle w:val="NoSpacing"/>
              <w:jc w:val="both"/>
              <w:rPr>
                <w:rFonts w:cs="Arial"/>
              </w:rPr>
            </w:pPr>
            <w:r>
              <w:rPr>
                <w:rFonts w:cs="Arial"/>
              </w:rPr>
              <w:lastRenderedPageBreak/>
              <w:t xml:space="preserve">Results of NETS are translated into action but trainees are not being made aware of any of it.  Can </w:t>
            </w:r>
            <w:proofErr w:type="spellStart"/>
            <w:r>
              <w:rPr>
                <w:rFonts w:cs="Arial"/>
              </w:rPr>
              <w:t>these</w:t>
            </w:r>
            <w:proofErr w:type="spellEnd"/>
            <w:r>
              <w:rPr>
                <w:rFonts w:cs="Arial"/>
              </w:rPr>
              <w:t xml:space="preserve"> be disseminated to the trainee body?  </w:t>
            </w:r>
            <w:proofErr w:type="gramStart"/>
            <w:r>
              <w:rPr>
                <w:rFonts w:cs="Arial"/>
              </w:rPr>
              <w:t>Apparently</w:t>
            </w:r>
            <w:proofErr w:type="gramEnd"/>
            <w:r>
              <w:rPr>
                <w:rFonts w:cs="Arial"/>
              </w:rPr>
              <w:t xml:space="preserve"> there is an app but trainees do not have access to it.</w:t>
            </w:r>
          </w:p>
          <w:p w14:paraId="57121BAE" w14:textId="05959243" w:rsidR="00B526FF" w:rsidRDefault="00B526FF" w:rsidP="001C3935">
            <w:pPr>
              <w:pStyle w:val="NoSpacing"/>
              <w:jc w:val="both"/>
              <w:rPr>
                <w:rFonts w:cs="Arial"/>
              </w:rPr>
            </w:pPr>
            <w:r>
              <w:rPr>
                <w:rFonts w:cs="Arial"/>
              </w:rPr>
              <w:t xml:space="preserve">Very difficult to act as interface between trainees and HEE if we don’t have access to any information.  Can the Quality team produce a communication of what is being improved?  In the absence of good communication even potentially positive projects may be poorly received </w:t>
            </w:r>
            <w:proofErr w:type="spellStart"/>
            <w:proofErr w:type="gramStart"/>
            <w:r>
              <w:rPr>
                <w:rFonts w:cs="Arial"/>
              </w:rPr>
              <w:t>eg</w:t>
            </w:r>
            <w:proofErr w:type="spellEnd"/>
            <w:proofErr w:type="gramEnd"/>
            <w:r>
              <w:rPr>
                <w:rFonts w:cs="Arial"/>
              </w:rPr>
              <w:t xml:space="preserve"> Accent.</w:t>
            </w:r>
            <w:r w:rsidR="00A0723D">
              <w:rPr>
                <w:rFonts w:cs="Arial"/>
              </w:rPr>
              <w:t xml:space="preserve">  </w:t>
            </w:r>
            <w:r>
              <w:rPr>
                <w:rFonts w:cs="Arial"/>
              </w:rPr>
              <w:t>Can the WF help by disseminating the QI actions on behalf of the quality team?</w:t>
            </w:r>
          </w:p>
          <w:p w14:paraId="3FCFC4E8" w14:textId="79E51D1F" w:rsidR="00B526FF" w:rsidRDefault="00B526FF" w:rsidP="001C3935">
            <w:pPr>
              <w:pStyle w:val="NoSpacing"/>
              <w:jc w:val="both"/>
              <w:rPr>
                <w:rFonts w:cs="Arial"/>
              </w:rPr>
            </w:pPr>
            <w:r>
              <w:rPr>
                <w:rFonts w:cs="Arial"/>
              </w:rPr>
              <w:t xml:space="preserve">How is communication happening?  Not all trainees receive all the emails that they need.  </w:t>
            </w:r>
          </w:p>
          <w:p w14:paraId="5826E6AE" w14:textId="77777777" w:rsidR="00B526FF" w:rsidRDefault="00B526FF" w:rsidP="001C3935">
            <w:pPr>
              <w:pStyle w:val="NoSpacing"/>
              <w:jc w:val="both"/>
              <w:rPr>
                <w:rFonts w:cs="Arial"/>
              </w:rPr>
            </w:pPr>
          </w:p>
          <w:p w14:paraId="679EDC51" w14:textId="6FC45DB4" w:rsidR="001C3935" w:rsidRPr="009D3BD2" w:rsidRDefault="001C3935" w:rsidP="001C3935">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A0723D">
              <w:rPr>
                <w:rFonts w:cs="Arial"/>
                <w:sz w:val="22"/>
                <w:szCs w:val="22"/>
              </w:rPr>
              <w:t xml:space="preserve">Quality team to look at dissemination of </w:t>
            </w:r>
            <w:r w:rsidR="00291702">
              <w:rPr>
                <w:rFonts w:cs="Arial"/>
                <w:sz w:val="22"/>
                <w:szCs w:val="22"/>
              </w:rPr>
              <w:t>information</w:t>
            </w:r>
            <w:r w:rsidR="00A0723D">
              <w:rPr>
                <w:rFonts w:cs="Arial"/>
                <w:sz w:val="22"/>
                <w:szCs w:val="22"/>
              </w:rPr>
              <w:t>.</w:t>
            </w:r>
          </w:p>
          <w:p w14:paraId="5476F541" w14:textId="77777777" w:rsidR="001C3935" w:rsidRPr="009D3BD2" w:rsidRDefault="001C3935" w:rsidP="001C3935">
            <w:pPr>
              <w:pStyle w:val="NoSpacing"/>
              <w:jc w:val="both"/>
              <w:rPr>
                <w:rFonts w:cs="Arial"/>
                <w:sz w:val="14"/>
                <w:szCs w:val="14"/>
              </w:rPr>
            </w:pPr>
          </w:p>
          <w:p w14:paraId="72ABA9AF" w14:textId="70C4FC34" w:rsidR="001C3935" w:rsidRPr="009D3BD2" w:rsidRDefault="001C3935" w:rsidP="001C3935">
            <w:pPr>
              <w:pStyle w:val="Introductionparagraphpink"/>
              <w:rPr>
                <w:rFonts w:cs="Arial"/>
                <w:b/>
                <w:bCs/>
              </w:rPr>
            </w:pPr>
            <w:r w:rsidRPr="009D3BD2">
              <w:rPr>
                <w:rFonts w:cs="Arial"/>
                <w:b/>
                <w:bCs/>
              </w:rPr>
              <w:t>ITEM</w:t>
            </w:r>
            <w:r w:rsidR="00F05EC9">
              <w:rPr>
                <w:rFonts w:cs="Arial"/>
                <w:b/>
                <w:bCs/>
              </w:rPr>
              <w:t>:  Learning from what is working well – Michelle Horridge, Richard James (WF PH reps)</w:t>
            </w:r>
          </w:p>
          <w:p w14:paraId="36E9430B" w14:textId="771A739A" w:rsidR="00291702" w:rsidRDefault="00291702" w:rsidP="001C3935">
            <w:pPr>
              <w:pStyle w:val="NoSpacing"/>
              <w:jc w:val="both"/>
              <w:rPr>
                <w:rFonts w:cs="Arial"/>
              </w:rPr>
            </w:pPr>
            <w:r>
              <w:rPr>
                <w:rFonts w:cs="Arial"/>
              </w:rPr>
              <w:t>PH YH 40-50 trainees 50% medical 50% other. 5 years ST1-5.</w:t>
            </w:r>
          </w:p>
          <w:p w14:paraId="12EAD110" w14:textId="4E8B6700" w:rsidR="00A16340" w:rsidRDefault="00291702" w:rsidP="001C3935">
            <w:pPr>
              <w:pStyle w:val="NoSpacing"/>
              <w:jc w:val="both"/>
              <w:rPr>
                <w:rFonts w:cs="Arial"/>
              </w:rPr>
            </w:pPr>
            <w:proofErr w:type="spellStart"/>
            <w:r>
              <w:rPr>
                <w:rFonts w:cs="Arial"/>
              </w:rPr>
              <w:t>MECClink</w:t>
            </w:r>
            <w:proofErr w:type="spellEnd"/>
            <w:r>
              <w:rPr>
                <w:rFonts w:cs="Arial"/>
              </w:rPr>
              <w:t xml:space="preserve"> service</w:t>
            </w:r>
          </w:p>
          <w:p w14:paraId="54FB3A0C" w14:textId="6CBFB6D2" w:rsidR="00291702" w:rsidRDefault="00291702" w:rsidP="001C3935">
            <w:pPr>
              <w:pStyle w:val="NoSpacing"/>
              <w:jc w:val="both"/>
              <w:rPr>
                <w:rFonts w:cs="Arial"/>
              </w:rPr>
            </w:pPr>
            <w:r>
              <w:rPr>
                <w:rFonts w:cs="Arial"/>
              </w:rPr>
              <w:t>Culture, trust, support.  Whole school approach.  Approachable HOS and TPDs.  Safe space and communication.  Trainees included in high level decision making.</w:t>
            </w:r>
          </w:p>
          <w:p w14:paraId="11D578C9" w14:textId="0AA0085A" w:rsidR="00291702" w:rsidRDefault="00291702" w:rsidP="001C3935">
            <w:pPr>
              <w:pStyle w:val="NoSpacing"/>
              <w:jc w:val="both"/>
              <w:rPr>
                <w:rFonts w:cs="Arial"/>
              </w:rPr>
            </w:pPr>
            <w:r>
              <w:rPr>
                <w:rFonts w:cs="Arial"/>
              </w:rPr>
              <w:t>Discussion around knowledge of school structures, things that schools do well, things they could do better.</w:t>
            </w:r>
          </w:p>
          <w:p w14:paraId="386D1912" w14:textId="7F16E717" w:rsidR="00291702" w:rsidRDefault="00291702" w:rsidP="001C3935">
            <w:pPr>
              <w:pStyle w:val="NoSpacing"/>
              <w:jc w:val="both"/>
              <w:rPr>
                <w:rFonts w:cs="Arial"/>
              </w:rPr>
            </w:pPr>
            <w:proofErr w:type="spellStart"/>
            <w:proofErr w:type="gramStart"/>
            <w:r>
              <w:rPr>
                <w:rFonts w:cs="Arial"/>
              </w:rPr>
              <w:t>eg</w:t>
            </w:r>
            <w:proofErr w:type="spellEnd"/>
            <w:proofErr w:type="gramEnd"/>
            <w:r>
              <w:rPr>
                <w:rFonts w:cs="Arial"/>
              </w:rPr>
              <w:t xml:space="preserve"> Some specialties have specific protected weekly teaching –this can be taken to HEE – if it works, it should be rolled out to the other schools.  Some schools only provide teaching out of hours – this potentially discriminates against parents/those who aren’t available outside of hours.</w:t>
            </w:r>
          </w:p>
          <w:p w14:paraId="52AD39C9" w14:textId="77777777" w:rsidR="00A16340" w:rsidRPr="009D3BD2" w:rsidRDefault="00A16340" w:rsidP="001C3935">
            <w:pPr>
              <w:pStyle w:val="NoSpacing"/>
              <w:jc w:val="both"/>
              <w:rPr>
                <w:rFonts w:cs="Arial"/>
              </w:rPr>
            </w:pPr>
          </w:p>
          <w:p w14:paraId="68AC09E3" w14:textId="7EA533F2" w:rsidR="001C3935" w:rsidRPr="009D3BD2" w:rsidRDefault="001C3935" w:rsidP="001C3935">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291702">
              <w:rPr>
                <w:rFonts w:cs="Arial"/>
                <w:sz w:val="22"/>
                <w:szCs w:val="22"/>
              </w:rPr>
              <w:t xml:space="preserve">trainees to share positive/negative experiences of training with the TEF (onto the linked </w:t>
            </w:r>
            <w:proofErr w:type="spellStart"/>
            <w:r w:rsidR="00291702">
              <w:rPr>
                <w:rFonts w:cs="Arial"/>
                <w:sz w:val="22"/>
                <w:szCs w:val="22"/>
              </w:rPr>
              <w:t>jamboard</w:t>
            </w:r>
            <w:proofErr w:type="spellEnd"/>
            <w:r w:rsidR="00291702">
              <w:rPr>
                <w:rFonts w:cs="Arial"/>
                <w:sz w:val="22"/>
                <w:szCs w:val="22"/>
              </w:rPr>
              <w:t xml:space="preserve"> or via email) so that these can be shared with HEE. </w:t>
            </w:r>
          </w:p>
          <w:p w14:paraId="2B0444E0" w14:textId="77777777" w:rsidR="001C3935" w:rsidRPr="009D3BD2" w:rsidRDefault="001C3935" w:rsidP="001C3935">
            <w:pPr>
              <w:pStyle w:val="NoSpacing"/>
              <w:jc w:val="both"/>
              <w:rPr>
                <w:rFonts w:cs="Arial"/>
                <w:sz w:val="14"/>
                <w:szCs w:val="14"/>
              </w:rPr>
            </w:pPr>
          </w:p>
          <w:p w14:paraId="00F24E06" w14:textId="122EA348" w:rsidR="00F05EC9" w:rsidRPr="009D3BD2" w:rsidRDefault="001C3935" w:rsidP="001C3935">
            <w:pPr>
              <w:pStyle w:val="Introductionparagraphpink"/>
              <w:rPr>
                <w:rFonts w:cs="Arial"/>
                <w:b/>
                <w:bCs/>
              </w:rPr>
            </w:pPr>
            <w:r w:rsidRPr="009D3BD2">
              <w:rPr>
                <w:rFonts w:cs="Arial"/>
                <w:b/>
                <w:bCs/>
              </w:rPr>
              <w:t>ITEM</w:t>
            </w:r>
            <w:r w:rsidR="00F05EC9">
              <w:rPr>
                <w:rFonts w:cs="Arial"/>
                <w:b/>
                <w:bCs/>
              </w:rPr>
              <w:t>:  Educational focus:  Sustainability in Training – Jenny Girdler</w:t>
            </w:r>
          </w:p>
          <w:p w14:paraId="6A5F2E1B" w14:textId="003F3486" w:rsidR="00291702" w:rsidRDefault="00291702" w:rsidP="001C3935">
            <w:pPr>
              <w:pStyle w:val="NoSpacing"/>
              <w:jc w:val="both"/>
              <w:rPr>
                <w:rFonts w:cs="Arial"/>
              </w:rPr>
            </w:pPr>
            <w:r>
              <w:rPr>
                <w:rFonts w:cs="Arial"/>
              </w:rPr>
              <w:t xml:space="preserve">Health sector is vulnerable to climate change.  </w:t>
            </w:r>
            <w:r>
              <w:rPr>
                <w:rFonts w:cs="Arial"/>
              </w:rPr>
              <w:t>Health sector is unfortunately also a major contributor to climate change.</w:t>
            </w:r>
            <w:r>
              <w:rPr>
                <w:rFonts w:cs="Arial"/>
              </w:rPr>
              <w:t xml:space="preserve">  WHO has stated climate change is an emergency to health.  </w:t>
            </w:r>
          </w:p>
          <w:p w14:paraId="55CC6D34" w14:textId="77777777" w:rsidR="00291702" w:rsidRDefault="00291702" w:rsidP="001C3935">
            <w:pPr>
              <w:pStyle w:val="NoSpacing"/>
              <w:jc w:val="both"/>
              <w:rPr>
                <w:rFonts w:cs="Arial"/>
              </w:rPr>
            </w:pPr>
            <w:r>
              <w:rPr>
                <w:rFonts w:cs="Arial"/>
              </w:rPr>
              <w:t xml:space="preserve">What can we do as trainees?  </w:t>
            </w:r>
          </w:p>
          <w:p w14:paraId="0892AD8E" w14:textId="77777777" w:rsidR="00291702" w:rsidRDefault="00291702" w:rsidP="00291702">
            <w:pPr>
              <w:pStyle w:val="NoSpacing"/>
              <w:numPr>
                <w:ilvl w:val="0"/>
                <w:numId w:val="23"/>
              </w:numPr>
              <w:jc w:val="both"/>
              <w:rPr>
                <w:rFonts w:cs="Arial"/>
              </w:rPr>
            </w:pPr>
            <w:r>
              <w:rPr>
                <w:rFonts w:cs="Arial"/>
              </w:rPr>
              <w:t xml:space="preserve">Prevention/health promotion, </w:t>
            </w:r>
          </w:p>
          <w:p w14:paraId="1A6C7166" w14:textId="77777777" w:rsidR="00291702" w:rsidRDefault="00291702" w:rsidP="00291702">
            <w:pPr>
              <w:pStyle w:val="NoSpacing"/>
              <w:numPr>
                <w:ilvl w:val="0"/>
                <w:numId w:val="23"/>
              </w:numPr>
              <w:jc w:val="both"/>
              <w:rPr>
                <w:rFonts w:cs="Arial"/>
              </w:rPr>
            </w:pPr>
            <w:r>
              <w:rPr>
                <w:rFonts w:cs="Arial"/>
              </w:rPr>
              <w:t>Patient empowerment/</w:t>
            </w:r>
            <w:proofErr w:type="spellStart"/>
            <w:r>
              <w:rPr>
                <w:rFonts w:cs="Arial"/>
              </w:rPr>
              <w:t>self care</w:t>
            </w:r>
            <w:proofErr w:type="spellEnd"/>
            <w:r>
              <w:rPr>
                <w:rFonts w:cs="Arial"/>
              </w:rPr>
              <w:t xml:space="preserve">, </w:t>
            </w:r>
          </w:p>
          <w:p w14:paraId="3CC64FBB" w14:textId="77777777" w:rsidR="00291702" w:rsidRDefault="00291702" w:rsidP="00291702">
            <w:pPr>
              <w:pStyle w:val="NoSpacing"/>
              <w:numPr>
                <w:ilvl w:val="0"/>
                <w:numId w:val="23"/>
              </w:numPr>
              <w:jc w:val="both"/>
              <w:rPr>
                <w:rFonts w:cs="Arial"/>
              </w:rPr>
            </w:pPr>
            <w:r>
              <w:rPr>
                <w:rFonts w:cs="Arial"/>
              </w:rPr>
              <w:t xml:space="preserve">Lean care systems/virtual appointments, </w:t>
            </w:r>
          </w:p>
          <w:p w14:paraId="6F00D834" w14:textId="4D4720E8" w:rsidR="00291702" w:rsidRDefault="00291702" w:rsidP="00291702">
            <w:pPr>
              <w:pStyle w:val="NoSpacing"/>
              <w:numPr>
                <w:ilvl w:val="0"/>
                <w:numId w:val="23"/>
              </w:numPr>
              <w:jc w:val="both"/>
              <w:rPr>
                <w:rFonts w:cs="Arial"/>
              </w:rPr>
            </w:pPr>
            <w:r>
              <w:rPr>
                <w:rFonts w:cs="Arial"/>
              </w:rPr>
              <w:t>low carbon/alternatives reducing single use instrument use.</w:t>
            </w:r>
          </w:p>
          <w:p w14:paraId="7C3BFA5B" w14:textId="1EED7E8B" w:rsidR="00291702" w:rsidRDefault="00291702" w:rsidP="001C3935">
            <w:pPr>
              <w:pStyle w:val="NoSpacing"/>
              <w:jc w:val="both"/>
              <w:rPr>
                <w:rFonts w:cs="Arial"/>
              </w:rPr>
            </w:pPr>
            <w:r>
              <w:rPr>
                <w:rFonts w:cs="Arial"/>
              </w:rPr>
              <w:t>Sus QI: setting goals, study system, design improvement, measure impact.   Consider looking at a carbon hotspot – surprisingly instruments&gt;pharmaceuticals&gt;energy&gt;inhalers&gt;anaesthetic gases&gt;waste.</w:t>
            </w:r>
          </w:p>
          <w:p w14:paraId="181C6A86" w14:textId="5E3C6D5C" w:rsidR="00291702" w:rsidRDefault="00291702" w:rsidP="001C3935">
            <w:pPr>
              <w:pStyle w:val="NoSpacing"/>
              <w:jc w:val="both"/>
              <w:rPr>
                <w:rFonts w:cs="Arial"/>
              </w:rPr>
            </w:pPr>
            <w:r>
              <w:rPr>
                <w:rFonts w:cs="Arial"/>
              </w:rPr>
              <w:t>Educate patients and empower them to make changes.</w:t>
            </w:r>
          </w:p>
          <w:p w14:paraId="4F3C49AC" w14:textId="2DA88AC7" w:rsidR="00291702" w:rsidRDefault="00291702" w:rsidP="001C3935">
            <w:pPr>
              <w:pStyle w:val="NoSpacing"/>
              <w:jc w:val="both"/>
              <w:rPr>
                <w:rFonts w:cs="Arial"/>
              </w:rPr>
            </w:pPr>
            <w:r>
              <w:rPr>
                <w:rFonts w:cs="Arial"/>
              </w:rPr>
              <w:t>Resources available at Centre for Sustainable Healthcare (CSH)</w:t>
            </w:r>
          </w:p>
          <w:p w14:paraId="35E0C8F6" w14:textId="37298BE5" w:rsidR="00291702" w:rsidRDefault="00291702" w:rsidP="001C3935">
            <w:pPr>
              <w:pStyle w:val="NoSpacing"/>
              <w:jc w:val="both"/>
              <w:rPr>
                <w:rFonts w:cs="Arial"/>
              </w:rPr>
            </w:pPr>
            <w:r>
              <w:rPr>
                <w:rFonts w:cs="Arial"/>
              </w:rPr>
              <w:t>Short courses: Intro to sus H, Sus dentistry, Sus QI</w:t>
            </w:r>
          </w:p>
          <w:p w14:paraId="629CB3AA" w14:textId="02B1D821" w:rsidR="00291702" w:rsidRDefault="00291702" w:rsidP="001C3935">
            <w:pPr>
              <w:pStyle w:val="NoSpacing"/>
              <w:jc w:val="both"/>
              <w:rPr>
                <w:rFonts w:cs="Arial"/>
              </w:rPr>
            </w:pPr>
            <w:r>
              <w:rPr>
                <w:rFonts w:cs="Arial"/>
              </w:rPr>
              <w:t>Join a sustainable network in your specialty</w:t>
            </w:r>
          </w:p>
          <w:p w14:paraId="7BBD2D32" w14:textId="1F391894" w:rsidR="00291702" w:rsidRDefault="00291702" w:rsidP="001C3935">
            <w:pPr>
              <w:pStyle w:val="NoSpacing"/>
              <w:jc w:val="both"/>
              <w:rPr>
                <w:rFonts w:cs="Arial"/>
              </w:rPr>
            </w:pPr>
            <w:proofErr w:type="spellStart"/>
            <w:r>
              <w:rPr>
                <w:rFonts w:cs="Arial"/>
              </w:rPr>
              <w:t>eLFH</w:t>
            </w:r>
            <w:proofErr w:type="spellEnd"/>
            <w:r>
              <w:rPr>
                <w:rFonts w:cs="Arial"/>
              </w:rPr>
              <w:t xml:space="preserve"> Environmentally sustainable healthcare</w:t>
            </w:r>
          </w:p>
          <w:p w14:paraId="20F696DB" w14:textId="77777777" w:rsidR="00A16340" w:rsidRPr="009D3BD2" w:rsidRDefault="00A16340" w:rsidP="001C3935">
            <w:pPr>
              <w:pStyle w:val="NoSpacing"/>
              <w:jc w:val="both"/>
              <w:rPr>
                <w:rFonts w:cs="Arial"/>
              </w:rPr>
            </w:pPr>
          </w:p>
          <w:p w14:paraId="632268B0" w14:textId="41EB6186" w:rsidR="001C3935" w:rsidRPr="009D3BD2" w:rsidRDefault="001C3935" w:rsidP="001C3935">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291702">
              <w:rPr>
                <w:rFonts w:cs="Arial"/>
                <w:sz w:val="22"/>
                <w:szCs w:val="22"/>
              </w:rPr>
              <w:t xml:space="preserve">consider developing </w:t>
            </w:r>
            <w:proofErr w:type="spellStart"/>
            <w:r w:rsidR="00291702">
              <w:rPr>
                <w:rFonts w:cs="Arial"/>
                <w:sz w:val="22"/>
                <w:szCs w:val="22"/>
              </w:rPr>
              <w:t>SusQI</w:t>
            </w:r>
            <w:proofErr w:type="spellEnd"/>
            <w:r w:rsidR="00291702">
              <w:rPr>
                <w:rFonts w:cs="Arial"/>
                <w:sz w:val="22"/>
                <w:szCs w:val="22"/>
              </w:rPr>
              <w:t xml:space="preserve"> skills and projects.</w:t>
            </w:r>
          </w:p>
          <w:p w14:paraId="3A17194E" w14:textId="77777777" w:rsidR="001C3935" w:rsidRPr="009D3BD2" w:rsidRDefault="001C3935" w:rsidP="001C3935">
            <w:pPr>
              <w:pStyle w:val="NoSpacing"/>
              <w:jc w:val="both"/>
              <w:rPr>
                <w:rFonts w:cs="Arial"/>
                <w:sz w:val="14"/>
                <w:szCs w:val="14"/>
              </w:rPr>
            </w:pPr>
          </w:p>
          <w:p w14:paraId="2332985C" w14:textId="29DFA438" w:rsidR="001C3935" w:rsidRPr="009D3BD2" w:rsidRDefault="001C3935" w:rsidP="001C3935">
            <w:pPr>
              <w:pStyle w:val="Introductionparagraphpink"/>
              <w:rPr>
                <w:rFonts w:cs="Arial"/>
                <w:b/>
                <w:bCs/>
              </w:rPr>
            </w:pPr>
            <w:r w:rsidRPr="009D3BD2">
              <w:rPr>
                <w:rFonts w:cs="Arial"/>
                <w:b/>
                <w:bCs/>
              </w:rPr>
              <w:t>ITEM</w:t>
            </w:r>
            <w:r w:rsidR="00F05EC9">
              <w:rPr>
                <w:rFonts w:cs="Arial"/>
                <w:b/>
                <w:bCs/>
              </w:rPr>
              <w:t>: Upcoming meetings including Locality Lead Drop Ins</w:t>
            </w:r>
          </w:p>
          <w:p w14:paraId="48A31C28" w14:textId="0205E54D" w:rsidR="001C3935" w:rsidRDefault="00291702" w:rsidP="001C3935">
            <w:pPr>
              <w:pStyle w:val="NoSpacing"/>
              <w:jc w:val="both"/>
              <w:rPr>
                <w:rFonts w:cs="Arial"/>
              </w:rPr>
            </w:pPr>
            <w:r>
              <w:rPr>
                <w:rFonts w:cs="Arial"/>
              </w:rPr>
              <w:t>24/5/23 9-12 WF</w:t>
            </w:r>
          </w:p>
          <w:p w14:paraId="1478A467" w14:textId="2324EB48" w:rsidR="00A16340" w:rsidRDefault="00291702" w:rsidP="001C3935">
            <w:pPr>
              <w:pStyle w:val="NoSpacing"/>
              <w:jc w:val="both"/>
              <w:rPr>
                <w:rFonts w:cs="Arial"/>
              </w:rPr>
            </w:pPr>
            <w:r>
              <w:rPr>
                <w:rFonts w:cs="Arial"/>
              </w:rPr>
              <w:t xml:space="preserve">Invitation to locality </w:t>
            </w:r>
            <w:proofErr w:type="spellStart"/>
            <w:r>
              <w:rPr>
                <w:rFonts w:cs="Arial"/>
              </w:rPr>
              <w:t>break out</w:t>
            </w:r>
            <w:proofErr w:type="spellEnd"/>
            <w:r>
              <w:rPr>
                <w:rFonts w:cs="Arial"/>
              </w:rPr>
              <w:t xml:space="preserve"> sessions</w:t>
            </w:r>
          </w:p>
          <w:p w14:paraId="216B5EED" w14:textId="77777777" w:rsidR="00A16340" w:rsidRPr="009D3BD2" w:rsidRDefault="00A16340" w:rsidP="001C3935">
            <w:pPr>
              <w:pStyle w:val="NoSpacing"/>
              <w:jc w:val="both"/>
              <w:rPr>
                <w:rFonts w:cs="Arial"/>
              </w:rPr>
            </w:pPr>
          </w:p>
          <w:p w14:paraId="18BEDF3D" w14:textId="56A48F7C" w:rsidR="00E35106" w:rsidRPr="00291702" w:rsidRDefault="001C3935" w:rsidP="00291702">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291702">
              <w:rPr>
                <w:rFonts w:cs="Arial"/>
                <w:sz w:val="22"/>
                <w:szCs w:val="22"/>
              </w:rPr>
              <w:t xml:space="preserve">please feel free to join a Locality </w:t>
            </w:r>
            <w:proofErr w:type="gramStart"/>
            <w:r w:rsidR="00291702">
              <w:rPr>
                <w:rFonts w:cs="Arial"/>
                <w:sz w:val="22"/>
                <w:szCs w:val="22"/>
              </w:rPr>
              <w:t>Drop In</w:t>
            </w:r>
            <w:proofErr w:type="gramEnd"/>
            <w:r w:rsidR="00291702">
              <w:rPr>
                <w:rFonts w:cs="Arial"/>
                <w:sz w:val="22"/>
                <w:szCs w:val="22"/>
              </w:rPr>
              <w:t xml:space="preserve"> session now, or in the future – even if can’t attend main WF meeting.</w:t>
            </w:r>
          </w:p>
          <w:p w14:paraId="0D6C935D" w14:textId="2754B89B" w:rsidR="00332126" w:rsidRPr="009D3BD2" w:rsidRDefault="00332126" w:rsidP="005C59C6">
            <w:pPr>
              <w:pStyle w:val="NoSpacing"/>
              <w:rPr>
                <w:rFonts w:cs="Arial"/>
              </w:rPr>
            </w:pPr>
          </w:p>
          <w:p w14:paraId="783ACB67" w14:textId="7DC6D45C" w:rsidR="00332126" w:rsidRPr="009D3BD2" w:rsidRDefault="00332126" w:rsidP="00826195">
            <w:pPr>
              <w:pStyle w:val="Introductionparagraphpink"/>
              <w:rPr>
                <w:rFonts w:cs="Arial"/>
                <w:b/>
                <w:bCs/>
              </w:rPr>
            </w:pPr>
            <w:r w:rsidRPr="009D3BD2">
              <w:rPr>
                <w:rFonts w:cs="Arial"/>
                <w:b/>
                <w:bCs/>
              </w:rPr>
              <w:t>ACTIONS SUMMARY</w:t>
            </w:r>
          </w:p>
          <w:p w14:paraId="6CEF2C70" w14:textId="69DDE203" w:rsidR="00291702" w:rsidRDefault="00291702" w:rsidP="00E35106">
            <w:pPr>
              <w:pStyle w:val="NoSpacing"/>
              <w:numPr>
                <w:ilvl w:val="0"/>
                <w:numId w:val="12"/>
              </w:numPr>
              <w:rPr>
                <w:rFonts w:cs="Arial"/>
                <w:sz w:val="22"/>
                <w:szCs w:val="22"/>
              </w:rPr>
            </w:pPr>
            <w:r>
              <w:rPr>
                <w:rFonts w:cs="Arial"/>
                <w:sz w:val="22"/>
                <w:szCs w:val="22"/>
              </w:rPr>
              <w:t xml:space="preserve">encourage </w:t>
            </w:r>
            <w:r>
              <w:rPr>
                <w:rFonts w:cs="Arial"/>
                <w:sz w:val="22"/>
                <w:szCs w:val="22"/>
              </w:rPr>
              <w:t>trainee colleagues</w:t>
            </w:r>
            <w:r>
              <w:rPr>
                <w:rFonts w:cs="Arial"/>
                <w:sz w:val="22"/>
                <w:szCs w:val="22"/>
              </w:rPr>
              <w:t xml:space="preserve"> to attend WF and Locality meetings </w:t>
            </w:r>
          </w:p>
          <w:p w14:paraId="1BBE06E0" w14:textId="5245C9D9" w:rsidR="00291702" w:rsidRDefault="00291702" w:rsidP="00E35106">
            <w:pPr>
              <w:pStyle w:val="NoSpacing"/>
              <w:numPr>
                <w:ilvl w:val="0"/>
                <w:numId w:val="12"/>
              </w:numPr>
              <w:rPr>
                <w:rFonts w:cs="Arial"/>
                <w:sz w:val="22"/>
                <w:szCs w:val="22"/>
              </w:rPr>
            </w:pPr>
            <w:r>
              <w:rPr>
                <w:rFonts w:cs="Arial"/>
                <w:sz w:val="22"/>
                <w:szCs w:val="22"/>
              </w:rPr>
              <w:t>3 TEF roles released:  apply or contact TEF for more info</w:t>
            </w:r>
          </w:p>
          <w:p w14:paraId="5A5D7940" w14:textId="2A38F54B" w:rsidR="00291702" w:rsidRDefault="00291702" w:rsidP="00E35106">
            <w:pPr>
              <w:pStyle w:val="NoSpacing"/>
              <w:numPr>
                <w:ilvl w:val="0"/>
                <w:numId w:val="12"/>
              </w:numPr>
              <w:rPr>
                <w:rFonts w:cs="Arial"/>
                <w:sz w:val="22"/>
                <w:szCs w:val="22"/>
              </w:rPr>
            </w:pPr>
            <w:r>
              <w:rPr>
                <w:rFonts w:cs="Arial"/>
                <w:sz w:val="22"/>
                <w:szCs w:val="22"/>
              </w:rPr>
              <w:t>Role of trainee reps being developed by CC</w:t>
            </w:r>
          </w:p>
          <w:p w14:paraId="188A28AD" w14:textId="0F9DABA5" w:rsidR="00291702" w:rsidRDefault="00291702" w:rsidP="00E35106">
            <w:pPr>
              <w:pStyle w:val="NoSpacing"/>
              <w:numPr>
                <w:ilvl w:val="0"/>
                <w:numId w:val="12"/>
              </w:numPr>
              <w:rPr>
                <w:rFonts w:cs="Arial"/>
                <w:sz w:val="22"/>
                <w:szCs w:val="22"/>
              </w:rPr>
            </w:pPr>
            <w:r>
              <w:rPr>
                <w:rFonts w:cs="Arial"/>
                <w:sz w:val="22"/>
                <w:szCs w:val="22"/>
              </w:rPr>
              <w:t>follow up with quality team re communication/dissemination of information</w:t>
            </w:r>
          </w:p>
          <w:p w14:paraId="64690EA2" w14:textId="19BDDA75" w:rsidR="00E35106" w:rsidRDefault="00291702" w:rsidP="00E35106">
            <w:pPr>
              <w:pStyle w:val="NoSpacing"/>
              <w:numPr>
                <w:ilvl w:val="0"/>
                <w:numId w:val="12"/>
              </w:numPr>
              <w:rPr>
                <w:rFonts w:cs="Arial"/>
                <w:sz w:val="22"/>
                <w:szCs w:val="22"/>
              </w:rPr>
            </w:pPr>
            <w:r>
              <w:rPr>
                <w:rFonts w:cs="Arial"/>
                <w:sz w:val="22"/>
                <w:szCs w:val="22"/>
              </w:rPr>
              <w:t xml:space="preserve">please can trainees share </w:t>
            </w:r>
            <w:r>
              <w:rPr>
                <w:rFonts w:cs="Arial"/>
                <w:sz w:val="22"/>
                <w:szCs w:val="22"/>
              </w:rPr>
              <w:t>positive/negative experiences of training with the TEF</w:t>
            </w:r>
            <w:r>
              <w:rPr>
                <w:rFonts w:cs="Arial"/>
                <w:sz w:val="22"/>
                <w:szCs w:val="22"/>
              </w:rPr>
              <w:t xml:space="preserve"> via email/</w:t>
            </w:r>
            <w:proofErr w:type="spellStart"/>
            <w:r>
              <w:rPr>
                <w:rFonts w:cs="Arial"/>
                <w:sz w:val="22"/>
                <w:szCs w:val="22"/>
              </w:rPr>
              <w:t>jamboard</w:t>
            </w:r>
            <w:proofErr w:type="spellEnd"/>
            <w:r>
              <w:rPr>
                <w:rFonts w:cs="Arial"/>
                <w:sz w:val="22"/>
                <w:szCs w:val="22"/>
              </w:rPr>
              <w:t xml:space="preserve"> so these can be shared with HEE (anonymised)</w:t>
            </w:r>
          </w:p>
          <w:p w14:paraId="23727E04" w14:textId="2A05BC80" w:rsidR="00291702" w:rsidRPr="009D3BD2" w:rsidRDefault="00291702" w:rsidP="00E35106">
            <w:pPr>
              <w:pStyle w:val="NoSpacing"/>
              <w:numPr>
                <w:ilvl w:val="0"/>
                <w:numId w:val="12"/>
              </w:numPr>
              <w:rPr>
                <w:rFonts w:cs="Arial"/>
                <w:sz w:val="22"/>
                <w:szCs w:val="22"/>
              </w:rPr>
            </w:pPr>
            <w:r>
              <w:rPr>
                <w:rFonts w:cs="Arial"/>
                <w:sz w:val="22"/>
                <w:szCs w:val="22"/>
              </w:rPr>
              <w:t xml:space="preserve">consider developing </w:t>
            </w:r>
            <w:proofErr w:type="spellStart"/>
            <w:r>
              <w:rPr>
                <w:rFonts w:cs="Arial"/>
                <w:sz w:val="22"/>
                <w:szCs w:val="22"/>
              </w:rPr>
              <w:t>SusQI</w:t>
            </w:r>
            <w:proofErr w:type="spellEnd"/>
            <w:r>
              <w:rPr>
                <w:rFonts w:cs="Arial"/>
                <w:sz w:val="22"/>
                <w:szCs w:val="22"/>
              </w:rPr>
              <w:t xml:space="preserve"> skills and projects</w:t>
            </w:r>
          </w:p>
          <w:p w14:paraId="136E837C" w14:textId="52F59F40" w:rsidR="003A3A4B" w:rsidRPr="009D3BD2" w:rsidRDefault="003A3A4B" w:rsidP="003A3A4B">
            <w:pPr>
              <w:pStyle w:val="NoSpacing"/>
              <w:rPr>
                <w:rFonts w:cs="Arial"/>
                <w:sz w:val="22"/>
                <w:szCs w:val="22"/>
              </w:rPr>
            </w:pPr>
          </w:p>
        </w:tc>
      </w:tr>
    </w:tbl>
    <w:p w14:paraId="7CBD9939" w14:textId="11DD9C7A" w:rsidR="004A42CA" w:rsidRPr="005C59C6" w:rsidRDefault="004A42CA" w:rsidP="005C59C6">
      <w:pPr>
        <w:tabs>
          <w:tab w:val="left" w:pos="6000"/>
        </w:tabs>
        <w:rPr>
          <w:rFonts w:asciiTheme="minorHAnsi" w:hAnsiTheme="minorHAnsi" w:cstheme="minorHAnsi"/>
          <w:sz w:val="22"/>
          <w:szCs w:val="22"/>
        </w:rPr>
      </w:pPr>
    </w:p>
    <w:sectPr w:rsidR="004A42CA" w:rsidRPr="005C59C6" w:rsidSect="007F2CC2">
      <w:headerReference w:type="default" r:id="rId11"/>
      <w:footerReference w:type="even" r:id="rId12"/>
      <w:footerReference w:type="default" r:id="rId13"/>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1C3D2" w14:textId="77777777" w:rsidR="00A24D8C" w:rsidRDefault="00A24D8C" w:rsidP="00AC72FD">
      <w:r>
        <w:separator/>
      </w:r>
    </w:p>
  </w:endnote>
  <w:endnote w:type="continuationSeparator" w:id="0">
    <w:p w14:paraId="7891508C" w14:textId="77777777" w:rsidR="00A24D8C" w:rsidRDefault="00A24D8C" w:rsidP="00AC72FD">
      <w:r>
        <w:continuationSeparator/>
      </w:r>
    </w:p>
  </w:endnote>
  <w:endnote w:type="continuationNotice" w:id="1">
    <w:p w14:paraId="212DB4E1" w14:textId="77777777" w:rsidR="00A24D8C" w:rsidRDefault="00A24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Frutiger 45 Light">
    <w:altName w:val="Frutiger 45 Light"/>
    <w:panose1 w:val="020B0604020202020204"/>
    <w:charset w:val="00"/>
    <w:family w:val="swiss"/>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D502" w14:textId="3FE413DB" w:rsidR="00AB7095" w:rsidRDefault="00A065C0" w:rsidP="00F401DD">
    <w:pPr>
      <w:pStyle w:val="Footer"/>
      <w:ind w:right="360"/>
      <w:jc w:val="center"/>
    </w:pPr>
    <w:r>
      <w:rPr>
        <w:noProof/>
      </w:rPr>
      <w:drawing>
        <wp:anchor distT="0" distB="0" distL="114300" distR="114300" simplePos="0" relativeHeight="251661314" behindDoc="1" locked="0" layoutInCell="1" allowOverlap="1" wp14:anchorId="2BDAA1E9" wp14:editId="2DD54447">
          <wp:simplePos x="0" y="0"/>
          <wp:positionH relativeFrom="column">
            <wp:posOffset>-695325</wp:posOffset>
          </wp:positionH>
          <wp:positionV relativeFrom="paragraph">
            <wp:posOffset>-371475</wp:posOffset>
          </wp:positionV>
          <wp:extent cx="7560000" cy="902189"/>
          <wp:effectExtent l="0" t="0" r="0" b="0"/>
          <wp:wrapNone/>
          <wp:docPr id="5" name="Picture 5"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00AB7095">
      <w:rPr>
        <w:noProof/>
        <w:lang w:eastAsia="en-GB"/>
      </w:rPr>
      <w:drawing>
        <wp:anchor distT="0" distB="0" distL="114300" distR="114300" simplePos="0" relativeHeight="251658241" behindDoc="1" locked="0" layoutInCell="1" allowOverlap="1" wp14:anchorId="771950A1" wp14:editId="405960D1">
          <wp:simplePos x="0" y="0"/>
          <wp:positionH relativeFrom="column">
            <wp:posOffset>-155575</wp:posOffset>
          </wp:positionH>
          <wp:positionV relativeFrom="paragraph">
            <wp:posOffset>9582785</wp:posOffset>
          </wp:positionV>
          <wp:extent cx="7559040" cy="1016000"/>
          <wp:effectExtent l="0" t="0" r="3810" b="0"/>
          <wp:wrapNone/>
          <wp:docPr id="1" name="Picture 29"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96548" w14:textId="77777777" w:rsidR="00A24D8C" w:rsidRDefault="00A24D8C" w:rsidP="00AC72FD">
      <w:r>
        <w:separator/>
      </w:r>
    </w:p>
  </w:footnote>
  <w:footnote w:type="continuationSeparator" w:id="0">
    <w:p w14:paraId="0CEE079A" w14:textId="77777777" w:rsidR="00A24D8C" w:rsidRDefault="00A24D8C" w:rsidP="00AC72FD">
      <w:r>
        <w:continuationSeparator/>
      </w:r>
    </w:p>
  </w:footnote>
  <w:footnote w:type="continuationNotice" w:id="1">
    <w:p w14:paraId="5FB801CC" w14:textId="77777777" w:rsidR="00A24D8C" w:rsidRDefault="00A24D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74ACF8CC" w:rsidR="00AB7095" w:rsidRPr="000F1A77" w:rsidRDefault="008277F7" w:rsidP="000F1A77">
    <w:pPr>
      <w:pStyle w:val="Header"/>
    </w:pPr>
    <w:r>
      <w:rPr>
        <w:noProof/>
      </w:rPr>
      <w:drawing>
        <wp:anchor distT="0" distB="0" distL="114300" distR="114300" simplePos="0" relativeHeight="251663362" behindDoc="1" locked="0" layoutInCell="1" allowOverlap="1" wp14:anchorId="7DF38844" wp14:editId="7C695A05">
          <wp:simplePos x="0" y="0"/>
          <wp:positionH relativeFrom="column">
            <wp:posOffset>3880485</wp:posOffset>
          </wp:positionH>
          <wp:positionV relativeFrom="paragraph">
            <wp:posOffset>-288290</wp:posOffset>
          </wp:positionV>
          <wp:extent cx="2984500" cy="1131706"/>
          <wp:effectExtent l="0" t="0" r="635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005924" cy="1139830"/>
                  </a:xfrm>
                  <a:prstGeom prst="rect">
                    <a:avLst/>
                  </a:prstGeom>
                </pic:spPr>
              </pic:pic>
            </a:graphicData>
          </a:graphic>
          <wp14:sizeRelH relativeFrom="page">
            <wp14:pctWidth>0</wp14:pctWidth>
          </wp14:sizeRelH>
          <wp14:sizeRelV relativeFrom="page">
            <wp14:pctHeight>0</wp14:pctHeight>
          </wp14:sizeRelV>
        </wp:anchor>
      </w:drawing>
    </w:r>
    <w:r w:rsidR="00720B33">
      <w:rPr>
        <w:noProof/>
      </w:rPr>
      <w:drawing>
        <wp:anchor distT="0" distB="0" distL="114300" distR="114300" simplePos="0" relativeHeight="251664386" behindDoc="0" locked="0" layoutInCell="1" allowOverlap="1" wp14:anchorId="7200BE76" wp14:editId="4EDA9FC6">
          <wp:simplePos x="0" y="0"/>
          <wp:positionH relativeFrom="column">
            <wp:posOffset>-310515</wp:posOffset>
          </wp:positionH>
          <wp:positionV relativeFrom="paragraph">
            <wp:posOffset>-288290</wp:posOffset>
          </wp:positionV>
          <wp:extent cx="1057275" cy="1057275"/>
          <wp:effectExtent l="0" t="0" r="9525" b="0"/>
          <wp:wrapSquare wrapText="bothSides"/>
          <wp:docPr id="2" name="Picture 2"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lhouette&#10;&#10;Description automatically generated"/>
                  <pic:cNvPicPr/>
                </pic:nvPicPr>
                <pic:blipFill>
                  <a:blip r:embed="rId2"/>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9EB"/>
    <w:multiLevelType w:val="hybridMultilevel"/>
    <w:tmpl w:val="A97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379D8"/>
    <w:multiLevelType w:val="hybridMultilevel"/>
    <w:tmpl w:val="50E0F4B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960B0"/>
    <w:multiLevelType w:val="hybridMultilevel"/>
    <w:tmpl w:val="ACB0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D01C8"/>
    <w:multiLevelType w:val="hybridMultilevel"/>
    <w:tmpl w:val="150A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B4C7A"/>
    <w:multiLevelType w:val="hybridMultilevel"/>
    <w:tmpl w:val="85707964"/>
    <w:lvl w:ilvl="0" w:tplc="33500E00">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4190B"/>
    <w:multiLevelType w:val="hybridMultilevel"/>
    <w:tmpl w:val="EFAC17B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43CC9"/>
    <w:multiLevelType w:val="hybridMultilevel"/>
    <w:tmpl w:val="2AAEA1FE"/>
    <w:lvl w:ilvl="0" w:tplc="9DD0D6C6">
      <w:start w:val="3"/>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03522"/>
    <w:multiLevelType w:val="hybridMultilevel"/>
    <w:tmpl w:val="A5F65B28"/>
    <w:lvl w:ilvl="0" w:tplc="4676AE06">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62066"/>
    <w:multiLevelType w:val="hybridMultilevel"/>
    <w:tmpl w:val="D3E6D0BC"/>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A6738"/>
    <w:multiLevelType w:val="hybridMultilevel"/>
    <w:tmpl w:val="5EC4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8042B"/>
    <w:multiLevelType w:val="hybridMultilevel"/>
    <w:tmpl w:val="26AE42C6"/>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B6409"/>
    <w:multiLevelType w:val="hybridMultilevel"/>
    <w:tmpl w:val="F5B6D89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19" w15:restartNumberingAfterBreak="0">
    <w:nsid w:val="5A972137"/>
    <w:multiLevelType w:val="hybridMultilevel"/>
    <w:tmpl w:val="C83C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1550B4"/>
    <w:multiLevelType w:val="hybridMultilevel"/>
    <w:tmpl w:val="F6CC91BA"/>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583402"/>
    <w:multiLevelType w:val="hybridMultilevel"/>
    <w:tmpl w:val="31CE30BC"/>
    <w:lvl w:ilvl="0" w:tplc="5DEEF204">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B7328F"/>
    <w:multiLevelType w:val="hybridMultilevel"/>
    <w:tmpl w:val="C29682E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6027586">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481427768">
    <w:abstractNumId w:val="14"/>
  </w:num>
  <w:num w:numId="3" w16cid:durableId="1126585616">
    <w:abstractNumId w:val="17"/>
  </w:num>
  <w:num w:numId="4" w16cid:durableId="1821992598">
    <w:abstractNumId w:val="6"/>
  </w:num>
  <w:num w:numId="5" w16cid:durableId="1766686147">
    <w:abstractNumId w:val="13"/>
  </w:num>
  <w:num w:numId="6" w16cid:durableId="2098399199">
    <w:abstractNumId w:val="3"/>
  </w:num>
  <w:num w:numId="7" w16cid:durableId="762795863">
    <w:abstractNumId w:val="0"/>
  </w:num>
  <w:num w:numId="8" w16cid:durableId="716512520">
    <w:abstractNumId w:val="12"/>
  </w:num>
  <w:num w:numId="9" w16cid:durableId="1134368723">
    <w:abstractNumId w:val="9"/>
  </w:num>
  <w:num w:numId="10" w16cid:durableId="876117536">
    <w:abstractNumId w:val="5"/>
  </w:num>
  <w:num w:numId="11" w16cid:durableId="594553347">
    <w:abstractNumId w:val="1"/>
  </w:num>
  <w:num w:numId="12" w16cid:durableId="1846943726">
    <w:abstractNumId w:val="20"/>
  </w:num>
  <w:num w:numId="13" w16cid:durableId="1663777726">
    <w:abstractNumId w:val="22"/>
  </w:num>
  <w:num w:numId="14" w16cid:durableId="1763452363">
    <w:abstractNumId w:val="11"/>
  </w:num>
  <w:num w:numId="15" w16cid:durableId="1262638546">
    <w:abstractNumId w:val="16"/>
  </w:num>
  <w:num w:numId="16" w16cid:durableId="1732386151">
    <w:abstractNumId w:val="15"/>
  </w:num>
  <w:num w:numId="17" w16cid:durableId="1289698803">
    <w:abstractNumId w:val="2"/>
  </w:num>
  <w:num w:numId="18" w16cid:durableId="1200431895">
    <w:abstractNumId w:val="4"/>
  </w:num>
  <w:num w:numId="19" w16cid:durableId="1981223045">
    <w:abstractNumId w:val="19"/>
  </w:num>
  <w:num w:numId="20" w16cid:durableId="223882734">
    <w:abstractNumId w:val="7"/>
  </w:num>
  <w:num w:numId="21" w16cid:durableId="1214999622">
    <w:abstractNumId w:val="21"/>
  </w:num>
  <w:num w:numId="22" w16cid:durableId="1668678377">
    <w:abstractNumId w:val="8"/>
  </w:num>
  <w:num w:numId="23" w16cid:durableId="5728625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3100"/>
    <w:rsid w:val="000137E1"/>
    <w:rsid w:val="0001393C"/>
    <w:rsid w:val="00014DCF"/>
    <w:rsid w:val="00015EC7"/>
    <w:rsid w:val="00016071"/>
    <w:rsid w:val="00016954"/>
    <w:rsid w:val="00016DC4"/>
    <w:rsid w:val="00020B9A"/>
    <w:rsid w:val="00021C84"/>
    <w:rsid w:val="00023866"/>
    <w:rsid w:val="00025476"/>
    <w:rsid w:val="00027F76"/>
    <w:rsid w:val="00030036"/>
    <w:rsid w:val="0003023C"/>
    <w:rsid w:val="00032A96"/>
    <w:rsid w:val="00033769"/>
    <w:rsid w:val="00033A27"/>
    <w:rsid w:val="0003582E"/>
    <w:rsid w:val="00035A6C"/>
    <w:rsid w:val="000363BE"/>
    <w:rsid w:val="00037AC2"/>
    <w:rsid w:val="00040204"/>
    <w:rsid w:val="000410F5"/>
    <w:rsid w:val="0004145B"/>
    <w:rsid w:val="000415FD"/>
    <w:rsid w:val="00041960"/>
    <w:rsid w:val="000468A7"/>
    <w:rsid w:val="00046A4F"/>
    <w:rsid w:val="00047A80"/>
    <w:rsid w:val="00047A98"/>
    <w:rsid w:val="00050AF2"/>
    <w:rsid w:val="000535B6"/>
    <w:rsid w:val="000539E8"/>
    <w:rsid w:val="0005430B"/>
    <w:rsid w:val="00055176"/>
    <w:rsid w:val="00060505"/>
    <w:rsid w:val="000616B0"/>
    <w:rsid w:val="000624DC"/>
    <w:rsid w:val="0006273A"/>
    <w:rsid w:val="00063B34"/>
    <w:rsid w:val="00064385"/>
    <w:rsid w:val="000645B4"/>
    <w:rsid w:val="000661E4"/>
    <w:rsid w:val="000702FF"/>
    <w:rsid w:val="000717FD"/>
    <w:rsid w:val="000724F5"/>
    <w:rsid w:val="00073675"/>
    <w:rsid w:val="00073A3A"/>
    <w:rsid w:val="00074D6C"/>
    <w:rsid w:val="000750A0"/>
    <w:rsid w:val="0007789B"/>
    <w:rsid w:val="00080EE6"/>
    <w:rsid w:val="00081369"/>
    <w:rsid w:val="00082A82"/>
    <w:rsid w:val="00082F48"/>
    <w:rsid w:val="000869A8"/>
    <w:rsid w:val="00091F9D"/>
    <w:rsid w:val="00092746"/>
    <w:rsid w:val="00093481"/>
    <w:rsid w:val="00095A69"/>
    <w:rsid w:val="00095D13"/>
    <w:rsid w:val="00095F80"/>
    <w:rsid w:val="000962D1"/>
    <w:rsid w:val="000A021D"/>
    <w:rsid w:val="000A0FB7"/>
    <w:rsid w:val="000A2D87"/>
    <w:rsid w:val="000A4260"/>
    <w:rsid w:val="000A52D0"/>
    <w:rsid w:val="000A5BFF"/>
    <w:rsid w:val="000A60BE"/>
    <w:rsid w:val="000A6BC8"/>
    <w:rsid w:val="000A7356"/>
    <w:rsid w:val="000A75DC"/>
    <w:rsid w:val="000B39C9"/>
    <w:rsid w:val="000B5554"/>
    <w:rsid w:val="000B7904"/>
    <w:rsid w:val="000B7C84"/>
    <w:rsid w:val="000C0413"/>
    <w:rsid w:val="000C1F01"/>
    <w:rsid w:val="000C4B8C"/>
    <w:rsid w:val="000C695F"/>
    <w:rsid w:val="000C6F14"/>
    <w:rsid w:val="000C7AD5"/>
    <w:rsid w:val="000C7F75"/>
    <w:rsid w:val="000D5089"/>
    <w:rsid w:val="000D5384"/>
    <w:rsid w:val="000D5695"/>
    <w:rsid w:val="000D6403"/>
    <w:rsid w:val="000D73F0"/>
    <w:rsid w:val="000E01D8"/>
    <w:rsid w:val="000E0F86"/>
    <w:rsid w:val="000E1266"/>
    <w:rsid w:val="000E1FAB"/>
    <w:rsid w:val="000E2516"/>
    <w:rsid w:val="000E59B8"/>
    <w:rsid w:val="000E5F01"/>
    <w:rsid w:val="000E69BC"/>
    <w:rsid w:val="000E7EC2"/>
    <w:rsid w:val="000F1A77"/>
    <w:rsid w:val="000F3B5E"/>
    <w:rsid w:val="000F7AE4"/>
    <w:rsid w:val="0010048E"/>
    <w:rsid w:val="001004A2"/>
    <w:rsid w:val="001005BD"/>
    <w:rsid w:val="00101292"/>
    <w:rsid w:val="0010415F"/>
    <w:rsid w:val="00104745"/>
    <w:rsid w:val="00105D75"/>
    <w:rsid w:val="001078C8"/>
    <w:rsid w:val="00107D2B"/>
    <w:rsid w:val="00110056"/>
    <w:rsid w:val="00114222"/>
    <w:rsid w:val="00115B28"/>
    <w:rsid w:val="00120361"/>
    <w:rsid w:val="00120434"/>
    <w:rsid w:val="001227CD"/>
    <w:rsid w:val="001235E9"/>
    <w:rsid w:val="00123E36"/>
    <w:rsid w:val="00124584"/>
    <w:rsid w:val="00125062"/>
    <w:rsid w:val="00125F6D"/>
    <w:rsid w:val="00126EF4"/>
    <w:rsid w:val="0012767F"/>
    <w:rsid w:val="001308B4"/>
    <w:rsid w:val="001316C7"/>
    <w:rsid w:val="00131AD9"/>
    <w:rsid w:val="00133563"/>
    <w:rsid w:val="00133AE4"/>
    <w:rsid w:val="00133D61"/>
    <w:rsid w:val="00134CDD"/>
    <w:rsid w:val="001354F2"/>
    <w:rsid w:val="00136E1C"/>
    <w:rsid w:val="00137416"/>
    <w:rsid w:val="00140677"/>
    <w:rsid w:val="00141D65"/>
    <w:rsid w:val="001460E4"/>
    <w:rsid w:val="00147764"/>
    <w:rsid w:val="00151C7A"/>
    <w:rsid w:val="00153001"/>
    <w:rsid w:val="00155B0D"/>
    <w:rsid w:val="00156135"/>
    <w:rsid w:val="001561DD"/>
    <w:rsid w:val="00156C8A"/>
    <w:rsid w:val="00160C6A"/>
    <w:rsid w:val="00160E29"/>
    <w:rsid w:val="00161499"/>
    <w:rsid w:val="00161ABC"/>
    <w:rsid w:val="0016351F"/>
    <w:rsid w:val="0017094C"/>
    <w:rsid w:val="001715FB"/>
    <w:rsid w:val="00173C93"/>
    <w:rsid w:val="00180938"/>
    <w:rsid w:val="00180C7B"/>
    <w:rsid w:val="00184133"/>
    <w:rsid w:val="00184C0C"/>
    <w:rsid w:val="00185AE4"/>
    <w:rsid w:val="00187A40"/>
    <w:rsid w:val="00190896"/>
    <w:rsid w:val="00191A39"/>
    <w:rsid w:val="00197F54"/>
    <w:rsid w:val="001A08ED"/>
    <w:rsid w:val="001A172C"/>
    <w:rsid w:val="001A28E7"/>
    <w:rsid w:val="001A2998"/>
    <w:rsid w:val="001A7863"/>
    <w:rsid w:val="001A794F"/>
    <w:rsid w:val="001A7D14"/>
    <w:rsid w:val="001B0E93"/>
    <w:rsid w:val="001B19C0"/>
    <w:rsid w:val="001B1B8C"/>
    <w:rsid w:val="001B29ED"/>
    <w:rsid w:val="001B41E1"/>
    <w:rsid w:val="001B593D"/>
    <w:rsid w:val="001C2E19"/>
    <w:rsid w:val="001C390E"/>
    <w:rsid w:val="001C3935"/>
    <w:rsid w:val="001C3CB3"/>
    <w:rsid w:val="001C6AE3"/>
    <w:rsid w:val="001C6BB6"/>
    <w:rsid w:val="001C78DC"/>
    <w:rsid w:val="001D1B97"/>
    <w:rsid w:val="001D288B"/>
    <w:rsid w:val="001D2F1B"/>
    <w:rsid w:val="001D4F3A"/>
    <w:rsid w:val="001D520D"/>
    <w:rsid w:val="001D63B3"/>
    <w:rsid w:val="001D6A8A"/>
    <w:rsid w:val="001D6B51"/>
    <w:rsid w:val="001D7A12"/>
    <w:rsid w:val="001E0954"/>
    <w:rsid w:val="001E0A3B"/>
    <w:rsid w:val="001E1DB0"/>
    <w:rsid w:val="001E2491"/>
    <w:rsid w:val="001E2654"/>
    <w:rsid w:val="001E3961"/>
    <w:rsid w:val="001E4C08"/>
    <w:rsid w:val="001E4EEB"/>
    <w:rsid w:val="001F0A0B"/>
    <w:rsid w:val="001F248C"/>
    <w:rsid w:val="001F2B1A"/>
    <w:rsid w:val="001F3030"/>
    <w:rsid w:val="001F3BD4"/>
    <w:rsid w:val="001F429A"/>
    <w:rsid w:val="001F48D2"/>
    <w:rsid w:val="001F55C6"/>
    <w:rsid w:val="001F68A8"/>
    <w:rsid w:val="00205A66"/>
    <w:rsid w:val="0020624C"/>
    <w:rsid w:val="002076B1"/>
    <w:rsid w:val="00211AAD"/>
    <w:rsid w:val="00211CAE"/>
    <w:rsid w:val="00211E3D"/>
    <w:rsid w:val="002127D6"/>
    <w:rsid w:val="00216E6F"/>
    <w:rsid w:val="002208EC"/>
    <w:rsid w:val="00220C22"/>
    <w:rsid w:val="00224401"/>
    <w:rsid w:val="0022495B"/>
    <w:rsid w:val="00230A36"/>
    <w:rsid w:val="00230B2B"/>
    <w:rsid w:val="0023160D"/>
    <w:rsid w:val="00231EB2"/>
    <w:rsid w:val="002344A3"/>
    <w:rsid w:val="002348B5"/>
    <w:rsid w:val="00236C71"/>
    <w:rsid w:val="00237464"/>
    <w:rsid w:val="00237DD3"/>
    <w:rsid w:val="00240AD0"/>
    <w:rsid w:val="002417F4"/>
    <w:rsid w:val="00242ED5"/>
    <w:rsid w:val="0024727B"/>
    <w:rsid w:val="0025038D"/>
    <w:rsid w:val="00253EFB"/>
    <w:rsid w:val="002544F6"/>
    <w:rsid w:val="002548E5"/>
    <w:rsid w:val="00262FE7"/>
    <w:rsid w:val="0026445F"/>
    <w:rsid w:val="002661A9"/>
    <w:rsid w:val="002662F0"/>
    <w:rsid w:val="00267493"/>
    <w:rsid w:val="00267D10"/>
    <w:rsid w:val="002716F0"/>
    <w:rsid w:val="00272B69"/>
    <w:rsid w:val="002733B0"/>
    <w:rsid w:val="002739D5"/>
    <w:rsid w:val="00274A4B"/>
    <w:rsid w:val="00275320"/>
    <w:rsid w:val="00277F54"/>
    <w:rsid w:val="0027B11F"/>
    <w:rsid w:val="002811A9"/>
    <w:rsid w:val="00285A42"/>
    <w:rsid w:val="00285F9D"/>
    <w:rsid w:val="00291702"/>
    <w:rsid w:val="0029171E"/>
    <w:rsid w:val="00292720"/>
    <w:rsid w:val="00292D0F"/>
    <w:rsid w:val="0029419D"/>
    <w:rsid w:val="00295D4A"/>
    <w:rsid w:val="002967E9"/>
    <w:rsid w:val="002B175C"/>
    <w:rsid w:val="002B4C1F"/>
    <w:rsid w:val="002B54A0"/>
    <w:rsid w:val="002C0C22"/>
    <w:rsid w:val="002C53BB"/>
    <w:rsid w:val="002C66DF"/>
    <w:rsid w:val="002D017A"/>
    <w:rsid w:val="002D3029"/>
    <w:rsid w:val="002D3D00"/>
    <w:rsid w:val="002D57E0"/>
    <w:rsid w:val="002D6889"/>
    <w:rsid w:val="002D7387"/>
    <w:rsid w:val="002E061C"/>
    <w:rsid w:val="002E0630"/>
    <w:rsid w:val="002E0F7C"/>
    <w:rsid w:val="002E3232"/>
    <w:rsid w:val="002E3C12"/>
    <w:rsid w:val="002E4C49"/>
    <w:rsid w:val="002F051D"/>
    <w:rsid w:val="002F0C44"/>
    <w:rsid w:val="002F10FE"/>
    <w:rsid w:val="002F166E"/>
    <w:rsid w:val="002F1EF2"/>
    <w:rsid w:val="002F30DD"/>
    <w:rsid w:val="002F3CB0"/>
    <w:rsid w:val="002F6971"/>
    <w:rsid w:val="003000E3"/>
    <w:rsid w:val="00300499"/>
    <w:rsid w:val="00300E7B"/>
    <w:rsid w:val="00301093"/>
    <w:rsid w:val="003012DB"/>
    <w:rsid w:val="0030182D"/>
    <w:rsid w:val="003024EC"/>
    <w:rsid w:val="00304F35"/>
    <w:rsid w:val="00305497"/>
    <w:rsid w:val="00305FB7"/>
    <w:rsid w:val="00306EEF"/>
    <w:rsid w:val="003111BB"/>
    <w:rsid w:val="0031333C"/>
    <w:rsid w:val="00313826"/>
    <w:rsid w:val="0031385E"/>
    <w:rsid w:val="00314365"/>
    <w:rsid w:val="00314BAF"/>
    <w:rsid w:val="0031726F"/>
    <w:rsid w:val="003173BD"/>
    <w:rsid w:val="00322388"/>
    <w:rsid w:val="003269FC"/>
    <w:rsid w:val="003275EA"/>
    <w:rsid w:val="003278C9"/>
    <w:rsid w:val="0033062B"/>
    <w:rsid w:val="00330701"/>
    <w:rsid w:val="00330C85"/>
    <w:rsid w:val="00332126"/>
    <w:rsid w:val="003321F6"/>
    <w:rsid w:val="003328CB"/>
    <w:rsid w:val="00333CA8"/>
    <w:rsid w:val="00337710"/>
    <w:rsid w:val="00337F2C"/>
    <w:rsid w:val="0034122D"/>
    <w:rsid w:val="00342FA6"/>
    <w:rsid w:val="003435F3"/>
    <w:rsid w:val="00343D08"/>
    <w:rsid w:val="0034526E"/>
    <w:rsid w:val="00345D7B"/>
    <w:rsid w:val="00346E20"/>
    <w:rsid w:val="003538B3"/>
    <w:rsid w:val="00353A3B"/>
    <w:rsid w:val="003545ED"/>
    <w:rsid w:val="003547E5"/>
    <w:rsid w:val="00355BA1"/>
    <w:rsid w:val="00357706"/>
    <w:rsid w:val="00361000"/>
    <w:rsid w:val="00361BA1"/>
    <w:rsid w:val="00365207"/>
    <w:rsid w:val="003658B6"/>
    <w:rsid w:val="003672AE"/>
    <w:rsid w:val="003673D6"/>
    <w:rsid w:val="00371E9B"/>
    <w:rsid w:val="00373940"/>
    <w:rsid w:val="00376163"/>
    <w:rsid w:val="003840D6"/>
    <w:rsid w:val="00387AFE"/>
    <w:rsid w:val="0039127C"/>
    <w:rsid w:val="003A0868"/>
    <w:rsid w:val="003A1720"/>
    <w:rsid w:val="003A3304"/>
    <w:rsid w:val="003A3477"/>
    <w:rsid w:val="003A360F"/>
    <w:rsid w:val="003A3A4B"/>
    <w:rsid w:val="003A45E7"/>
    <w:rsid w:val="003A4608"/>
    <w:rsid w:val="003A5692"/>
    <w:rsid w:val="003A6388"/>
    <w:rsid w:val="003B0317"/>
    <w:rsid w:val="003B10F9"/>
    <w:rsid w:val="003B24AD"/>
    <w:rsid w:val="003B3F19"/>
    <w:rsid w:val="003B44AA"/>
    <w:rsid w:val="003B58A2"/>
    <w:rsid w:val="003B5DDF"/>
    <w:rsid w:val="003B6BE7"/>
    <w:rsid w:val="003C0A9E"/>
    <w:rsid w:val="003C117F"/>
    <w:rsid w:val="003C150E"/>
    <w:rsid w:val="003C2487"/>
    <w:rsid w:val="003C5D85"/>
    <w:rsid w:val="003C631C"/>
    <w:rsid w:val="003C63B5"/>
    <w:rsid w:val="003D1282"/>
    <w:rsid w:val="003D168D"/>
    <w:rsid w:val="003D68DB"/>
    <w:rsid w:val="003D7BBD"/>
    <w:rsid w:val="003E1334"/>
    <w:rsid w:val="003E39E3"/>
    <w:rsid w:val="003E3E13"/>
    <w:rsid w:val="003E7A61"/>
    <w:rsid w:val="003E7CAB"/>
    <w:rsid w:val="003F156B"/>
    <w:rsid w:val="003F1A18"/>
    <w:rsid w:val="003F2C58"/>
    <w:rsid w:val="003F2DD6"/>
    <w:rsid w:val="003F507F"/>
    <w:rsid w:val="003F5C3F"/>
    <w:rsid w:val="003F67F9"/>
    <w:rsid w:val="003F7070"/>
    <w:rsid w:val="004019D9"/>
    <w:rsid w:val="00402189"/>
    <w:rsid w:val="0040484E"/>
    <w:rsid w:val="00407AC5"/>
    <w:rsid w:val="0041250B"/>
    <w:rsid w:val="00413D4C"/>
    <w:rsid w:val="00414034"/>
    <w:rsid w:val="0041503E"/>
    <w:rsid w:val="004159AA"/>
    <w:rsid w:val="0041707F"/>
    <w:rsid w:val="00420598"/>
    <w:rsid w:val="00422B75"/>
    <w:rsid w:val="00422C0B"/>
    <w:rsid w:val="00423D88"/>
    <w:rsid w:val="00424713"/>
    <w:rsid w:val="00424AC9"/>
    <w:rsid w:val="00427DC8"/>
    <w:rsid w:val="00430A5E"/>
    <w:rsid w:val="00430CEF"/>
    <w:rsid w:val="00431C95"/>
    <w:rsid w:val="00432D9A"/>
    <w:rsid w:val="004342CE"/>
    <w:rsid w:val="00434927"/>
    <w:rsid w:val="0044063F"/>
    <w:rsid w:val="00440C98"/>
    <w:rsid w:val="00440E01"/>
    <w:rsid w:val="00441FEF"/>
    <w:rsid w:val="004428C4"/>
    <w:rsid w:val="00443173"/>
    <w:rsid w:val="00444051"/>
    <w:rsid w:val="00445BA0"/>
    <w:rsid w:val="00450631"/>
    <w:rsid w:val="00451891"/>
    <w:rsid w:val="004539CF"/>
    <w:rsid w:val="00453CA1"/>
    <w:rsid w:val="00453D9F"/>
    <w:rsid w:val="00455C57"/>
    <w:rsid w:val="004577CB"/>
    <w:rsid w:val="00460A9F"/>
    <w:rsid w:val="00460AC0"/>
    <w:rsid w:val="00461880"/>
    <w:rsid w:val="0046200A"/>
    <w:rsid w:val="0046416C"/>
    <w:rsid w:val="004645F8"/>
    <w:rsid w:val="00464739"/>
    <w:rsid w:val="00464EE4"/>
    <w:rsid w:val="00466F77"/>
    <w:rsid w:val="004730B4"/>
    <w:rsid w:val="004758A6"/>
    <w:rsid w:val="0047605B"/>
    <w:rsid w:val="00481A78"/>
    <w:rsid w:val="004828B7"/>
    <w:rsid w:val="00485C3E"/>
    <w:rsid w:val="00485D07"/>
    <w:rsid w:val="00486A61"/>
    <w:rsid w:val="00486CB3"/>
    <w:rsid w:val="004876EA"/>
    <w:rsid w:val="00487D28"/>
    <w:rsid w:val="00490CCA"/>
    <w:rsid w:val="00491AC3"/>
    <w:rsid w:val="00492275"/>
    <w:rsid w:val="00493326"/>
    <w:rsid w:val="004A12D1"/>
    <w:rsid w:val="004A1726"/>
    <w:rsid w:val="004A17FA"/>
    <w:rsid w:val="004A232F"/>
    <w:rsid w:val="004A2413"/>
    <w:rsid w:val="004A42CA"/>
    <w:rsid w:val="004A74AA"/>
    <w:rsid w:val="004A7D1C"/>
    <w:rsid w:val="004B1296"/>
    <w:rsid w:val="004B26F4"/>
    <w:rsid w:val="004B30B7"/>
    <w:rsid w:val="004B3CE9"/>
    <w:rsid w:val="004B53D1"/>
    <w:rsid w:val="004B5D08"/>
    <w:rsid w:val="004B70B5"/>
    <w:rsid w:val="004B73A5"/>
    <w:rsid w:val="004B7B0F"/>
    <w:rsid w:val="004C0A57"/>
    <w:rsid w:val="004C3D3A"/>
    <w:rsid w:val="004C6675"/>
    <w:rsid w:val="004C7199"/>
    <w:rsid w:val="004D0236"/>
    <w:rsid w:val="004D3AAA"/>
    <w:rsid w:val="004D400A"/>
    <w:rsid w:val="004D4BD3"/>
    <w:rsid w:val="004D59C2"/>
    <w:rsid w:val="004D7CFF"/>
    <w:rsid w:val="004E0E2C"/>
    <w:rsid w:val="004E1084"/>
    <w:rsid w:val="004E154D"/>
    <w:rsid w:val="004E33F0"/>
    <w:rsid w:val="004E57DF"/>
    <w:rsid w:val="004E60D2"/>
    <w:rsid w:val="004E6A62"/>
    <w:rsid w:val="004E6B2E"/>
    <w:rsid w:val="004F0974"/>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26B4"/>
    <w:rsid w:val="00516A65"/>
    <w:rsid w:val="00524531"/>
    <w:rsid w:val="0052487E"/>
    <w:rsid w:val="00524A6F"/>
    <w:rsid w:val="00524F6F"/>
    <w:rsid w:val="005252D7"/>
    <w:rsid w:val="00525C86"/>
    <w:rsid w:val="00526979"/>
    <w:rsid w:val="0053250F"/>
    <w:rsid w:val="00532585"/>
    <w:rsid w:val="00533B0F"/>
    <w:rsid w:val="005346B1"/>
    <w:rsid w:val="00534A1B"/>
    <w:rsid w:val="00534AD7"/>
    <w:rsid w:val="005365A5"/>
    <w:rsid w:val="00537113"/>
    <w:rsid w:val="00540BF1"/>
    <w:rsid w:val="00541276"/>
    <w:rsid w:val="00544E36"/>
    <w:rsid w:val="00545D25"/>
    <w:rsid w:val="005460A2"/>
    <w:rsid w:val="005477D0"/>
    <w:rsid w:val="00550345"/>
    <w:rsid w:val="005525D0"/>
    <w:rsid w:val="00552D1B"/>
    <w:rsid w:val="0055443E"/>
    <w:rsid w:val="005568D4"/>
    <w:rsid w:val="00556ABD"/>
    <w:rsid w:val="00557AE3"/>
    <w:rsid w:val="00557E8E"/>
    <w:rsid w:val="00561D7F"/>
    <w:rsid w:val="00561FAC"/>
    <w:rsid w:val="005635E8"/>
    <w:rsid w:val="0057059E"/>
    <w:rsid w:val="00571157"/>
    <w:rsid w:val="0057404B"/>
    <w:rsid w:val="00574409"/>
    <w:rsid w:val="00574B67"/>
    <w:rsid w:val="00575B1E"/>
    <w:rsid w:val="00575F3B"/>
    <w:rsid w:val="00577412"/>
    <w:rsid w:val="0058087E"/>
    <w:rsid w:val="00581F00"/>
    <w:rsid w:val="00581F0E"/>
    <w:rsid w:val="0058287F"/>
    <w:rsid w:val="00582C95"/>
    <w:rsid w:val="005841C0"/>
    <w:rsid w:val="005848A4"/>
    <w:rsid w:val="00585ED1"/>
    <w:rsid w:val="00586BF1"/>
    <w:rsid w:val="00586E9C"/>
    <w:rsid w:val="00590069"/>
    <w:rsid w:val="00592D3E"/>
    <w:rsid w:val="00592EFA"/>
    <w:rsid w:val="00593193"/>
    <w:rsid w:val="0059509D"/>
    <w:rsid w:val="00595A9D"/>
    <w:rsid w:val="005962A8"/>
    <w:rsid w:val="00596AE1"/>
    <w:rsid w:val="005A0FFE"/>
    <w:rsid w:val="005A2C89"/>
    <w:rsid w:val="005A782E"/>
    <w:rsid w:val="005A7D70"/>
    <w:rsid w:val="005B0661"/>
    <w:rsid w:val="005B09CB"/>
    <w:rsid w:val="005B291B"/>
    <w:rsid w:val="005B2ACF"/>
    <w:rsid w:val="005B3CD5"/>
    <w:rsid w:val="005B7B05"/>
    <w:rsid w:val="005C1EAF"/>
    <w:rsid w:val="005C3766"/>
    <w:rsid w:val="005C441A"/>
    <w:rsid w:val="005C53A8"/>
    <w:rsid w:val="005C59C6"/>
    <w:rsid w:val="005C5C2E"/>
    <w:rsid w:val="005C5DAE"/>
    <w:rsid w:val="005C6112"/>
    <w:rsid w:val="005C61F2"/>
    <w:rsid w:val="005D07C7"/>
    <w:rsid w:val="005D0818"/>
    <w:rsid w:val="005D159A"/>
    <w:rsid w:val="005D23A2"/>
    <w:rsid w:val="005D3ABB"/>
    <w:rsid w:val="005D3AFC"/>
    <w:rsid w:val="005D3E7E"/>
    <w:rsid w:val="005D5ED6"/>
    <w:rsid w:val="005E0872"/>
    <w:rsid w:val="005E1AB8"/>
    <w:rsid w:val="005E35EA"/>
    <w:rsid w:val="005E6578"/>
    <w:rsid w:val="005E78AC"/>
    <w:rsid w:val="005F1839"/>
    <w:rsid w:val="005F598E"/>
    <w:rsid w:val="005F5ECB"/>
    <w:rsid w:val="00601311"/>
    <w:rsid w:val="00601E36"/>
    <w:rsid w:val="0060466C"/>
    <w:rsid w:val="00605054"/>
    <w:rsid w:val="00605F5D"/>
    <w:rsid w:val="006061B5"/>
    <w:rsid w:val="00607BC3"/>
    <w:rsid w:val="006106AA"/>
    <w:rsid w:val="00610ADF"/>
    <w:rsid w:val="006178C3"/>
    <w:rsid w:val="00617A6B"/>
    <w:rsid w:val="0062025D"/>
    <w:rsid w:val="006239DA"/>
    <w:rsid w:val="00624348"/>
    <w:rsid w:val="0062538A"/>
    <w:rsid w:val="006255B4"/>
    <w:rsid w:val="00625728"/>
    <w:rsid w:val="0063237A"/>
    <w:rsid w:val="00632791"/>
    <w:rsid w:val="00632C25"/>
    <w:rsid w:val="00634671"/>
    <w:rsid w:val="00635C2C"/>
    <w:rsid w:val="00635F22"/>
    <w:rsid w:val="006401FD"/>
    <w:rsid w:val="00640F01"/>
    <w:rsid w:val="006444CD"/>
    <w:rsid w:val="00646CD4"/>
    <w:rsid w:val="00647562"/>
    <w:rsid w:val="00656475"/>
    <w:rsid w:val="0065704E"/>
    <w:rsid w:val="0065711D"/>
    <w:rsid w:val="00657C8C"/>
    <w:rsid w:val="0066555B"/>
    <w:rsid w:val="00665624"/>
    <w:rsid w:val="00667492"/>
    <w:rsid w:val="00670089"/>
    <w:rsid w:val="006717B0"/>
    <w:rsid w:val="006718BF"/>
    <w:rsid w:val="00675DD6"/>
    <w:rsid w:val="00676FF8"/>
    <w:rsid w:val="0068021A"/>
    <w:rsid w:val="0068045C"/>
    <w:rsid w:val="00680ADB"/>
    <w:rsid w:val="00680C27"/>
    <w:rsid w:val="0068128F"/>
    <w:rsid w:val="006831C0"/>
    <w:rsid w:val="006916ED"/>
    <w:rsid w:val="00692059"/>
    <w:rsid w:val="00693C5D"/>
    <w:rsid w:val="00693EC3"/>
    <w:rsid w:val="00694ED0"/>
    <w:rsid w:val="00694EF9"/>
    <w:rsid w:val="006958B7"/>
    <w:rsid w:val="00696BEF"/>
    <w:rsid w:val="006A0C4D"/>
    <w:rsid w:val="006A28C6"/>
    <w:rsid w:val="006A5CB2"/>
    <w:rsid w:val="006A62AA"/>
    <w:rsid w:val="006A63B3"/>
    <w:rsid w:val="006B2078"/>
    <w:rsid w:val="006B3F69"/>
    <w:rsid w:val="006B6F84"/>
    <w:rsid w:val="006B747C"/>
    <w:rsid w:val="006B750C"/>
    <w:rsid w:val="006C306B"/>
    <w:rsid w:val="006C3420"/>
    <w:rsid w:val="006C421F"/>
    <w:rsid w:val="006C5C36"/>
    <w:rsid w:val="006C66C1"/>
    <w:rsid w:val="006C66DB"/>
    <w:rsid w:val="006C6C95"/>
    <w:rsid w:val="006C78CD"/>
    <w:rsid w:val="006C79A3"/>
    <w:rsid w:val="006D070A"/>
    <w:rsid w:val="006D0931"/>
    <w:rsid w:val="006D0C1A"/>
    <w:rsid w:val="006D0D85"/>
    <w:rsid w:val="006D1445"/>
    <w:rsid w:val="006D2150"/>
    <w:rsid w:val="006D21BD"/>
    <w:rsid w:val="006D7198"/>
    <w:rsid w:val="006E0C6A"/>
    <w:rsid w:val="006E2B6D"/>
    <w:rsid w:val="006E3291"/>
    <w:rsid w:val="006E6389"/>
    <w:rsid w:val="006E7ABC"/>
    <w:rsid w:val="006F0EC2"/>
    <w:rsid w:val="006F5403"/>
    <w:rsid w:val="006F545A"/>
    <w:rsid w:val="006F5B14"/>
    <w:rsid w:val="006F5EAC"/>
    <w:rsid w:val="006F667D"/>
    <w:rsid w:val="00700043"/>
    <w:rsid w:val="007005FE"/>
    <w:rsid w:val="00704BDD"/>
    <w:rsid w:val="0070549D"/>
    <w:rsid w:val="00706A56"/>
    <w:rsid w:val="00707DA4"/>
    <w:rsid w:val="00711662"/>
    <w:rsid w:val="007137FF"/>
    <w:rsid w:val="00714CAC"/>
    <w:rsid w:val="0071536D"/>
    <w:rsid w:val="00716C54"/>
    <w:rsid w:val="007174BC"/>
    <w:rsid w:val="00717A62"/>
    <w:rsid w:val="00717DF8"/>
    <w:rsid w:val="00720B33"/>
    <w:rsid w:val="0072191C"/>
    <w:rsid w:val="00721C9B"/>
    <w:rsid w:val="007221A2"/>
    <w:rsid w:val="00723BBB"/>
    <w:rsid w:val="007252BC"/>
    <w:rsid w:val="0072542D"/>
    <w:rsid w:val="00730086"/>
    <w:rsid w:val="007328C0"/>
    <w:rsid w:val="007338EB"/>
    <w:rsid w:val="00734CF2"/>
    <w:rsid w:val="00735722"/>
    <w:rsid w:val="00735A0F"/>
    <w:rsid w:val="007363B0"/>
    <w:rsid w:val="007369DC"/>
    <w:rsid w:val="00740DE5"/>
    <w:rsid w:val="0074180D"/>
    <w:rsid w:val="0074471E"/>
    <w:rsid w:val="007448FD"/>
    <w:rsid w:val="00745F27"/>
    <w:rsid w:val="00746F28"/>
    <w:rsid w:val="0074791B"/>
    <w:rsid w:val="00753825"/>
    <w:rsid w:val="00754064"/>
    <w:rsid w:val="00755EE1"/>
    <w:rsid w:val="00757251"/>
    <w:rsid w:val="00757AF7"/>
    <w:rsid w:val="00762613"/>
    <w:rsid w:val="00762E44"/>
    <w:rsid w:val="00763163"/>
    <w:rsid w:val="0076506E"/>
    <w:rsid w:val="0076603D"/>
    <w:rsid w:val="007701B7"/>
    <w:rsid w:val="00772875"/>
    <w:rsid w:val="00772A31"/>
    <w:rsid w:val="00773192"/>
    <w:rsid w:val="00773CC2"/>
    <w:rsid w:val="00773CC3"/>
    <w:rsid w:val="0077564B"/>
    <w:rsid w:val="007761EA"/>
    <w:rsid w:val="00780746"/>
    <w:rsid w:val="00780E2E"/>
    <w:rsid w:val="0078176D"/>
    <w:rsid w:val="00781A04"/>
    <w:rsid w:val="00785194"/>
    <w:rsid w:val="00785310"/>
    <w:rsid w:val="00785470"/>
    <w:rsid w:val="00787417"/>
    <w:rsid w:val="00791BE3"/>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60D"/>
    <w:rsid w:val="007B0AEB"/>
    <w:rsid w:val="007B16D2"/>
    <w:rsid w:val="007B19F0"/>
    <w:rsid w:val="007B1B89"/>
    <w:rsid w:val="007B4B21"/>
    <w:rsid w:val="007B4C88"/>
    <w:rsid w:val="007B6365"/>
    <w:rsid w:val="007B6488"/>
    <w:rsid w:val="007C118B"/>
    <w:rsid w:val="007C12EF"/>
    <w:rsid w:val="007C43C7"/>
    <w:rsid w:val="007C7E54"/>
    <w:rsid w:val="007D22C8"/>
    <w:rsid w:val="007D2EDE"/>
    <w:rsid w:val="007D2EEE"/>
    <w:rsid w:val="007D3651"/>
    <w:rsid w:val="007D3B97"/>
    <w:rsid w:val="007D4A2C"/>
    <w:rsid w:val="007D7188"/>
    <w:rsid w:val="007E0BD1"/>
    <w:rsid w:val="007E195B"/>
    <w:rsid w:val="007E20B5"/>
    <w:rsid w:val="007E6007"/>
    <w:rsid w:val="007E6280"/>
    <w:rsid w:val="007E683D"/>
    <w:rsid w:val="007E69F2"/>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5AF8"/>
    <w:rsid w:val="00805DA0"/>
    <w:rsid w:val="00807181"/>
    <w:rsid w:val="00813816"/>
    <w:rsid w:val="00815BBE"/>
    <w:rsid w:val="00817C8A"/>
    <w:rsid w:val="00820428"/>
    <w:rsid w:val="00823122"/>
    <w:rsid w:val="00823384"/>
    <w:rsid w:val="008250C6"/>
    <w:rsid w:val="00826195"/>
    <w:rsid w:val="008264F7"/>
    <w:rsid w:val="00827144"/>
    <w:rsid w:val="008274F1"/>
    <w:rsid w:val="008277F7"/>
    <w:rsid w:val="00830690"/>
    <w:rsid w:val="00831563"/>
    <w:rsid w:val="00832F64"/>
    <w:rsid w:val="00833337"/>
    <w:rsid w:val="008356D5"/>
    <w:rsid w:val="0083585E"/>
    <w:rsid w:val="00835AA9"/>
    <w:rsid w:val="008367E5"/>
    <w:rsid w:val="008377C1"/>
    <w:rsid w:val="00841281"/>
    <w:rsid w:val="0084131D"/>
    <w:rsid w:val="00842D22"/>
    <w:rsid w:val="00851997"/>
    <w:rsid w:val="00851A50"/>
    <w:rsid w:val="00851A71"/>
    <w:rsid w:val="00851E0F"/>
    <w:rsid w:val="008520DC"/>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17D3"/>
    <w:rsid w:val="00886C8D"/>
    <w:rsid w:val="0088720D"/>
    <w:rsid w:val="00890BEB"/>
    <w:rsid w:val="00890D53"/>
    <w:rsid w:val="00892573"/>
    <w:rsid w:val="00892E9A"/>
    <w:rsid w:val="00897F5A"/>
    <w:rsid w:val="008A0A52"/>
    <w:rsid w:val="008A116E"/>
    <w:rsid w:val="008A2321"/>
    <w:rsid w:val="008A599A"/>
    <w:rsid w:val="008B0284"/>
    <w:rsid w:val="008B1197"/>
    <w:rsid w:val="008B38F0"/>
    <w:rsid w:val="008B4E82"/>
    <w:rsid w:val="008B537B"/>
    <w:rsid w:val="008B6817"/>
    <w:rsid w:val="008B7EA0"/>
    <w:rsid w:val="008C0142"/>
    <w:rsid w:val="008C0DC5"/>
    <w:rsid w:val="008C14F8"/>
    <w:rsid w:val="008C28F9"/>
    <w:rsid w:val="008C4C59"/>
    <w:rsid w:val="008C5A7E"/>
    <w:rsid w:val="008C6451"/>
    <w:rsid w:val="008C79E3"/>
    <w:rsid w:val="008D03D0"/>
    <w:rsid w:val="008D1164"/>
    <w:rsid w:val="008D45C2"/>
    <w:rsid w:val="008D4C3A"/>
    <w:rsid w:val="008E14F2"/>
    <w:rsid w:val="008E19AB"/>
    <w:rsid w:val="008E3071"/>
    <w:rsid w:val="008E5BF1"/>
    <w:rsid w:val="008E6435"/>
    <w:rsid w:val="008E679B"/>
    <w:rsid w:val="008E6DCF"/>
    <w:rsid w:val="008F7DB6"/>
    <w:rsid w:val="009002C4"/>
    <w:rsid w:val="00906015"/>
    <w:rsid w:val="00906C4B"/>
    <w:rsid w:val="0091039C"/>
    <w:rsid w:val="00912C6E"/>
    <w:rsid w:val="00912DEF"/>
    <w:rsid w:val="00914B7C"/>
    <w:rsid w:val="00916007"/>
    <w:rsid w:val="0091775B"/>
    <w:rsid w:val="009208F5"/>
    <w:rsid w:val="00920ED9"/>
    <w:rsid w:val="00921566"/>
    <w:rsid w:val="009218F0"/>
    <w:rsid w:val="009224EF"/>
    <w:rsid w:val="00922CF3"/>
    <w:rsid w:val="00924D80"/>
    <w:rsid w:val="009260E9"/>
    <w:rsid w:val="0092784D"/>
    <w:rsid w:val="00930005"/>
    <w:rsid w:val="00930A44"/>
    <w:rsid w:val="00930DE8"/>
    <w:rsid w:val="00930DEB"/>
    <w:rsid w:val="009367A5"/>
    <w:rsid w:val="0093724D"/>
    <w:rsid w:val="009400F4"/>
    <w:rsid w:val="00940259"/>
    <w:rsid w:val="00940FE0"/>
    <w:rsid w:val="00941316"/>
    <w:rsid w:val="009432A7"/>
    <w:rsid w:val="009471E4"/>
    <w:rsid w:val="00947511"/>
    <w:rsid w:val="00953FEE"/>
    <w:rsid w:val="00954190"/>
    <w:rsid w:val="00954563"/>
    <w:rsid w:val="00956A90"/>
    <w:rsid w:val="009571DB"/>
    <w:rsid w:val="00957561"/>
    <w:rsid w:val="00960852"/>
    <w:rsid w:val="00961C78"/>
    <w:rsid w:val="0096467F"/>
    <w:rsid w:val="00964A31"/>
    <w:rsid w:val="00964CED"/>
    <w:rsid w:val="00966869"/>
    <w:rsid w:val="00967173"/>
    <w:rsid w:val="00967935"/>
    <w:rsid w:val="0097404E"/>
    <w:rsid w:val="009741A6"/>
    <w:rsid w:val="00974678"/>
    <w:rsid w:val="00974D69"/>
    <w:rsid w:val="009757EE"/>
    <w:rsid w:val="00981EC7"/>
    <w:rsid w:val="00982002"/>
    <w:rsid w:val="00982466"/>
    <w:rsid w:val="00982665"/>
    <w:rsid w:val="00985000"/>
    <w:rsid w:val="009857F8"/>
    <w:rsid w:val="00985D1E"/>
    <w:rsid w:val="00992CA4"/>
    <w:rsid w:val="009956A7"/>
    <w:rsid w:val="00995E3D"/>
    <w:rsid w:val="009972B8"/>
    <w:rsid w:val="009A39C6"/>
    <w:rsid w:val="009A4975"/>
    <w:rsid w:val="009A7A56"/>
    <w:rsid w:val="009B113F"/>
    <w:rsid w:val="009B1543"/>
    <w:rsid w:val="009B1742"/>
    <w:rsid w:val="009B48D0"/>
    <w:rsid w:val="009B5785"/>
    <w:rsid w:val="009B5E5C"/>
    <w:rsid w:val="009B646C"/>
    <w:rsid w:val="009B6E21"/>
    <w:rsid w:val="009B7F8E"/>
    <w:rsid w:val="009C204B"/>
    <w:rsid w:val="009C3A60"/>
    <w:rsid w:val="009C3C8E"/>
    <w:rsid w:val="009C40A5"/>
    <w:rsid w:val="009C4B8F"/>
    <w:rsid w:val="009C5A1A"/>
    <w:rsid w:val="009C5B55"/>
    <w:rsid w:val="009C5FBE"/>
    <w:rsid w:val="009C672F"/>
    <w:rsid w:val="009C71A3"/>
    <w:rsid w:val="009C76BF"/>
    <w:rsid w:val="009D3BD2"/>
    <w:rsid w:val="009D409C"/>
    <w:rsid w:val="009D49D3"/>
    <w:rsid w:val="009D4A6F"/>
    <w:rsid w:val="009D5A7A"/>
    <w:rsid w:val="009D6C71"/>
    <w:rsid w:val="009D7D4A"/>
    <w:rsid w:val="009E1B79"/>
    <w:rsid w:val="009E1ED3"/>
    <w:rsid w:val="009E2641"/>
    <w:rsid w:val="009E2DC2"/>
    <w:rsid w:val="009E3264"/>
    <w:rsid w:val="009E7D02"/>
    <w:rsid w:val="009F057A"/>
    <w:rsid w:val="009F0641"/>
    <w:rsid w:val="009F4E12"/>
    <w:rsid w:val="009F6A94"/>
    <w:rsid w:val="00A00222"/>
    <w:rsid w:val="00A02654"/>
    <w:rsid w:val="00A05DA6"/>
    <w:rsid w:val="00A065C0"/>
    <w:rsid w:val="00A06C43"/>
    <w:rsid w:val="00A0723D"/>
    <w:rsid w:val="00A10E66"/>
    <w:rsid w:val="00A12350"/>
    <w:rsid w:val="00A14AED"/>
    <w:rsid w:val="00A16340"/>
    <w:rsid w:val="00A1672E"/>
    <w:rsid w:val="00A175B0"/>
    <w:rsid w:val="00A2045C"/>
    <w:rsid w:val="00A220BF"/>
    <w:rsid w:val="00A22570"/>
    <w:rsid w:val="00A24D8C"/>
    <w:rsid w:val="00A250AE"/>
    <w:rsid w:val="00A25D97"/>
    <w:rsid w:val="00A32969"/>
    <w:rsid w:val="00A33752"/>
    <w:rsid w:val="00A339DC"/>
    <w:rsid w:val="00A341A4"/>
    <w:rsid w:val="00A354C5"/>
    <w:rsid w:val="00A35A28"/>
    <w:rsid w:val="00A36C2D"/>
    <w:rsid w:val="00A40589"/>
    <w:rsid w:val="00A43294"/>
    <w:rsid w:val="00A4350C"/>
    <w:rsid w:val="00A45561"/>
    <w:rsid w:val="00A4736D"/>
    <w:rsid w:val="00A47C35"/>
    <w:rsid w:val="00A5428E"/>
    <w:rsid w:val="00A54B80"/>
    <w:rsid w:val="00A55C8D"/>
    <w:rsid w:val="00A57874"/>
    <w:rsid w:val="00A61D67"/>
    <w:rsid w:val="00A61F82"/>
    <w:rsid w:val="00A625A8"/>
    <w:rsid w:val="00A62847"/>
    <w:rsid w:val="00A6331D"/>
    <w:rsid w:val="00A662B8"/>
    <w:rsid w:val="00A72ABB"/>
    <w:rsid w:val="00A72F63"/>
    <w:rsid w:val="00A757D7"/>
    <w:rsid w:val="00A75A7B"/>
    <w:rsid w:val="00A76867"/>
    <w:rsid w:val="00A8031C"/>
    <w:rsid w:val="00A812E4"/>
    <w:rsid w:val="00A81A68"/>
    <w:rsid w:val="00A81D5D"/>
    <w:rsid w:val="00A83EA6"/>
    <w:rsid w:val="00A83F1A"/>
    <w:rsid w:val="00A8631A"/>
    <w:rsid w:val="00A8663C"/>
    <w:rsid w:val="00A86931"/>
    <w:rsid w:val="00A90820"/>
    <w:rsid w:val="00A92013"/>
    <w:rsid w:val="00A92772"/>
    <w:rsid w:val="00A936D1"/>
    <w:rsid w:val="00A95743"/>
    <w:rsid w:val="00A965D4"/>
    <w:rsid w:val="00A9668B"/>
    <w:rsid w:val="00A969C8"/>
    <w:rsid w:val="00AA0410"/>
    <w:rsid w:val="00AA157E"/>
    <w:rsid w:val="00AA3D02"/>
    <w:rsid w:val="00AA4D2D"/>
    <w:rsid w:val="00AB1ADC"/>
    <w:rsid w:val="00AB33AE"/>
    <w:rsid w:val="00AB5FD1"/>
    <w:rsid w:val="00AB7095"/>
    <w:rsid w:val="00AB72E0"/>
    <w:rsid w:val="00AC64BF"/>
    <w:rsid w:val="00AC72FD"/>
    <w:rsid w:val="00AC7933"/>
    <w:rsid w:val="00AD0216"/>
    <w:rsid w:val="00AD10C2"/>
    <w:rsid w:val="00AD22A7"/>
    <w:rsid w:val="00AD2AA9"/>
    <w:rsid w:val="00AD3004"/>
    <w:rsid w:val="00AD390D"/>
    <w:rsid w:val="00AD7833"/>
    <w:rsid w:val="00AE2CFD"/>
    <w:rsid w:val="00AE36D1"/>
    <w:rsid w:val="00AE4410"/>
    <w:rsid w:val="00AE6609"/>
    <w:rsid w:val="00AF5D79"/>
    <w:rsid w:val="00AF6314"/>
    <w:rsid w:val="00B0001B"/>
    <w:rsid w:val="00B0089F"/>
    <w:rsid w:val="00B014B8"/>
    <w:rsid w:val="00B02CB3"/>
    <w:rsid w:val="00B06EB4"/>
    <w:rsid w:val="00B10FCA"/>
    <w:rsid w:val="00B148C5"/>
    <w:rsid w:val="00B16C54"/>
    <w:rsid w:val="00B17E9A"/>
    <w:rsid w:val="00B222FA"/>
    <w:rsid w:val="00B22F26"/>
    <w:rsid w:val="00B248AA"/>
    <w:rsid w:val="00B25806"/>
    <w:rsid w:val="00B25A46"/>
    <w:rsid w:val="00B27C80"/>
    <w:rsid w:val="00B31BF7"/>
    <w:rsid w:val="00B3262D"/>
    <w:rsid w:val="00B338D3"/>
    <w:rsid w:val="00B364BC"/>
    <w:rsid w:val="00B37486"/>
    <w:rsid w:val="00B408A4"/>
    <w:rsid w:val="00B41FF0"/>
    <w:rsid w:val="00B44DC5"/>
    <w:rsid w:val="00B4543F"/>
    <w:rsid w:val="00B45BB8"/>
    <w:rsid w:val="00B45F32"/>
    <w:rsid w:val="00B4703E"/>
    <w:rsid w:val="00B47E9F"/>
    <w:rsid w:val="00B50F12"/>
    <w:rsid w:val="00B515C0"/>
    <w:rsid w:val="00B52065"/>
    <w:rsid w:val="00B526FF"/>
    <w:rsid w:val="00B53CB9"/>
    <w:rsid w:val="00B55356"/>
    <w:rsid w:val="00B559BF"/>
    <w:rsid w:val="00B61E82"/>
    <w:rsid w:val="00B6491B"/>
    <w:rsid w:val="00B64A1A"/>
    <w:rsid w:val="00B6584F"/>
    <w:rsid w:val="00B65AAE"/>
    <w:rsid w:val="00B73376"/>
    <w:rsid w:val="00B8207D"/>
    <w:rsid w:val="00B827CB"/>
    <w:rsid w:val="00B84022"/>
    <w:rsid w:val="00B85260"/>
    <w:rsid w:val="00B85E03"/>
    <w:rsid w:val="00B87098"/>
    <w:rsid w:val="00B9198A"/>
    <w:rsid w:val="00B933B5"/>
    <w:rsid w:val="00B95D22"/>
    <w:rsid w:val="00B95F6D"/>
    <w:rsid w:val="00B9720A"/>
    <w:rsid w:val="00B97260"/>
    <w:rsid w:val="00BA07C5"/>
    <w:rsid w:val="00BA20E3"/>
    <w:rsid w:val="00BA33C5"/>
    <w:rsid w:val="00BA3A39"/>
    <w:rsid w:val="00BA4C21"/>
    <w:rsid w:val="00BA4FA6"/>
    <w:rsid w:val="00BA7562"/>
    <w:rsid w:val="00BB334D"/>
    <w:rsid w:val="00BB55E0"/>
    <w:rsid w:val="00BB5739"/>
    <w:rsid w:val="00BB58AF"/>
    <w:rsid w:val="00BB5990"/>
    <w:rsid w:val="00BB6655"/>
    <w:rsid w:val="00BB6B89"/>
    <w:rsid w:val="00BC039F"/>
    <w:rsid w:val="00BC045D"/>
    <w:rsid w:val="00BC0E1C"/>
    <w:rsid w:val="00BC1F7D"/>
    <w:rsid w:val="00BC46C4"/>
    <w:rsid w:val="00BD1DFF"/>
    <w:rsid w:val="00BD2B15"/>
    <w:rsid w:val="00BD3B1B"/>
    <w:rsid w:val="00BD585E"/>
    <w:rsid w:val="00BD6945"/>
    <w:rsid w:val="00BD6946"/>
    <w:rsid w:val="00BD6C8D"/>
    <w:rsid w:val="00BD7D2B"/>
    <w:rsid w:val="00BE343A"/>
    <w:rsid w:val="00BF013A"/>
    <w:rsid w:val="00BF1302"/>
    <w:rsid w:val="00BF1774"/>
    <w:rsid w:val="00BF1D5D"/>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130"/>
    <w:rsid w:val="00C1121D"/>
    <w:rsid w:val="00C121B7"/>
    <w:rsid w:val="00C13374"/>
    <w:rsid w:val="00C15242"/>
    <w:rsid w:val="00C15CC1"/>
    <w:rsid w:val="00C16479"/>
    <w:rsid w:val="00C20C63"/>
    <w:rsid w:val="00C221D8"/>
    <w:rsid w:val="00C2267B"/>
    <w:rsid w:val="00C22D2D"/>
    <w:rsid w:val="00C24414"/>
    <w:rsid w:val="00C25725"/>
    <w:rsid w:val="00C26936"/>
    <w:rsid w:val="00C26E47"/>
    <w:rsid w:val="00C26E6F"/>
    <w:rsid w:val="00C279F1"/>
    <w:rsid w:val="00C27CD1"/>
    <w:rsid w:val="00C305B2"/>
    <w:rsid w:val="00C31403"/>
    <w:rsid w:val="00C323C4"/>
    <w:rsid w:val="00C32DAD"/>
    <w:rsid w:val="00C33B20"/>
    <w:rsid w:val="00C356A9"/>
    <w:rsid w:val="00C40F12"/>
    <w:rsid w:val="00C45A1D"/>
    <w:rsid w:val="00C45DE1"/>
    <w:rsid w:val="00C50785"/>
    <w:rsid w:val="00C50D1A"/>
    <w:rsid w:val="00C51286"/>
    <w:rsid w:val="00C5428E"/>
    <w:rsid w:val="00C55560"/>
    <w:rsid w:val="00C5598A"/>
    <w:rsid w:val="00C57302"/>
    <w:rsid w:val="00C57568"/>
    <w:rsid w:val="00C57BCB"/>
    <w:rsid w:val="00C6699F"/>
    <w:rsid w:val="00C70BB5"/>
    <w:rsid w:val="00C70EDB"/>
    <w:rsid w:val="00C70F2A"/>
    <w:rsid w:val="00C72684"/>
    <w:rsid w:val="00C74A1B"/>
    <w:rsid w:val="00C77BE6"/>
    <w:rsid w:val="00C81A14"/>
    <w:rsid w:val="00C83178"/>
    <w:rsid w:val="00C8795E"/>
    <w:rsid w:val="00C946F8"/>
    <w:rsid w:val="00C94D19"/>
    <w:rsid w:val="00C9710F"/>
    <w:rsid w:val="00C97886"/>
    <w:rsid w:val="00C9798A"/>
    <w:rsid w:val="00CA1ED3"/>
    <w:rsid w:val="00CA293E"/>
    <w:rsid w:val="00CA3054"/>
    <w:rsid w:val="00CA30BB"/>
    <w:rsid w:val="00CA7FFA"/>
    <w:rsid w:val="00CB0023"/>
    <w:rsid w:val="00CB44CE"/>
    <w:rsid w:val="00CB4B39"/>
    <w:rsid w:val="00CB667E"/>
    <w:rsid w:val="00CC07B2"/>
    <w:rsid w:val="00CC1ACC"/>
    <w:rsid w:val="00CD0795"/>
    <w:rsid w:val="00CD461C"/>
    <w:rsid w:val="00CD5226"/>
    <w:rsid w:val="00CD5D14"/>
    <w:rsid w:val="00CD5E0C"/>
    <w:rsid w:val="00CD6A3E"/>
    <w:rsid w:val="00CD6B19"/>
    <w:rsid w:val="00CD6BC6"/>
    <w:rsid w:val="00CE147F"/>
    <w:rsid w:val="00CE1483"/>
    <w:rsid w:val="00CE27C9"/>
    <w:rsid w:val="00CE7614"/>
    <w:rsid w:val="00CE7D4C"/>
    <w:rsid w:val="00CF040E"/>
    <w:rsid w:val="00CF088C"/>
    <w:rsid w:val="00CF0C39"/>
    <w:rsid w:val="00CF38A0"/>
    <w:rsid w:val="00CF425A"/>
    <w:rsid w:val="00CF4484"/>
    <w:rsid w:val="00CF7D54"/>
    <w:rsid w:val="00D009EE"/>
    <w:rsid w:val="00D0187C"/>
    <w:rsid w:val="00D0214C"/>
    <w:rsid w:val="00D038B9"/>
    <w:rsid w:val="00D04071"/>
    <w:rsid w:val="00D05B32"/>
    <w:rsid w:val="00D05BC4"/>
    <w:rsid w:val="00D0600E"/>
    <w:rsid w:val="00D06781"/>
    <w:rsid w:val="00D078B3"/>
    <w:rsid w:val="00D113E6"/>
    <w:rsid w:val="00D12A21"/>
    <w:rsid w:val="00D131AD"/>
    <w:rsid w:val="00D13A4D"/>
    <w:rsid w:val="00D13ECE"/>
    <w:rsid w:val="00D1731B"/>
    <w:rsid w:val="00D205EE"/>
    <w:rsid w:val="00D221A4"/>
    <w:rsid w:val="00D23476"/>
    <w:rsid w:val="00D25FD4"/>
    <w:rsid w:val="00D266AF"/>
    <w:rsid w:val="00D26BE4"/>
    <w:rsid w:val="00D274C1"/>
    <w:rsid w:val="00D3077A"/>
    <w:rsid w:val="00D30780"/>
    <w:rsid w:val="00D30D1A"/>
    <w:rsid w:val="00D30F27"/>
    <w:rsid w:val="00D32301"/>
    <w:rsid w:val="00D3494B"/>
    <w:rsid w:val="00D368C9"/>
    <w:rsid w:val="00D42898"/>
    <w:rsid w:val="00D4303B"/>
    <w:rsid w:val="00D43A22"/>
    <w:rsid w:val="00D4403F"/>
    <w:rsid w:val="00D44E77"/>
    <w:rsid w:val="00D45F2E"/>
    <w:rsid w:val="00D46EE4"/>
    <w:rsid w:val="00D470F9"/>
    <w:rsid w:val="00D5229E"/>
    <w:rsid w:val="00D53547"/>
    <w:rsid w:val="00D54BAE"/>
    <w:rsid w:val="00D55A48"/>
    <w:rsid w:val="00D55BDD"/>
    <w:rsid w:val="00D57A51"/>
    <w:rsid w:val="00D60A7B"/>
    <w:rsid w:val="00D60E02"/>
    <w:rsid w:val="00D61167"/>
    <w:rsid w:val="00D63EFC"/>
    <w:rsid w:val="00D6649C"/>
    <w:rsid w:val="00D672B0"/>
    <w:rsid w:val="00D674CE"/>
    <w:rsid w:val="00D70BF8"/>
    <w:rsid w:val="00D7201A"/>
    <w:rsid w:val="00D72CEA"/>
    <w:rsid w:val="00D72F9F"/>
    <w:rsid w:val="00D745C8"/>
    <w:rsid w:val="00D748C8"/>
    <w:rsid w:val="00D74EE9"/>
    <w:rsid w:val="00D76711"/>
    <w:rsid w:val="00D809A6"/>
    <w:rsid w:val="00D83364"/>
    <w:rsid w:val="00D8344E"/>
    <w:rsid w:val="00D83BF0"/>
    <w:rsid w:val="00D840D5"/>
    <w:rsid w:val="00D87221"/>
    <w:rsid w:val="00D914DD"/>
    <w:rsid w:val="00D92EEA"/>
    <w:rsid w:val="00D9332B"/>
    <w:rsid w:val="00D95A26"/>
    <w:rsid w:val="00D962C5"/>
    <w:rsid w:val="00D97745"/>
    <w:rsid w:val="00D97FCF"/>
    <w:rsid w:val="00DA0F0E"/>
    <w:rsid w:val="00DA3F82"/>
    <w:rsid w:val="00DA527C"/>
    <w:rsid w:val="00DA5BE9"/>
    <w:rsid w:val="00DA7975"/>
    <w:rsid w:val="00DB1C2C"/>
    <w:rsid w:val="00DB3A17"/>
    <w:rsid w:val="00DB3BAB"/>
    <w:rsid w:val="00DB5EF1"/>
    <w:rsid w:val="00DB6373"/>
    <w:rsid w:val="00DC0D39"/>
    <w:rsid w:val="00DC1624"/>
    <w:rsid w:val="00DC2415"/>
    <w:rsid w:val="00DC2915"/>
    <w:rsid w:val="00DC3CC9"/>
    <w:rsid w:val="00DC5FB6"/>
    <w:rsid w:val="00DC656A"/>
    <w:rsid w:val="00DC666B"/>
    <w:rsid w:val="00DC7818"/>
    <w:rsid w:val="00DD0686"/>
    <w:rsid w:val="00DD1971"/>
    <w:rsid w:val="00DD2CCF"/>
    <w:rsid w:val="00DD476F"/>
    <w:rsid w:val="00DD4BFB"/>
    <w:rsid w:val="00DD5600"/>
    <w:rsid w:val="00DD5EE4"/>
    <w:rsid w:val="00DD66F1"/>
    <w:rsid w:val="00DE2909"/>
    <w:rsid w:val="00DE3C84"/>
    <w:rsid w:val="00DE3EAF"/>
    <w:rsid w:val="00DE6909"/>
    <w:rsid w:val="00DE6F27"/>
    <w:rsid w:val="00DE700E"/>
    <w:rsid w:val="00DF0A85"/>
    <w:rsid w:val="00DF14A7"/>
    <w:rsid w:val="00DF152C"/>
    <w:rsid w:val="00DF1AE2"/>
    <w:rsid w:val="00DF3F23"/>
    <w:rsid w:val="00DF5E8F"/>
    <w:rsid w:val="00DF670C"/>
    <w:rsid w:val="00DF68B9"/>
    <w:rsid w:val="00E01F98"/>
    <w:rsid w:val="00E02D83"/>
    <w:rsid w:val="00E0300D"/>
    <w:rsid w:val="00E039EE"/>
    <w:rsid w:val="00E0540D"/>
    <w:rsid w:val="00E0596E"/>
    <w:rsid w:val="00E06758"/>
    <w:rsid w:val="00E10F79"/>
    <w:rsid w:val="00E13B96"/>
    <w:rsid w:val="00E147A9"/>
    <w:rsid w:val="00E14963"/>
    <w:rsid w:val="00E14AC3"/>
    <w:rsid w:val="00E14C0D"/>
    <w:rsid w:val="00E15D39"/>
    <w:rsid w:val="00E17984"/>
    <w:rsid w:val="00E17C20"/>
    <w:rsid w:val="00E2018B"/>
    <w:rsid w:val="00E21763"/>
    <w:rsid w:val="00E25A8C"/>
    <w:rsid w:val="00E279D6"/>
    <w:rsid w:val="00E30E4D"/>
    <w:rsid w:val="00E336B4"/>
    <w:rsid w:val="00E35106"/>
    <w:rsid w:val="00E37C2F"/>
    <w:rsid w:val="00E417DE"/>
    <w:rsid w:val="00E426D5"/>
    <w:rsid w:val="00E43CC0"/>
    <w:rsid w:val="00E44902"/>
    <w:rsid w:val="00E4738F"/>
    <w:rsid w:val="00E5014E"/>
    <w:rsid w:val="00E5115D"/>
    <w:rsid w:val="00E51FFA"/>
    <w:rsid w:val="00E5482E"/>
    <w:rsid w:val="00E55ABB"/>
    <w:rsid w:val="00E57F3E"/>
    <w:rsid w:val="00E6015A"/>
    <w:rsid w:val="00E6232A"/>
    <w:rsid w:val="00E627EE"/>
    <w:rsid w:val="00E62D8D"/>
    <w:rsid w:val="00E64274"/>
    <w:rsid w:val="00E647FB"/>
    <w:rsid w:val="00E64D93"/>
    <w:rsid w:val="00E65ECD"/>
    <w:rsid w:val="00E66E4C"/>
    <w:rsid w:val="00E67EFC"/>
    <w:rsid w:val="00E705D9"/>
    <w:rsid w:val="00E7206C"/>
    <w:rsid w:val="00E77CF0"/>
    <w:rsid w:val="00E81C19"/>
    <w:rsid w:val="00E85708"/>
    <w:rsid w:val="00E85DF0"/>
    <w:rsid w:val="00E9195B"/>
    <w:rsid w:val="00E92338"/>
    <w:rsid w:val="00E9317F"/>
    <w:rsid w:val="00E945A8"/>
    <w:rsid w:val="00E94E28"/>
    <w:rsid w:val="00E9690A"/>
    <w:rsid w:val="00E97BAC"/>
    <w:rsid w:val="00E97CA8"/>
    <w:rsid w:val="00EA18F8"/>
    <w:rsid w:val="00EA25D4"/>
    <w:rsid w:val="00EA2D82"/>
    <w:rsid w:val="00EA40B4"/>
    <w:rsid w:val="00EA7219"/>
    <w:rsid w:val="00EB5346"/>
    <w:rsid w:val="00EB614A"/>
    <w:rsid w:val="00EC0182"/>
    <w:rsid w:val="00EC0BB3"/>
    <w:rsid w:val="00EC0C5F"/>
    <w:rsid w:val="00EC0E9E"/>
    <w:rsid w:val="00EC2EEB"/>
    <w:rsid w:val="00EC7F5C"/>
    <w:rsid w:val="00ED2809"/>
    <w:rsid w:val="00ED3014"/>
    <w:rsid w:val="00ED4253"/>
    <w:rsid w:val="00ED4F3B"/>
    <w:rsid w:val="00ED55A0"/>
    <w:rsid w:val="00ED6592"/>
    <w:rsid w:val="00EE0988"/>
    <w:rsid w:val="00EE3BA5"/>
    <w:rsid w:val="00EE3DBE"/>
    <w:rsid w:val="00EE43FF"/>
    <w:rsid w:val="00EE61FD"/>
    <w:rsid w:val="00EE6E70"/>
    <w:rsid w:val="00EF180B"/>
    <w:rsid w:val="00EF2061"/>
    <w:rsid w:val="00EF4CBE"/>
    <w:rsid w:val="00EF6ABC"/>
    <w:rsid w:val="00F005C0"/>
    <w:rsid w:val="00F02C96"/>
    <w:rsid w:val="00F02DB3"/>
    <w:rsid w:val="00F032E4"/>
    <w:rsid w:val="00F0422A"/>
    <w:rsid w:val="00F0492C"/>
    <w:rsid w:val="00F05BAD"/>
    <w:rsid w:val="00F05EC9"/>
    <w:rsid w:val="00F063F4"/>
    <w:rsid w:val="00F1300D"/>
    <w:rsid w:val="00F13BFB"/>
    <w:rsid w:val="00F167E4"/>
    <w:rsid w:val="00F173E6"/>
    <w:rsid w:val="00F17B7E"/>
    <w:rsid w:val="00F17E4A"/>
    <w:rsid w:val="00F20067"/>
    <w:rsid w:val="00F238A0"/>
    <w:rsid w:val="00F23F85"/>
    <w:rsid w:val="00F2468C"/>
    <w:rsid w:val="00F2732C"/>
    <w:rsid w:val="00F30544"/>
    <w:rsid w:val="00F30982"/>
    <w:rsid w:val="00F31EC5"/>
    <w:rsid w:val="00F33232"/>
    <w:rsid w:val="00F334DA"/>
    <w:rsid w:val="00F345FD"/>
    <w:rsid w:val="00F34A01"/>
    <w:rsid w:val="00F3730E"/>
    <w:rsid w:val="00F401DD"/>
    <w:rsid w:val="00F415AE"/>
    <w:rsid w:val="00F43362"/>
    <w:rsid w:val="00F46BF0"/>
    <w:rsid w:val="00F47928"/>
    <w:rsid w:val="00F5007A"/>
    <w:rsid w:val="00F5146C"/>
    <w:rsid w:val="00F53C17"/>
    <w:rsid w:val="00F53E76"/>
    <w:rsid w:val="00F55C03"/>
    <w:rsid w:val="00F56C9C"/>
    <w:rsid w:val="00F57382"/>
    <w:rsid w:val="00F57693"/>
    <w:rsid w:val="00F6092E"/>
    <w:rsid w:val="00F62058"/>
    <w:rsid w:val="00F62233"/>
    <w:rsid w:val="00F623F2"/>
    <w:rsid w:val="00F65997"/>
    <w:rsid w:val="00F66949"/>
    <w:rsid w:val="00F7048D"/>
    <w:rsid w:val="00F739E9"/>
    <w:rsid w:val="00F757F5"/>
    <w:rsid w:val="00F75C0A"/>
    <w:rsid w:val="00F7710C"/>
    <w:rsid w:val="00F777CB"/>
    <w:rsid w:val="00F808BB"/>
    <w:rsid w:val="00F83BB6"/>
    <w:rsid w:val="00F854ED"/>
    <w:rsid w:val="00F91472"/>
    <w:rsid w:val="00F9203D"/>
    <w:rsid w:val="00F950CE"/>
    <w:rsid w:val="00FA23C2"/>
    <w:rsid w:val="00FA2D1B"/>
    <w:rsid w:val="00FA497B"/>
    <w:rsid w:val="00FA50BC"/>
    <w:rsid w:val="00FA50D9"/>
    <w:rsid w:val="00FA510E"/>
    <w:rsid w:val="00FB0FE7"/>
    <w:rsid w:val="00FB1CC5"/>
    <w:rsid w:val="00FB43E5"/>
    <w:rsid w:val="00FB51B5"/>
    <w:rsid w:val="00FB622C"/>
    <w:rsid w:val="00FB6790"/>
    <w:rsid w:val="00FB7BD5"/>
    <w:rsid w:val="00FC0450"/>
    <w:rsid w:val="00FC3887"/>
    <w:rsid w:val="00FC38D4"/>
    <w:rsid w:val="00FC3E75"/>
    <w:rsid w:val="00FC7BC6"/>
    <w:rsid w:val="00FD0909"/>
    <w:rsid w:val="00FD20AC"/>
    <w:rsid w:val="00FD3C3D"/>
    <w:rsid w:val="00FD50B9"/>
    <w:rsid w:val="00FE1246"/>
    <w:rsid w:val="00FE22BD"/>
    <w:rsid w:val="00FE2C73"/>
    <w:rsid w:val="00FE3C90"/>
    <w:rsid w:val="00FE3E79"/>
    <w:rsid w:val="00FE5006"/>
    <w:rsid w:val="00FF03B8"/>
    <w:rsid w:val="00FF109F"/>
    <w:rsid w:val="00FF15B4"/>
    <w:rsid w:val="00FF2D55"/>
    <w:rsid w:val="00FF38EE"/>
    <w:rsid w:val="00FF53E2"/>
    <w:rsid w:val="00FF70FF"/>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9D3FF"/>
    <w:rsid w:val="13019977"/>
    <w:rsid w:val="13425206"/>
    <w:rsid w:val="15463114"/>
    <w:rsid w:val="15BF15F1"/>
    <w:rsid w:val="15D2EC11"/>
    <w:rsid w:val="16040CE0"/>
    <w:rsid w:val="16168779"/>
    <w:rsid w:val="162F0CD1"/>
    <w:rsid w:val="169421DC"/>
    <w:rsid w:val="17293128"/>
    <w:rsid w:val="181A8840"/>
    <w:rsid w:val="185E9B5B"/>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82035C8"/>
    <w:rsid w:val="2822FD4E"/>
    <w:rsid w:val="291BB86F"/>
    <w:rsid w:val="29FEDF5F"/>
    <w:rsid w:val="2A3869F7"/>
    <w:rsid w:val="2A4C84CB"/>
    <w:rsid w:val="2A570207"/>
    <w:rsid w:val="2A6A19C1"/>
    <w:rsid w:val="2A765087"/>
    <w:rsid w:val="2B6F3D7E"/>
    <w:rsid w:val="2BBB3C00"/>
    <w:rsid w:val="2BC8D3DB"/>
    <w:rsid w:val="2CBC889F"/>
    <w:rsid w:val="2DE318BF"/>
    <w:rsid w:val="2EEE0AD6"/>
    <w:rsid w:val="2EF5BAF3"/>
    <w:rsid w:val="2F3301C5"/>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65DB3FA"/>
    <w:rsid w:val="36D936C3"/>
    <w:rsid w:val="36FC75FC"/>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2CEA"/>
    <w:rPr>
      <w:color w:val="605E5C"/>
      <w:shd w:val="clear" w:color="auto" w:fill="E1DFDD"/>
    </w:rPr>
  </w:style>
  <w:style w:type="character" w:styleId="IntenseEmphasis">
    <w:name w:val="Intense Emphasis"/>
    <w:uiPriority w:val="21"/>
    <w:qFormat/>
    <w:rsid w:val="000A0FB7"/>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58264093">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customXml/itemProps2.xml><?xml version="1.0" encoding="utf-8"?>
<ds:datastoreItem xmlns:ds="http://schemas.openxmlformats.org/officeDocument/2006/customXml" ds:itemID="{DCA95A17-3BA1-48A3-BDA9-EE4F92F87994}">
  <ds:schemaRefs>
    <ds:schemaRef ds:uri="http://schemas.microsoft.com/sharepoint/v3/contenttype/forms"/>
  </ds:schemaRefs>
</ds:datastoreItem>
</file>

<file path=customXml/itemProps3.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customXml/itemProps4.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C:\Users\szymczewskae\AppData\Local\Microsoft\Windows\Temporary Internet Files\Content.Outlook\S08EXFVZ\Meeting Agenda Template (2).dot</Template>
  <TotalTime>232</TotalTime>
  <Pages>4</Pages>
  <Words>1076</Words>
  <Characters>6439</Characters>
  <Application>Microsoft Office Word</Application>
  <DocSecurity>0</DocSecurity>
  <Lines>229</Lines>
  <Paragraphs>108</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7407</CharactersWithSpaces>
  <SharedDoc>false</SharedDoc>
  <HLinks>
    <vt:vector size="12" baseType="variant">
      <vt:variant>
        <vt:i4>8060939</vt:i4>
      </vt:variant>
      <vt:variant>
        <vt:i4>3</vt:i4>
      </vt:variant>
      <vt:variant>
        <vt:i4>0</vt:i4>
      </vt:variant>
      <vt:variant>
        <vt:i4>5</vt:i4>
      </vt:variant>
      <vt:variant>
        <vt:lpwstr>mailto:emma.howe12@nhs.net</vt:lpwstr>
      </vt:variant>
      <vt:variant>
        <vt:lpwstr/>
      </vt:variant>
      <vt:variant>
        <vt:i4>2883662</vt:i4>
      </vt:variant>
      <vt:variant>
        <vt:i4>0</vt:i4>
      </vt:variant>
      <vt:variant>
        <vt:i4>0</vt:i4>
      </vt:variant>
      <vt:variant>
        <vt:i4>5</vt:i4>
      </vt:variant>
      <vt:variant>
        <vt:lpwstr>https://teams.microsoft.com/l/meetup-join/19%3ameeting_MDc5YWZjMzUtZmVlYS00MDQ1LThkOTgtODZiNGIyZWNhZjk1%40thread.v2/0?context=%7b%22Tid%22%3a%22ffa7912b-b097-4131-9c0f-d0e80755b2ab%22%2c%22Oid%22%3a%22dfc262a2-2e96-4351-aac2-8e44127cf2b7%22%7d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Susan Stokes</cp:lastModifiedBy>
  <cp:revision>6</cp:revision>
  <cp:lastPrinted>2020-01-14T19:02:00Z</cp:lastPrinted>
  <dcterms:created xsi:type="dcterms:W3CDTF">2023-02-22T10:17:00Z</dcterms:created>
  <dcterms:modified xsi:type="dcterms:W3CDTF">2023-02-22T13:55:00Z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